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847c" w14:textId="f5a8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I-бөлім. 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II-бөлім. Адам және азамат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III-бөлім.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IV-бөлім.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V-бөлім. Үкімет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VI-бөлім. Конституциялық кеңес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VII-бөлім. Соттар және сот төрелігі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VIII-бөлім. Жергілікті мемлекеттік басқару және өзін-өзі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IX-бөлім. Қорытынды және өтпелі ережелер</w:t>
      </w:r>
    </w:p>
    <w:bookmarkStart w:name="z2" w:id="1"/>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2001.12.21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2003.04.23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5"/>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5"/>
    <w:bookmarkStart w:name="z118" w:id="16"/>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6"/>
    <w:bookmarkStart w:name="z119" w:id="17"/>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2000.10.11 </w:t>
      </w:r>
      <w:r>
        <w:rPr>
          <w:rFonts w:ascii="Times New Roman"/>
          <w:b w:val="false"/>
          <w:i w:val="false"/>
          <w:color w:val="000000"/>
          <w:sz w:val="28"/>
        </w:rPr>
        <w:t>N 18/2</w:t>
      </w:r>
      <w:r>
        <w:rPr>
          <w:rFonts w:ascii="Times New Roman"/>
          <w:b w:val="false"/>
          <w:i w:val="false"/>
          <w:color w:val="ff0000"/>
          <w:sz w:val="28"/>
        </w:rPr>
        <w:t xml:space="preserve">, 2009.11.05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5-бап </w:t>
      </w:r>
    </w:p>
    <w:bookmarkEnd w:id="18"/>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9"/>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9"/>
    <w:bookmarkStart w:name="z121" w:id="20"/>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0"/>
    <w:bookmarkStart w:name="z122" w:id="21"/>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1"/>
    <w:bookmarkStart w:name="z123" w:id="22"/>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2000.06.07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3"/>
    <w:p>
      <w:pPr>
        <w:spacing w:after="0"/>
        <w:ind w:left="0"/>
        <w:jc w:val="left"/>
      </w:pPr>
      <w:r>
        <w:rPr>
          <w:rFonts w:ascii="Times New Roman"/>
          <w:b/>
          <w:i w:val="false"/>
          <w:color w:val="000000"/>
        </w:rPr>
        <w:t xml:space="preserve"> 6-бап </w:t>
      </w:r>
    </w:p>
    <w:bookmarkEnd w:id="23"/>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4"/>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4"/>
    <w:bookmarkStart w:name="z125" w:id="25"/>
    <w:p>
      <w:pPr>
        <w:spacing w:after="0"/>
        <w:ind w:left="0"/>
        <w:jc w:val="both"/>
      </w:pPr>
      <w:r>
        <w:rPr>
          <w:rFonts w:ascii="Times New Roman"/>
          <w:b w:val="false"/>
          <w:i w:val="false"/>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1999.11.03 </w:t>
      </w:r>
      <w:r>
        <w:rPr>
          <w:rFonts w:ascii="Times New Roman"/>
          <w:b w:val="false"/>
          <w:i w:val="false"/>
          <w:color w:val="000000"/>
          <w:sz w:val="28"/>
        </w:rPr>
        <w:t>N 19/2</w:t>
      </w:r>
      <w:r>
        <w:rPr>
          <w:rFonts w:ascii="Times New Roman"/>
          <w:b w:val="false"/>
          <w:i w:val="false"/>
          <w:color w:val="ff0000"/>
          <w:sz w:val="28"/>
        </w:rPr>
        <w:t xml:space="preserve">, 2000.04.13 </w:t>
      </w:r>
      <w:r>
        <w:rPr>
          <w:rFonts w:ascii="Times New Roman"/>
          <w:b w:val="false"/>
          <w:i w:val="false"/>
          <w:color w:val="000000"/>
          <w:sz w:val="28"/>
        </w:rPr>
        <w:t>N 2/2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2003.04.23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0" w:id="26"/>
    <w:p>
      <w:pPr>
        <w:spacing w:after="0"/>
        <w:ind w:left="0"/>
        <w:jc w:val="left"/>
      </w:pPr>
      <w:r>
        <w:rPr>
          <w:rFonts w:ascii="Times New Roman"/>
          <w:b/>
          <w:i w:val="false"/>
          <w:color w:val="000000"/>
        </w:rPr>
        <w:t xml:space="preserve"> 7-бап </w:t>
      </w:r>
    </w:p>
    <w:bookmarkEnd w:id="26"/>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7"/>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7"/>
    <w:bookmarkStart w:name="z127" w:id="28"/>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8"/>
    <w:bookmarkStart w:name="z11"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1"/>
    <w:bookmarkStart w:name="z105"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3"/>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3"/>
    <w:bookmarkStart w:name="z129" w:id="34"/>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5"/>
    <w:p>
      <w:pPr>
        <w:spacing w:after="0"/>
        <w:ind w:left="0"/>
        <w:jc w:val="left"/>
      </w:pPr>
      <w:r>
        <w:rPr>
          <w:rFonts w:ascii="Times New Roman"/>
          <w:b/>
          <w:i w:val="false"/>
          <w:color w:val="000000"/>
        </w:rPr>
        <w:t xml:space="preserve"> 11-бап </w:t>
      </w:r>
    </w:p>
    <w:bookmarkEnd w:id="3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6"/>
    <w:bookmarkStart w:name="z107" w:id="37"/>
    <w:p>
      <w:pPr>
        <w:spacing w:after="0"/>
        <w:ind w:left="0"/>
        <w:jc w:val="left"/>
      </w:pPr>
      <w:r>
        <w:rPr>
          <w:rFonts w:ascii="Times New Roman"/>
          <w:b/>
          <w:i w:val="false"/>
          <w:color w:val="000000"/>
        </w:rPr>
        <w:t xml:space="preserve"> 12-бап </w:t>
      </w:r>
    </w:p>
    <w:bookmarkEnd w:id="37"/>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8"/>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8"/>
    <w:bookmarkStart w:name="z132" w:id="39"/>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39"/>
    <w:bookmarkStart w:name="z133" w:id="40"/>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0"/>
    <w:bookmarkStart w:name="z134" w:id="41"/>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2"/>
    <w:p>
      <w:pPr>
        <w:spacing w:after="0"/>
        <w:ind w:left="0"/>
        <w:jc w:val="left"/>
      </w:pPr>
      <w:r>
        <w:rPr>
          <w:rFonts w:ascii="Times New Roman"/>
          <w:b/>
          <w:i w:val="false"/>
          <w:color w:val="000000"/>
        </w:rPr>
        <w:t xml:space="preserve"> 13-бап </w:t>
      </w:r>
    </w:p>
    <w:bookmarkEnd w:id="42"/>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3"/>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3"/>
    <w:bookmarkStart w:name="z136" w:id="44"/>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2002.02.15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6"/>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1999.03.29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7"/>
    <w:p>
      <w:pPr>
        <w:spacing w:after="0"/>
        <w:ind w:left="0"/>
        <w:jc w:val="left"/>
      </w:pPr>
      <w:r>
        <w:rPr>
          <w:rFonts w:ascii="Times New Roman"/>
          <w:b/>
          <w:i w:val="false"/>
          <w:color w:val="000000"/>
        </w:rPr>
        <w:t xml:space="preserve"> 15-бап </w:t>
      </w:r>
    </w:p>
    <w:bookmarkEnd w:id="47"/>
    <w:p>
      <w:pPr>
        <w:spacing w:after="0"/>
        <w:ind w:left="0"/>
        <w:jc w:val="both"/>
      </w:pPr>
      <w:r>
        <w:rPr>
          <w:rFonts w:ascii="Times New Roman"/>
          <w:b w:val="false"/>
          <w:i w:val="false"/>
          <w:color w:val="000000"/>
          <w:sz w:val="28"/>
        </w:rPr>
        <w:t xml:space="preserve">
      1. Әркімнің өмір сүруге құқығы бар. </w:t>
      </w:r>
    </w:p>
    <w:bookmarkStart w:name="z138" w:id="48"/>
    <w:p>
      <w:pPr>
        <w:spacing w:after="0"/>
        <w:ind w:left="0"/>
        <w:jc w:val="both"/>
      </w:pP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8" w:id="49"/>
    <w:p>
      <w:pPr>
        <w:spacing w:after="0"/>
        <w:ind w:left="0"/>
        <w:jc w:val="left"/>
      </w:pPr>
      <w:r>
        <w:rPr>
          <w:rFonts w:ascii="Times New Roman"/>
          <w:b/>
          <w:i w:val="false"/>
          <w:color w:val="000000"/>
        </w:rPr>
        <w:t xml:space="preserve"> 16-бап </w:t>
      </w:r>
    </w:p>
    <w:bookmarkEnd w:id="49"/>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0"/>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0"/>
    <w:bookmarkStart w:name="z140" w:id="51"/>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2003.12.31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2"/>
    <w:p>
      <w:pPr>
        <w:spacing w:after="0"/>
        <w:ind w:left="0"/>
        <w:jc w:val="left"/>
      </w:pPr>
      <w:r>
        <w:rPr>
          <w:rFonts w:ascii="Times New Roman"/>
          <w:b/>
          <w:i w:val="false"/>
          <w:color w:val="000000"/>
        </w:rPr>
        <w:t xml:space="preserve"> 17-бап </w:t>
      </w:r>
    </w:p>
    <w:bookmarkEnd w:id="52"/>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3"/>
    <w:p>
      <w:pPr>
        <w:spacing w:after="0"/>
        <w:ind w:left="0"/>
        <w:jc w:val="left"/>
      </w:pPr>
      <w:r>
        <w:rPr>
          <w:rFonts w:ascii="Times New Roman"/>
          <w:b/>
          <w:i w:val="false"/>
          <w:color w:val="000000"/>
        </w:rPr>
        <w:t xml:space="preserve"> 18-бап </w:t>
      </w:r>
    </w:p>
    <w:bookmarkEnd w:id="53"/>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4"/>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4"/>
    <w:bookmarkStart w:name="z142" w:id="55"/>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2009.08.20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6"/>
    <w:p>
      <w:pPr>
        <w:spacing w:after="0"/>
        <w:ind w:left="0"/>
        <w:jc w:val="left"/>
      </w:pPr>
      <w:r>
        <w:rPr>
          <w:rFonts w:ascii="Times New Roman"/>
          <w:b/>
          <w:i w:val="false"/>
          <w:color w:val="000000"/>
        </w:rPr>
        <w:t xml:space="preserve"> 19-бап </w:t>
      </w:r>
    </w:p>
    <w:bookmarkEnd w:id="56"/>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7"/>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7"/>
    <w:bookmarkStart w:name="z22" w:id="58"/>
    <w:p>
      <w:pPr>
        <w:spacing w:after="0"/>
        <w:ind w:left="0"/>
        <w:jc w:val="left"/>
      </w:pPr>
      <w:r>
        <w:rPr>
          <w:rFonts w:ascii="Times New Roman"/>
          <w:b/>
          <w:i w:val="false"/>
          <w:color w:val="000000"/>
        </w:rPr>
        <w:t xml:space="preserve"> 20-бап </w:t>
      </w:r>
    </w:p>
    <w:bookmarkEnd w:id="5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5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9"/>
    <w:bookmarkStart w:name="z145" w:id="6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0"/>
    <w:bookmarkStart w:name="z23" w:id="61"/>
    <w:p>
      <w:pPr>
        <w:spacing w:after="0"/>
        <w:ind w:left="0"/>
        <w:jc w:val="left"/>
      </w:pPr>
      <w:r>
        <w:rPr>
          <w:rFonts w:ascii="Times New Roman"/>
          <w:b/>
          <w:i w:val="false"/>
          <w:color w:val="000000"/>
        </w:rPr>
        <w:t xml:space="preserve"> 21-бап </w:t>
      </w:r>
    </w:p>
    <w:bookmarkEnd w:id="61"/>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2"/>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2"/>
    <w:bookmarkStart w:name="z24" w:id="63"/>
    <w:p>
      <w:pPr>
        <w:spacing w:after="0"/>
        <w:ind w:left="0"/>
        <w:jc w:val="left"/>
      </w:pPr>
      <w:r>
        <w:rPr>
          <w:rFonts w:ascii="Times New Roman"/>
          <w:b/>
          <w:i w:val="false"/>
          <w:color w:val="000000"/>
        </w:rPr>
        <w:t xml:space="preserve"> 22-бап </w:t>
      </w:r>
    </w:p>
    <w:bookmarkEnd w:id="63"/>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4"/>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4"/>
    <w:bookmarkStart w:name="z25" w:id="65"/>
    <w:p>
      <w:pPr>
        <w:spacing w:after="0"/>
        <w:ind w:left="0"/>
        <w:jc w:val="left"/>
      </w:pPr>
      <w:r>
        <w:rPr>
          <w:rFonts w:ascii="Times New Roman"/>
          <w:b/>
          <w:i w:val="false"/>
          <w:color w:val="000000"/>
        </w:rPr>
        <w:t xml:space="preserve"> 23-бап </w:t>
      </w:r>
    </w:p>
    <w:bookmarkEnd w:id="65"/>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6"/>
    <w:p>
      <w:pPr>
        <w:spacing w:after="0"/>
        <w:ind w:left="0"/>
        <w:jc w:val="both"/>
      </w:pPr>
      <w:r>
        <w:rPr>
          <w:rFonts w:ascii="Times New Roman"/>
          <w:b w:val="false"/>
          <w:i w:val="false"/>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6" w:id="67"/>
    <w:p>
      <w:pPr>
        <w:spacing w:after="0"/>
        <w:ind w:left="0"/>
        <w:jc w:val="left"/>
      </w:pPr>
      <w:r>
        <w:rPr>
          <w:rFonts w:ascii="Times New Roman"/>
          <w:b/>
          <w:i w:val="false"/>
          <w:color w:val="000000"/>
        </w:rPr>
        <w:t xml:space="preserve"> 24-бап </w:t>
      </w:r>
    </w:p>
    <w:bookmarkEnd w:id="67"/>
    <w:p>
      <w:pPr>
        <w:spacing w:after="0"/>
        <w:ind w:left="0"/>
        <w:jc w:val="both"/>
      </w:pPr>
      <w:r>
        <w:rPr>
          <w:rFonts w:ascii="Times New Roman"/>
          <w:b w:val="false"/>
          <w:i w:val="false"/>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8"/>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8"/>
    <w:bookmarkStart w:name="z150" w:id="69"/>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9"/>
    <w:bookmarkStart w:name="z151" w:id="70"/>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7" w:id="71"/>
    <w:p>
      <w:pPr>
        <w:spacing w:after="0"/>
        <w:ind w:left="0"/>
        <w:jc w:val="left"/>
      </w:pPr>
      <w:r>
        <w:rPr>
          <w:rFonts w:ascii="Times New Roman"/>
          <w:b/>
          <w:i w:val="false"/>
          <w:color w:val="000000"/>
        </w:rPr>
        <w:t xml:space="preserve"> 25-бап </w:t>
      </w:r>
    </w:p>
    <w:bookmarkEnd w:id="71"/>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2"/>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2"/>
    <w:bookmarkStart w:name="z28" w:id="73"/>
    <w:p>
      <w:pPr>
        <w:spacing w:after="0"/>
        <w:ind w:left="0"/>
        <w:jc w:val="left"/>
      </w:pPr>
      <w:r>
        <w:rPr>
          <w:rFonts w:ascii="Times New Roman"/>
          <w:b/>
          <w:i w:val="false"/>
          <w:color w:val="000000"/>
        </w:rPr>
        <w:t xml:space="preserve"> 26-бап </w:t>
      </w:r>
    </w:p>
    <w:bookmarkEnd w:id="73"/>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4"/>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4"/>
    <w:bookmarkStart w:name="z154" w:id="75"/>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5"/>
    <w:bookmarkStart w:name="z155" w:id="76"/>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2000.06.16 </w:t>
      </w:r>
      <w:r>
        <w:rPr>
          <w:rFonts w:ascii="Times New Roman"/>
          <w:b w:val="false"/>
          <w:i w:val="false"/>
          <w:color w:val="000000"/>
          <w:sz w:val="28"/>
        </w:rPr>
        <w:t>N 6/2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2005.07.01 </w:t>
      </w:r>
      <w:r>
        <w:rPr>
          <w:rFonts w:ascii="Times New Roman"/>
          <w:b w:val="false"/>
          <w:i w:val="false"/>
          <w:color w:val="000000"/>
          <w:sz w:val="28"/>
        </w:rPr>
        <w:t>N 4</w:t>
      </w:r>
      <w:r>
        <w:rPr>
          <w:rFonts w:ascii="Times New Roman"/>
          <w:b w:val="false"/>
          <w:i w:val="false"/>
          <w:color w:val="ff0000"/>
          <w:sz w:val="28"/>
        </w:rPr>
        <w:t xml:space="preserve">, 2007.05.28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7"/>
    <w:p>
      <w:pPr>
        <w:spacing w:after="0"/>
        <w:ind w:left="0"/>
        <w:jc w:val="left"/>
      </w:pPr>
      <w:r>
        <w:rPr>
          <w:rFonts w:ascii="Times New Roman"/>
          <w:b/>
          <w:i w:val="false"/>
          <w:color w:val="000000"/>
        </w:rPr>
        <w:t xml:space="preserve"> 27-бап </w:t>
      </w:r>
    </w:p>
    <w:bookmarkEnd w:id="77"/>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8"/>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8"/>
    <w:bookmarkStart w:name="z157" w:id="79"/>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79"/>
    <w:bookmarkStart w:name="z30" w:id="80"/>
    <w:p>
      <w:pPr>
        <w:spacing w:after="0"/>
        <w:ind w:left="0"/>
        <w:jc w:val="left"/>
      </w:pPr>
      <w:r>
        <w:rPr>
          <w:rFonts w:ascii="Times New Roman"/>
          <w:b/>
          <w:i w:val="false"/>
          <w:color w:val="000000"/>
        </w:rPr>
        <w:t xml:space="preserve"> 28-бап </w:t>
      </w:r>
    </w:p>
    <w:bookmarkEnd w:id="80"/>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1"/>
    <w:p>
      <w:pPr>
        <w:spacing w:after="0"/>
        <w:ind w:left="0"/>
        <w:jc w:val="left"/>
      </w:pPr>
      <w:r>
        <w:rPr>
          <w:rFonts w:ascii="Times New Roman"/>
          <w:b/>
          <w:i w:val="false"/>
          <w:color w:val="000000"/>
        </w:rPr>
        <w:t xml:space="preserve"> 29-бап </w:t>
      </w:r>
    </w:p>
    <w:bookmarkEnd w:id="8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2"/>
    <w:bookmarkStart w:name="z159" w:id="8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3"/>
    <w:bookmarkStart w:name="z32" w:id="84"/>
    <w:p>
      <w:pPr>
        <w:spacing w:after="0"/>
        <w:ind w:left="0"/>
        <w:jc w:val="left"/>
      </w:pPr>
      <w:r>
        <w:rPr>
          <w:rFonts w:ascii="Times New Roman"/>
          <w:b/>
          <w:i w:val="false"/>
          <w:color w:val="000000"/>
        </w:rPr>
        <w:t xml:space="preserve"> 30-бап </w:t>
      </w:r>
    </w:p>
    <w:bookmarkEnd w:id="84"/>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5"/>
    <w:p>
      <w:pPr>
        <w:spacing w:after="0"/>
        <w:ind w:left="0"/>
        <w:jc w:val="left"/>
      </w:pPr>
      <w:r>
        <w:rPr>
          <w:rFonts w:ascii="Times New Roman"/>
          <w:b/>
          <w:i w:val="false"/>
          <w:color w:val="000000"/>
        </w:rPr>
        <w:t xml:space="preserve"> 31-бап </w:t>
      </w:r>
    </w:p>
    <w:bookmarkEnd w:id="85"/>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6"/>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6"/>
    <w:bookmarkStart w:name="z34" w:id="87"/>
    <w:p>
      <w:pPr>
        <w:spacing w:after="0"/>
        <w:ind w:left="0"/>
        <w:jc w:val="left"/>
      </w:pPr>
      <w:r>
        <w:rPr>
          <w:rFonts w:ascii="Times New Roman"/>
          <w:b/>
          <w:i w:val="false"/>
          <w:color w:val="000000"/>
        </w:rPr>
        <w:t xml:space="preserve"> 32-бап </w:t>
      </w:r>
    </w:p>
    <w:bookmarkEnd w:id="87"/>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8"/>
    <w:p>
      <w:pPr>
        <w:spacing w:after="0"/>
        <w:ind w:left="0"/>
        <w:jc w:val="left"/>
      </w:pPr>
      <w:r>
        <w:rPr>
          <w:rFonts w:ascii="Times New Roman"/>
          <w:b/>
          <w:i w:val="false"/>
          <w:color w:val="000000"/>
        </w:rPr>
        <w:t xml:space="preserve"> 33-бап </w:t>
      </w:r>
    </w:p>
    <w:bookmarkEnd w:id="88"/>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9"/>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9"/>
    <w:bookmarkStart w:name="z162" w:id="90"/>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0"/>
    <w:bookmarkStart w:name="z163" w:id="91"/>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34-бап </w:t>
      </w:r>
    </w:p>
    <w:bookmarkEnd w:id="92"/>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3"/>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4"/>
    <w:p>
      <w:pPr>
        <w:spacing w:after="0"/>
        <w:ind w:left="0"/>
        <w:jc w:val="left"/>
      </w:pPr>
      <w:r>
        <w:rPr>
          <w:rFonts w:ascii="Times New Roman"/>
          <w:b/>
          <w:i w:val="false"/>
          <w:color w:val="000000"/>
        </w:rPr>
        <w:t xml:space="preserve"> 35-бап </w:t>
      </w:r>
    </w:p>
    <w:bookmarkEnd w:id="94"/>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5"/>
    <w:p>
      <w:pPr>
        <w:spacing w:after="0"/>
        <w:ind w:left="0"/>
        <w:jc w:val="left"/>
      </w:pPr>
      <w:r>
        <w:rPr>
          <w:rFonts w:ascii="Times New Roman"/>
          <w:b/>
          <w:i w:val="false"/>
          <w:color w:val="000000"/>
        </w:rPr>
        <w:t xml:space="preserve"> 36-бап </w:t>
      </w:r>
    </w:p>
    <w:bookmarkEnd w:id="9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6"/>
    <w:bookmarkStart w:name="z39" w:id="97"/>
    <w:p>
      <w:pPr>
        <w:spacing w:after="0"/>
        <w:ind w:left="0"/>
        <w:jc w:val="left"/>
      </w:pPr>
      <w:r>
        <w:rPr>
          <w:rFonts w:ascii="Times New Roman"/>
          <w:b/>
          <w:i w:val="false"/>
          <w:color w:val="000000"/>
        </w:rPr>
        <w:t xml:space="preserve"> 37-бап </w:t>
      </w:r>
    </w:p>
    <w:bookmarkEnd w:id="97"/>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8"/>
    <w:p>
      <w:pPr>
        <w:spacing w:after="0"/>
        <w:ind w:left="0"/>
        <w:jc w:val="left"/>
      </w:pPr>
      <w:r>
        <w:rPr>
          <w:rFonts w:ascii="Times New Roman"/>
          <w:b/>
          <w:i w:val="false"/>
          <w:color w:val="000000"/>
        </w:rPr>
        <w:t xml:space="preserve"> 38-бап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99"/>
    <w:p>
      <w:pPr>
        <w:spacing w:after="0"/>
        <w:ind w:left="0"/>
        <w:jc w:val="left"/>
      </w:pPr>
      <w:r>
        <w:rPr>
          <w:rFonts w:ascii="Times New Roman"/>
          <w:b/>
          <w:i w:val="false"/>
          <w:color w:val="000000"/>
        </w:rPr>
        <w:t xml:space="preserve"> 39-бап </w:t>
      </w:r>
    </w:p>
    <w:bookmarkEnd w:id="99"/>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0"/>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0"/>
    <w:bookmarkStart w:name="z167" w:id="101"/>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2007.05.28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2"/>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2"/>
    <w:bookmarkStart w:name="z43" w:id="103"/>
    <w:p>
      <w:pPr>
        <w:spacing w:after="0"/>
        <w:ind w:left="0"/>
        <w:jc w:val="left"/>
      </w:pPr>
      <w:r>
        <w:rPr>
          <w:rFonts w:ascii="Times New Roman"/>
          <w:b/>
          <w:i w:val="false"/>
          <w:color w:val="000000"/>
        </w:rPr>
        <w:t xml:space="preserve"> 40-бап </w:t>
      </w:r>
    </w:p>
    <w:bookmarkEnd w:id="103"/>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4"/>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4"/>
    <w:bookmarkStart w:name="z169" w:id="105"/>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5"/>
    <w:bookmarkStart w:name="z44" w:id="106"/>
    <w:p>
      <w:pPr>
        <w:spacing w:after="0"/>
        <w:ind w:left="0"/>
        <w:jc w:val="left"/>
      </w:pPr>
      <w:r>
        <w:rPr>
          <w:rFonts w:ascii="Times New Roman"/>
          <w:b/>
          <w:i w:val="false"/>
          <w:color w:val="000000"/>
        </w:rPr>
        <w:t xml:space="preserve"> 41-бап </w:t>
      </w:r>
    </w:p>
    <w:bookmarkEnd w:id="106"/>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7"/>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7"/>
    <w:bookmarkStart w:name="z171" w:id="108"/>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8"/>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1998.10.09 </w:t>
      </w:r>
      <w:r>
        <w:rPr>
          <w:rFonts w:ascii="Times New Roman"/>
          <w:b w:val="false"/>
          <w:i w:val="false"/>
          <w:color w:val="000000"/>
          <w:sz w:val="28"/>
        </w:rPr>
        <w:t>N 9/2</w:t>
      </w:r>
      <w:r>
        <w:rPr>
          <w:rFonts w:ascii="Times New Roman"/>
          <w:b w:val="false"/>
          <w:i w:val="false"/>
          <w:color w:val="ff0000"/>
          <w:sz w:val="28"/>
        </w:rPr>
        <w:t xml:space="preserve">; 2005.08.19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2011.02.02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0"/>
    <w:p>
      <w:pPr>
        <w:spacing w:after="0"/>
        <w:ind w:left="0"/>
        <w:jc w:val="left"/>
      </w:pPr>
      <w:r>
        <w:rPr>
          <w:rFonts w:ascii="Times New Roman"/>
          <w:b/>
          <w:i w:val="false"/>
          <w:color w:val="000000"/>
        </w:rPr>
        <w:t xml:space="preserve"> 42-бап </w:t>
      </w:r>
    </w:p>
    <w:bookmarkEnd w:id="110"/>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1"/>
    <w:p>
      <w:pPr>
        <w:spacing w:after="0"/>
        <w:ind w:left="0"/>
        <w:jc w:val="both"/>
      </w:pPr>
      <w:r>
        <w:rPr>
          <w:rFonts w:ascii="Times New Roman"/>
          <w:b w:val="false"/>
          <w:i w:val="false"/>
          <w:color w:val="000000"/>
          <w:sz w:val="28"/>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1"/>
    <w:bookmarkStart w:name="z174" w:id="112"/>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5" w:id="113"/>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3"/>
    <w:p>
      <w:pPr>
        <w:spacing w:after="0"/>
        <w:ind w:left="0"/>
        <w:jc w:val="both"/>
      </w:pPr>
      <w:r>
        <w:rPr>
          <w:rFonts w:ascii="Times New Roman"/>
          <w:b w:val="false"/>
          <w:i w:val="false"/>
          <w:color w:val="000000"/>
          <w:sz w:val="28"/>
        </w:rPr>
        <w:t xml:space="preserve">
      Бұл шектеу Қазақстан Республикасының Тұңғыш Президентіне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46" w:id="114"/>
    <w:p>
      <w:pPr>
        <w:spacing w:after="0"/>
        <w:ind w:left="0"/>
        <w:jc w:val="left"/>
      </w:pPr>
      <w:r>
        <w:rPr>
          <w:rFonts w:ascii="Times New Roman"/>
          <w:b/>
          <w:i w:val="false"/>
          <w:color w:val="000000"/>
        </w:rPr>
        <w:t xml:space="preserve"> 43-бап </w:t>
      </w:r>
    </w:p>
    <w:bookmarkEnd w:id="114"/>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44-бап </w:t>
      </w:r>
    </w:p>
    <w:bookmarkEnd w:id="115"/>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16"/>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6"/>
    <w:bookmarkStart w:name="z177" w:id="117"/>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7"/>
    <w:bookmarkStart w:name="z178" w:id="118"/>
    <w:p>
      <w:pPr>
        <w:spacing w:after="0"/>
        <w:ind w:left="0"/>
        <w:jc w:val="both"/>
      </w:pPr>
      <w:r>
        <w:rPr>
          <w:rFonts w:ascii="Times New Roman"/>
          <w:b w:val="false"/>
          <w:i w:val="false"/>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8"/>
    <w:bookmarkStart w:name="z179" w:id="119"/>
    <w:p>
      <w:pPr>
        <w:spacing w:after="0"/>
        <w:ind w:left="0"/>
        <w:jc w:val="both"/>
      </w:pP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9"/>
    <w:bookmarkStart w:name="z180" w:id="120"/>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0"/>
    <w:bookmarkStart w:name="z181" w:id="121"/>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1"/>
    <w:bookmarkStart w:name="z182" w:id="122"/>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3"/>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3"/>
    <w:bookmarkStart w:name="z418" w:id="124"/>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4"/>
    <w:bookmarkStart w:name="z186" w:id="125"/>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5"/>
    <w:bookmarkStart w:name="z187" w:id="126"/>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6"/>
    <w:bookmarkStart w:name="z188" w:id="127"/>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7"/>
    <w:bookmarkStart w:name="z189" w:id="128"/>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28"/>
    <w:bookmarkStart w:name="z190" w:id="129"/>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29"/>
    <w:bookmarkStart w:name="z191" w:id="130"/>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0"/>
    <w:bookmarkStart w:name="z192" w:id="131"/>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1"/>
    <w:bookmarkStart w:name="z193" w:id="132"/>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2"/>
    <w:bookmarkStart w:name="z194" w:id="133"/>
    <w:p>
      <w:pPr>
        <w:spacing w:after="0"/>
        <w:ind w:left="0"/>
        <w:jc w:val="both"/>
      </w:pPr>
      <w:r>
        <w:rPr>
          <w:rFonts w:ascii="Times New Roman"/>
          <w:b w:val="false"/>
          <w:i w:val="false"/>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3"/>
    <w:bookmarkStart w:name="z195" w:id="13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4"/>
    <w:bookmarkStart w:name="z196" w:id="13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10/2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2001.11.12 </w:t>
      </w:r>
      <w:r>
        <w:rPr>
          <w:rFonts w:ascii="Times New Roman"/>
          <w:b w:val="false"/>
          <w:i w:val="false"/>
          <w:color w:val="000000"/>
          <w:sz w:val="28"/>
        </w:rPr>
        <w:t>N 14/2</w:t>
      </w:r>
      <w:r>
        <w:rPr>
          <w:rFonts w:ascii="Times New Roman"/>
          <w:b w:val="false"/>
          <w:i w:val="false"/>
          <w:color w:val="ff0000"/>
          <w:sz w:val="28"/>
        </w:rPr>
        <w:t xml:space="preserve">; 2010.10.18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8" w:id="136"/>
    <w:p>
      <w:pPr>
        <w:spacing w:after="0"/>
        <w:ind w:left="0"/>
        <w:jc w:val="left"/>
      </w:pPr>
      <w:r>
        <w:rPr>
          <w:rFonts w:ascii="Times New Roman"/>
          <w:b/>
          <w:i w:val="false"/>
          <w:color w:val="000000"/>
        </w:rPr>
        <w:t xml:space="preserve"> 45-бап </w:t>
      </w:r>
    </w:p>
    <w:bookmarkEnd w:id="136"/>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37"/>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38"/>
    <w:p>
      <w:pPr>
        <w:spacing w:after="0"/>
        <w:ind w:left="0"/>
        <w:jc w:val="left"/>
      </w:pPr>
      <w:r>
        <w:rPr>
          <w:rFonts w:ascii="Times New Roman"/>
          <w:b/>
          <w:i w:val="false"/>
          <w:color w:val="000000"/>
        </w:rPr>
        <w:t xml:space="preserve"> 46-бап </w:t>
      </w:r>
    </w:p>
    <w:bookmarkEnd w:id="138"/>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39"/>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9"/>
    <w:bookmarkStart w:name="z200" w:id="140"/>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0"/>
    <w:bookmarkStart w:name="z201" w:id="141"/>
    <w:p>
      <w:pPr>
        <w:spacing w:after="0"/>
        <w:ind w:left="0"/>
        <w:jc w:val="both"/>
      </w:pP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0" w:id="142"/>
    <w:p>
      <w:pPr>
        <w:spacing w:after="0"/>
        <w:ind w:left="0"/>
        <w:jc w:val="left"/>
      </w:pPr>
      <w:r>
        <w:rPr>
          <w:rFonts w:ascii="Times New Roman"/>
          <w:b/>
          <w:i w:val="false"/>
          <w:color w:val="000000"/>
        </w:rPr>
        <w:t xml:space="preserve"> 47-бап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3"/>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3"/>
    <w:bookmarkStart w:name="z203" w:id="144"/>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5"/>
    <w:p>
      <w:pPr>
        <w:spacing w:after="0"/>
        <w:ind w:left="0"/>
        <w:jc w:val="left"/>
      </w:pPr>
      <w:r>
        <w:rPr>
          <w:rFonts w:ascii="Times New Roman"/>
          <w:b/>
          <w:i w:val="false"/>
          <w:color w:val="000000"/>
        </w:rPr>
        <w:t xml:space="preserve"> 48-бап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6"/>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47"/>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47"/>
    <w:bookmarkStart w:name="z53" w:id="148"/>
    <w:p>
      <w:pPr>
        <w:spacing w:after="0"/>
        <w:ind w:left="0"/>
        <w:jc w:val="left"/>
      </w:pPr>
      <w:r>
        <w:rPr>
          <w:rFonts w:ascii="Times New Roman"/>
          <w:b/>
          <w:i w:val="false"/>
          <w:color w:val="000000"/>
        </w:rPr>
        <w:t xml:space="preserve"> 49-бап </w:t>
      </w:r>
    </w:p>
    <w:bookmarkEnd w:id="148"/>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49"/>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9"/>
    <w:bookmarkStart w:name="z206" w:id="150"/>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0"/>
    <w:bookmarkStart w:name="z207" w:id="151"/>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1999.07.14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2"/>
    <w:p>
      <w:pPr>
        <w:spacing w:after="0"/>
        <w:ind w:left="0"/>
        <w:jc w:val="left"/>
      </w:pPr>
      <w:r>
        <w:rPr>
          <w:rFonts w:ascii="Times New Roman"/>
          <w:b/>
          <w:i w:val="false"/>
          <w:color w:val="000000"/>
        </w:rPr>
        <w:t xml:space="preserve"> 50-бап </w:t>
      </w:r>
    </w:p>
    <w:bookmarkEnd w:id="152"/>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3"/>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3"/>
    <w:bookmarkStart w:name="z209" w:id="154"/>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4"/>
    <w:bookmarkStart w:name="z210" w:id="155"/>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5"/>
    <w:bookmarkStart w:name="z211" w:id="156"/>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1999.03.15 </w:t>
      </w:r>
      <w:r>
        <w:rPr>
          <w:rFonts w:ascii="Times New Roman"/>
          <w:b w:val="false"/>
          <w:i w:val="false"/>
          <w:color w:val="000000"/>
          <w:sz w:val="28"/>
        </w:rPr>
        <w:t>N 1/2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2004.02.12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5" w:id="157"/>
    <w:p>
      <w:pPr>
        <w:spacing w:after="0"/>
        <w:ind w:left="0"/>
        <w:jc w:val="left"/>
      </w:pPr>
      <w:r>
        <w:rPr>
          <w:rFonts w:ascii="Times New Roman"/>
          <w:b/>
          <w:i w:val="false"/>
          <w:color w:val="000000"/>
        </w:rPr>
        <w:t xml:space="preserve"> 51-бап </w:t>
      </w:r>
    </w:p>
    <w:bookmarkEnd w:id="157"/>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8"/>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8"/>
    <w:bookmarkStart w:name="z213" w:id="159"/>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9"/>
    <w:bookmarkStart w:name="z214" w:id="160"/>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0"/>
    <w:bookmarkStart w:name="z215" w:id="161"/>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1"/>
    <w:bookmarkStart w:name="z216" w:id="162"/>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1999.03.18 </w:t>
      </w:r>
      <w:r>
        <w:rPr>
          <w:rFonts w:ascii="Times New Roman"/>
          <w:b w:val="false"/>
          <w:i w:val="false"/>
          <w:color w:val="000000"/>
          <w:sz w:val="28"/>
        </w:rPr>
        <w:t>N 5/2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6" w:id="163"/>
    <w:p>
      <w:pPr>
        <w:spacing w:after="0"/>
        <w:ind w:left="0"/>
        <w:jc w:val="left"/>
      </w:pPr>
      <w:r>
        <w:rPr>
          <w:rFonts w:ascii="Times New Roman"/>
          <w:b/>
          <w:i w:val="false"/>
          <w:color w:val="000000"/>
        </w:rPr>
        <w:t xml:space="preserve"> 52-бап </w:t>
      </w:r>
    </w:p>
    <w:bookmarkEnd w:id="163"/>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4"/>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4"/>
    <w:bookmarkStart w:name="z218" w:id="165"/>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5"/>
    <w:bookmarkStart w:name="z219" w:id="166"/>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6"/>
    <w:bookmarkStart w:name="z220" w:id="167"/>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pPr>
        <w:spacing w:after="0"/>
        <w:ind w:left="0"/>
        <w:jc w:val="both"/>
      </w:pPr>
      <w:r>
        <w:rPr>
          <w:rFonts w:ascii="Times New Roman"/>
          <w:b w:val="false"/>
          <w:i w:val="false"/>
          <w:color w:val="000000"/>
          <w:sz w:val="28"/>
        </w:rPr>
        <w:t xml:space="preserve">
      Парламент депутаты: </w:t>
      </w:r>
    </w:p>
    <w:bookmarkStart w:name="z221" w:id="168"/>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68"/>
    <w:bookmarkStart w:name="z222" w:id="169"/>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69"/>
    <w:bookmarkStart w:name="z223" w:id="170"/>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0"/>
    <w:p>
      <w:pPr>
        <w:spacing w:after="0"/>
        <w:ind w:left="0"/>
        <w:jc w:val="both"/>
      </w:pPr>
      <w:r>
        <w:rPr>
          <w:rFonts w:ascii="Times New Roman"/>
          <w:b w:val="false"/>
          <w:i w:val="false"/>
          <w:color w:val="000000"/>
          <w:sz w:val="28"/>
        </w:rPr>
        <w:t xml:space="preserve">
      Парламент Мәжілісінің депутаты: </w:t>
      </w:r>
    </w:p>
    <w:bookmarkStart w:name="z224" w:id="171"/>
    <w:p>
      <w:pPr>
        <w:spacing w:after="0"/>
        <w:ind w:left="0"/>
        <w:jc w:val="both"/>
      </w:pP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p>
    <w:bookmarkEnd w:id="171"/>
    <w:bookmarkStart w:name="z225" w:id="172"/>
    <w:p>
      <w:pPr>
        <w:spacing w:after="0"/>
        <w:ind w:left="0"/>
        <w:jc w:val="both"/>
      </w:pP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3"/>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2001.05.17 </w:t>
      </w:r>
      <w:r>
        <w:rPr>
          <w:rFonts w:ascii="Times New Roman"/>
          <w:b w:val="false"/>
          <w:i w:val="false"/>
          <w:color w:val="000000"/>
          <w:sz w:val="28"/>
        </w:rPr>
        <w:t>N 7/2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2003.05.12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7" w:id="174"/>
    <w:p>
      <w:pPr>
        <w:spacing w:after="0"/>
        <w:ind w:left="0"/>
        <w:jc w:val="left"/>
      </w:pPr>
      <w:r>
        <w:rPr>
          <w:rFonts w:ascii="Times New Roman"/>
          <w:b/>
          <w:i w:val="false"/>
          <w:color w:val="000000"/>
        </w:rPr>
        <w:t xml:space="preserve"> 53-бап </w:t>
      </w:r>
    </w:p>
    <w:bookmarkEnd w:id="174"/>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5"/>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5"/>
    <w:bookmarkStart w:name="z228" w:id="176"/>
    <w:p>
      <w:pPr>
        <w:spacing w:after="0"/>
        <w:ind w:left="0"/>
        <w:jc w:val="both"/>
      </w:pP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7"/>
    <w:p>
      <w:pPr>
        <w:spacing w:after="0"/>
        <w:ind w:left="0"/>
        <w:jc w:val="both"/>
      </w:pPr>
      <w:r>
        <w:rPr>
          <w:rFonts w:ascii="Times New Roman"/>
          <w:b w:val="false"/>
          <w:i w:val="false"/>
          <w:color w:val="000000"/>
          <w:sz w:val="28"/>
        </w:rPr>
        <w:t xml:space="preserve">
      4) соғыс және бітім мәселелерін шешеді; </w:t>
      </w:r>
    </w:p>
    <w:bookmarkEnd w:id="177"/>
    <w:bookmarkStart w:name="z231" w:id="178"/>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8"/>
    <w:bookmarkStart w:name="z232" w:id="179"/>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79"/>
    <w:bookmarkStart w:name="z233" w:id="180"/>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0"/>
    <w:bookmarkStart w:name="z234" w:id="181"/>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58" w:id="182"/>
    <w:p>
      <w:pPr>
        <w:spacing w:after="0"/>
        <w:ind w:left="0"/>
        <w:jc w:val="left"/>
      </w:pPr>
      <w:r>
        <w:rPr>
          <w:rFonts w:ascii="Times New Roman"/>
          <w:b/>
          <w:i w:val="false"/>
          <w:color w:val="000000"/>
        </w:rPr>
        <w:t xml:space="preserve"> 54-бап </w:t>
      </w:r>
    </w:p>
    <w:bookmarkEnd w:id="182"/>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3"/>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3"/>
    <w:bookmarkStart w:name="z236" w:id="184"/>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4"/>
    <w:bookmarkStart w:name="z237" w:id="185"/>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5"/>
    <w:bookmarkStart w:name="z238" w:id="186"/>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6"/>
    <w:bookmarkStart w:name="z239" w:id="187"/>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7"/>
    <w:bookmarkStart w:name="z240" w:id="188"/>
    <w:p>
      <w:pPr>
        <w:spacing w:after="0"/>
        <w:ind w:left="0"/>
        <w:jc w:val="both"/>
      </w:pPr>
      <w:r>
        <w:rPr>
          <w:rFonts w:ascii="Times New Roman"/>
          <w:b w:val="false"/>
          <w:i w:val="false"/>
          <w:color w:val="000000"/>
          <w:sz w:val="28"/>
        </w:rPr>
        <w:t xml:space="preserve">
      6) рақымшылық жасау мәселелерін шешеді; </w:t>
      </w:r>
    </w:p>
    <w:bookmarkEnd w:id="188"/>
    <w:bookmarkStart w:name="z241" w:id="189"/>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89"/>
    <w:bookmarkStart w:name="z242" w:id="190"/>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0"/>
    <w:bookmarkStart w:name="z243" w:id="191"/>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1"/>
    <w:bookmarkStart w:name="z244" w:id="192"/>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2"/>
    <w:bookmarkStart w:name="z245" w:id="193"/>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2008.10.15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4"/>
    <w:p>
      <w:pPr>
        <w:spacing w:after="0"/>
        <w:ind w:left="0"/>
        <w:jc w:val="left"/>
      </w:pPr>
      <w:r>
        <w:rPr>
          <w:rFonts w:ascii="Times New Roman"/>
          <w:b/>
          <w:i w:val="false"/>
          <w:color w:val="000000"/>
        </w:rPr>
        <w:t xml:space="preserve"> 55-бап </w:t>
      </w:r>
    </w:p>
    <w:bookmarkEnd w:id="194"/>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5"/>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5"/>
    <w:bookmarkStart w:name="z419" w:id="196"/>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6"/>
    <w:bookmarkStart w:name="z247" w:id="197"/>
    <w:p>
      <w:pPr>
        <w:spacing w:after="0"/>
        <w:ind w:left="0"/>
        <w:jc w:val="both"/>
      </w:pP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7"/>
    <w:bookmarkStart w:name="z248" w:id="198"/>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199"/>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9"/>
    <w:bookmarkStart w:name="z250" w:id="200"/>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0" w:id="201"/>
    <w:p>
      <w:pPr>
        <w:spacing w:after="0"/>
        <w:ind w:left="0"/>
        <w:jc w:val="left"/>
      </w:pPr>
      <w:r>
        <w:rPr>
          <w:rFonts w:ascii="Times New Roman"/>
          <w:b/>
          <w:i w:val="false"/>
          <w:color w:val="000000"/>
        </w:rPr>
        <w:t xml:space="preserve"> 56-бап </w:t>
      </w:r>
    </w:p>
    <w:bookmarkEnd w:id="201"/>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2"/>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2"/>
    <w:bookmarkStart w:name="z252" w:id="203"/>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3"/>
    <w:bookmarkStart w:name="z253" w:id="204"/>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4"/>
    <w:bookmarkStart w:name="z254" w:id="205"/>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5"/>
    <w:bookmarkStart w:name="z255" w:id="206"/>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08" w:id="207"/>
    <w:p>
      <w:pPr>
        <w:spacing w:after="0"/>
        <w:ind w:left="0"/>
        <w:jc w:val="left"/>
      </w:pPr>
      <w:r>
        <w:rPr>
          <w:rFonts w:ascii="Times New Roman"/>
          <w:b/>
          <w:i w:val="false"/>
          <w:color w:val="000000"/>
        </w:rPr>
        <w:t xml:space="preserve"> 57-бап </w:t>
      </w:r>
    </w:p>
    <w:bookmarkEnd w:id="20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08"/>
    <w:p>
      <w:pPr>
        <w:spacing w:after="0"/>
        <w:ind w:left="0"/>
        <w:jc w:val="both"/>
      </w:pP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8"/>
    <w:bookmarkStart w:name="z257" w:id="20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9"/>
    <w:bookmarkStart w:name="z258" w:id="21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0"/>
    <w:bookmarkStart w:name="z259" w:id="21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1"/>
    <w:bookmarkStart w:name="z260" w:id="21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2"/>
    <w:bookmarkStart w:name="z261" w:id="21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3"/>
    <w:bookmarkStart w:name="z262" w:id="21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4"/>
    <w:bookmarkStart w:name="z263" w:id="21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1" w:id="216"/>
    <w:p>
      <w:pPr>
        <w:spacing w:after="0"/>
        <w:ind w:left="0"/>
        <w:jc w:val="left"/>
      </w:pPr>
      <w:r>
        <w:rPr>
          <w:rFonts w:ascii="Times New Roman"/>
          <w:b/>
          <w:i w:val="false"/>
          <w:color w:val="000000"/>
        </w:rPr>
        <w:t xml:space="preserve"> 58-бап </w:t>
      </w:r>
    </w:p>
    <w:bookmarkEnd w:id="21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7"/>
    <w:bookmarkStart w:name="z265" w:id="218"/>
    <w:p>
      <w:pPr>
        <w:spacing w:after="0"/>
        <w:ind w:left="0"/>
        <w:jc w:val="both"/>
      </w:pPr>
      <w:r>
        <w:rPr>
          <w:rFonts w:ascii="Times New Roman"/>
          <w:b w:val="false"/>
          <w:i w:val="false"/>
          <w:color w:val="000000"/>
          <w:sz w:val="28"/>
        </w:rPr>
        <w:t xml:space="preserve">
      3. Парламент Палаталарының төрағалары: </w:t>
      </w:r>
    </w:p>
    <w:bookmarkEnd w:id="218"/>
    <w:bookmarkStart w:name="z266" w:id="21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19"/>
    <w:bookmarkStart w:name="z267" w:id="22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0"/>
    <w:bookmarkStart w:name="z268" w:id="22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1"/>
    <w:bookmarkStart w:name="z269" w:id="22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2"/>
    <w:bookmarkStart w:name="z270" w:id="22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3"/>
    <w:bookmarkStart w:name="z271" w:id="224"/>
    <w:p>
      <w:pPr>
        <w:spacing w:after="0"/>
        <w:ind w:left="0"/>
        <w:jc w:val="both"/>
      </w:pPr>
      <w:r>
        <w:rPr>
          <w:rFonts w:ascii="Times New Roman"/>
          <w:b w:val="false"/>
          <w:i w:val="false"/>
          <w:color w:val="000000"/>
          <w:sz w:val="28"/>
        </w:rPr>
        <w:t xml:space="preserve">
      6) Палаталар шығаратын актілерге қол қояды; </w:t>
      </w:r>
    </w:p>
    <w:bookmarkEnd w:id="224"/>
    <w:bookmarkStart w:name="z272" w:id="225"/>
    <w:p>
      <w:pPr>
        <w:spacing w:after="0"/>
        <w:ind w:left="0"/>
        <w:jc w:val="both"/>
      </w:pP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5"/>
    <w:bookmarkStart w:name="z273" w:id="22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6"/>
    <w:bookmarkStart w:name="z274" w:id="227"/>
    <w:p>
      <w:pPr>
        <w:spacing w:after="0"/>
        <w:ind w:left="0"/>
        <w:jc w:val="both"/>
      </w:pPr>
      <w:r>
        <w:rPr>
          <w:rFonts w:ascii="Times New Roman"/>
          <w:b w:val="false"/>
          <w:i w:val="false"/>
          <w:color w:val="000000"/>
          <w:sz w:val="28"/>
        </w:rPr>
        <w:t xml:space="preserve">
      4. Мәжіліс Төрағасы: </w:t>
      </w:r>
    </w:p>
    <w:bookmarkEnd w:id="227"/>
    <w:bookmarkStart w:name="z275" w:id="228"/>
    <w:p>
      <w:pPr>
        <w:spacing w:after="0"/>
        <w:ind w:left="0"/>
        <w:jc w:val="both"/>
      </w:pPr>
      <w:r>
        <w:rPr>
          <w:rFonts w:ascii="Times New Roman"/>
          <w:b w:val="false"/>
          <w:i w:val="false"/>
          <w:color w:val="000000"/>
          <w:sz w:val="28"/>
        </w:rPr>
        <w:t xml:space="preserve">
      1) Парламент сессияларын ашады; </w:t>
      </w:r>
    </w:p>
    <w:bookmarkEnd w:id="228"/>
    <w:bookmarkStart w:name="z276" w:id="22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9"/>
    <w:bookmarkStart w:name="z277" w:id="23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59-бап </w:t>
      </w:r>
    </w:p>
    <w:bookmarkEnd w:id="231"/>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2"/>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2"/>
    <w:bookmarkStart w:name="z279" w:id="233"/>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3"/>
    <w:bookmarkStart w:name="z280" w:id="234"/>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4"/>
    <w:bookmarkStart w:name="z281" w:id="235"/>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5"/>
    <w:bookmarkStart w:name="z282" w:id="236"/>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14/2</w:t>
      </w:r>
      <w:r>
        <w:rPr>
          <w:rFonts w:ascii="Times New Roman"/>
          <w:b w:val="false"/>
          <w:i w:val="false"/>
          <w:color w:val="ff0000"/>
          <w:sz w:val="28"/>
        </w:rPr>
        <w:t xml:space="preserve">; 1999.07.14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7"/>
    <w:p>
      <w:pPr>
        <w:spacing w:after="0"/>
        <w:ind w:left="0"/>
        <w:jc w:val="left"/>
      </w:pPr>
      <w:r>
        <w:rPr>
          <w:rFonts w:ascii="Times New Roman"/>
          <w:b/>
          <w:i w:val="false"/>
          <w:color w:val="000000"/>
        </w:rPr>
        <w:t xml:space="preserve"> 60-бап </w:t>
      </w:r>
    </w:p>
    <w:bookmarkEnd w:id="237"/>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38"/>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8"/>
    <w:bookmarkStart w:name="z284" w:id="239"/>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39"/>
    <w:bookmarkStart w:name="z285" w:id="240"/>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0"/>
    <w:bookmarkStart w:name="z64" w:id="241"/>
    <w:p>
      <w:pPr>
        <w:spacing w:after="0"/>
        <w:ind w:left="0"/>
        <w:jc w:val="left"/>
      </w:pPr>
      <w:r>
        <w:rPr>
          <w:rFonts w:ascii="Times New Roman"/>
          <w:b/>
          <w:i w:val="false"/>
          <w:color w:val="000000"/>
        </w:rPr>
        <w:t xml:space="preserve"> 61-бап </w:t>
      </w:r>
    </w:p>
    <w:bookmarkEnd w:id="241"/>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2"/>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2"/>
    <w:bookmarkStart w:name="z287" w:id="243"/>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3"/>
    <w:bookmarkStart w:name="z288" w:id="244"/>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4"/>
    <w:bookmarkStart w:name="z289" w:id="245"/>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5"/>
    <w:bookmarkStart w:name="z290" w:id="246"/>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6"/>
    <w:bookmarkStart w:name="z291" w:id="247"/>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7"/>
    <w:bookmarkStart w:name="z292" w:id="248"/>
    <w:p>
      <w:pPr>
        <w:spacing w:after="0"/>
        <w:ind w:left="0"/>
        <w:jc w:val="both"/>
      </w:pPr>
      <w:r>
        <w:rPr>
          <w:rFonts w:ascii="Times New Roman"/>
          <w:b w:val="false"/>
          <w:i w:val="false"/>
          <w:color w:val="000000"/>
          <w:sz w:val="28"/>
        </w:rPr>
        <w:t xml:space="preserve">
      5) республикалық бюджетке; </w:t>
      </w:r>
    </w:p>
    <w:bookmarkEnd w:id="248"/>
    <w:bookmarkStart w:name="z293" w:id="249"/>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49"/>
    <w:bookmarkStart w:name="z294" w:id="250"/>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0"/>
    <w:bookmarkStart w:name="z295" w:id="251"/>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1"/>
    <w:bookmarkStart w:name="z296" w:id="252"/>
    <w:p>
      <w:pPr>
        <w:spacing w:after="0"/>
        <w:ind w:left="0"/>
        <w:jc w:val="both"/>
      </w:pPr>
      <w:r>
        <w:rPr>
          <w:rFonts w:ascii="Times New Roman"/>
          <w:b w:val="false"/>
          <w:i w:val="false"/>
          <w:color w:val="000000"/>
          <w:sz w:val="28"/>
        </w:rPr>
        <w:t xml:space="preserve">
      9) айналадағы ортаны қорғауға; </w:t>
      </w:r>
    </w:p>
    <w:bookmarkEnd w:id="252"/>
    <w:bookmarkStart w:name="z297" w:id="253"/>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3"/>
    <w:bookmarkStart w:name="z298" w:id="254"/>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bookmarkStart w:name="z299" w:id="255"/>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5"/>
    <w:bookmarkStart w:name="z300" w:id="256"/>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6"/>
    <w:bookmarkStart w:name="z301" w:id="257"/>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7"/>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8"/>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8"/>
    <w:bookmarkStart w:name="z303" w:id="259"/>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1999.09.27 </w:t>
      </w:r>
      <w:r>
        <w:rPr>
          <w:rFonts w:ascii="Times New Roman"/>
          <w:b w:val="false"/>
          <w:i w:val="false"/>
          <w:color w:val="000000"/>
          <w:sz w:val="28"/>
        </w:rPr>
        <w:t>N 18/2</w:t>
      </w:r>
      <w:r>
        <w:rPr>
          <w:rFonts w:ascii="Times New Roman"/>
          <w:b w:val="false"/>
          <w:i w:val="false"/>
          <w:color w:val="ff0000"/>
          <w:sz w:val="28"/>
        </w:rPr>
        <w:t xml:space="preserve">, 1999.11.03 </w:t>
      </w:r>
      <w:r>
        <w:rPr>
          <w:rFonts w:ascii="Times New Roman"/>
          <w:b w:val="false"/>
          <w:i w:val="false"/>
          <w:color w:val="000000"/>
          <w:sz w:val="28"/>
        </w:rPr>
        <w:t>N 19/2</w:t>
      </w:r>
      <w:r>
        <w:rPr>
          <w:rFonts w:ascii="Times New Roman"/>
          <w:b w:val="false"/>
          <w:i w:val="false"/>
          <w:color w:val="ff0000"/>
          <w:sz w:val="28"/>
        </w:rPr>
        <w:t xml:space="preserve">, 2000.06.15 </w:t>
      </w:r>
      <w:r>
        <w:rPr>
          <w:rFonts w:ascii="Times New Roman"/>
          <w:b w:val="false"/>
          <w:i w:val="false"/>
          <w:color w:val="000000"/>
          <w:sz w:val="28"/>
        </w:rPr>
        <w:t>N 9/2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2001.06.08 </w:t>
      </w:r>
      <w:r>
        <w:rPr>
          <w:rFonts w:ascii="Times New Roman"/>
          <w:b w:val="false"/>
          <w:i w:val="false"/>
          <w:color w:val="000000"/>
          <w:sz w:val="28"/>
        </w:rPr>
        <w:t>N 8/2</w:t>
      </w:r>
      <w:r>
        <w:rPr>
          <w:rFonts w:ascii="Times New Roman"/>
          <w:b w:val="false"/>
          <w:i w:val="false"/>
          <w:color w:val="ff0000"/>
          <w:sz w:val="28"/>
        </w:rPr>
        <w:t xml:space="preserve">, 2003.05.13 </w:t>
      </w:r>
      <w:r>
        <w:rPr>
          <w:rFonts w:ascii="Times New Roman"/>
          <w:b w:val="false"/>
          <w:i w:val="false"/>
          <w:color w:val="000000"/>
          <w:sz w:val="28"/>
        </w:rPr>
        <w:t>N 6</w:t>
      </w:r>
      <w:r>
        <w:rPr>
          <w:rFonts w:ascii="Times New Roman"/>
          <w:b w:val="false"/>
          <w:i w:val="false"/>
          <w:color w:val="ff0000"/>
          <w:sz w:val="28"/>
        </w:rPr>
        <w:t xml:space="preserve">, 2008.10.15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0"/>
    <w:p>
      <w:pPr>
        <w:spacing w:after="0"/>
        <w:ind w:left="0"/>
        <w:jc w:val="left"/>
      </w:pPr>
      <w:r>
        <w:rPr>
          <w:rFonts w:ascii="Times New Roman"/>
          <w:b/>
          <w:i w:val="false"/>
          <w:color w:val="000000"/>
        </w:rPr>
        <w:t xml:space="preserve"> 62-бап </w:t>
      </w:r>
    </w:p>
    <w:bookmarkEnd w:id="260"/>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1"/>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1"/>
    <w:bookmarkStart w:name="z305" w:id="262"/>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2"/>
    <w:bookmarkStart w:name="z306" w:id="263"/>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3"/>
    <w:bookmarkStart w:name="z307" w:id="264"/>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4"/>
    <w:bookmarkStart w:name="z308" w:id="265"/>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5"/>
    <w:bookmarkStart w:name="z309" w:id="266"/>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6"/>
    <w:bookmarkStart w:name="z310" w:id="267"/>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68"/>
    <w:p>
      <w:pPr>
        <w:spacing w:after="0"/>
        <w:ind w:left="0"/>
        <w:jc w:val="left"/>
      </w:pPr>
      <w:r>
        <w:rPr>
          <w:rFonts w:ascii="Times New Roman"/>
          <w:b/>
          <w:i w:val="false"/>
          <w:color w:val="000000"/>
        </w:rPr>
        <w:t xml:space="preserve"> 63-бап </w:t>
      </w:r>
    </w:p>
    <w:bookmarkEnd w:id="268"/>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69"/>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69"/>
    <w:bookmarkStart w:name="z68" w:id="270"/>
    <w:p>
      <w:pPr>
        <w:spacing w:after="0"/>
        <w:ind w:left="0"/>
        <w:jc w:val="left"/>
      </w:pPr>
      <w:r>
        <w:rPr>
          <w:rFonts w:ascii="Times New Roman"/>
          <w:b/>
          <w:i w:val="false"/>
          <w:color w:val="000000"/>
        </w:rPr>
        <w:t xml:space="preserve"> 64-бап </w:t>
      </w:r>
    </w:p>
    <w:bookmarkEnd w:id="270"/>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1"/>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1"/>
    <w:bookmarkStart w:name="z312" w:id="272"/>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2"/>
    <w:bookmarkStart w:name="z313" w:id="273"/>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4"/>
    <w:p>
      <w:pPr>
        <w:spacing w:after="0"/>
        <w:ind w:left="0"/>
        <w:jc w:val="left"/>
      </w:pPr>
      <w:r>
        <w:rPr>
          <w:rFonts w:ascii="Times New Roman"/>
          <w:b/>
          <w:i w:val="false"/>
          <w:color w:val="000000"/>
        </w:rPr>
        <w:t xml:space="preserve"> 65-бап </w:t>
      </w:r>
    </w:p>
    <w:bookmarkEnd w:id="274"/>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5"/>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5"/>
    <w:bookmarkStart w:name="z315" w:id="276"/>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6"/>
    <w:bookmarkStart w:name="z70" w:id="277"/>
    <w:p>
      <w:pPr>
        <w:spacing w:after="0"/>
        <w:ind w:left="0"/>
        <w:jc w:val="left"/>
      </w:pPr>
      <w:r>
        <w:rPr>
          <w:rFonts w:ascii="Times New Roman"/>
          <w:b/>
          <w:i w:val="false"/>
          <w:color w:val="000000"/>
        </w:rPr>
        <w:t xml:space="preserve"> 66-бап </w:t>
      </w:r>
    </w:p>
    <w:bookmarkEnd w:id="277"/>
    <w:p>
      <w:pPr>
        <w:spacing w:after="0"/>
        <w:ind w:left="0"/>
        <w:jc w:val="both"/>
      </w:pPr>
      <w:r>
        <w:rPr>
          <w:rFonts w:ascii="Times New Roman"/>
          <w:b w:val="false"/>
          <w:i w:val="false"/>
          <w:color w:val="000000"/>
          <w:sz w:val="28"/>
        </w:rPr>
        <w:t xml:space="preserve">
      Қазақстан Республикасының Үкіметі: </w:t>
      </w:r>
    </w:p>
    <w:bookmarkStart w:name="z316" w:id="278"/>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8"/>
    <w:bookmarkStart w:name="z317" w:id="279"/>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79"/>
    <w:bookmarkStart w:name="z318" w:id="280"/>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0"/>
    <w:bookmarkStart w:name="z319" w:id="281"/>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1"/>
    <w:bookmarkStart w:name="z320" w:id="282"/>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2"/>
    <w:bookmarkStart w:name="z321" w:id="283"/>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3"/>
    <w:bookmarkStart w:name="z322" w:id="284"/>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1998.10.07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0" w:id="285"/>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1999.03.17 </w:t>
      </w:r>
      <w:r>
        <w:rPr>
          <w:rFonts w:ascii="Times New Roman"/>
          <w:b w:val="false"/>
          <w:i w:val="false"/>
          <w:color w:val="000000"/>
          <w:sz w:val="28"/>
        </w:rPr>
        <w:t>N 4/2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7"/>
    <w:p>
      <w:pPr>
        <w:spacing w:after="0"/>
        <w:ind w:left="0"/>
        <w:jc w:val="left"/>
      </w:pPr>
      <w:r>
        <w:rPr>
          <w:rFonts w:ascii="Times New Roman"/>
          <w:b/>
          <w:i w:val="false"/>
          <w:color w:val="000000"/>
        </w:rPr>
        <w:t xml:space="preserve"> 67-бап </w:t>
      </w:r>
    </w:p>
    <w:bookmarkEnd w:id="287"/>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8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89"/>
    <w:p>
      <w:pPr>
        <w:spacing w:after="0"/>
        <w:ind w:left="0"/>
        <w:jc w:val="both"/>
      </w:pPr>
      <w:r>
        <w:rPr>
          <w:rFonts w:ascii="Times New Roman"/>
          <w:b w:val="false"/>
          <w:i w:val="false"/>
          <w:color w:val="000000"/>
          <w:sz w:val="28"/>
        </w:rPr>
        <w:t xml:space="preserve">
      3) Үкімет қаулыларына қол қояды; </w:t>
      </w:r>
    </w:p>
    <w:bookmarkEnd w:id="289"/>
    <w:bookmarkStart w:name="z327" w:id="29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2"/>
    <w:p>
      <w:pPr>
        <w:spacing w:after="0"/>
        <w:ind w:left="0"/>
        <w:jc w:val="left"/>
      </w:pPr>
      <w:r>
        <w:rPr>
          <w:rFonts w:ascii="Times New Roman"/>
          <w:b/>
          <w:i w:val="false"/>
          <w:color w:val="000000"/>
        </w:rPr>
        <w:t xml:space="preserve"> 68-бап </w:t>
      </w:r>
    </w:p>
    <w:bookmarkEnd w:id="29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69-бап </w:t>
      </w:r>
    </w:p>
    <w:bookmarkEnd w:id="294"/>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Times New Roman"/>
          <w:b/>
          <w:i w:val="false"/>
          <w:color w:val="000000"/>
        </w:rPr>
        <w:t xml:space="preserve"> 70-бап </w:t>
      </w:r>
    </w:p>
    <w:bookmarkEnd w:id="297"/>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298"/>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2003.11.19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4"/>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КЕҢЕС</w:t>
      </w:r>
    </w:p>
    <w:bookmarkEnd w:id="304"/>
    <w:bookmarkStart w:name="z75" w:id="305"/>
    <w:p>
      <w:pPr>
        <w:spacing w:after="0"/>
        <w:ind w:left="0"/>
        <w:jc w:val="left"/>
      </w:pPr>
      <w:r>
        <w:rPr>
          <w:rFonts w:ascii="Times New Roman"/>
          <w:b/>
          <w:i w:val="false"/>
          <w:color w:val="000000"/>
        </w:rPr>
        <w:t xml:space="preserve"> 71-бап </w:t>
      </w:r>
    </w:p>
    <w:bookmarkEnd w:id="305"/>
    <w:p>
      <w:pPr>
        <w:spacing w:after="0"/>
        <w:ind w:left="0"/>
        <w:jc w:val="both"/>
      </w:pPr>
      <w:r>
        <w:rPr>
          <w:rFonts w:ascii="Times New Roman"/>
          <w:b w:val="false"/>
          <w:i w:val="false"/>
          <w:color w:val="000000"/>
          <w:sz w:val="28"/>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both"/>
      </w:pPr>
      <w:r>
        <w:rPr>
          <w:rFonts w:ascii="Times New Roman"/>
          <w:b w:val="false"/>
          <w:i w:val="false"/>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both"/>
      </w:pP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both"/>
      </w:pP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Start w:name="z340" w:id="308"/>
    <w:p>
      <w:pPr>
        <w:spacing w:after="0"/>
        <w:ind w:left="0"/>
        <w:jc w:val="both"/>
      </w:pPr>
      <w:r>
        <w:rPr>
          <w:rFonts w:ascii="Times New Roman"/>
          <w:b w:val="false"/>
          <w:i w:val="false"/>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both"/>
      </w:pPr>
      <w:r>
        <w:rPr>
          <w:rFonts w:ascii="Times New Roman"/>
          <w:b w:val="false"/>
          <w:i w:val="false"/>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both"/>
      </w:pPr>
      <w:r>
        <w:rPr>
          <w:rFonts w:ascii="Times New Roman"/>
          <w:b w:val="false"/>
          <w:i w:val="false"/>
          <w:color w:val="000000"/>
          <w:sz w:val="28"/>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2011.03.16 </w:t>
      </w:r>
      <w:r>
        <w:rPr>
          <w:rFonts w:ascii="Times New Roman"/>
          <w:b w:val="false"/>
          <w:i w:val="false"/>
          <w:color w:val="000000"/>
          <w:sz w:val="28"/>
        </w:rPr>
        <w:t>№ 3</w:t>
      </w:r>
      <w:r>
        <w:rPr>
          <w:rFonts w:ascii="Times New Roman"/>
          <w:b w:val="false"/>
          <w:i w:val="false"/>
          <w:color w:val="ff0000"/>
          <w:sz w:val="28"/>
        </w:rPr>
        <w:t xml:space="preserve"> Нормативтік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76" w:id="311"/>
    <w:p>
      <w:pPr>
        <w:spacing w:after="0"/>
        <w:ind w:left="0"/>
        <w:jc w:val="left"/>
      </w:pPr>
      <w:r>
        <w:rPr>
          <w:rFonts w:ascii="Times New Roman"/>
          <w:b/>
          <w:i w:val="false"/>
          <w:color w:val="000000"/>
        </w:rPr>
        <w:t xml:space="preserve"> 72-бап </w:t>
      </w:r>
    </w:p>
    <w:bookmarkEnd w:id="311"/>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16"/>
    <w:bookmarkStart w:name="z348" w:id="317"/>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19"/>
    <w:p>
      <w:pPr>
        <w:spacing w:after="0"/>
        <w:ind w:left="0"/>
        <w:jc w:val="left"/>
      </w:pPr>
      <w:r>
        <w:rPr>
          <w:rFonts w:ascii="Times New Roman"/>
          <w:b/>
          <w:i w:val="false"/>
          <w:color w:val="000000"/>
        </w:rPr>
        <w:t xml:space="preserve"> 73-бап </w:t>
      </w:r>
    </w:p>
    <w:bookmarkEnd w:id="319"/>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2"/>
    <w:p>
      <w:pPr>
        <w:spacing w:after="0"/>
        <w:ind w:left="0"/>
        <w:jc w:val="left"/>
      </w:pPr>
      <w:r>
        <w:rPr>
          <w:rFonts w:ascii="Times New Roman"/>
          <w:b/>
          <w:i w:val="false"/>
          <w:color w:val="000000"/>
        </w:rPr>
        <w:t xml:space="preserve"> 74-бап </w:t>
      </w:r>
    </w:p>
    <w:bookmarkEnd w:id="322"/>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2001.12.13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03" w:id="325"/>
    <w:p>
      <w:pPr>
        <w:spacing w:after="0"/>
        <w:ind w:left="0"/>
        <w:jc w:val="left"/>
      </w:pPr>
      <w:r>
        <w:rPr>
          <w:rFonts w:ascii="Times New Roman"/>
          <w:b/>
          <w:i w:val="false"/>
          <w:color w:val="000000"/>
        </w:rPr>
        <w:t xml:space="preserve"> VII бөлім</w:t>
      </w:r>
      <w:r>
        <w:br/>
      </w:r>
      <w:r>
        <w:rPr>
          <w:rFonts w:ascii="Times New Roman"/>
          <w:b/>
          <w:i w:val="false"/>
          <w:color w:val="000000"/>
        </w:rPr>
        <w:t xml:space="preserve">СОТТАР ЖӘНЕ СОТ ТӨРЕЛIГI </w:t>
      </w:r>
    </w:p>
    <w:bookmarkEnd w:id="325"/>
    <w:bookmarkStart w:name="z104" w:id="326"/>
    <w:p>
      <w:pPr>
        <w:spacing w:after="0"/>
        <w:ind w:left="0"/>
        <w:jc w:val="left"/>
      </w:pPr>
      <w:r>
        <w:rPr>
          <w:rFonts w:ascii="Times New Roman"/>
          <w:b/>
          <w:i w:val="false"/>
          <w:color w:val="000000"/>
        </w:rPr>
        <w:t xml:space="preserve"> 75-бап </w:t>
      </w:r>
    </w:p>
    <w:bookmarkEnd w:id="326"/>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27"/>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2002.02.15 </w:t>
      </w:r>
      <w:r>
        <w:rPr>
          <w:rFonts w:ascii="Times New Roman"/>
          <w:b w:val="false"/>
          <w:i w:val="false"/>
          <w:color w:val="000000"/>
          <w:sz w:val="28"/>
        </w:rPr>
        <w:t>N 1</w:t>
      </w:r>
      <w:r>
        <w:rPr>
          <w:rFonts w:ascii="Times New Roman"/>
          <w:b w:val="false"/>
          <w:i w:val="false"/>
          <w:color w:val="ff0000"/>
          <w:sz w:val="28"/>
        </w:rPr>
        <w:t xml:space="preserve">, 2006.04.14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0"/>
    <w:p>
      <w:pPr>
        <w:spacing w:after="0"/>
        <w:ind w:left="0"/>
        <w:jc w:val="left"/>
      </w:pPr>
      <w:r>
        <w:rPr>
          <w:rFonts w:ascii="Times New Roman"/>
          <w:b/>
          <w:i w:val="false"/>
          <w:color w:val="000000"/>
        </w:rPr>
        <w:t xml:space="preserve"> 76-бап </w:t>
      </w:r>
    </w:p>
    <w:bookmarkEnd w:id="330"/>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3"/>
    <w:p>
      <w:pPr>
        <w:spacing w:after="0"/>
        <w:ind w:left="0"/>
        <w:jc w:val="left"/>
      </w:pPr>
      <w:r>
        <w:rPr>
          <w:rFonts w:ascii="Times New Roman"/>
          <w:b/>
          <w:i w:val="false"/>
          <w:color w:val="000000"/>
        </w:rPr>
        <w:t xml:space="preserve"> 77-бап </w:t>
      </w:r>
    </w:p>
    <w:bookmarkEnd w:id="333"/>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4"/>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5"/>
    <w:bookmarkStart w:name="z362" w:id="336"/>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both"/>
      </w:pPr>
      <w:r>
        <w:rPr>
          <w:rFonts w:ascii="Times New Roman"/>
          <w:b w:val="false"/>
          <w:i w:val="false"/>
          <w:color w:val="000000"/>
          <w:sz w:val="28"/>
        </w:rPr>
        <w:t xml:space="preserve">
      4) сотта әркім өз сөзін тыңдатуға құқылы; </w:t>
      </w:r>
    </w:p>
    <w:bookmarkEnd w:id="339"/>
    <w:bookmarkStart w:name="z366" w:id="340"/>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1"/>
    <w:bookmarkStart w:name="z368" w:id="342"/>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5"/>
    <w:bookmarkStart w:name="z372" w:id="346"/>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47"/>
    <w:p>
      <w:pPr>
        <w:spacing w:after="0"/>
        <w:ind w:left="0"/>
        <w:jc w:val="left"/>
      </w:pPr>
      <w:r>
        <w:rPr>
          <w:rFonts w:ascii="Times New Roman"/>
          <w:b/>
          <w:i w:val="false"/>
          <w:color w:val="000000"/>
        </w:rPr>
        <w:t xml:space="preserve"> 78-бап </w:t>
      </w:r>
    </w:p>
    <w:bookmarkEnd w:id="347"/>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Times New Roman"/>
          <w:b/>
          <w:i w:val="false"/>
          <w:color w:val="000000"/>
        </w:rPr>
        <w:t xml:space="preserve"> 79-бап </w:t>
      </w:r>
    </w:p>
    <w:bookmarkEnd w:id="348"/>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2"/>
    <w:p>
      <w:pPr>
        <w:spacing w:after="0"/>
        <w:ind w:left="0"/>
        <w:jc w:val="left"/>
      </w:pPr>
      <w:r>
        <w:rPr>
          <w:rFonts w:ascii="Times New Roman"/>
          <w:b/>
          <w:i w:val="false"/>
          <w:color w:val="000000"/>
        </w:rPr>
        <w:t xml:space="preserve"> 80-бап </w:t>
      </w:r>
    </w:p>
    <w:bookmarkEnd w:id="352"/>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Times New Roman"/>
          <w:b/>
          <w:i w:val="false"/>
          <w:color w:val="000000"/>
        </w:rPr>
        <w:t xml:space="preserve"> 81-бап </w:t>
      </w:r>
    </w:p>
    <w:bookmarkEnd w:id="353"/>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4"/>
    <w:p>
      <w:pPr>
        <w:spacing w:after="0"/>
        <w:ind w:left="0"/>
        <w:jc w:val="left"/>
      </w:pPr>
      <w:r>
        <w:rPr>
          <w:rFonts w:ascii="Times New Roman"/>
          <w:b/>
          <w:i w:val="false"/>
          <w:color w:val="000000"/>
        </w:rPr>
        <w:t xml:space="preserve"> 82-бап </w:t>
      </w:r>
    </w:p>
    <w:bookmarkEnd w:id="354"/>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both"/>
      </w:pP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both"/>
      </w:pP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86" w:id="359"/>
    <w:p>
      <w:pPr>
        <w:spacing w:after="0"/>
        <w:ind w:left="0"/>
        <w:jc w:val="left"/>
      </w:pPr>
      <w:r>
        <w:rPr>
          <w:rFonts w:ascii="Times New Roman"/>
          <w:b/>
          <w:i w:val="false"/>
          <w:color w:val="000000"/>
        </w:rPr>
        <w:t xml:space="preserve"> 83-бап </w:t>
      </w:r>
    </w:p>
    <w:bookmarkEnd w:id="359"/>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1"/>
    <w:bookmarkStart w:name="z382" w:id="362"/>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2000.12.26 </w:t>
      </w:r>
      <w:r>
        <w:rPr>
          <w:rFonts w:ascii="Times New Roman"/>
          <w:b w:val="false"/>
          <w:i w:val="false"/>
          <w:color w:val="000000"/>
          <w:sz w:val="28"/>
        </w:rPr>
        <w:t>N 23/2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2003.12.31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7" w:id="363"/>
    <w:p>
      <w:pPr>
        <w:spacing w:after="0"/>
        <w:ind w:left="0"/>
        <w:jc w:val="left"/>
      </w:pPr>
      <w:r>
        <w:rPr>
          <w:rFonts w:ascii="Times New Roman"/>
          <w:b/>
          <w:i w:val="false"/>
          <w:color w:val="000000"/>
        </w:rPr>
        <w:t xml:space="preserve"> 84-бап </w:t>
      </w:r>
    </w:p>
    <w:bookmarkEnd w:id="363"/>
    <w:p>
      <w:pPr>
        <w:spacing w:after="0"/>
        <w:ind w:left="0"/>
        <w:jc w:val="both"/>
      </w:pPr>
      <w:r>
        <w:rPr>
          <w:rFonts w:ascii="Times New Roman"/>
          <w:b w:val="false"/>
          <w:i w:val="false"/>
          <w:color w:val="ff0000"/>
          <w:sz w:val="28"/>
        </w:rPr>
        <w:t xml:space="preserve">
      Ескерту. 84-бап алып тасталды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64"/>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64"/>
    <w:bookmarkStart w:name="z89" w:id="365"/>
    <w:p>
      <w:pPr>
        <w:spacing w:after="0"/>
        <w:ind w:left="0"/>
        <w:jc w:val="left"/>
      </w:pPr>
      <w:r>
        <w:rPr>
          <w:rFonts w:ascii="Times New Roman"/>
          <w:b/>
          <w:i w:val="false"/>
          <w:color w:val="000000"/>
        </w:rPr>
        <w:t xml:space="preserve"> 85-бап </w:t>
      </w:r>
    </w:p>
    <w:bookmarkEnd w:id="365"/>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Times New Roman"/>
          <w:b/>
          <w:i w:val="false"/>
          <w:color w:val="000000"/>
        </w:rPr>
        <w:t xml:space="preserve"> 86-бап </w:t>
      </w:r>
    </w:p>
    <w:bookmarkEnd w:id="366"/>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both"/>
      </w:pPr>
      <w:r>
        <w:rPr>
          <w:rFonts w:ascii="Times New Roman"/>
          <w:b w:val="false"/>
          <w:i w:val="false"/>
          <w:color w:val="000000"/>
          <w:sz w:val="28"/>
        </w:rPr>
        <w:t xml:space="preserve">
      4. Мәслихаттардың қарауына мыналар жатады: </w:t>
      </w:r>
    </w:p>
    <w:bookmarkEnd w:id="369"/>
    <w:bookmarkStart w:name="z386" w:id="370"/>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77"/>
    <w:p>
      <w:pPr>
        <w:spacing w:after="0"/>
        <w:ind w:left="0"/>
        <w:jc w:val="left"/>
      </w:pPr>
      <w:r>
        <w:rPr>
          <w:rFonts w:ascii="Times New Roman"/>
          <w:b/>
          <w:i w:val="false"/>
          <w:color w:val="000000"/>
        </w:rPr>
        <w:t xml:space="preserve"> 87-бап </w:t>
      </w:r>
    </w:p>
    <w:bookmarkEnd w:id="377"/>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78"/>
    <w:bookmarkStart w:name="z394" w:id="379"/>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both"/>
      </w:pPr>
      <w:r>
        <w:rPr>
          <w:rFonts w:ascii="Times New Roman"/>
          <w:b w:val="false"/>
          <w:i w:val="false"/>
          <w:color w:val="000000"/>
          <w:sz w:val="28"/>
        </w:rPr>
        <w:t xml:space="preserve">
      2) коммуналдық меншікті басқару; </w:t>
      </w:r>
    </w:p>
    <w:bookmarkEnd w:id="380"/>
    <w:bookmarkStart w:name="z396" w:id="381"/>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2" w:id="387"/>
    <w:p>
      <w:pPr>
        <w:spacing w:after="0"/>
        <w:ind w:left="0"/>
        <w:jc w:val="left"/>
      </w:pPr>
      <w:r>
        <w:rPr>
          <w:rFonts w:ascii="Times New Roman"/>
          <w:b/>
          <w:i w:val="false"/>
          <w:color w:val="000000"/>
        </w:rPr>
        <w:t xml:space="preserve"> 88-бап </w:t>
      </w:r>
    </w:p>
    <w:bookmarkEnd w:id="387"/>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2000.05.31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3" w:id="391"/>
    <w:p>
      <w:pPr>
        <w:spacing w:after="0"/>
        <w:ind w:left="0"/>
        <w:jc w:val="left"/>
      </w:pPr>
      <w:r>
        <w:rPr>
          <w:rFonts w:ascii="Times New Roman"/>
          <w:b/>
          <w:i w:val="false"/>
          <w:color w:val="000000"/>
        </w:rPr>
        <w:t xml:space="preserve"> 89-бап </w:t>
      </w:r>
    </w:p>
    <w:bookmarkEnd w:id="391"/>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395"/>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395"/>
    <w:bookmarkStart w:name="z95" w:id="396"/>
    <w:p>
      <w:pPr>
        <w:spacing w:after="0"/>
        <w:ind w:left="0"/>
        <w:jc w:val="left"/>
      </w:pPr>
      <w:r>
        <w:rPr>
          <w:rFonts w:ascii="Times New Roman"/>
          <w:b/>
          <w:i w:val="false"/>
          <w:color w:val="000000"/>
        </w:rPr>
        <w:t xml:space="preserve"> 90-бап </w:t>
      </w:r>
    </w:p>
    <w:bookmarkEnd w:id="39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Times New Roman"/>
          <w:b/>
          <w:i w:val="false"/>
          <w:color w:val="000000"/>
        </w:rPr>
        <w:t xml:space="preserve"> 91-бап </w:t>
      </w:r>
    </w:p>
    <w:bookmarkEnd w:id="39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both"/>
      </w:pPr>
      <w:r>
        <w:rPr>
          <w:rFonts w:ascii="Times New Roman"/>
          <w:b w:val="false"/>
          <w:i w:val="false"/>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1998.12.04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401"/>
    <w:p>
      <w:pPr>
        <w:spacing w:after="0"/>
        <w:ind w:left="0"/>
        <w:jc w:val="left"/>
      </w:pPr>
      <w:r>
        <w:rPr>
          <w:rFonts w:ascii="Times New Roman"/>
          <w:b/>
          <w:i w:val="false"/>
          <w:color w:val="000000"/>
        </w:rPr>
        <w:t xml:space="preserve"> 92-бап </w:t>
      </w:r>
    </w:p>
    <w:bookmarkEnd w:id="401"/>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2000.06.15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05"/>
    <w:p>
      <w:pPr>
        <w:spacing w:after="0"/>
        <w:ind w:left="0"/>
        <w:jc w:val="left"/>
      </w:pPr>
      <w:r>
        <w:rPr>
          <w:rFonts w:ascii="Times New Roman"/>
          <w:b/>
          <w:i w:val="false"/>
          <w:color w:val="000000"/>
        </w:rPr>
        <w:t xml:space="preserve"> 93-бап </w:t>
      </w:r>
    </w:p>
    <w:bookmarkEnd w:id="405"/>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Times New Roman"/>
          <w:b/>
          <w:i w:val="false"/>
          <w:color w:val="000000"/>
        </w:rPr>
        <w:t xml:space="preserve"> 94-бап </w:t>
      </w:r>
    </w:p>
    <w:bookmarkEnd w:id="406"/>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2005.08.19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08"/>
    <w:p>
      <w:pPr>
        <w:spacing w:after="0"/>
        <w:ind w:left="0"/>
        <w:jc w:val="left"/>
      </w:pPr>
      <w:r>
        <w:rPr>
          <w:rFonts w:ascii="Times New Roman"/>
          <w:b/>
          <w:i w:val="false"/>
          <w:color w:val="000000"/>
        </w:rPr>
        <w:t xml:space="preserve"> 94-1-бап </w:t>
      </w:r>
    </w:p>
    <w:bookmarkEnd w:id="408"/>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09"/>
    <w:p>
      <w:pPr>
        <w:spacing w:after="0"/>
        <w:ind w:left="0"/>
        <w:jc w:val="left"/>
      </w:pPr>
      <w:r>
        <w:rPr>
          <w:rFonts w:ascii="Times New Roman"/>
          <w:b/>
          <w:i w:val="false"/>
          <w:color w:val="000000"/>
        </w:rPr>
        <w:t xml:space="preserve"> 95-бап </w:t>
      </w:r>
    </w:p>
    <w:bookmarkEnd w:id="409"/>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1999.11.29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11"/>
    <w:p>
      <w:pPr>
        <w:spacing w:after="0"/>
        <w:ind w:left="0"/>
        <w:jc w:val="left"/>
      </w:pPr>
      <w:r>
        <w:rPr>
          <w:rFonts w:ascii="Times New Roman"/>
          <w:b/>
          <w:i w:val="false"/>
          <w:color w:val="000000"/>
        </w:rPr>
        <w:t xml:space="preserve"> 96-бап </w:t>
      </w:r>
    </w:p>
    <w:bookmarkEnd w:id="411"/>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Times New Roman"/>
          <w:b/>
          <w:i w:val="false"/>
          <w:color w:val="000000"/>
        </w:rPr>
        <w:t xml:space="preserve"> 97-бап </w:t>
      </w:r>
    </w:p>
    <w:bookmarkEnd w:id="412"/>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Times New Roman"/>
          <w:b/>
          <w:i w:val="false"/>
          <w:color w:val="000000"/>
        </w:rPr>
        <w:t xml:space="preserve"> 98-бап </w:t>
      </w:r>
    </w:p>
    <w:bookmarkEnd w:id="413"/>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