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a583" w14:textId="112a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ДСМ-274/2020. Зарегистрирован в Министерстве юстиции Республики Казахстан 20 декабря 2020 года № 21818.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7 июля 2020 года "О здоровье народа и системе здравоохранения"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ДСМ-274/2020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7 июля 2020 года "О здоровье народа и системе здравоохранения" (далее - Кодекс),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получения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– физическое лицо, имеющее медицинское образование, в том числе полученное за пределами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профессиональной подготовленности выпускников программ медицинского образования – процедура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претендент – специалист, претендующий на получение сертификата специалиста в соответствии с настоящими Правилами;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иностранный специалист – иностранец или лицо без гражданства, прибывшее или привлекаемое работодателем для осуществления профессиональной деятельности в области здравоохранения на территории Республики Казахстан;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семинар, тренинг (мастер-класс) – формы теоретического или практического повышения квалификации кадров.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сертификации специалиста, подтверждения действия сертификата специалиста в области здравоохранения, а также условия допуска к сертификации специалиста в области здравоохранения, получившего медицинское образование за пределами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Претендент прошедший оценку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здравоохранения, проводимой организацией по оценке, в соответствии с порядком оценки профессиональной подготовленности и подтверждения соответствия квалификации специалистов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допускаются к сертификации специалиста в области здравоохранения.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Претенденты, получившие медицинское образование за пределами Республики Казахстан, допускаются к сертификации, при условии признания их образования и (или)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№ 5135, опубликован от 21 марта 2008 года, "Юридическая газета" № 43 (1443)).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специалистов в области здравоохранения проводится согласно Перечню специальностей и специализаций утвержденных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(далее – Перечень).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Претендент освоивший образовательную программу медицинского и (или) фармацевтического образования, иную образовательную программу в области здравоохранения, освоившие дополнительное образование по другим специальностям, для получения сертификата специалиста в области здравоохранения (далее – услугополучатель) направляют в территориальные департаменты Комитета медицинского и фармацевтического контроля Министерства здравоохранения Республики Казахстан (далее-услугодатель) через веб-портал "электронного правительства" www.egov.kz, www.elicense.kz заявление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перечень документов указанных в стандарте государственной услуги "Выдача сертификата специалиста для допуска к клинической практике"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 получение сертификата представляются претендентами по перечню не позднее, чем за 30 календарных дней до окончания срока действия имеющегося сертификата.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в день поступления документов осуществляет их прием и регистрацию.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и приема документов не входит в срок оказания государственной услуги.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документов и выдачи заключения (разрешительного документа) услугодателем составляет 5 (пять)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готовит мотивированный отказ в произвольной форме, в дальнейшем рассмотрении заявления и направляет в "личный кабинет" услугополучателя.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Результатом оказания государственной услуги является выдача соответствующего заключения (разрешительного документа)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услугодателя по вопросам оказания государственных услуг осуществляется путем подачи жалобы на имя руководителя услугодателя, уполномоченному органу по оценке и контролю за качеством оказания государственных услуг.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рассмотрения жалоб со дня регистрации: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– в течение 5 (пяти) рабочих дней.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оценке и контролю за качеством оказания государственных услуг – в течение 15 (пятнадцати) рабочих дней.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высшего медицинского образования, для претендентов, окончивших обучение после 2015 года;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среднего (технического и профессионального), послесреднего медицинского образования, для претендентов окончивших обучение после 2015 года;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наличии действующего сертификата специалиста по заявляемой специальности;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подтверждении результатов непрерывного профессионального развития работников здравоохранения;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положительный результат профессиональной подготовленности выпускников и специалистов в области здравоохранения заявителя выданный аккредитованной организацией.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Сертификат специалиста в области здравоохранения действует на территории Республики Казахстан 5 лет со дня вынесения решения о его выдаче. По истечении данного срока действие сертификата прекращается.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Сертификат подлежит подтверждению каждые пять лет, путем прохождения сертификации специалиста в области здравоохранения.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сертификации, подтверждения действия сертификата иностранных специалистов в области здравоохранения, а также условия допуска к сертификации специалиста в области здравоохранения, получившего медицинское образование за пределами Республики Казахстан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получения сертификата иностранный специалист в области здравоохранения направляет в территориальный департамент Комитета медицинского и фармацевтического контроля Министерства здравоохранения Республики Казахстан через веб-портал "электронного правительства" www.egov.kz, www.elicense.kz заявление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перечень документов указанных в стандарте государственной услуги "Выдача сертификата иностранному специалисту для допуска к клинической практике"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Иностранные специалисты, получившие медицинское образование за пределами Республики Казахстан, допускаются к сертификации при условии,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№ 5135 опубликован от 21 марта 2008 года, "Юридическая газета" № 43 (1443), за исключением лиц, приглашенных к осуществлению профессиональной медицинской деятельности в "Назарбаев Университет" или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 в порядке, определяемом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Услугодатель в день поступления документов осуществляет их прием и регистрацию.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и приема документов не входит в срок оказания государственной услуги.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специалиста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Общий срок рассмотрения документов и выдачи заключения (разрешительного документа) услугодателем составляет 5 (пять) рабочих дней.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готовит мотивированный отказ в произвольной форме, в дальнейшем рассмотрении заявления и направляет в "личный кабинет".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Результатом оказания государственной услуги является выдача соответствующего заключения (разрешительного документа)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решений, действий (бездействий) услугодателя по вопросам оказания государственных услуг осуществляется путем подачи жалобы на имя руководителя услугодателя, уполномоченному органу по оценке и контролю за качеством оказания государственных услуг.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Сроки рассмотрения жалоб со дня регистрации: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- в течение 5 (пяти) рабочих дней.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оценке и контролю за качеством оказания государственных услуг – в течение 15 (пятнадцати) рабочих дней.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положительный результат профессиональной подготовленности выпускников и специалистов в области здравоохранения заявителя выданный аккредитованной организацией.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Сертификат иностранного специалиста в области здравоохранения действует на территории Республики Казахстан 5 лет со дня вынесения решения о его выдаче. По истечении данного срока действие сертификата прекращается.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Сертификат иностранного специалиста подлежит подтверждению каждые пять лет, путем прохождения сертификации специалиста в области здравоохранения.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проживания_____________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выдать сертификат специалиста для осуществления профессиональной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здравоохранения и допуска к клинической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несу ответственность за достоверность указанных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персональных данных, необходимых 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 претендента)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(дата заполнения)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специалиста для допуска к клинической практике"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61"/>
        <w:gridCol w:w="1096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(ww.egov.kz, www.elicense.kz)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для допуска к клинической практике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  <w:bookmarkEnd w:id="7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специалиста для допуска к клинической практике претендент предоставляет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 согласно приложению 1 к настоящим Правилам, удостоверенного электронной цифровой подписью (ЭЦП) претендента;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диплом о высшем, среднем (техническом и профессиональном), послесреднем медицинском образовании, для претендентов окончивших обучение до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документы об окончании интернатуры, резидентуры, клинической ординатуры по заявляемой специальности (при 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документ о признании и (или) нострификации документов об образовании претендента,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№ 5135 опубликован от 21 марта 2008 года, "Юридическая газета" № 43 (1443));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удостоверение о переподготовке по заявляемой специальности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свидетельство о повышении квалификации за последние 5 (пять)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(пяти) лет на момент подачи заявления на получение сертификата);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копию результата оценки профессиональной подготовленности выданный организацией по оценке (в том числе для лица получившего медицинское образование за рубежом).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претендента с высшим, средним и послесредним медицинским образованием, осуществляющих клиническую практику, необходимо прохождение повышения квалификации по заявляемой специальности за последние 5 лет на момент сертификации в общем объеме не менее 108 часов в соответствии с порядком дополнительного и неформального образования специалистов в области здравоохранения,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221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 с высшим медицинским и фармацевтическим образованием для получения сертификата по специальностям,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клинических специальностей подготовки в резидентуре, утвержденном приказом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 № 5135 опубликован от 21 марта 2008 года, "Юридическая газета" № 43 (1443) (далее – Перечень), предоставляет документы, подтверждающие завершение обучения в интернатуре и (или) клинической ординатуре, резидентуре (по специальностям, не предусматривающим окончание интернатуры, резидентуры – после завершения обучения в высшем учебном заведении) и (или) специализации (переподготовки) и повышения квалификации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 для получения сертификата по специальностям,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предоставляет документы,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"Стоматология", "Общая медицина", бакалавриат по специальностям "Общая медицина", "Сестринское дело" и (или) повышение квалификации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Специалист, имеющий перерыв трудовой деятельности по специальности более 5 лет, для получения сертификата проходит повышение квалификации по заявляемой специальности в общем объеме не менее 216 часов, в соответствии с порядком дополнительного и неформального образования специалистов в области здравоохранения,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221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претендента, окончившего высшее медицинское учебное заведение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21 Закона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Претендент, окончивший организации высшего медицинского образования до 2014 года по специальностям "Лечебное дело", "Педиатрия" и "Восточная медицина", претендующие на получение сертификата по клиническим специальностям, предусмотренным Перечнем и при несоответствии специальности интернатуры, клинической ординатуры либо резидентуры заявляемой специальности, предоставляют документы о прохождении переподготовки по заявляемой специальности с указанием продолжительности обучения в часах.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приступивший к медицинской, в том числе к клинической деятельности до 1 января 2005 года и имеющий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Претендент, окончивший обучение в организациях высшего медицинского образования после 2013 года, претендующий на получение сертификата по клиническим специальностям, предусмотренным в Перечне, предоставляет документ об освоении профессиональной учебной программы резидентуры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Претендент, окончивший обучение в организациях среднего медицинского образования и допущенные к занимаемым должностям для получения сертификата предоставляет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1 января 2005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"Сестринское дело" – диплом о среднем медицинском образовании по специальности "Сестринское дело",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дело", и документ о повышении квалификации по специальности "Сестринское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"Лечебное дело" – диплом о среднем медицинском образовании по специальности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или повышении квалификации по специальности "Лечебное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"Акушерское дело" – диплом о среднем медицинском образовании по специальности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или повышении квалификации по специальности "Акушерское дело" за последние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специальности "Лабораторная диагностика" – диплом о среднем медицинском образовании по специальности "Лабораторная диагностика",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или повышении квалификации по специальности "Лабораторная диагностика" за последние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Претендент, с высшим медицинским образованием по специальностям "Гигиена и эпидемиология", "Стоматология", со средним медицинским образованием по специальностям "Сестринское дело", "Лечебное дело", "Акушерское дело", "Лабораторная диагностика", "Фельдшер-лаборант", "Гигиена, санитария и эпидемиология", "Санитарный фельдшер", "Стоматология", "Зубной врач",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сертификации по заявляемой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 подает документы, указанные в настоящем пункте в виде электронных копий.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подаче претендентом всех необходимых документов в его "личном кабинете" отображается статус о принятии запроса для оказания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Услугодатель из соответствующих государственных информационных систем через шлюз "электронного правительства" получает сведения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высшего медицинского образования, для претендентов, окончивших обучение после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среднего (технического и профессионального), после среднего медицинского образования, для претендентов окончивших обучение после 2015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перемене имени, отчества (при его наличии), фамилии или о заключении брака (супружества) или о расторжении брака (супружества), для претендентов изменивших имя, отчество (при его наличии), фамилию после получения документов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результатах оценки профессиональной подготовленности специалистов в области здравоохранения, выпускников образовательных программ в области здравоохранения и лиц, получивших медицинское образование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 без присвоения и с присвоением квалификационной категории, приравниваются к сертификату, для допуска к клинической практике и действуют до истечения указанного в них срока.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Бессрочные сертификаты, выданные специалистам до 9 октября 2015 года действуют постоянно.</w:t>
            </w:r>
          </w:p>
          <w:bookmarkEnd w:id="7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претендентом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претендента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претендента имеется вступившее в законную силу решение суда о запрещении медицинской деятельности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претендента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  <w:bookmarkEnd w:id="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Претендент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Контактные телефоны справочных служб по вопросам оказания государственной услуги указаны на интернет -ресурсе уполномоченного органа в области здравоохранения www.gov.egov.kz.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 единого контакт-центр по вопросам оказания государственных услуг 1414, 8-800-080- 7777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 оценки профессиональной подготовленности и подтверждения соответствия квалификации специалистов для специалистов с медицинским образованием, занимающимся клинической практикой.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заявляемой специальности__________________________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Орган выдавший заключение Оценки______________________________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Число, месяц, год получения заключения Оценки____________________</w:t>
      </w:r>
    </w:p>
    <w:bookmarkEnd w:id="78"/>
    <w:bookmarkStart w:name="z1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Медицинское образование_________________________________________</w:t>
      </w:r>
    </w:p>
    <w:bookmarkEnd w:id="79"/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Образование (среднее медицинское образование, после среднее медицинское образование, высшее медицинское образование) (сканированная копия диплома)</w:t>
      </w:r>
    </w:p>
    <w:bookmarkEnd w:id="80"/>
    <w:bookmarkStart w:name="z1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Номер диплома_________________________________________________</w:t>
      </w:r>
    </w:p>
    <w:bookmarkEnd w:id="81"/>
    <w:bookmarkStart w:name="z1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Серия диплома__________________________________________________</w:t>
      </w:r>
    </w:p>
    <w:bookmarkEnd w:id="82"/>
    <w:bookmarkStart w:name="z1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Полное наименование организации образования_____________________</w:t>
      </w:r>
    </w:p>
    <w:bookmarkEnd w:id="83"/>
    <w:bookmarkStart w:name="z1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Страна обучения________________________________________________</w:t>
      </w:r>
    </w:p>
    <w:bookmarkEnd w:id="84"/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Год поступления________________________________________________</w:t>
      </w:r>
    </w:p>
    <w:bookmarkEnd w:id="85"/>
    <w:bookmarkStart w:name="z13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Год окончания__________________________________________________</w:t>
      </w:r>
    </w:p>
    <w:bookmarkEnd w:id="86"/>
    <w:bookmarkStart w:name="z1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Специальность по диплому_______________________________________</w:t>
      </w:r>
    </w:p>
    <w:bookmarkEnd w:id="87"/>
    <w:bookmarkStart w:name="z13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Квалификация по диплому________________________________________</w:t>
      </w:r>
    </w:p>
    <w:bookmarkEnd w:id="88"/>
    <w:bookmarkStart w:name="z13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Нострификация и признание диплома (для лиц получивших медицинское образование за пределами Республики Казахстан) (сканированная копия документа о нострификации)</w:t>
      </w:r>
    </w:p>
    <w:bookmarkEnd w:id="89"/>
    <w:bookmarkStart w:name="z13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обучения___________________________________________________</w:t>
      </w:r>
    </w:p>
    <w:bookmarkEnd w:id="90"/>
    <w:bookmarkStart w:name="z13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образования________________________</w:t>
      </w:r>
    </w:p>
    <w:bookmarkEnd w:id="91"/>
    <w:bookmarkStart w:name="z13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выдавший удостоверение о нострификации_______________________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приказа нострификации_______________________________________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нострификации_______________________________</w:t>
      </w:r>
    </w:p>
    <w:bookmarkEnd w:id="94"/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удостоверения нострификации____________________________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специальности интернатуры, клинической ординатуры, резидентуры по заявляемой специальности (для специалистов с высшим медицинским образованием) (сканированная копия документа)</w:t>
      </w:r>
    </w:p>
    <w:bookmarkEnd w:id="96"/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Специальность интернатуры______________________________________</w:t>
      </w:r>
    </w:p>
    <w:bookmarkEnd w:id="97"/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Год поступления________________________________________________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Год окончания__________________________________________________</w:t>
      </w:r>
    </w:p>
    <w:bookmarkEnd w:id="99"/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Продолжительность обучения_____________________________________</w:t>
      </w:r>
    </w:p>
    <w:bookmarkEnd w:id="100"/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Объем обучения в часах__________________________________________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Полное наименование организации_______________________________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Место прохождения интернатуры________________________________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Специальность клинической ординатуры__________________________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3.9. Год поступления_______________________________________________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3.10. Год окончания________________________________________________</w:t>
      </w:r>
    </w:p>
    <w:bookmarkEnd w:id="106"/>
    <w:bookmarkStart w:name="z15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3.11. Продолжительность обучения___________________________________</w:t>
      </w:r>
    </w:p>
    <w:bookmarkEnd w:id="107"/>
    <w:bookmarkStart w:name="z1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3.12. Объем обучения в часах________________________________________</w:t>
      </w:r>
    </w:p>
    <w:bookmarkEnd w:id="108"/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3.13. Полное наименование организации_______________________________</w:t>
      </w:r>
    </w:p>
    <w:bookmarkEnd w:id="109"/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3.14. Место прохождения резидентуры________________________________</w:t>
      </w:r>
    </w:p>
    <w:bookmarkEnd w:id="110"/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3.15. Специальность резидентуры_____________________________________</w:t>
      </w:r>
    </w:p>
    <w:bookmarkEnd w:id="111"/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3.16. Год поступления_______________________________________________</w:t>
      </w:r>
    </w:p>
    <w:bookmarkEnd w:id="112"/>
    <w:bookmarkStart w:name="z1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3.17. Год окончания_________________________________________________</w:t>
      </w:r>
    </w:p>
    <w:bookmarkEnd w:id="113"/>
    <w:bookmarkStart w:name="z1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3.18. Продолжительность обучения____________________________________</w:t>
      </w:r>
    </w:p>
    <w:bookmarkEnd w:id="114"/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3.19. Объем обучения в часах_________________________________________</w:t>
      </w:r>
    </w:p>
    <w:bookmarkEnd w:id="115"/>
    <w:bookmarkStart w:name="z1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3.20. Полное наименование организации________________________________</w:t>
      </w:r>
    </w:p>
    <w:bookmarkEnd w:id="116"/>
    <w:bookmarkStart w:name="z1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3.21. Место прохождения_____________________________________________</w:t>
      </w:r>
    </w:p>
    <w:bookmarkEnd w:id="117"/>
    <w:bookmarkStart w:name="z1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об удостоверении по переподготовке по заявляемой специальности (сканированная копия документа)</w:t>
      </w:r>
    </w:p>
    <w:bookmarkEnd w:id="118"/>
    <w:bookmarkStart w:name="z1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Номер удостоверения по переподготовке____________________________</w:t>
      </w:r>
    </w:p>
    <w:bookmarkEnd w:id="119"/>
    <w:bookmarkStart w:name="z1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Специальность переподготовки____________________________________</w:t>
      </w:r>
    </w:p>
    <w:bookmarkEnd w:id="120"/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Название обучающей организации__________________________________</w:t>
      </w:r>
    </w:p>
    <w:bookmarkEnd w:id="121"/>
    <w:bookmarkStart w:name="z16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Объем обучения в часах___________________________________________</w:t>
      </w:r>
    </w:p>
    <w:bookmarkEnd w:id="122"/>
    <w:bookmarkStart w:name="z1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Начало обучения_________________________________________________</w:t>
      </w:r>
    </w:p>
    <w:bookmarkEnd w:id="123"/>
    <w:bookmarkStart w:name="z1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Окончание обучения______________________________________________</w:t>
      </w:r>
    </w:p>
    <w:bookmarkEnd w:id="124"/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действующего свидетельства (сертификата специалиста) с присвоением категории по заявляемой специальности (при наличии)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Дата и номер приказа_____________________________________________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Номер НИКАД, регистрационный номер_____________________________</w:t>
      </w:r>
    </w:p>
    <w:bookmarkEnd w:id="127"/>
    <w:bookmarkStart w:name="z1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Орган выдавший_________________________________________________</w:t>
      </w:r>
    </w:p>
    <w:bookmarkEnd w:id="128"/>
    <w:bookmarkStart w:name="z17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Срок действия свидетельства (сертификата)__________________________</w:t>
      </w:r>
    </w:p>
    <w:bookmarkEnd w:id="129"/>
    <w:bookmarkStart w:name="z17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Специальность___________________________________________________</w:t>
      </w:r>
    </w:p>
    <w:bookmarkEnd w:id="130"/>
    <w:bookmarkStart w:name="z1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Квалификационная категория______________________________________</w:t>
      </w:r>
    </w:p>
    <w:bookmarkEnd w:id="131"/>
    <w:bookmarkStart w:name="z17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действующего сертификата специалиста, для допуска к клинической практике по заявляемой специальности (при наличии)</w:t>
      </w:r>
    </w:p>
    <w:bookmarkEnd w:id="132"/>
    <w:bookmarkStart w:name="z18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Дата и номер приказа_____________________________________________</w:t>
      </w:r>
    </w:p>
    <w:bookmarkEnd w:id="133"/>
    <w:bookmarkStart w:name="z18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Номер НИКАД, регистрационный номер_____________________________</w:t>
      </w:r>
    </w:p>
    <w:bookmarkEnd w:id="134"/>
    <w:bookmarkStart w:name="z18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Орган выдавший__________________________________________________</w:t>
      </w:r>
    </w:p>
    <w:bookmarkEnd w:id="135"/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Срок действия сертификата_________________________________________</w:t>
      </w:r>
    </w:p>
    <w:bookmarkEnd w:id="136"/>
    <w:bookmarkStart w:name="z18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Специальность____________________________________________________</w:t>
      </w:r>
    </w:p>
    <w:bookmarkEnd w:id="137"/>
    <w:bookmarkStart w:name="z18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настоящем месте работы___________________________________</w:t>
      </w:r>
    </w:p>
    <w:bookmarkEnd w:id="138"/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Стаж работы по заявляемой специальности (лет, месяцев, дней)__________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Общий медицинский стаж (лет, месяцев, дней)________________________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Место работы в настоящее время____________________________________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Занимаемая должность____________________________________________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Трудовая деятельность по заявляемой специальности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Повышение квалификации за последние 5 лет по заявляемой специальности:</w:t>
      </w:r>
    </w:p>
    <w:bookmarkEnd w:id="144"/>
    <w:bookmarkStart w:name="z1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повышения квалификации по заявляемой специальности_______________________________________________________</w:t>
      </w:r>
    </w:p>
    <w:bookmarkEnd w:id="145"/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квалификации_______________________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цикла________________________________________________</w:t>
      </w:r>
    </w:p>
    <w:bookmarkEnd w:id="147"/>
    <w:bookmarkStart w:name="z1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организации_____________________________________</w:t>
      </w:r>
    </w:p>
    <w:bookmarkEnd w:id="148"/>
    <w:bookmarkStart w:name="z19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обучения____________________________________________________</w:t>
      </w:r>
    </w:p>
    <w:bookmarkEnd w:id="149"/>
    <w:bookmarkStart w:name="z1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обучения_________________________________________________</w:t>
      </w:r>
    </w:p>
    <w:bookmarkEnd w:id="150"/>
    <w:bookmarkStart w:name="z1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часах______________________________________________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 специалиста</w:t>
      </w:r>
    </w:p>
    <w:bookmarkEnd w:id="152"/>
    <w:bookmarkStart w:name="z2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получил (получила) настоящий сертификат специалиста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деятельности и допуска к клинической практике или фармацевтической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практике или деятельности в сфере санитарно-эпидемиологического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руководителя государственного органа, вынесшего решение о его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действителен: до "____" ___________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№ 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"____" ___________ 20 ___ года.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20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выдаче сертификата иностранному специалисту для допуска к клинической практике</w:t>
      </w:r>
    </w:p>
    <w:bookmarkEnd w:id="154"/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сертификат специалиста для допуска к клинической практике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для работы в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Форма собственности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город, район,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Филиалы, представительства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Документы, прилагаемые к заявлению (количество и наименования):_________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Иностранный специалист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"__" ______________ 20__ г.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0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иностранному специалисту для допуска к клинической практике"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636"/>
        <w:gridCol w:w="1026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(www.egov.kz, www.elicense.kz);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иностранного специалиста для допуска к клинической практике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днем);</w:t>
            </w:r>
          </w:p>
          <w:bookmarkEnd w:id="157"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 выдаче сертификата специалиста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иностранного специалиста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документ о признании и (или) нострификации документов об образовании претендента,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№ 5135 опубликован от 21 марта 2008 года, "Юридическая газета" № 43 (1443)).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специалисты, окончившие организации образования на территории Республики Казахстан предоставляют диплом о медицинском образовании и документ об окончании интернатуры, резидентуры, клинической ординатуры по заявляемой специальности (при 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осуществление клинической практики по заявляемой специальности, выданный в стране проживания иностранного специалиста (не предоставляется лицами, впервые приступающими на работу);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документы, подтверждающие прохождение повышения квалификации по заявляемой специальности за последние пять лет, в общем объеме не менее 108 часов (не предоставляется лицами до истечения пяти лет со дня окончания учебного заведения).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имеющие перерыв трудовой деятельности по заявляемой специальности более пяти лет, для получения сертификата проходят повышение квалификации по заявляемой специальности в общем объеме не менее 216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документ, подтверждающий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от 23 ноября 2015 года (не предоставляется лицами, впервые приступающими на работу по окончанию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разрешение на привлечение иностранной рабочей силы, выданное работодателю (организация здравоохранения), местным исполнительным органом областей, городов республиканского значения и столицы (не предоставляется иностранными специалистами, постоянно проживающими в Республике Казахстан, а также иностранными работниками, являющимися гражданами государств-участников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документ о перемене имени, отчества (при его наличии), фамилии или о заключении брака (супружества) или о расторжении брака (супружества), для иностранных лиц, изменивших имя, отчество (при его наличии), фамилию после получения документов об образовании;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оценка профессиональной подготовленности и подтверждения соответствия квалификации специалистов (далее - Оценка) -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документу, выданному на иностранном языке, дополнительно предоставляется нотариально заверенный перевод на казахском или русском языках.</w:t>
            </w:r>
          </w:p>
          <w:bookmarkEnd w:id="158"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медицинской деятельности по заявляемой специальности;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59"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Контактные телефоны справочных служб по вопросам оказания государственной услуги указаны на интернет-ресурсе уполномоченного органа в области здравоохранения www.gov.egov.kz.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 единого контакт-центра по вопросам оказания государственных услуг - 1414,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8- 800- 080 -7777.</w:t>
            </w:r>
          </w:p>
          <w:bookmarkEnd w:id="16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Сертификат иностранного специалиста для допуска к клинической практике </w:t>
      </w:r>
    </w:p>
    <w:bookmarkEnd w:id="161"/>
    <w:bookmarkStart w:name="z2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получил (получила) настоящий сертификат иностранного специалиста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 к клинической практике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руководителя государственного органа, вынесшего решение о его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 до "____" ___________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руководителя_____________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ДСМ-274/2020</w:t>
            </w:r>
          </w:p>
        </w:tc>
      </w:tr>
    </w:tbl>
    <w:bookmarkStart w:name="z23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63"/>
    <w:bookmarkStart w:name="z23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531 "Об утверждении Правил,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11787, опубликован 10 августа 2015 года в Информационно-правовой системе "Әділет");</w:t>
      </w:r>
    </w:p>
    <w:bookmarkEnd w:id="164"/>
    <w:bookmarkStart w:name="z23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693 "Об утверждении Правил проведения сертификации специалистов в области здравоохранения" (зарегистрирован в Реестре государственной регистрации нормативных правовых актов под № 12134, опубликован 6 октября 2015 года в Информационно-правовой системе "Әділет"); </w:t>
      </w:r>
    </w:p>
    <w:bookmarkEnd w:id="165"/>
    <w:bookmarkStart w:name="z23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 в Реестре государственной регистрации нормативных правовых актов под № 94709, опубликован 29 октября 2015 года в Информационно-правовой системе "Әділет");</w:t>
      </w:r>
    </w:p>
    <w:bookmarkEnd w:id="166"/>
    <w:bookmarkStart w:name="z2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июля 2016 года № 596 "О внесении изменений в приказ Министра здравоохранения и социального развития Республики Казахстан от 29 июня 2015 года № 531 "Об утверждении Правил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14081, опубликован 11 августа 2016 года в Информационно-правовой системе "Әділет");</w:t>
      </w:r>
    </w:p>
    <w:bookmarkEnd w:id="167"/>
    <w:bookmarkStart w:name="z2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26 мая 2017 года № 337 "О внесении изменения в приказ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 в Реестре государственной регистрации нормативных правовых актов под № 15272, опубликован 11 июля 2017 года в Эталонном контрольном банке нормативных правовых актов Республики Казахстан);</w:t>
      </w:r>
    </w:p>
    <w:bookmarkEnd w:id="168"/>
    <w:bookmarkStart w:name="z2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03 января 2018 года № 1 "О внесении изменений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20333, опубликован 13 апреля 2020 года в Эталонном контрольном банке нормативных правовых актов Республики Казахстан);</w:t>
      </w:r>
    </w:p>
    <w:bookmarkEnd w:id="169"/>
    <w:bookmarkStart w:name="z2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мая 2019 года № ҚР ДСМ-81 "О внесении изменения в приказ Министра здравоохранения и социального развития Республики Казахстан от 18 сентября 2015 года № 733 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(зарегистрирован в Реестре государственной регистрации нормативных правовых актов под № 18701, опубликован 30 мая 2019 года в Эталонном контрольном банке нормативных правовых актов Республики Казахстан);</w:t>
      </w:r>
    </w:p>
    <w:bookmarkEnd w:id="170"/>
    <w:bookmarkStart w:name="z2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области здравоохранения, в которые вносятся изменения, утвержденого приказом Министра здравоохранения Республики Казахстан от 4 апреля 2020 года № ҚР ДСМ-27/2020 "О внесении изменений в некоторые приказы в области здравоохранения" (зарегистрирован в Реестре государственной регистрации нормативных правовых актов под № 20333, опубликован 13 апреля 2020 года в Эталонном контрольном банке нормативных правовых актов Республики Казахстан).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