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cd46c" w14:textId="dccd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көрсетілетін қызметтер (көмек) сапасына ішкі және сыртқы сараптамаларды ұйымдастыру мен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 желтоқсандағы № ҚР ДСМ-230/2020 бұйрығы. Қазақстан Республикасының Әділет министрлігінде 2020 жылғы 4 желтоқсанда № 21727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35-бабының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Медициналық көрсетілетін қызметтер (көмек) сапасына ішкі және сыртқы сараптамаларды ұйымдастыру мен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 желтоқсаны</w:t>
            </w:r>
            <w:r>
              <w:br/>
            </w:r>
            <w:r>
              <w:rPr>
                <w:rFonts w:ascii="Times New Roman"/>
                <w:b w:val="false"/>
                <w:i w:val="false"/>
                <w:color w:val="000000"/>
                <w:sz w:val="20"/>
              </w:rPr>
              <w:t>№ ҚР ДСМ-230/2020</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Медициналық көрсетілетін қызметтер (көмек) сапасына ішкі және сыртқы сараптамаларды ұйымдастыру және жүргізу қағидалары</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xml:space="preserve">
      1. Медициналық көрсетілген қызметтер (көмек) сапасына ішкі және сыртқы сараптамаларды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35-бабының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меншік нысаны мен ведомстволық тиістілігіне қарамастан денсаулық сақтау субъектілері көрсететін медициналық қызметтердің сапасына ішкі және сыртқы сараптамаларды ұйымдастыру мен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3"/>
    <w:bookmarkStart w:name="z16" w:id="14"/>
    <w:p>
      <w:pPr>
        <w:spacing w:after="0"/>
        <w:ind w:left="0"/>
        <w:jc w:val="both"/>
      </w:pPr>
      <w:r>
        <w:rPr>
          <w:rFonts w:ascii="Times New Roman"/>
          <w:b w:val="false"/>
          <w:i w:val="false"/>
          <w:color w:val="000000"/>
          <w:sz w:val="28"/>
        </w:rPr>
        <w:t>
      2) бейінді маман – денсаулық сақтау саласындағы сертификаты бар, жоғары медициналық білімді медицина қызметкері;</w:t>
      </w:r>
    </w:p>
    <w:bookmarkEnd w:id="14"/>
    <w:bookmarkStart w:name="z17" w:id="15"/>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4)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6"/>
    <w:bookmarkStart w:name="z19" w:id="17"/>
    <w:p>
      <w:pPr>
        <w:spacing w:after="0"/>
        <w:ind w:left="0"/>
        <w:jc w:val="both"/>
      </w:pPr>
      <w:r>
        <w:rPr>
          <w:rFonts w:ascii="Times New Roman"/>
          <w:b w:val="false"/>
          <w:i w:val="false"/>
          <w:color w:val="000000"/>
          <w:sz w:val="28"/>
        </w:rPr>
        <w:t>
      5) медициналық көрсетілген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 шеңберінде тәуелсіз сарапшылар жүргізетін рәсім;</w:t>
      </w:r>
    </w:p>
    <w:bookmarkEnd w:id="17"/>
    <w:bookmarkStart w:name="z20" w:id="18"/>
    <w:p>
      <w:pPr>
        <w:spacing w:after="0"/>
        <w:ind w:left="0"/>
        <w:jc w:val="both"/>
      </w:pPr>
      <w:r>
        <w:rPr>
          <w:rFonts w:ascii="Times New Roman"/>
          <w:b w:val="false"/>
          <w:i w:val="false"/>
          <w:color w:val="000000"/>
          <w:sz w:val="28"/>
        </w:rPr>
        <w:t>
      6)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18"/>
    <w:bookmarkStart w:name="z21" w:id="19"/>
    <w:p>
      <w:pPr>
        <w:spacing w:after="0"/>
        <w:ind w:left="0"/>
        <w:jc w:val="both"/>
      </w:pPr>
      <w:r>
        <w:rPr>
          <w:rFonts w:ascii="Times New Roman"/>
          <w:b w:val="false"/>
          <w:i w:val="false"/>
          <w:color w:val="000000"/>
          <w:sz w:val="28"/>
        </w:rPr>
        <w:t>
      7) медициналық көрсетілетін қызметтер (көмек) – нақты адамға қатысты профилактикалық, диагностикалық, емдеу немесе оңалту бағыты бар денсаулық сақтау субъектілерінің іс-әрекеті;</w:t>
      </w:r>
    </w:p>
    <w:bookmarkEnd w:id="19"/>
    <w:bookmarkStart w:name="z22" w:id="20"/>
    <w:p>
      <w:pPr>
        <w:spacing w:after="0"/>
        <w:ind w:left="0"/>
        <w:jc w:val="both"/>
      </w:pPr>
      <w:r>
        <w:rPr>
          <w:rFonts w:ascii="Times New Roman"/>
          <w:b w:val="false"/>
          <w:i w:val="false"/>
          <w:color w:val="000000"/>
          <w:sz w:val="28"/>
        </w:rPr>
        <w:t>
      8)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20"/>
    <w:bookmarkStart w:name="z23" w:id="21"/>
    <w:p>
      <w:pPr>
        <w:spacing w:after="0"/>
        <w:ind w:left="0"/>
        <w:jc w:val="both"/>
      </w:pPr>
      <w:r>
        <w:rPr>
          <w:rFonts w:ascii="Times New Roman"/>
          <w:b w:val="false"/>
          <w:i w:val="false"/>
          <w:color w:val="000000"/>
          <w:sz w:val="28"/>
        </w:rPr>
        <w:t>
      9) медициналық қызметтер (көмек) көрсету саласындағы мемлекеттік орган (бұдан әрі –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21"/>
    <w:bookmarkStart w:name="z24" w:id="22"/>
    <w:p>
      <w:pPr>
        <w:spacing w:after="0"/>
        <w:ind w:left="0"/>
        <w:jc w:val="both"/>
      </w:pPr>
      <w:r>
        <w:rPr>
          <w:rFonts w:ascii="Times New Roman"/>
          <w:b w:val="false"/>
          <w:i w:val="false"/>
          <w:color w:val="000000"/>
          <w:sz w:val="28"/>
        </w:rPr>
        <w:t>
      10) тәуелсіз сарапшы – уәкілетті орган айқындайтын талаптарға сәйкес келетін және тәуелсіз сарапшылар тізілімінде тұрған жеке тұлға.</w:t>
      </w:r>
    </w:p>
    <w:bookmarkEnd w:id="22"/>
    <w:bookmarkStart w:name="z25" w:id="23"/>
    <w:p>
      <w:pPr>
        <w:spacing w:after="0"/>
        <w:ind w:left="0"/>
        <w:jc w:val="both"/>
      </w:pPr>
      <w:r>
        <w:rPr>
          <w:rFonts w:ascii="Times New Roman"/>
          <w:b w:val="false"/>
          <w:i w:val="false"/>
          <w:color w:val="000000"/>
          <w:sz w:val="28"/>
        </w:rPr>
        <w:t>
      3. Медициналық көрсетілетін қызметтердің (көмектің) сапасын ішкі және сыртқы сараптаудың негізгі кезеңдері:</w:t>
      </w:r>
    </w:p>
    <w:bookmarkEnd w:id="23"/>
    <w:p>
      <w:pPr>
        <w:spacing w:after="0"/>
        <w:ind w:left="0"/>
        <w:jc w:val="both"/>
      </w:pPr>
      <w:r>
        <w:rPr>
          <w:rFonts w:ascii="Times New Roman"/>
          <w:b w:val="false"/>
          <w:i w:val="false"/>
          <w:color w:val="000000"/>
          <w:sz w:val="28"/>
        </w:rPr>
        <w:t>
      есепке алу және есептілік құжаттамаларды талдау;</w:t>
      </w:r>
    </w:p>
    <w:p>
      <w:pPr>
        <w:spacing w:after="0"/>
        <w:ind w:left="0"/>
        <w:jc w:val="both"/>
      </w:pPr>
      <w:r>
        <w:rPr>
          <w:rFonts w:ascii="Times New Roman"/>
          <w:b w:val="false"/>
          <w:i w:val="false"/>
          <w:color w:val="000000"/>
          <w:sz w:val="28"/>
        </w:rPr>
        <w:t>
      клиникалық аудит жүргізу;</w:t>
      </w:r>
    </w:p>
    <w:p>
      <w:pPr>
        <w:spacing w:after="0"/>
        <w:ind w:left="0"/>
        <w:jc w:val="both"/>
      </w:pPr>
      <w:r>
        <w:rPr>
          <w:rFonts w:ascii="Times New Roman"/>
          <w:b w:val="false"/>
          <w:i w:val="false"/>
          <w:color w:val="000000"/>
          <w:sz w:val="28"/>
        </w:rPr>
        <w:t>
      медициналық көрсетілетін қызметтердің (көмектің) сапасының сараптамасы нәтижелерін қорытындылау.</w:t>
      </w:r>
    </w:p>
    <w:bookmarkStart w:name="z26" w:id="24"/>
    <w:p>
      <w:pPr>
        <w:spacing w:after="0"/>
        <w:ind w:left="0"/>
        <w:jc w:val="both"/>
      </w:pPr>
      <w:r>
        <w:rPr>
          <w:rFonts w:ascii="Times New Roman"/>
          <w:b w:val="false"/>
          <w:i w:val="false"/>
          <w:color w:val="000000"/>
          <w:sz w:val="28"/>
        </w:rPr>
        <w:t>
      4. Есепке алу және есептілік құжаттамаларын талдау ұйымдардың белгілі бір жұмыс кезеңіндегі қызметінің көрсеткіштері алдыңғы ұқсас кезеңдегі көрсеткіштермен, сондай-ақ халық денсаулығының жағдайының республикалық және облыстық көрсеткіштерімен салыстырылады.</w:t>
      </w:r>
    </w:p>
    <w:bookmarkEnd w:id="24"/>
    <w:bookmarkStart w:name="z27" w:id="25"/>
    <w:p>
      <w:pPr>
        <w:spacing w:after="0"/>
        <w:ind w:left="0"/>
        <w:jc w:val="both"/>
      </w:pPr>
      <w:r>
        <w:rPr>
          <w:rFonts w:ascii="Times New Roman"/>
          <w:b w:val="false"/>
          <w:i w:val="false"/>
          <w:color w:val="000000"/>
          <w:sz w:val="28"/>
        </w:rPr>
        <w:t>
      5. Клиникалық аудит жүргізу кезінде:</w:t>
      </w:r>
    </w:p>
    <w:bookmarkEnd w:id="25"/>
    <w:bookmarkStart w:name="z28" w:id="26"/>
    <w:p>
      <w:pPr>
        <w:spacing w:after="0"/>
        <w:ind w:left="0"/>
        <w:jc w:val="both"/>
      </w:pPr>
      <w:r>
        <w:rPr>
          <w:rFonts w:ascii="Times New Roman"/>
          <w:b w:val="false"/>
          <w:i w:val="false"/>
          <w:color w:val="000000"/>
          <w:sz w:val="28"/>
        </w:rPr>
        <w:t>
      1) анамнез жинау сапасы, ол мынадай өлшемшартпен бағаланады:</w:t>
      </w:r>
    </w:p>
    <w:bookmarkEnd w:id="26"/>
    <w:p>
      <w:pPr>
        <w:spacing w:after="0"/>
        <w:ind w:left="0"/>
        <w:jc w:val="both"/>
      </w:pPr>
      <w:r>
        <w:rPr>
          <w:rFonts w:ascii="Times New Roman"/>
          <w:b w:val="false"/>
          <w:i w:val="false"/>
          <w:color w:val="000000"/>
          <w:sz w:val="28"/>
        </w:rPr>
        <w:t>
      анамнез жинаудың болмауы;</w:t>
      </w:r>
    </w:p>
    <w:p>
      <w:pPr>
        <w:spacing w:after="0"/>
        <w:ind w:left="0"/>
        <w:jc w:val="both"/>
      </w:pPr>
      <w:r>
        <w:rPr>
          <w:rFonts w:ascii="Times New Roman"/>
          <w:b w:val="false"/>
          <w:i w:val="false"/>
          <w:color w:val="000000"/>
          <w:sz w:val="28"/>
        </w:rPr>
        <w:t>
      анамезді жинау толықтығы;</w:t>
      </w:r>
    </w:p>
    <w:p>
      <w:pPr>
        <w:spacing w:after="0"/>
        <w:ind w:left="0"/>
        <w:jc w:val="both"/>
      </w:pPr>
      <w:r>
        <w:rPr>
          <w:rFonts w:ascii="Times New Roman"/>
          <w:b w:val="false"/>
          <w:i w:val="false"/>
          <w:color w:val="000000"/>
          <w:sz w:val="28"/>
        </w:rPr>
        <w:t>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мәртебесі туралы деректердің болуы; анамнезді сапасыз жинау салдарынан емдеу-диагностикалық іс-шараларды жүргізуде жол берілген тактикалық қателер салдарынан асқынудың дамуы;</w:t>
      </w:r>
    </w:p>
    <w:bookmarkStart w:name="z29" w:id="27"/>
    <w:p>
      <w:pPr>
        <w:spacing w:after="0"/>
        <w:ind w:left="0"/>
        <w:jc w:val="both"/>
      </w:pPr>
      <w:r>
        <w:rPr>
          <w:rFonts w:ascii="Times New Roman"/>
          <w:b w:val="false"/>
          <w:i w:val="false"/>
          <w:color w:val="000000"/>
          <w:sz w:val="28"/>
        </w:rPr>
        <w:t>
      2) диагностикалық зерттеулер жүргізудің толықтығы мен негізділігі, ол мынадай өлшемшарт бойынша бағаланады:</w:t>
      </w:r>
    </w:p>
    <w:bookmarkEnd w:id="27"/>
    <w:p>
      <w:pPr>
        <w:spacing w:after="0"/>
        <w:ind w:left="0"/>
        <w:jc w:val="both"/>
      </w:pPr>
      <w:r>
        <w:rPr>
          <w:rFonts w:ascii="Times New Roman"/>
          <w:b w:val="false"/>
          <w:i w:val="false"/>
          <w:color w:val="000000"/>
          <w:sz w:val="28"/>
        </w:rPr>
        <w:t>
      диагностикалық іс-шаралардың болмауы;</w:t>
      </w:r>
    </w:p>
    <w:p>
      <w:pPr>
        <w:spacing w:after="0"/>
        <w:ind w:left="0"/>
        <w:jc w:val="both"/>
      </w:pPr>
      <w:r>
        <w:rPr>
          <w:rFonts w:ascii="Times New Roman"/>
          <w:b w:val="false"/>
          <w:i w:val="false"/>
          <w:color w:val="000000"/>
          <w:sz w:val="28"/>
        </w:rPr>
        <w:t>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w:t>
      </w:r>
    </w:p>
    <w:p>
      <w:pPr>
        <w:spacing w:after="0"/>
        <w:ind w:left="0"/>
        <w:jc w:val="both"/>
      </w:pPr>
      <w:r>
        <w:rPr>
          <w:rFonts w:ascii="Times New Roman"/>
          <w:b w:val="false"/>
          <w:i w:val="false"/>
          <w:color w:val="000000"/>
          <w:sz w:val="28"/>
        </w:rPr>
        <w:t>
      клиникалық хаттамаларда көзделген диагностикалық зерттеулерді жүргізу;</w:t>
      </w:r>
    </w:p>
    <w:p>
      <w:pPr>
        <w:spacing w:after="0"/>
        <w:ind w:left="0"/>
        <w:jc w:val="both"/>
      </w:pPr>
      <w:r>
        <w:rPr>
          <w:rFonts w:ascii="Times New Roman"/>
          <w:b w:val="false"/>
          <w:i w:val="false"/>
          <w:color w:val="000000"/>
          <w:sz w:val="28"/>
        </w:rPr>
        <w:t>
      хаттамаға енбеген диагностикалық зерттеулерді жүргізу негіздемесі, пациенттің денсаулық жағдайының тәуекелі жоғары болған жағдайда қосымша зерттеулер мен диагностикалық емшараларды жүргізу;</w:t>
      </w:r>
    </w:p>
    <w:p>
      <w:pPr>
        <w:spacing w:after="0"/>
        <w:ind w:left="0"/>
        <w:jc w:val="both"/>
      </w:pPr>
      <w:r>
        <w:rPr>
          <w:rFonts w:ascii="Times New Roman"/>
          <w:b w:val="false"/>
          <w:i w:val="false"/>
          <w:color w:val="000000"/>
          <w:sz w:val="28"/>
        </w:rPr>
        <w:t>
      дұрыс диагноз қою үшін ақпараты толық емес және емдеу мерзімдерін негізсіз ұзартуға және емдеу құнының қымбаттауына әкелген диагностикалық емшаралар мен қосымша зерттеулер жүргізу;</w:t>
      </w:r>
    </w:p>
    <w:bookmarkStart w:name="z30" w:id="28"/>
    <w:p>
      <w:pPr>
        <w:spacing w:after="0"/>
        <w:ind w:left="0"/>
        <w:jc w:val="both"/>
      </w:pPr>
      <w:r>
        <w:rPr>
          <w:rFonts w:ascii="Times New Roman"/>
          <w:b w:val="false"/>
          <w:i w:val="false"/>
          <w:color w:val="000000"/>
          <w:sz w:val="28"/>
        </w:rPr>
        <w:t>
      3) жүргізілген зерттеулер нәтижелерін есепке ала отырып, қойылған клиникалық диагноздың дұрыстығы, уақытылығы мен негізділігі (жоспарлы емдеуге жатқызғанда емдеуге жатқызуға дейін жүргізілген зерттеулер де ескеріледі), ол мынадай өлшемшарт бойынша бағаланады:</w:t>
      </w:r>
    </w:p>
    <w:bookmarkEnd w:id="28"/>
    <w:p>
      <w:pPr>
        <w:spacing w:after="0"/>
        <w:ind w:left="0"/>
        <w:jc w:val="both"/>
      </w:pPr>
      <w:r>
        <w:rPr>
          <w:rFonts w:ascii="Times New Roman"/>
          <w:b w:val="false"/>
          <w:i w:val="false"/>
          <w:color w:val="000000"/>
          <w:sz w:val="28"/>
        </w:rPr>
        <w:t>
      диагноз жоқ, толық емес немесе дұрыс қойылмаған диагноз, аурулардың халықаралық жіктемесіне сәйкес келмейді;</w:t>
      </w:r>
    </w:p>
    <w:p>
      <w:pPr>
        <w:spacing w:after="0"/>
        <w:ind w:left="0"/>
        <w:jc w:val="both"/>
      </w:pPr>
      <w:r>
        <w:rPr>
          <w:rFonts w:ascii="Times New Roman"/>
          <w:b w:val="false"/>
          <w:i w:val="false"/>
          <w:color w:val="000000"/>
          <w:sz w:val="28"/>
        </w:rPr>
        <w:t>
      ауру ағымының ауырлығын анықтайтын негізгі патологиялық синдром анықталмаған, қосалқы аурулар мен асқынулар анықталмаған;</w:t>
      </w:r>
    </w:p>
    <w:p>
      <w:pPr>
        <w:spacing w:after="0"/>
        <w:ind w:left="0"/>
        <w:jc w:val="both"/>
      </w:pPr>
      <w:r>
        <w:rPr>
          <w:rFonts w:ascii="Times New Roman"/>
          <w:b w:val="false"/>
          <w:i w:val="false"/>
          <w:color w:val="000000"/>
          <w:sz w:val="28"/>
        </w:rPr>
        <w:t>
      диагноз дұрыс, бірақ толық емес, асқынулар анықталғанмен негізгі патологиялық синдром анықталмаған, нәтижесіне әсер ететін қосымша аурулар анықталмаған;</w:t>
      </w:r>
    </w:p>
    <w:p>
      <w:pPr>
        <w:spacing w:after="0"/>
        <w:ind w:left="0"/>
        <w:jc w:val="both"/>
      </w:pPr>
      <w:r>
        <w:rPr>
          <w:rFonts w:ascii="Times New Roman"/>
          <w:b w:val="false"/>
          <w:i w:val="false"/>
          <w:color w:val="000000"/>
          <w:sz w:val="28"/>
        </w:rPr>
        <w:t>
      негізгі аурудың диагнозы дұрыс, бірақ қойылған емдеу нәтижесіне әсер ететін қосымша аурулар диагностикаланбаған.</w:t>
      </w:r>
    </w:p>
    <w:p>
      <w:pPr>
        <w:spacing w:after="0"/>
        <w:ind w:left="0"/>
        <w:jc w:val="both"/>
      </w:pPr>
      <w:r>
        <w:rPr>
          <w:rFonts w:ascii="Times New Roman"/>
          <w:b w:val="false"/>
          <w:i w:val="false"/>
          <w:color w:val="000000"/>
          <w:sz w:val="28"/>
        </w:rPr>
        <w:t>
      Дұрыс емес және (немесе) уақытылы емес диагностиканың объективті себептері (негізгі аурудың атипиялық ағымы, қосымша аурулардың симптомсыз ағымы, сирек кездесетін асқынулар мен қосымша аурулар) сараптама нәтижелерінде айқындалады. Дұрыс және (немесе) уақытылы диагноз қойылмаған кезде көрсетілетін медициналық қызмет (көмек) көрсетудің одан арғы кезеңдеріне әсерін бағалау жүргізіледі;</w:t>
      </w:r>
    </w:p>
    <w:bookmarkStart w:name="z31" w:id="29"/>
    <w:p>
      <w:pPr>
        <w:spacing w:after="0"/>
        <w:ind w:left="0"/>
        <w:jc w:val="both"/>
      </w:pPr>
      <w:r>
        <w:rPr>
          <w:rFonts w:ascii="Times New Roman"/>
          <w:b w:val="false"/>
          <w:i w:val="false"/>
          <w:color w:val="000000"/>
          <w:sz w:val="28"/>
        </w:rPr>
        <w:t>
      4) бейінді мамандар консультацияларының уақытылығы мен сапасы, ол мынадай өлшемшарт бойынша бағаланады:</w:t>
      </w:r>
    </w:p>
    <w:bookmarkEnd w:id="29"/>
    <w:p>
      <w:pPr>
        <w:spacing w:after="0"/>
        <w:ind w:left="0"/>
        <w:jc w:val="both"/>
      </w:pPr>
      <w:r>
        <w:rPr>
          <w:rFonts w:ascii="Times New Roman"/>
          <w:b w:val="false"/>
          <w:i w:val="false"/>
          <w:color w:val="000000"/>
          <w:sz w:val="28"/>
        </w:rPr>
        <w:t>
      аурудың нәтижесіне теріс әсер еткен, симптомдар мен синдромдарды қате түсіндіруге әкелген консультацияның болмауы (өткізілмеген);</w:t>
      </w:r>
    </w:p>
    <w:p>
      <w:pPr>
        <w:spacing w:after="0"/>
        <w:ind w:left="0"/>
        <w:jc w:val="both"/>
      </w:pPr>
      <w:r>
        <w:rPr>
          <w:rFonts w:ascii="Times New Roman"/>
          <w:b w:val="false"/>
          <w:i w:val="false"/>
          <w:color w:val="000000"/>
          <w:sz w:val="28"/>
        </w:rPr>
        <w:t>
      консультация уақытылы өткізілді, диагноз қою кезінде консультанттың пікірі ескерілмегендіктен, аурудың нәтижесіне ішінара әсер етті;</w:t>
      </w:r>
    </w:p>
    <w:p>
      <w:pPr>
        <w:spacing w:after="0"/>
        <w:ind w:left="0"/>
        <w:jc w:val="both"/>
      </w:pPr>
      <w:r>
        <w:rPr>
          <w:rFonts w:ascii="Times New Roman"/>
          <w:b w:val="false"/>
          <w:i w:val="false"/>
          <w:color w:val="000000"/>
          <w:sz w:val="28"/>
        </w:rPr>
        <w:t>
      консультация уақытылы өткізілген, диагноз қою кезінде консультанттың пікірі ескерілді, емдеу кезінде консультанттың ұсынымдарының орындалмауы аурудың нәтижесіне ішінара әсер етті;</w:t>
      </w:r>
    </w:p>
    <w:p>
      <w:pPr>
        <w:spacing w:after="0"/>
        <w:ind w:left="0"/>
        <w:jc w:val="both"/>
      </w:pPr>
      <w:r>
        <w:rPr>
          <w:rFonts w:ascii="Times New Roman"/>
          <w:b w:val="false"/>
          <w:i w:val="false"/>
          <w:color w:val="000000"/>
          <w:sz w:val="28"/>
        </w:rPr>
        <w:t>
      консультанттың пікірі қате және аурудың нәтижесіне әсер етті.</w:t>
      </w:r>
    </w:p>
    <w:p>
      <w:pPr>
        <w:spacing w:after="0"/>
        <w:ind w:left="0"/>
        <w:jc w:val="both"/>
      </w:pPr>
      <w:r>
        <w:rPr>
          <w:rFonts w:ascii="Times New Roman"/>
          <w:b w:val="false"/>
          <w:i w:val="false"/>
          <w:color w:val="000000"/>
          <w:sz w:val="28"/>
        </w:rPr>
        <w:t>
      Консультация кешіктіріліп жүргізілген жағдайда, консультацияны уақытылы жүргізбеу себептерінің объективтілігін және диагнозды уақтылы қоймаудың медициналық көрсетілетін қызметтердің (көмектің) одан арғы кезеңдеріне ықпал етуін бағалау жүргізіледі;</w:t>
      </w:r>
    </w:p>
    <w:bookmarkStart w:name="z32" w:id="30"/>
    <w:p>
      <w:pPr>
        <w:spacing w:after="0"/>
        <w:ind w:left="0"/>
        <w:jc w:val="both"/>
      </w:pPr>
      <w:r>
        <w:rPr>
          <w:rFonts w:ascii="Times New Roman"/>
          <w:b w:val="false"/>
          <w:i w:val="false"/>
          <w:color w:val="000000"/>
          <w:sz w:val="28"/>
        </w:rPr>
        <w:t>
      5) емдеу іс-шараларының көлемі, сапасы мен өткізу негізділігі, ол мынадай өлшемшарт бойынша бағаланады:</w:t>
      </w:r>
    </w:p>
    <w:bookmarkEnd w:id="30"/>
    <w:p>
      <w:pPr>
        <w:spacing w:after="0"/>
        <w:ind w:left="0"/>
        <w:jc w:val="both"/>
      </w:pPr>
      <w:r>
        <w:rPr>
          <w:rFonts w:ascii="Times New Roman"/>
          <w:b w:val="false"/>
          <w:i w:val="false"/>
          <w:color w:val="000000"/>
          <w:sz w:val="28"/>
        </w:rPr>
        <w:t>
      көрсетілімдері болған жағдайда емнің болмауы;</w:t>
      </w:r>
    </w:p>
    <w:p>
      <w:pPr>
        <w:spacing w:after="0"/>
        <w:ind w:left="0"/>
        <w:jc w:val="both"/>
      </w:pPr>
      <w:r>
        <w:rPr>
          <w:rFonts w:ascii="Times New Roman"/>
          <w:b w:val="false"/>
          <w:i w:val="false"/>
          <w:color w:val="000000"/>
          <w:sz w:val="28"/>
        </w:rPr>
        <w:t>
      көрсетілімдерсіз емді тағайындау;</w:t>
      </w:r>
    </w:p>
    <w:p>
      <w:pPr>
        <w:spacing w:after="0"/>
        <w:ind w:left="0"/>
        <w:jc w:val="both"/>
      </w:pPr>
      <w:r>
        <w:rPr>
          <w:rFonts w:ascii="Times New Roman"/>
          <w:b w:val="false"/>
          <w:i w:val="false"/>
          <w:color w:val="000000"/>
          <w:sz w:val="28"/>
        </w:rPr>
        <w:t>
      ауру ағымының ерекшілігі, қосымша аурулар мен асқынулар ескерілмей тиімділігі төмен емдеу іс-шараларын тағайындау;</w:t>
      </w:r>
    </w:p>
    <w:p>
      <w:pPr>
        <w:spacing w:after="0"/>
        <w:ind w:left="0"/>
        <w:jc w:val="both"/>
      </w:pPr>
      <w:r>
        <w:rPr>
          <w:rFonts w:ascii="Times New Roman"/>
          <w:b w:val="false"/>
          <w:i w:val="false"/>
          <w:color w:val="000000"/>
          <w:sz w:val="28"/>
        </w:rPr>
        <w:t>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p>
    <w:p>
      <w:pPr>
        <w:spacing w:after="0"/>
        <w:ind w:left="0"/>
        <w:jc w:val="both"/>
      </w:pPr>
      <w:r>
        <w:rPr>
          <w:rFonts w:ascii="Times New Roman"/>
          <w:b w:val="false"/>
          <w:i w:val="false"/>
          <w:color w:val="000000"/>
          <w:sz w:val="28"/>
        </w:rPr>
        <w:t>
      Стандарттар талаптарының сақталмауы, клиникалық хаттамалар талаптарынан негізсіз ауытқу, жаңа патологиялық синдромның дамуына және пациенттің жағдайының нашарлауына әкелген полипрагмазияның болуы;</w:t>
      </w:r>
    </w:p>
    <w:bookmarkStart w:name="z33" w:id="31"/>
    <w:p>
      <w:pPr>
        <w:spacing w:after="0"/>
        <w:ind w:left="0"/>
        <w:jc w:val="both"/>
      </w:pPr>
      <w:r>
        <w:rPr>
          <w:rFonts w:ascii="Times New Roman"/>
          <w:b w:val="false"/>
          <w:i w:val="false"/>
          <w:color w:val="000000"/>
          <w:sz w:val="28"/>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p>
    <w:bookmarkEnd w:id="31"/>
    <w:bookmarkStart w:name="z34" w:id="32"/>
    <w:p>
      <w:pPr>
        <w:spacing w:after="0"/>
        <w:ind w:left="0"/>
        <w:jc w:val="both"/>
      </w:pPr>
      <w:r>
        <w:rPr>
          <w:rFonts w:ascii="Times New Roman"/>
          <w:b w:val="false"/>
          <w:i w:val="false"/>
          <w:color w:val="000000"/>
          <w:sz w:val="28"/>
        </w:rPr>
        <w:t>
      7) қол жеткізілген нәтиже, ол мынадай өлшемшарт бойынша бағаланады:</w:t>
      </w:r>
    </w:p>
    <w:bookmarkEnd w:id="32"/>
    <w:p>
      <w:pPr>
        <w:spacing w:after="0"/>
        <w:ind w:left="0"/>
        <w:jc w:val="both"/>
      </w:pPr>
      <w:r>
        <w:rPr>
          <w:rFonts w:ascii="Times New Roman"/>
          <w:b w:val="false"/>
          <w:i w:val="false"/>
          <w:color w:val="000000"/>
          <w:sz w:val="28"/>
        </w:rPr>
        <w:t>
      медициналық қызметтерді көрсету технологиясын сақтау кезінде күтілетін клиникалық әсерге қол жеткізу;</w:t>
      </w:r>
    </w:p>
    <w:p>
      <w:pPr>
        <w:spacing w:after="0"/>
        <w:ind w:left="0"/>
        <w:jc w:val="both"/>
      </w:pPr>
      <w:r>
        <w:rPr>
          <w:rFonts w:ascii="Times New Roman"/>
          <w:b w:val="false"/>
          <w:i w:val="false"/>
          <w:color w:val="000000"/>
          <w:sz w:val="28"/>
        </w:rPr>
        <w:t>
      анамнезді сапасыз жинау және диагностикалық зерттеулерді өткізу салдарынан емдеу және профилактикалық іс-шаралардың клиникалық әсерінің болмауы;</w:t>
      </w:r>
    </w:p>
    <w:p>
      <w:pPr>
        <w:spacing w:after="0"/>
        <w:ind w:left="0"/>
        <w:jc w:val="both"/>
      </w:pPr>
      <w:r>
        <w:rPr>
          <w:rFonts w:ascii="Times New Roman"/>
          <w:b w:val="false"/>
          <w:i w:val="false"/>
          <w:color w:val="000000"/>
          <w:sz w:val="28"/>
        </w:rPr>
        <w:t>
      ауру ағымының ерекшеліктерін, қосымша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p>
    <w:p>
      <w:pPr>
        <w:spacing w:after="0"/>
        <w:ind w:left="0"/>
        <w:jc w:val="both"/>
      </w:pPr>
      <w:r>
        <w:rPr>
          <w:rFonts w:ascii="Times New Roman"/>
          <w:b w:val="false"/>
          <w:i w:val="false"/>
          <w:color w:val="000000"/>
          <w:sz w:val="28"/>
        </w:rPr>
        <w:t>
      қажетсіз салдардың дамуына негіз болған полипрагмазияның болуы;</w:t>
      </w:r>
    </w:p>
    <w:bookmarkStart w:name="z35" w:id="33"/>
    <w:p>
      <w:pPr>
        <w:spacing w:after="0"/>
        <w:ind w:left="0"/>
        <w:jc w:val="both"/>
      </w:pPr>
      <w:r>
        <w:rPr>
          <w:rFonts w:ascii="Times New Roman"/>
          <w:b w:val="false"/>
          <w:i w:val="false"/>
          <w:color w:val="000000"/>
          <w:sz w:val="28"/>
        </w:rPr>
        <w:t xml:space="preserve">
      8) медициналық құжаттаманы жүргізу сапасы, ол Кодекстің </w:t>
      </w:r>
      <w:r>
        <w:rPr>
          <w:rFonts w:ascii="Times New Roman"/>
          <w:b w:val="false"/>
          <w:i w:val="false"/>
          <w:color w:val="000000"/>
          <w:sz w:val="28"/>
        </w:rPr>
        <w:t>7 бабы</w:t>
      </w:r>
      <w:r>
        <w:rPr>
          <w:rFonts w:ascii="Times New Roman"/>
          <w:b w:val="false"/>
          <w:i w:val="false"/>
          <w:color w:val="000000"/>
          <w:sz w:val="28"/>
        </w:rPr>
        <w:t xml:space="preserve"> 31) тармақшасына сәйкес денсаулық сақтау саласындағы есепке алу және есептілік құжаттамалар нысандарына сәйкес алғашқы медициналық құжаттамада көрсетілген медициналық көмектің сипатын, көлемін және сапасын сипаттайтын пациенттердің денсаулық жағдайы туралы декректерді жазуға арналған жазбалардың болуы, толықтығы және сапасы бойынша бағаланады.</w:t>
      </w:r>
    </w:p>
    <w:bookmarkEnd w:id="33"/>
    <w:p>
      <w:pPr>
        <w:spacing w:after="0"/>
        <w:ind w:left="0"/>
        <w:jc w:val="both"/>
      </w:pPr>
      <w:r>
        <w:rPr>
          <w:rFonts w:ascii="Times New Roman"/>
          <w:b w:val="false"/>
          <w:i w:val="false"/>
          <w:color w:val="000000"/>
          <w:sz w:val="28"/>
        </w:rPr>
        <w:t>
      Амбулаториялық-емханалық көмек деңгейінде қосымша диспансерлік бақылау, профилактикалық және оңалту іс-шаралары және скринингтік зерттеулер бағаланады.</w:t>
      </w:r>
    </w:p>
    <w:bookmarkStart w:name="z36" w:id="34"/>
    <w:p>
      <w:pPr>
        <w:spacing w:after="0"/>
        <w:ind w:left="0"/>
        <w:jc w:val="both"/>
      </w:pPr>
      <w:r>
        <w:rPr>
          <w:rFonts w:ascii="Times New Roman"/>
          <w:b w:val="false"/>
          <w:i w:val="false"/>
          <w:color w:val="000000"/>
          <w:sz w:val="28"/>
        </w:rPr>
        <w:t>
      6. Көрсетілген медициналық қызметтердің (көмектің) сапасына сараптаманың нәтижелерін қорыту барысында көрсетілген медициналық көмектің Стандарттар мен клиникалық хаттамалар талаптарына сәйкестігі (сәйкессіздігі) жөнінде тұжырымдар шығарылады.</w:t>
      </w:r>
    </w:p>
    <w:bookmarkEnd w:id="34"/>
    <w:bookmarkStart w:name="z37" w:id="35"/>
    <w:p>
      <w:pPr>
        <w:spacing w:after="0"/>
        <w:ind w:left="0"/>
        <w:jc w:val="both"/>
      </w:pPr>
      <w:r>
        <w:rPr>
          <w:rFonts w:ascii="Times New Roman"/>
          <w:b w:val="false"/>
          <w:i w:val="false"/>
          <w:color w:val="000000"/>
          <w:sz w:val="28"/>
        </w:rPr>
        <w:t>
      7. Көрсетілген медициналық қызметтердің (көмектің) сапасына сараптама қажет болған жағдайда пациенттің қатысуымен жүргізіледі.</w:t>
      </w:r>
    </w:p>
    <w:bookmarkEnd w:id="35"/>
    <w:bookmarkStart w:name="z38" w:id="36"/>
    <w:p>
      <w:pPr>
        <w:spacing w:after="0"/>
        <w:ind w:left="0"/>
        <w:jc w:val="both"/>
      </w:pPr>
      <w:r>
        <w:rPr>
          <w:rFonts w:ascii="Times New Roman"/>
          <w:b w:val="false"/>
          <w:i w:val="false"/>
          <w:color w:val="000000"/>
          <w:sz w:val="28"/>
        </w:rPr>
        <w:t>
      8. Cараптама жүргізу, патологиялық-анатомиялық ашу және (немесе) сот-медициналық сараптама сәтінде медициналық көмек алған пациенттердің медициналық құжаттарын, нәтижелерін зерделеу негізінде талдау нәтижелерін салыстыру өлім жағдайлары бойынша аяқталған және толық сараптама болып танылады.</w:t>
      </w:r>
    </w:p>
    <w:bookmarkEnd w:id="36"/>
    <w:p>
      <w:pPr>
        <w:spacing w:after="0"/>
        <w:ind w:left="0"/>
        <w:jc w:val="both"/>
      </w:pPr>
      <w:r>
        <w:rPr>
          <w:rFonts w:ascii="Times New Roman"/>
          <w:b w:val="false"/>
          <w:i w:val="false"/>
          <w:color w:val="000000"/>
          <w:sz w:val="28"/>
        </w:rPr>
        <w:t>
      Сараптама жүргізу кезінде ақпарат көзі ретінде медициналық құжаттар және денсаулық сақтау саласындағы электрондық ақпараттық ресурстар пайдаланылады.</w:t>
      </w:r>
    </w:p>
    <w:bookmarkStart w:name="z39" w:id="37"/>
    <w:p>
      <w:pPr>
        <w:spacing w:after="0"/>
        <w:ind w:left="0"/>
        <w:jc w:val="left"/>
      </w:pPr>
      <w:r>
        <w:rPr>
          <w:rFonts w:ascii="Times New Roman"/>
          <w:b/>
          <w:i w:val="false"/>
          <w:color w:val="000000"/>
        </w:rPr>
        <w:t xml:space="preserve"> 2 тарау. Медициналық көрсетілетін қызметтердің (көмектің) сапасына ішкі сараптамаларды ұйымдастыру және жүргізу тәртібі</w:t>
      </w:r>
    </w:p>
    <w:bookmarkEnd w:id="37"/>
    <w:bookmarkStart w:name="z40" w:id="38"/>
    <w:p>
      <w:pPr>
        <w:spacing w:after="0"/>
        <w:ind w:left="0"/>
        <w:jc w:val="both"/>
      </w:pPr>
      <w:r>
        <w:rPr>
          <w:rFonts w:ascii="Times New Roman"/>
          <w:b w:val="false"/>
          <w:i w:val="false"/>
          <w:color w:val="000000"/>
          <w:sz w:val="28"/>
        </w:rPr>
        <w:t>
      9. Медициналық ұйымдарда ішкі сараптаманы ұйымдастыру және өткізу үшін пациентті қолдау және ішкі сараптама қызметі (бұдан әрі – Қызмет) құрылады.</w:t>
      </w:r>
    </w:p>
    <w:bookmarkEnd w:id="38"/>
    <w:p>
      <w:pPr>
        <w:spacing w:after="0"/>
        <w:ind w:left="0"/>
        <w:jc w:val="both"/>
      </w:pPr>
      <w:r>
        <w:rPr>
          <w:rFonts w:ascii="Times New Roman"/>
          <w:b w:val="false"/>
          <w:i w:val="false"/>
          <w:color w:val="000000"/>
          <w:sz w:val="28"/>
        </w:rPr>
        <w:t>
      Қызметтің құрылымы мен құрамын стационарлық көмек көрсететін ұйымдар үшін медициналық көрсетілетін қызметтердің көлемін, бейінін, қуатын (төсек санын), амбулаториялық-емханалық көмек көрсететін ұйымдар үшін бекітілген (қызмет көрсетілетін) халық санын ескеріп, медициналық ұйымдардың басшысы бекітеді.</w:t>
      </w:r>
    </w:p>
    <w:bookmarkStart w:name="z41" w:id="39"/>
    <w:p>
      <w:pPr>
        <w:spacing w:after="0"/>
        <w:ind w:left="0"/>
        <w:jc w:val="both"/>
      </w:pPr>
      <w:r>
        <w:rPr>
          <w:rFonts w:ascii="Times New Roman"/>
          <w:b w:val="false"/>
          <w:i w:val="false"/>
          <w:color w:val="000000"/>
          <w:sz w:val="28"/>
        </w:rPr>
        <w:t>
      10. Қызмет:</w:t>
      </w:r>
    </w:p>
    <w:bookmarkEnd w:id="39"/>
    <w:bookmarkStart w:name="z42" w:id="40"/>
    <w:p>
      <w:pPr>
        <w:spacing w:after="0"/>
        <w:ind w:left="0"/>
        <w:jc w:val="both"/>
      </w:pPr>
      <w:r>
        <w:rPr>
          <w:rFonts w:ascii="Times New Roman"/>
          <w:b w:val="false"/>
          <w:i w:val="false"/>
          <w:color w:val="000000"/>
          <w:sz w:val="28"/>
        </w:rPr>
        <w:t>
      1) стационарлық немесе стационарды алмастыратын көмек көрсететін ұйымдарда айына кемінде 15% емделіп шыққан жағдайларға, сондай-ақ барлық төмендегідей жағдайларға:</w:t>
      </w:r>
    </w:p>
    <w:bookmarkEnd w:id="40"/>
    <w:p>
      <w:pPr>
        <w:spacing w:after="0"/>
        <w:ind w:left="0"/>
        <w:jc w:val="both"/>
      </w:pPr>
      <w:r>
        <w:rPr>
          <w:rFonts w:ascii="Times New Roman"/>
          <w:b w:val="false"/>
          <w:i w:val="false"/>
          <w:color w:val="000000"/>
          <w:sz w:val="28"/>
        </w:rPr>
        <w:t>
      өлім жағдайлары;</w:t>
      </w:r>
    </w:p>
    <w:p>
      <w:pPr>
        <w:spacing w:after="0"/>
        <w:ind w:left="0"/>
        <w:jc w:val="both"/>
      </w:pPr>
      <w:r>
        <w:rPr>
          <w:rFonts w:ascii="Times New Roman"/>
          <w:b w:val="false"/>
          <w:i w:val="false"/>
          <w:color w:val="000000"/>
          <w:sz w:val="28"/>
        </w:rPr>
        <w:t>
      асқынулар, оның ішінде операциядан кейінгі;</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алдыңғы емнің сапасыз болуы салдарынан бір айдың ішінде сол бір ауру бойынша қайта емдеуге жатқызу;</w:t>
      </w:r>
    </w:p>
    <w:p>
      <w:pPr>
        <w:spacing w:after="0"/>
        <w:ind w:left="0"/>
        <w:jc w:val="both"/>
      </w:pPr>
      <w:r>
        <w:rPr>
          <w:rFonts w:ascii="Times New Roman"/>
          <w:b w:val="false"/>
          <w:i w:val="false"/>
          <w:color w:val="000000"/>
          <w:sz w:val="28"/>
        </w:rPr>
        <w:t>
      емдеу мерзімдерін ұзарту немесе қысқарту;</w:t>
      </w:r>
    </w:p>
    <w:p>
      <w:pPr>
        <w:spacing w:after="0"/>
        <w:ind w:left="0"/>
        <w:jc w:val="both"/>
      </w:pPr>
      <w:r>
        <w:rPr>
          <w:rFonts w:ascii="Times New Roman"/>
          <w:b w:val="false"/>
          <w:i w:val="false"/>
          <w:color w:val="000000"/>
          <w:sz w:val="28"/>
        </w:rPr>
        <w:t>
      диагноздардағы айырмашылықтар;</w:t>
      </w:r>
    </w:p>
    <w:p>
      <w:pPr>
        <w:spacing w:after="0"/>
        <w:ind w:left="0"/>
        <w:jc w:val="both"/>
      </w:pPr>
      <w:r>
        <w:rPr>
          <w:rFonts w:ascii="Times New Roman"/>
          <w:b w:val="false"/>
          <w:i w:val="false"/>
          <w:color w:val="000000"/>
          <w:sz w:val="28"/>
        </w:rPr>
        <w:t>
      негізсіз емдеуге жатқызу;</w:t>
      </w:r>
    </w:p>
    <w:bookmarkStart w:name="z43" w:id="41"/>
    <w:p>
      <w:pPr>
        <w:spacing w:after="0"/>
        <w:ind w:left="0"/>
        <w:jc w:val="both"/>
      </w:pPr>
      <w:r>
        <w:rPr>
          <w:rFonts w:ascii="Times New Roman"/>
          <w:b w:val="false"/>
          <w:i w:val="false"/>
          <w:color w:val="000000"/>
          <w:sz w:val="28"/>
        </w:rPr>
        <w:t>
      2) амбулаториялық-емханалық көмек көрсететін ұйымдарда:</w:t>
      </w:r>
    </w:p>
    <w:bookmarkEnd w:id="41"/>
    <w:p>
      <w:pPr>
        <w:spacing w:after="0"/>
        <w:ind w:left="0"/>
        <w:jc w:val="both"/>
      </w:pPr>
      <w:r>
        <w:rPr>
          <w:rFonts w:ascii="Times New Roman"/>
          <w:b w:val="false"/>
          <w:i w:val="false"/>
          <w:color w:val="000000"/>
          <w:sz w:val="28"/>
        </w:rPr>
        <w:t>
      айына кемінде 10% емделіп шыққан жағдайларға, инфекциялық ауруларға қарсы иммундауға жататын тұлғалардың амбулаториялық карталары;</w:t>
      </w:r>
    </w:p>
    <w:p>
      <w:pPr>
        <w:spacing w:after="0"/>
        <w:ind w:left="0"/>
        <w:jc w:val="both"/>
      </w:pPr>
      <w:r>
        <w:rPr>
          <w:rFonts w:ascii="Times New Roman"/>
          <w:b w:val="false"/>
          <w:i w:val="false"/>
          <w:color w:val="000000"/>
          <w:sz w:val="28"/>
        </w:rPr>
        <w:t>
      сондай-ақ барлық жағдайларға:</w:t>
      </w:r>
    </w:p>
    <w:p>
      <w:pPr>
        <w:spacing w:after="0"/>
        <w:ind w:left="0"/>
        <w:jc w:val="both"/>
      </w:pPr>
      <w:r>
        <w:rPr>
          <w:rFonts w:ascii="Times New Roman"/>
          <w:b w:val="false"/>
          <w:i w:val="false"/>
          <w:color w:val="000000"/>
          <w:sz w:val="28"/>
        </w:rPr>
        <w:t>
      ана өлімі;</w:t>
      </w:r>
    </w:p>
    <w:p>
      <w:pPr>
        <w:spacing w:after="0"/>
        <w:ind w:left="0"/>
        <w:jc w:val="both"/>
      </w:pPr>
      <w:r>
        <w:rPr>
          <w:rFonts w:ascii="Times New Roman"/>
          <w:b w:val="false"/>
          <w:i w:val="false"/>
          <w:color w:val="000000"/>
          <w:sz w:val="28"/>
        </w:rPr>
        <w:t>
      0 жастан бастап 5 жасқа дейінгі балаларды қоса алғанда, үйінде қайтыс болу;</w:t>
      </w:r>
    </w:p>
    <w:p>
      <w:pPr>
        <w:spacing w:after="0"/>
        <w:ind w:left="0"/>
        <w:jc w:val="both"/>
      </w:pPr>
      <w:r>
        <w:rPr>
          <w:rFonts w:ascii="Times New Roman"/>
          <w:b w:val="false"/>
          <w:i w:val="false"/>
          <w:color w:val="000000"/>
          <w:sz w:val="28"/>
        </w:rPr>
        <w:t>
      еңбекке жарамды жастағы адамдардың үйінде қайтыс болуы;</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уақытылы вакцина алмау немесе инфекциялық ауруларға қарсы вакцинаның болмауы;</w:t>
      </w:r>
    </w:p>
    <w:p>
      <w:pPr>
        <w:spacing w:after="0"/>
        <w:ind w:left="0"/>
        <w:jc w:val="both"/>
      </w:pPr>
      <w:r>
        <w:rPr>
          <w:rFonts w:ascii="Times New Roman"/>
          <w:b w:val="false"/>
          <w:i w:val="false"/>
          <w:color w:val="000000"/>
          <w:sz w:val="28"/>
        </w:rPr>
        <w:t>
      онкологиялық аурулар мен туберкулездің асқынған түрлері;</w:t>
      </w:r>
    </w:p>
    <w:p>
      <w:pPr>
        <w:spacing w:after="0"/>
        <w:ind w:left="0"/>
        <w:jc w:val="both"/>
      </w:pPr>
      <w:r>
        <w:rPr>
          <w:rFonts w:ascii="Times New Roman"/>
          <w:b w:val="false"/>
          <w:i w:val="false"/>
          <w:color w:val="000000"/>
          <w:sz w:val="28"/>
        </w:rPr>
        <w:t>
      еңбекке жарамды адамдардың алғаш мүгедектікке шығуы;</w:t>
      </w:r>
    </w:p>
    <w:p>
      <w:pPr>
        <w:spacing w:after="0"/>
        <w:ind w:left="0"/>
        <w:jc w:val="both"/>
      </w:pPr>
      <w:r>
        <w:rPr>
          <w:rFonts w:ascii="Times New Roman"/>
          <w:b w:val="false"/>
          <w:i w:val="false"/>
          <w:color w:val="000000"/>
          <w:sz w:val="28"/>
        </w:rPr>
        <w:t>
      медициналық-санитариялық алғашқы көмек көрсететін ұйым деңгейінде алдын алуға болатын жүктіліктің асқынуы;</w:t>
      </w:r>
    </w:p>
    <w:p>
      <w:pPr>
        <w:spacing w:after="0"/>
        <w:ind w:left="0"/>
        <w:jc w:val="both"/>
      </w:pPr>
      <w:r>
        <w:rPr>
          <w:rFonts w:ascii="Times New Roman"/>
          <w:b w:val="false"/>
          <w:i w:val="false"/>
          <w:color w:val="000000"/>
          <w:sz w:val="28"/>
        </w:rPr>
        <w:t>
      стационардан шығарылғаннан кейін пациенттерді (балаларды, босанудан кейінгі кезеңдегі әйелдерді), қан айналым жүйесі аурулары бар науқастарды (инсульттан, инфаркттан кейінгі науқастар) бақылау;</w:t>
      </w:r>
    </w:p>
    <w:bookmarkStart w:name="z44" w:id="42"/>
    <w:p>
      <w:pPr>
        <w:spacing w:after="0"/>
        <w:ind w:left="0"/>
        <w:jc w:val="both"/>
      </w:pPr>
      <w:r>
        <w:rPr>
          <w:rFonts w:ascii="Times New Roman"/>
          <w:b w:val="false"/>
          <w:i w:val="false"/>
          <w:color w:val="000000"/>
          <w:sz w:val="28"/>
        </w:rPr>
        <w:t>
      3) жедел медициналық көмек ұйымдарында, тоқсан ішінде кемінде 20% қызмет көрсетілген шақыруларға, сондай-ақ төмендегідей барлық жағдайларға:</w:t>
      </w:r>
    </w:p>
    <w:bookmarkEnd w:id="42"/>
    <w:p>
      <w:pPr>
        <w:spacing w:after="0"/>
        <w:ind w:left="0"/>
        <w:jc w:val="both"/>
      </w:pPr>
      <w:r>
        <w:rPr>
          <w:rFonts w:ascii="Times New Roman"/>
          <w:b w:val="false"/>
          <w:i w:val="false"/>
          <w:color w:val="000000"/>
          <w:sz w:val="28"/>
        </w:rPr>
        <w:t>
      бірінші шақырудан кейін тәулік ішінде бір ауру бойынша бір пациентке қайта шақырулар;</w:t>
      </w:r>
    </w:p>
    <w:p>
      <w:pPr>
        <w:spacing w:after="0"/>
        <w:ind w:left="0"/>
        <w:jc w:val="both"/>
      </w:pPr>
      <w:r>
        <w:rPr>
          <w:rFonts w:ascii="Times New Roman"/>
          <w:b w:val="false"/>
          <w:i w:val="false"/>
          <w:color w:val="000000"/>
          <w:sz w:val="28"/>
        </w:rPr>
        <w:t>
      шақыру кезінде өліммен аяқталу жағдайы: бригада келгенге дейінгі өлім, бригада келген кездегі өлім;</w:t>
      </w:r>
    </w:p>
    <w:p>
      <w:pPr>
        <w:spacing w:after="0"/>
        <w:ind w:left="0"/>
        <w:jc w:val="both"/>
      </w:pPr>
      <w:r>
        <w:rPr>
          <w:rFonts w:ascii="Times New Roman"/>
          <w:b w:val="false"/>
          <w:i w:val="false"/>
          <w:color w:val="000000"/>
          <w:sz w:val="28"/>
        </w:rPr>
        <w:t>
      науқастарды емдеуге жатқызу жағдайында жедел жәрдем бригадасы мен стационар қойған диагноздардың айырмашылығы;</w:t>
      </w:r>
    </w:p>
    <w:bookmarkStart w:name="z45" w:id="43"/>
    <w:p>
      <w:pPr>
        <w:spacing w:after="0"/>
        <w:ind w:left="0"/>
        <w:jc w:val="both"/>
      </w:pPr>
      <w:r>
        <w:rPr>
          <w:rFonts w:ascii="Times New Roman"/>
          <w:b w:val="false"/>
          <w:i w:val="false"/>
          <w:color w:val="000000"/>
          <w:sz w:val="28"/>
        </w:rPr>
        <w:t>
      4) қалпына келтіру емі және медициналық оңалту ұйымдарында – барлық жағдайларға:</w:t>
      </w:r>
    </w:p>
    <w:bookmarkEnd w:id="43"/>
    <w:p>
      <w:pPr>
        <w:spacing w:after="0"/>
        <w:ind w:left="0"/>
        <w:jc w:val="both"/>
      </w:pPr>
      <w:r>
        <w:rPr>
          <w:rFonts w:ascii="Times New Roman"/>
          <w:b w:val="false"/>
          <w:i w:val="false"/>
          <w:color w:val="000000"/>
          <w:sz w:val="28"/>
        </w:rPr>
        <w:t>
      өлім жағдайлары;</w:t>
      </w:r>
    </w:p>
    <w:p>
      <w:pPr>
        <w:spacing w:after="0"/>
        <w:ind w:left="0"/>
        <w:jc w:val="both"/>
      </w:pPr>
      <w:r>
        <w:rPr>
          <w:rFonts w:ascii="Times New Roman"/>
          <w:b w:val="false"/>
          <w:i w:val="false"/>
          <w:color w:val="000000"/>
          <w:sz w:val="28"/>
        </w:rPr>
        <w:t>
      аурухана ұйымдарына емдеуге жолдау;</w:t>
      </w:r>
    </w:p>
    <w:p>
      <w:pPr>
        <w:spacing w:after="0"/>
        <w:ind w:left="0"/>
        <w:jc w:val="both"/>
      </w:pPr>
      <w:r>
        <w:rPr>
          <w:rFonts w:ascii="Times New Roman"/>
          <w:b w:val="false"/>
          <w:i w:val="false"/>
          <w:color w:val="000000"/>
          <w:sz w:val="28"/>
        </w:rPr>
        <w:t>
      емдеу мерзімдерін ұзарту немесе қысқарту;</w:t>
      </w:r>
    </w:p>
    <w:p>
      <w:pPr>
        <w:spacing w:after="0"/>
        <w:ind w:left="0"/>
        <w:jc w:val="both"/>
      </w:pPr>
      <w:r>
        <w:rPr>
          <w:rFonts w:ascii="Times New Roman"/>
          <w:b w:val="false"/>
          <w:i w:val="false"/>
          <w:color w:val="000000"/>
          <w:sz w:val="28"/>
        </w:rPr>
        <w:t>
      ауруханалық жарақаттану;</w:t>
      </w:r>
    </w:p>
    <w:p>
      <w:pPr>
        <w:spacing w:after="0"/>
        <w:ind w:left="0"/>
        <w:jc w:val="both"/>
      </w:pPr>
      <w:r>
        <w:rPr>
          <w:rFonts w:ascii="Times New Roman"/>
          <w:b w:val="false"/>
          <w:i w:val="false"/>
          <w:color w:val="000000"/>
          <w:sz w:val="28"/>
        </w:rPr>
        <w:t>
      ауруханаішілік инфекциялар;</w:t>
      </w:r>
    </w:p>
    <w:bookmarkStart w:name="z46" w:id="44"/>
    <w:p>
      <w:pPr>
        <w:spacing w:after="0"/>
        <w:ind w:left="0"/>
        <w:jc w:val="both"/>
      </w:pPr>
      <w:r>
        <w:rPr>
          <w:rFonts w:ascii="Times New Roman"/>
          <w:b w:val="false"/>
          <w:i w:val="false"/>
          <w:color w:val="000000"/>
          <w:sz w:val="28"/>
        </w:rPr>
        <w:t>
      5) паллиативтік көмек және мейіргерлік күтім ұйымдарында – барлық жағдайларға:</w:t>
      </w:r>
    </w:p>
    <w:bookmarkEnd w:id="44"/>
    <w:p>
      <w:pPr>
        <w:spacing w:after="0"/>
        <w:ind w:left="0"/>
        <w:jc w:val="both"/>
      </w:pPr>
      <w:r>
        <w:rPr>
          <w:rFonts w:ascii="Times New Roman"/>
          <w:b w:val="false"/>
          <w:i w:val="false"/>
          <w:color w:val="000000"/>
          <w:sz w:val="28"/>
        </w:rPr>
        <w:t>
      өліммен аяқталу;</w:t>
      </w:r>
    </w:p>
    <w:p>
      <w:pPr>
        <w:spacing w:after="0"/>
        <w:ind w:left="0"/>
        <w:jc w:val="both"/>
      </w:pPr>
      <w:r>
        <w:rPr>
          <w:rFonts w:ascii="Times New Roman"/>
          <w:b w:val="false"/>
          <w:i w:val="false"/>
          <w:color w:val="000000"/>
          <w:sz w:val="28"/>
        </w:rPr>
        <w:t>
      ауруханаішілік инфекциялар;</w:t>
      </w:r>
    </w:p>
    <w:p>
      <w:pPr>
        <w:spacing w:after="0"/>
        <w:ind w:left="0"/>
        <w:jc w:val="both"/>
      </w:pPr>
      <w:r>
        <w:rPr>
          <w:rFonts w:ascii="Times New Roman"/>
          <w:b w:val="false"/>
          <w:i w:val="false"/>
          <w:color w:val="000000"/>
          <w:sz w:val="28"/>
        </w:rPr>
        <w:t>
      ауруханалық жарақаттануға сараптама жүргізіледі;</w:t>
      </w:r>
    </w:p>
    <w:bookmarkStart w:name="z47" w:id="45"/>
    <w:p>
      <w:pPr>
        <w:spacing w:after="0"/>
        <w:ind w:left="0"/>
        <w:jc w:val="both"/>
      </w:pPr>
      <w:r>
        <w:rPr>
          <w:rFonts w:ascii="Times New Roman"/>
          <w:b w:val="false"/>
          <w:i w:val="false"/>
          <w:color w:val="000000"/>
          <w:sz w:val="28"/>
        </w:rPr>
        <w:t xml:space="preserve">
      6) қан қызметі саласында жұмыс істейтін ұйымдарда бір тоқсандағы донорлардың медициналық картасының кемінде 20%-ына сараптама жүргізіледі, сондай-ақ Кодекстің </w:t>
      </w:r>
      <w:r>
        <w:rPr>
          <w:rFonts w:ascii="Times New Roman"/>
          <w:b w:val="false"/>
          <w:i w:val="false"/>
          <w:color w:val="000000"/>
          <w:sz w:val="28"/>
        </w:rPr>
        <w:t>7 бабы</w:t>
      </w:r>
      <w:r>
        <w:rPr>
          <w:rFonts w:ascii="Times New Roman"/>
          <w:b w:val="false"/>
          <w:i w:val="false"/>
          <w:color w:val="000000"/>
          <w:sz w:val="28"/>
        </w:rPr>
        <w:t xml:space="preserve"> 84)-тармақшасына сәйкес қанды, оның компоненттерін дайындау, өңдеу, сақтау, өткізу, құю ережелерінің сақталуына бақылау жүргізеді.</w:t>
      </w:r>
    </w:p>
    <w:bookmarkEnd w:id="45"/>
    <w:bookmarkStart w:name="z48" w:id="46"/>
    <w:p>
      <w:pPr>
        <w:spacing w:after="0"/>
        <w:ind w:left="0"/>
        <w:jc w:val="both"/>
      </w:pPr>
      <w:r>
        <w:rPr>
          <w:rFonts w:ascii="Times New Roman"/>
          <w:b w:val="false"/>
          <w:i w:val="false"/>
          <w:color w:val="000000"/>
          <w:sz w:val="28"/>
        </w:rPr>
        <w:t>
      11. Қызмет ай сайын орта медицина қызметкерінің медициналық құжаттаманы толтыру сапасына емделіп шыққан жағдайлардың кемінде 10 %-ға сараптама жүргізеді.</w:t>
      </w:r>
    </w:p>
    <w:bookmarkEnd w:id="46"/>
    <w:bookmarkStart w:name="z49" w:id="47"/>
    <w:p>
      <w:pPr>
        <w:spacing w:after="0"/>
        <w:ind w:left="0"/>
        <w:jc w:val="both"/>
      </w:pPr>
      <w:r>
        <w:rPr>
          <w:rFonts w:ascii="Times New Roman"/>
          <w:b w:val="false"/>
          <w:i w:val="false"/>
          <w:color w:val="000000"/>
          <w:sz w:val="28"/>
        </w:rPr>
        <w:t>
      12. Қызмет Стандарттар мен клиникалық хаттамалардан негізсіз ауытқумен (бұдан әрі – кемістіктер) айқындалатын медициналық көмек, емдік- диагностикалық шараларды көрсету тәртібін бұзуға жол берген медицина қызметкерлерімен олардың туындау себептерін анықтау, Стандарттар талаптарын түсіндіру және кемшіліктер мен қателіктерге жол бермеу бойынша бірлескен нұсқама дайындалады.</w:t>
      </w:r>
    </w:p>
    <w:bookmarkEnd w:id="47"/>
    <w:p>
      <w:pPr>
        <w:spacing w:after="0"/>
        <w:ind w:left="0"/>
        <w:jc w:val="both"/>
      </w:pPr>
      <w:r>
        <w:rPr>
          <w:rFonts w:ascii="Times New Roman"/>
          <w:b w:val="false"/>
          <w:i w:val="false"/>
          <w:color w:val="000000"/>
          <w:sz w:val="28"/>
        </w:rPr>
        <w:t>
      Басқару шешімдерін қабылдауды (медицина қызметкерлерін қосымша оқуға, біліктілігін арттыру курстарына жолдау, дәрілік препараттарды, медициналық мақсаттағы бұйымдарды, медициналық техниканы сатып алу) талап ететін кемшіліктерге жол берілген жағдайлар басшылықтың қарауына шығарылады.</w:t>
      </w:r>
    </w:p>
    <w:bookmarkStart w:name="z50" w:id="48"/>
    <w:p>
      <w:pPr>
        <w:spacing w:after="0"/>
        <w:ind w:left="0"/>
        <w:jc w:val="both"/>
      </w:pPr>
      <w:r>
        <w:rPr>
          <w:rFonts w:ascii="Times New Roman"/>
          <w:b w:val="false"/>
          <w:i w:val="false"/>
          <w:color w:val="000000"/>
          <w:sz w:val="28"/>
        </w:rPr>
        <w:t xml:space="preserve">
      13. Қызмет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ішкі индикаторларды бағалау негізінде құрылымдық бөлімшенің және жалпы медициналық ұйымның қызметі бағаланады. Медициналық ұйымның құрылымдық бөлімшелерінің басшылары Қызметке ай сайын басшымен бекітілген кесте бойынша медициналық көрсетілетін қызметтердің (көмектің) сапасын бағалау индикаторлары бойынша мониторинг нәтижелерін ұсынады.</w:t>
      </w:r>
    </w:p>
    <w:bookmarkEnd w:id="48"/>
    <w:bookmarkStart w:name="z51" w:id="49"/>
    <w:p>
      <w:pPr>
        <w:spacing w:after="0"/>
        <w:ind w:left="0"/>
        <w:jc w:val="both"/>
      </w:pPr>
      <w:r>
        <w:rPr>
          <w:rFonts w:ascii="Times New Roman"/>
          <w:b w:val="false"/>
          <w:i w:val="false"/>
          <w:color w:val="000000"/>
          <w:sz w:val="28"/>
        </w:rPr>
        <w:t xml:space="preserve">
      14. Қызмет пациенттердің және (немесе) олардың туыстарының көрсетілетін медициналық көмек деңгейі мен сапасына қанағаттану дәрежесін сауалнама және медициналық көрсетілген қызметтердің сапасына негізделген өтініштерді, Кодекстің </w:t>
      </w:r>
      <w:r>
        <w:rPr>
          <w:rFonts w:ascii="Times New Roman"/>
          <w:b w:val="false"/>
          <w:i w:val="false"/>
          <w:color w:val="000000"/>
          <w:sz w:val="28"/>
        </w:rPr>
        <w:t>7-бабының</w:t>
      </w:r>
      <w:r>
        <w:rPr>
          <w:rFonts w:ascii="Times New Roman"/>
          <w:b w:val="false"/>
          <w:i w:val="false"/>
          <w:color w:val="000000"/>
          <w:sz w:val="28"/>
        </w:rPr>
        <w:t xml:space="preserve"> 11) тармақшасына сәйкес медициналық оқыс оқиға жағдайларын (оқиғаларды) айқындау, оларды есепке алу және талдау қағидаларына сәйкес талдау жүргізу жолымен айқындайды.</w:t>
      </w:r>
    </w:p>
    <w:bookmarkEnd w:id="49"/>
    <w:bookmarkStart w:name="z52" w:id="50"/>
    <w:p>
      <w:pPr>
        <w:spacing w:after="0"/>
        <w:ind w:left="0"/>
        <w:jc w:val="both"/>
      </w:pPr>
      <w:r>
        <w:rPr>
          <w:rFonts w:ascii="Times New Roman"/>
          <w:b w:val="false"/>
          <w:i w:val="false"/>
          <w:color w:val="000000"/>
          <w:sz w:val="28"/>
        </w:rPr>
        <w:t>
      15. Қызмет денсаулық сақтау ұйымы көрсеткен медициналық көмек мәселелері бойынша өтініштерді комиссия құрып қарайды. Сонымен қатар, өтініштер күнтізбелік бес күннен аспайтын мерзімде қаралады.</w:t>
      </w:r>
    </w:p>
    <w:bookmarkEnd w:id="50"/>
    <w:bookmarkStart w:name="z53" w:id="51"/>
    <w:p>
      <w:pPr>
        <w:spacing w:after="0"/>
        <w:ind w:left="0"/>
        <w:jc w:val="both"/>
      </w:pPr>
      <w:r>
        <w:rPr>
          <w:rFonts w:ascii="Times New Roman"/>
          <w:b w:val="false"/>
          <w:i w:val="false"/>
          <w:color w:val="000000"/>
          <w:sz w:val="28"/>
        </w:rPr>
        <w:t>
      16. Көрсетілетін медициналық қызметтерге (көмекке) ішкі сараптама өзіндік бақылау жолымен:</w:t>
      </w:r>
    </w:p>
    <w:bookmarkEnd w:id="51"/>
    <w:p>
      <w:pPr>
        <w:spacing w:after="0"/>
        <w:ind w:left="0"/>
        <w:jc w:val="both"/>
      </w:pPr>
      <w:r>
        <w:rPr>
          <w:rFonts w:ascii="Times New Roman"/>
          <w:b w:val="false"/>
          <w:i w:val="false"/>
          <w:color w:val="000000"/>
          <w:sz w:val="28"/>
        </w:rPr>
        <w:t>
      әрбір медицина қызметкері;</w:t>
      </w:r>
    </w:p>
    <w:p>
      <w:pPr>
        <w:spacing w:after="0"/>
        <w:ind w:left="0"/>
        <w:jc w:val="both"/>
      </w:pPr>
      <w:r>
        <w:rPr>
          <w:rFonts w:ascii="Times New Roman"/>
          <w:b w:val="false"/>
          <w:i w:val="false"/>
          <w:color w:val="000000"/>
          <w:sz w:val="28"/>
        </w:rPr>
        <w:t>
      құрылымдық бөлімше;</w:t>
      </w:r>
    </w:p>
    <w:p>
      <w:pPr>
        <w:spacing w:after="0"/>
        <w:ind w:left="0"/>
        <w:jc w:val="both"/>
      </w:pPr>
      <w:r>
        <w:rPr>
          <w:rFonts w:ascii="Times New Roman"/>
          <w:b w:val="false"/>
          <w:i w:val="false"/>
          <w:color w:val="000000"/>
          <w:sz w:val="28"/>
        </w:rPr>
        <w:t>
      бас мейіргер және (немесе) басшының мейіргер ісі бойынша орынбасары;</w:t>
      </w:r>
    </w:p>
    <w:p>
      <w:pPr>
        <w:spacing w:after="0"/>
        <w:ind w:left="0"/>
        <w:jc w:val="both"/>
      </w:pPr>
      <w:r>
        <w:rPr>
          <w:rFonts w:ascii="Times New Roman"/>
          <w:b w:val="false"/>
          <w:i w:val="false"/>
          <w:color w:val="000000"/>
          <w:sz w:val="28"/>
        </w:rPr>
        <w:t>
      басшының медициналық бөлім бойынша орынбасары деңгейінде де жүзеге асырылады.</w:t>
      </w:r>
    </w:p>
    <w:bookmarkStart w:name="z54" w:id="52"/>
    <w:p>
      <w:pPr>
        <w:spacing w:after="0"/>
        <w:ind w:left="0"/>
        <w:jc w:val="both"/>
      </w:pPr>
      <w:r>
        <w:rPr>
          <w:rFonts w:ascii="Times New Roman"/>
          <w:b w:val="false"/>
          <w:i w:val="false"/>
          <w:color w:val="000000"/>
          <w:sz w:val="28"/>
        </w:rPr>
        <w:t>
      17. Медицина қызметі деңгейіндегі сараптама әрбір дәрігермен, бөлімшенің әрбір мейіргерімен барлық емделіп шыққан жағдайлар бойынша жүргізіледі. Жүргізілген өзіндік бақылау нәтижесі болып медицина қызметкерінің медициналық құжаттағы қолы табылады.</w:t>
      </w:r>
    </w:p>
    <w:bookmarkEnd w:id="52"/>
    <w:bookmarkStart w:name="z55" w:id="53"/>
    <w:p>
      <w:pPr>
        <w:spacing w:after="0"/>
        <w:ind w:left="0"/>
        <w:jc w:val="both"/>
      </w:pPr>
      <w:r>
        <w:rPr>
          <w:rFonts w:ascii="Times New Roman"/>
          <w:b w:val="false"/>
          <w:i w:val="false"/>
          <w:color w:val="000000"/>
          <w:sz w:val="28"/>
        </w:rPr>
        <w:t>
      18. Құрылымдық бөлімшелер деңгейіндегі ішкі сараптаманы барлық емделіп шыққан жағдайлар бойынша оның басшысы жүргізеді.</w:t>
      </w:r>
    </w:p>
    <w:bookmarkEnd w:id="53"/>
    <w:bookmarkStart w:name="z56" w:id="54"/>
    <w:p>
      <w:pPr>
        <w:spacing w:after="0"/>
        <w:ind w:left="0"/>
        <w:jc w:val="both"/>
      </w:pPr>
      <w:r>
        <w:rPr>
          <w:rFonts w:ascii="Times New Roman"/>
          <w:b w:val="false"/>
          <w:i w:val="false"/>
          <w:color w:val="000000"/>
          <w:sz w:val="28"/>
        </w:rPr>
        <w:t>
      19. Құрылымдық бөлімшелер деңгейіндегі орта медицина қызметкерінің жұмысын бағалау аға мейіргерлермен жүргізіледі.</w:t>
      </w:r>
    </w:p>
    <w:bookmarkEnd w:id="54"/>
    <w:p>
      <w:pPr>
        <w:spacing w:after="0"/>
        <w:ind w:left="0"/>
        <w:jc w:val="both"/>
      </w:pPr>
      <w:r>
        <w:rPr>
          <w:rFonts w:ascii="Times New Roman"/>
          <w:b w:val="false"/>
          <w:i w:val="false"/>
          <w:color w:val="000000"/>
          <w:sz w:val="28"/>
        </w:rPr>
        <w:t>
      Құрылымдық бөлімшелердің орта медицина қызметкерлерінің жұмысының сапасын бағалау медициналық құжаттаманы толтыру толықтығы мен уақытылығымен, сонымен қатар, дәрігерлік тағайындауларды орындаудың толықтығымен, уақыттылығымен және сапасымен анықталады.</w:t>
      </w:r>
    </w:p>
    <w:bookmarkStart w:name="z57" w:id="55"/>
    <w:p>
      <w:pPr>
        <w:spacing w:after="0"/>
        <w:ind w:left="0"/>
        <w:jc w:val="both"/>
      </w:pPr>
      <w:r>
        <w:rPr>
          <w:rFonts w:ascii="Times New Roman"/>
          <w:b w:val="false"/>
          <w:i w:val="false"/>
          <w:color w:val="000000"/>
          <w:sz w:val="28"/>
        </w:rPr>
        <w:t>
      20. Денсаулық сақтау ұйымының бас мейіргері және (немесе) басшының мейіргер ісі бойынша орынбасарымен емделіп шыққан жағдайлардың кемінде 10 %-на орта медицина қызметкерлерінің құжаттарды толтыру сапасына талдау жүргізу жолымен жүргізіледі.</w:t>
      </w:r>
    </w:p>
    <w:bookmarkEnd w:id="55"/>
    <w:bookmarkStart w:name="z58" w:id="56"/>
    <w:p>
      <w:pPr>
        <w:spacing w:after="0"/>
        <w:ind w:left="0"/>
        <w:jc w:val="both"/>
      </w:pPr>
      <w:r>
        <w:rPr>
          <w:rFonts w:ascii="Times New Roman"/>
          <w:b w:val="false"/>
          <w:i w:val="false"/>
          <w:color w:val="000000"/>
          <w:sz w:val="28"/>
        </w:rPr>
        <w:t>
      21. Басшының медициналық бөлім бойынша орынбасары деңгейіндегі сараптама айына кемінде 15% емделіп шыққан жағдайларға зерделеу және талдау жолымен жүргізіледі.</w:t>
      </w:r>
    </w:p>
    <w:bookmarkEnd w:id="56"/>
    <w:bookmarkStart w:name="z59" w:id="57"/>
    <w:p>
      <w:pPr>
        <w:spacing w:after="0"/>
        <w:ind w:left="0"/>
        <w:jc w:val="both"/>
      </w:pPr>
      <w:r>
        <w:rPr>
          <w:rFonts w:ascii="Times New Roman"/>
          <w:b w:val="false"/>
          <w:i w:val="false"/>
          <w:color w:val="000000"/>
          <w:sz w:val="28"/>
        </w:rPr>
        <w:t>
      22. Ішкі сараптама нәтижелері бойынша Қызмет қорытынды жасайды, оған:</w:t>
      </w:r>
    </w:p>
    <w:bookmarkEnd w:id="57"/>
    <w:bookmarkStart w:name="z60" w:id="58"/>
    <w:p>
      <w:pPr>
        <w:spacing w:after="0"/>
        <w:ind w:left="0"/>
        <w:jc w:val="both"/>
      </w:pPr>
      <w:r>
        <w:rPr>
          <w:rFonts w:ascii="Times New Roman"/>
          <w:b w:val="false"/>
          <w:i w:val="false"/>
          <w:color w:val="000000"/>
          <w:sz w:val="28"/>
        </w:rPr>
        <w:t>
      1) анықталған бұзушылықтардың жалпы саны, олардың құрылымы, болуы мүмкін себептері мен оларды жою жолдары;</w:t>
      </w:r>
    </w:p>
    <w:bookmarkEnd w:id="58"/>
    <w:bookmarkStart w:name="z61" w:id="59"/>
    <w:p>
      <w:pPr>
        <w:spacing w:after="0"/>
        <w:ind w:left="0"/>
        <w:jc w:val="both"/>
      </w:pPr>
      <w:r>
        <w:rPr>
          <w:rFonts w:ascii="Times New Roman"/>
          <w:b w:val="false"/>
          <w:i w:val="false"/>
          <w:color w:val="000000"/>
          <w:sz w:val="28"/>
        </w:rPr>
        <w:t>
      2) денсаулық жағдайының нашарлауына әкелген анықталған бұзушылықтардың саны;</w:t>
      </w:r>
    </w:p>
    <w:bookmarkEnd w:id="59"/>
    <w:bookmarkStart w:name="z62" w:id="60"/>
    <w:p>
      <w:pPr>
        <w:spacing w:after="0"/>
        <w:ind w:left="0"/>
        <w:jc w:val="both"/>
      </w:pPr>
      <w:r>
        <w:rPr>
          <w:rFonts w:ascii="Times New Roman"/>
          <w:b w:val="false"/>
          <w:i w:val="false"/>
          <w:color w:val="000000"/>
          <w:sz w:val="28"/>
        </w:rPr>
        <w:t>
      3) медициналық көмек көрсетуге жұмсалатын шығыстардың көбеюіне әкелген анықталған ауытқулар саны кіреді.</w:t>
      </w:r>
    </w:p>
    <w:bookmarkEnd w:id="60"/>
    <w:bookmarkStart w:name="z63" w:id="61"/>
    <w:p>
      <w:pPr>
        <w:spacing w:after="0"/>
        <w:ind w:left="0"/>
        <w:jc w:val="both"/>
      </w:pPr>
      <w:r>
        <w:rPr>
          <w:rFonts w:ascii="Times New Roman"/>
          <w:b w:val="false"/>
          <w:i w:val="false"/>
          <w:color w:val="000000"/>
          <w:sz w:val="28"/>
        </w:rPr>
        <w:t>
      23. Ішкі сараптаманың нәтижелері Қызметтің отырысында қаралады, хаттамамен рәсімделеді.</w:t>
      </w:r>
    </w:p>
    <w:bookmarkEnd w:id="61"/>
    <w:p>
      <w:pPr>
        <w:spacing w:after="0"/>
        <w:ind w:left="0"/>
        <w:jc w:val="both"/>
      </w:pPr>
      <w:r>
        <w:rPr>
          <w:rFonts w:ascii="Times New Roman"/>
          <w:b w:val="false"/>
          <w:i w:val="false"/>
          <w:color w:val="000000"/>
          <w:sz w:val="28"/>
        </w:rPr>
        <w:t>
      Ішкі сараптама нәтижесі бойынша медициналық ұйым басшысына Қызмет ай сайын көрсетілетін медициналық қызмет сапасының төмендеуі себептері мен жағдайларын жою бойынша ұсыныстар енгізеді.</w:t>
      </w:r>
    </w:p>
    <w:bookmarkStart w:name="z64" w:id="62"/>
    <w:p>
      <w:pPr>
        <w:spacing w:after="0"/>
        <w:ind w:left="0"/>
        <w:jc w:val="left"/>
      </w:pPr>
      <w:r>
        <w:rPr>
          <w:rFonts w:ascii="Times New Roman"/>
          <w:b/>
          <w:i w:val="false"/>
          <w:color w:val="000000"/>
        </w:rPr>
        <w:t xml:space="preserve"> 3-тарау. Медициналық көрсетілетін қызметтердің (көмектің) сапасына сыртқы сараптамаларды ұйымдастыру және жүргізу тәртібі</w:t>
      </w:r>
    </w:p>
    <w:bookmarkEnd w:id="62"/>
    <w:bookmarkStart w:name="z65" w:id="63"/>
    <w:p>
      <w:pPr>
        <w:spacing w:after="0"/>
        <w:ind w:left="0"/>
        <w:jc w:val="both"/>
      </w:pPr>
      <w:r>
        <w:rPr>
          <w:rFonts w:ascii="Times New Roman"/>
          <w:b w:val="false"/>
          <w:i w:val="false"/>
          <w:color w:val="000000"/>
          <w:sz w:val="28"/>
        </w:rPr>
        <w:t>
      24. Медициналық көрсетілетін қызметтің (көмектің) сапасына сыртқы сараптаманы:</w:t>
      </w:r>
    </w:p>
    <w:bookmarkEnd w:id="63"/>
    <w:bookmarkStart w:name="z66" w:id="64"/>
    <w:p>
      <w:pPr>
        <w:spacing w:after="0"/>
        <w:ind w:left="0"/>
        <w:jc w:val="both"/>
      </w:pPr>
      <w:r>
        <w:rPr>
          <w:rFonts w:ascii="Times New Roman"/>
          <w:b w:val="false"/>
          <w:i w:val="false"/>
          <w:color w:val="000000"/>
          <w:sz w:val="28"/>
        </w:rPr>
        <w:t>
      1) мемлекеттік орган;</w:t>
      </w:r>
    </w:p>
    <w:bookmarkEnd w:id="64"/>
    <w:bookmarkStart w:name="z67" w:id="65"/>
    <w:p>
      <w:pPr>
        <w:spacing w:after="0"/>
        <w:ind w:left="0"/>
        <w:jc w:val="both"/>
      </w:pPr>
      <w:r>
        <w:rPr>
          <w:rFonts w:ascii="Times New Roman"/>
          <w:b w:val="false"/>
          <w:i w:val="false"/>
          <w:color w:val="000000"/>
          <w:sz w:val="28"/>
        </w:rPr>
        <w:t>
      2) Қор;</w:t>
      </w:r>
    </w:p>
    <w:bookmarkEnd w:id="65"/>
    <w:bookmarkStart w:name="z68" w:id="66"/>
    <w:p>
      <w:pPr>
        <w:spacing w:after="0"/>
        <w:ind w:left="0"/>
        <w:jc w:val="both"/>
      </w:pPr>
      <w:r>
        <w:rPr>
          <w:rFonts w:ascii="Times New Roman"/>
          <w:b w:val="false"/>
          <w:i w:val="false"/>
          <w:color w:val="000000"/>
          <w:sz w:val="28"/>
        </w:rPr>
        <w:t>
      3) денсаулық сақтау саласындағы тәуелсіз сарапшылар;</w:t>
      </w:r>
    </w:p>
    <w:bookmarkEnd w:id="66"/>
    <w:bookmarkStart w:name="z69" w:id="67"/>
    <w:p>
      <w:pPr>
        <w:spacing w:after="0"/>
        <w:ind w:left="0"/>
        <w:jc w:val="both"/>
      </w:pPr>
      <w:r>
        <w:rPr>
          <w:rFonts w:ascii="Times New Roman"/>
          <w:b w:val="false"/>
          <w:i w:val="false"/>
          <w:color w:val="000000"/>
          <w:sz w:val="28"/>
        </w:rPr>
        <w:t>
      4) Қазақстан Республикасы Президенті Іс Басқармасының ведомствосымен ведомстволық бағынысты ұйымдарға қатысты жүргізеді.</w:t>
      </w:r>
    </w:p>
    <w:bookmarkEnd w:id="67"/>
    <w:bookmarkStart w:name="z70" w:id="68"/>
    <w:p>
      <w:pPr>
        <w:spacing w:after="0"/>
        <w:ind w:left="0"/>
        <w:jc w:val="both"/>
      </w:pPr>
      <w:r>
        <w:rPr>
          <w:rFonts w:ascii="Times New Roman"/>
          <w:b w:val="false"/>
          <w:i w:val="false"/>
          <w:color w:val="000000"/>
          <w:sz w:val="28"/>
        </w:rPr>
        <w:t>
      25. Сыртқы сараптама қорытындылары бойынша:</w:t>
      </w:r>
    </w:p>
    <w:bookmarkEnd w:id="68"/>
    <w:p>
      <w:pPr>
        <w:spacing w:after="0"/>
        <w:ind w:left="0"/>
        <w:jc w:val="both"/>
      </w:pPr>
      <w:r>
        <w:rPr>
          <w:rFonts w:ascii="Times New Roman"/>
          <w:b w:val="false"/>
          <w:i w:val="false"/>
          <w:color w:val="000000"/>
          <w:sz w:val="28"/>
        </w:rPr>
        <w:t>
      ішкі сараптама нәтижелері сараптама принциптерінің сақталуына;</w:t>
      </w:r>
    </w:p>
    <w:p>
      <w:pPr>
        <w:spacing w:after="0"/>
        <w:ind w:left="0"/>
        <w:jc w:val="both"/>
      </w:pPr>
      <w:r>
        <w:rPr>
          <w:rFonts w:ascii="Times New Roman"/>
          <w:b w:val="false"/>
          <w:i w:val="false"/>
          <w:color w:val="000000"/>
          <w:sz w:val="28"/>
        </w:rPr>
        <w:t>
      Қызметпен қабылданған шаралардың сәйкестігі мен тиімділігі;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сыртқы индикаторларға шектік өлшемдердің динамикада сәйкестігі;</w:t>
      </w:r>
    </w:p>
    <w:p>
      <w:pPr>
        <w:spacing w:after="0"/>
        <w:ind w:left="0"/>
        <w:jc w:val="both"/>
      </w:pPr>
      <w:r>
        <w:rPr>
          <w:rFonts w:ascii="Times New Roman"/>
          <w:b w:val="false"/>
          <w:i w:val="false"/>
          <w:color w:val="000000"/>
          <w:sz w:val="28"/>
        </w:rPr>
        <w:t>
      көрсетілген медициналық қызметтің (көмектің) сапасы талданады.</w:t>
      </w:r>
    </w:p>
    <w:bookmarkStart w:name="z71" w:id="69"/>
    <w:p>
      <w:pPr>
        <w:spacing w:after="0"/>
        <w:ind w:left="0"/>
        <w:jc w:val="both"/>
      </w:pPr>
      <w:r>
        <w:rPr>
          <w:rFonts w:ascii="Times New Roman"/>
          <w:b w:val="false"/>
          <w:i w:val="false"/>
          <w:color w:val="000000"/>
          <w:sz w:val="28"/>
        </w:rPr>
        <w:t>
      26. Мемлекеттік орган сыртқы сараптаманы, оның ішінде денсаулық сақтау саласындағы тәуелсіз сарапшыларды және (немесе) бейінді мамандарды тарта отырып жүргізіледі.</w:t>
      </w:r>
    </w:p>
    <w:bookmarkEnd w:id="69"/>
    <w:bookmarkStart w:name="z72" w:id="70"/>
    <w:p>
      <w:pPr>
        <w:spacing w:after="0"/>
        <w:ind w:left="0"/>
        <w:jc w:val="both"/>
      </w:pPr>
      <w:r>
        <w:rPr>
          <w:rFonts w:ascii="Times New Roman"/>
          <w:b w:val="false"/>
          <w:i w:val="false"/>
          <w:color w:val="000000"/>
          <w:sz w:val="28"/>
        </w:rPr>
        <w:t>
      27. Ана өлімінің барлық жағдайларына (бақытсыз жағдайлардан басқалары) сыртқы сараптаманы мемлекеттік орган жүргізеді.</w:t>
      </w:r>
    </w:p>
    <w:bookmarkEnd w:id="70"/>
    <w:bookmarkStart w:name="z73" w:id="71"/>
    <w:p>
      <w:pPr>
        <w:spacing w:after="0"/>
        <w:ind w:left="0"/>
        <w:jc w:val="both"/>
      </w:pPr>
      <w:r>
        <w:rPr>
          <w:rFonts w:ascii="Times New Roman"/>
          <w:b w:val="false"/>
          <w:i w:val="false"/>
          <w:color w:val="000000"/>
          <w:sz w:val="28"/>
        </w:rPr>
        <w:t>
      28. Сыртқы сараптаманың нәтижелері бойынша медициналық қызметтер (көмек) көрсетудің ақаулары анықталған жағдайда мемлекеттік орган Қорға, облыстардың, республикалық маңызы бар қалалардың және астананың денсаулық сақтауды мемлекеттік басқарудың жергілікті органдарына, сондай-ақ денсаулық сақтау субъектілеріне құзыреттілігіне қарай ден қою шараларын қабылдау үшін ақпарат жібереді.</w:t>
      </w:r>
    </w:p>
    <w:bookmarkEnd w:id="71"/>
    <w:bookmarkStart w:name="z74" w:id="72"/>
    <w:p>
      <w:pPr>
        <w:spacing w:after="0"/>
        <w:ind w:left="0"/>
        <w:jc w:val="both"/>
      </w:pPr>
      <w:r>
        <w:rPr>
          <w:rFonts w:ascii="Times New Roman"/>
          <w:b w:val="false"/>
          <w:i w:val="false"/>
          <w:color w:val="000000"/>
          <w:sz w:val="28"/>
        </w:rPr>
        <w:t xml:space="preserve">
      29. Мүгедектікке, еңбекке жарамсыздыққа немесе өлімге әкеліп соқтырған ақаулары анықталған жағдайда мемлекеттік орган сыртқы сараптама материалдарын ішкі істер органдарына процессуалды шешім қабылдау үшін Қазақстан Республикасының Қылмыстық-процестік кодексінің </w:t>
      </w:r>
      <w:r>
        <w:rPr>
          <w:rFonts w:ascii="Times New Roman"/>
          <w:b w:val="false"/>
          <w:i w:val="false"/>
          <w:color w:val="000000"/>
          <w:sz w:val="28"/>
        </w:rPr>
        <w:t>179-бабына</w:t>
      </w:r>
      <w:r>
        <w:rPr>
          <w:rFonts w:ascii="Times New Roman"/>
          <w:b w:val="false"/>
          <w:i w:val="false"/>
          <w:color w:val="000000"/>
          <w:sz w:val="28"/>
        </w:rPr>
        <w:t xml:space="preserve"> сәйкес жібереді.</w:t>
      </w:r>
    </w:p>
    <w:bookmarkEnd w:id="72"/>
    <w:bookmarkStart w:name="z75" w:id="73"/>
    <w:p>
      <w:pPr>
        <w:spacing w:after="0"/>
        <w:ind w:left="0"/>
        <w:jc w:val="both"/>
      </w:pPr>
      <w:r>
        <w:rPr>
          <w:rFonts w:ascii="Times New Roman"/>
          <w:b w:val="false"/>
          <w:i w:val="false"/>
          <w:color w:val="000000"/>
          <w:sz w:val="28"/>
        </w:rPr>
        <w:t>
      30. Мемлекеттік орган мен Қор жүргізген медициналық көрсетілетін қызмет (көмек) сапасына сыртқы сараптама нәтижесі бойынша мемлекеттік орган медициналық көрсетілетін қызметті (көмекті) жетілдіру бойынша ұсыныстар дайындау үшін талдау жүргізеді.</w:t>
      </w:r>
    </w:p>
    <w:bookmarkEnd w:id="73"/>
    <w:bookmarkStart w:name="z76" w:id="74"/>
    <w:p>
      <w:pPr>
        <w:spacing w:after="0"/>
        <w:ind w:left="0"/>
        <w:jc w:val="both"/>
      </w:pPr>
      <w:r>
        <w:rPr>
          <w:rFonts w:ascii="Times New Roman"/>
          <w:b w:val="false"/>
          <w:i w:val="false"/>
          <w:color w:val="000000"/>
          <w:sz w:val="28"/>
        </w:rPr>
        <w:t>
      31. Денсаулық сақтау субъектілеріне тексеру жүргізу барысында мемлекеттік органның маманы сарапшыға тексеру нысаны болып табылатын материалдарды ұсынады. Қажет болған жағдайларда оларға өтініш иесімен кездесу (өтініш иесінің келісімі бойынша) ұйымдастырады.</w:t>
      </w:r>
    </w:p>
    <w:bookmarkEnd w:id="74"/>
    <w:bookmarkStart w:name="z77" w:id="75"/>
    <w:p>
      <w:pPr>
        <w:spacing w:after="0"/>
        <w:ind w:left="0"/>
        <w:jc w:val="both"/>
      </w:pPr>
      <w:r>
        <w:rPr>
          <w:rFonts w:ascii="Times New Roman"/>
          <w:b w:val="false"/>
          <w:i w:val="false"/>
          <w:color w:val="000000"/>
          <w:sz w:val="28"/>
        </w:rPr>
        <w:t xml:space="preserve">
      32. Сараптама жүргізуді аяқтағаннан кейін мемлекеттік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сараптамалық қорытынды дайындайды.</w:t>
      </w:r>
    </w:p>
    <w:bookmarkEnd w:id="75"/>
    <w:bookmarkStart w:name="z78" w:id="76"/>
    <w:p>
      <w:pPr>
        <w:spacing w:after="0"/>
        <w:ind w:left="0"/>
        <w:jc w:val="both"/>
      </w:pPr>
      <w:r>
        <w:rPr>
          <w:rFonts w:ascii="Times New Roman"/>
          <w:b w:val="false"/>
          <w:i w:val="false"/>
          <w:color w:val="000000"/>
          <w:sz w:val="28"/>
        </w:rPr>
        <w:t xml:space="preserve">
      33. Қор сыртқы сараптаманы медициналық көрсетілетін қызметтердің сапасы мен көлемі бойынша келісім-шарттық міндеттердің орындалуына мониторинг шеңберінде, оның ішінде денсаулық сақтау саласындағы тәуелсіз сарапшыларды және (немесе) бейінді мамандарды тарта отырып, Кодекстің </w:t>
      </w:r>
      <w:r>
        <w:rPr>
          <w:rFonts w:ascii="Times New Roman"/>
          <w:b w:val="false"/>
          <w:i w:val="false"/>
          <w:color w:val="000000"/>
          <w:sz w:val="28"/>
        </w:rPr>
        <w:t>7-бабы</w:t>
      </w:r>
      <w:r>
        <w:rPr>
          <w:rFonts w:ascii="Times New Roman"/>
          <w:b w:val="false"/>
          <w:i w:val="false"/>
          <w:color w:val="000000"/>
          <w:sz w:val="28"/>
        </w:rPr>
        <w:t xml:space="preserve"> 99) тармақшасына сәйкес анықталатын тәртіпте жүргізеді.</w:t>
      </w:r>
    </w:p>
    <w:bookmarkEnd w:id="76"/>
    <w:bookmarkStart w:name="z79" w:id="77"/>
    <w:p>
      <w:pPr>
        <w:spacing w:after="0"/>
        <w:ind w:left="0"/>
        <w:jc w:val="both"/>
      </w:pPr>
      <w:r>
        <w:rPr>
          <w:rFonts w:ascii="Times New Roman"/>
          <w:b w:val="false"/>
          <w:i w:val="false"/>
          <w:color w:val="000000"/>
          <w:sz w:val="28"/>
        </w:rPr>
        <w:t>
      34. Қор тәуелсіз сарапшыға сараптама мәні болып табылатын материалдарды ұсынады.</w:t>
      </w:r>
    </w:p>
    <w:bookmarkEnd w:id="77"/>
    <w:bookmarkStart w:name="z80" w:id="78"/>
    <w:p>
      <w:pPr>
        <w:spacing w:after="0"/>
        <w:ind w:left="0"/>
        <w:jc w:val="both"/>
      </w:pPr>
      <w:r>
        <w:rPr>
          <w:rFonts w:ascii="Times New Roman"/>
          <w:b w:val="false"/>
          <w:i w:val="false"/>
          <w:color w:val="000000"/>
          <w:sz w:val="28"/>
        </w:rPr>
        <w:t xml:space="preserve">
      35. Сараптама жүргізуді аяқтағаннан кейін Қор Кодекстің </w:t>
      </w:r>
      <w:r>
        <w:rPr>
          <w:rFonts w:ascii="Times New Roman"/>
          <w:b w:val="false"/>
          <w:i w:val="false"/>
          <w:color w:val="000000"/>
          <w:sz w:val="28"/>
        </w:rPr>
        <w:t>7-бабы</w:t>
      </w:r>
      <w:r>
        <w:rPr>
          <w:rFonts w:ascii="Times New Roman"/>
          <w:b w:val="false"/>
          <w:i w:val="false"/>
          <w:color w:val="000000"/>
          <w:sz w:val="28"/>
        </w:rPr>
        <w:t xml:space="preserve"> 99) тармақшасына сәйкес анықталатын нысандағы қорытынды және (немесе) нысан дайындайды.</w:t>
      </w:r>
    </w:p>
    <w:bookmarkEnd w:id="78"/>
    <w:bookmarkStart w:name="z81" w:id="79"/>
    <w:p>
      <w:pPr>
        <w:spacing w:after="0"/>
        <w:ind w:left="0"/>
        <w:jc w:val="both"/>
      </w:pPr>
      <w:r>
        <w:rPr>
          <w:rFonts w:ascii="Times New Roman"/>
          <w:b w:val="false"/>
          <w:i w:val="false"/>
          <w:color w:val="000000"/>
          <w:sz w:val="28"/>
        </w:rPr>
        <w:t>
      36. Денсаулық сақтау саласындағы тәуелсіз сарапшылар сыртқы сараптаманы оларды жеке және заңды тұлғалар келісім-шарт негізінде тартқан жағдайларда жүргізеді.</w:t>
      </w:r>
    </w:p>
    <w:bookmarkEnd w:id="79"/>
    <w:p>
      <w:pPr>
        <w:spacing w:after="0"/>
        <w:ind w:left="0"/>
        <w:jc w:val="both"/>
      </w:pPr>
      <w:r>
        <w:rPr>
          <w:rFonts w:ascii="Times New Roman"/>
          <w:b w:val="false"/>
          <w:i w:val="false"/>
          <w:color w:val="000000"/>
          <w:sz w:val="28"/>
        </w:rPr>
        <w:t xml:space="preserve">
      Тәуелсіз сарапшылар туралы мәліметтер Кодекстің 8-бабы </w:t>
      </w:r>
      <w:r>
        <w:rPr>
          <w:rFonts w:ascii="Times New Roman"/>
          <w:b w:val="false"/>
          <w:i w:val="false"/>
          <w:color w:val="000000"/>
          <w:sz w:val="28"/>
        </w:rPr>
        <w:t>18) тармақшасына</w:t>
      </w:r>
      <w:r>
        <w:rPr>
          <w:rFonts w:ascii="Times New Roman"/>
          <w:b w:val="false"/>
          <w:i w:val="false"/>
          <w:color w:val="000000"/>
          <w:sz w:val="28"/>
        </w:rPr>
        <w:t xml:space="preserve"> сәйкес мемлекеттік орган қалыптастыратын тәуелсіз сарапшылардың тізімінде болады. Тәуелсіз сарапшылардың тізімі мемлекеттік органның сайтында орналасады.</w:t>
      </w:r>
    </w:p>
    <w:bookmarkStart w:name="z82" w:id="80"/>
    <w:p>
      <w:pPr>
        <w:spacing w:after="0"/>
        <w:ind w:left="0"/>
        <w:jc w:val="both"/>
      </w:pPr>
      <w:r>
        <w:rPr>
          <w:rFonts w:ascii="Times New Roman"/>
          <w:b w:val="false"/>
          <w:i w:val="false"/>
          <w:color w:val="000000"/>
          <w:sz w:val="28"/>
        </w:rPr>
        <w:t>
      37. Тәуелсіз сараптама жүргізу кезінде тәуелсіз сарапшыны келісім-шарт негізінде тартқан жеке және заңды тұлғалар (бұдан әрі – Тапсырыс беруші) тәуелсіз сарапшыға сараптама нысаны болып табылатын материалдарды ұсынады.</w:t>
      </w:r>
    </w:p>
    <w:bookmarkEnd w:id="80"/>
    <w:p>
      <w:pPr>
        <w:spacing w:after="0"/>
        <w:ind w:left="0"/>
        <w:jc w:val="both"/>
      </w:pPr>
      <w:r>
        <w:rPr>
          <w:rFonts w:ascii="Times New Roman"/>
          <w:b w:val="false"/>
          <w:i w:val="false"/>
          <w:color w:val="000000"/>
          <w:sz w:val="28"/>
        </w:rPr>
        <w:t>
      Егер қойылған сұрақтар тәуелсіз сарапшының арнайы білімі шеңберінен тыс немесе ұсынылған материалдар сараптама жүргізуге жеткіліксіз болса сарапшы сараптама жасаудан бас тартады.</w:t>
      </w:r>
    </w:p>
    <w:p>
      <w:pPr>
        <w:spacing w:after="0"/>
        <w:ind w:left="0"/>
        <w:jc w:val="both"/>
      </w:pPr>
      <w:r>
        <w:rPr>
          <w:rFonts w:ascii="Times New Roman"/>
          <w:b w:val="false"/>
          <w:i w:val="false"/>
          <w:color w:val="000000"/>
          <w:sz w:val="28"/>
        </w:rPr>
        <w:t>
      Тәуелсіз сарапшы медициналық көрсетілетін қызметтің сапасына тәуелсіз сараптамалық бағаны денсаулық сақтау саласындағы қолданыстағы заңнамаға сәйкес жүргізеді және тәуелсіз сараптаманың заңдылығын, құзыреттілігін және әділдігін, сондай-ақ тәуелсіз сараптаманың толықтығы мен шынайылығы үшін құралдар мен әдістердің ғылыми негізділігін қамтамасыз етеді.</w:t>
      </w:r>
    </w:p>
    <w:p>
      <w:pPr>
        <w:spacing w:after="0"/>
        <w:ind w:left="0"/>
        <w:jc w:val="both"/>
      </w:pPr>
      <w:r>
        <w:rPr>
          <w:rFonts w:ascii="Times New Roman"/>
          <w:b w:val="false"/>
          <w:i w:val="false"/>
          <w:color w:val="000000"/>
          <w:sz w:val="28"/>
        </w:rPr>
        <w:t>
      Тәуелсіз срапшы сараптама жүргізу барысында қызметтік ақпараттың құпиялығын, кәсіби әдеп қағидаттарын сақтайды, оның қатысуымен жүргізілген тергеу амалдары мәліметтерін, оған мәлім болған құпия мәліметтерді, жабық сот отырысы мәліметтерін, сондай-ақ оған мәлім болған азаматтардың жеке өміріне қол сұғылмаушылыққа қатысты, мемлекеттік құпия, коммерциялық және басқада да заңмен қорғалатын өзге де құпия болып есептелетін жағдайлар жөніндегі мәліметтердің тарамауын қамтамасыз етеді.</w:t>
      </w:r>
    </w:p>
    <w:bookmarkStart w:name="z83" w:id="81"/>
    <w:p>
      <w:pPr>
        <w:spacing w:after="0"/>
        <w:ind w:left="0"/>
        <w:jc w:val="both"/>
      </w:pPr>
      <w:r>
        <w:rPr>
          <w:rFonts w:ascii="Times New Roman"/>
          <w:b w:val="false"/>
          <w:i w:val="false"/>
          <w:color w:val="000000"/>
          <w:sz w:val="28"/>
        </w:rPr>
        <w:t>
      38. Мемлекеттік орган тартқан тәуелсіз сарапшының жүргізген сараптамасы мынадай деңгейлерге бөлінеді:</w:t>
      </w:r>
    </w:p>
    <w:bookmarkEnd w:id="81"/>
    <w:bookmarkStart w:name="z84" w:id="82"/>
    <w:p>
      <w:pPr>
        <w:spacing w:after="0"/>
        <w:ind w:left="0"/>
        <w:jc w:val="both"/>
      </w:pPr>
      <w:r>
        <w:rPr>
          <w:rFonts w:ascii="Times New Roman"/>
          <w:b w:val="false"/>
          <w:i w:val="false"/>
          <w:color w:val="000000"/>
          <w:sz w:val="28"/>
        </w:rPr>
        <w:t>
      1) қолайсыз нәтижелі көрсетілген медициналық қызмет (көмек) сапасына сараптама:</w:t>
      </w:r>
    </w:p>
    <w:bookmarkEnd w:id="82"/>
    <w:p>
      <w:pPr>
        <w:spacing w:after="0"/>
        <w:ind w:left="0"/>
        <w:jc w:val="both"/>
      </w:pPr>
      <w:r>
        <w:rPr>
          <w:rFonts w:ascii="Times New Roman"/>
          <w:b w:val="false"/>
          <w:i w:val="false"/>
          <w:color w:val="000000"/>
          <w:sz w:val="28"/>
        </w:rPr>
        <w:t>
      патологиялық-анатомиялық тексерулерді зерделеу;</w:t>
      </w:r>
    </w:p>
    <w:p>
      <w:pPr>
        <w:spacing w:after="0"/>
        <w:ind w:left="0"/>
        <w:jc w:val="both"/>
      </w:pPr>
      <w:r>
        <w:rPr>
          <w:rFonts w:ascii="Times New Roman"/>
          <w:b w:val="false"/>
          <w:i w:val="false"/>
          <w:color w:val="000000"/>
          <w:sz w:val="28"/>
        </w:rPr>
        <w:t>
      екіден көп емес денсаулық сақтау ұйымдарының медициналық құжаттарын зерделеу (пациентке медициналық көмек көрсету маршрутына сәйкес);</w:t>
      </w:r>
    </w:p>
    <w:p>
      <w:pPr>
        <w:spacing w:after="0"/>
        <w:ind w:left="0"/>
        <w:jc w:val="both"/>
      </w:pPr>
      <w:r>
        <w:rPr>
          <w:rFonts w:ascii="Times New Roman"/>
          <w:b w:val="false"/>
          <w:i w:val="false"/>
          <w:color w:val="000000"/>
          <w:sz w:val="28"/>
        </w:rPr>
        <w:t>
      үш және одан да көп денсаулық сақтау ұйымдарының медициналық құжаттарын зерделеу (пациентке медициналық көмек көрсету маршрутына сәйкес);</w:t>
      </w:r>
    </w:p>
    <w:bookmarkStart w:name="z85" w:id="83"/>
    <w:p>
      <w:pPr>
        <w:spacing w:after="0"/>
        <w:ind w:left="0"/>
        <w:jc w:val="both"/>
      </w:pPr>
      <w:r>
        <w:rPr>
          <w:rFonts w:ascii="Times New Roman"/>
          <w:b w:val="false"/>
          <w:i w:val="false"/>
          <w:color w:val="000000"/>
          <w:sz w:val="28"/>
        </w:rPr>
        <w:t>
      2) қолайлы нәтижелі көрсетілген медициналық көрсетілетін қызмет (көмек) сапасына пациентті қарап-тексере отырып (қажет болған жағдайда) сараптама:</w:t>
      </w:r>
    </w:p>
    <w:bookmarkEnd w:id="83"/>
    <w:p>
      <w:pPr>
        <w:spacing w:after="0"/>
        <w:ind w:left="0"/>
        <w:jc w:val="both"/>
      </w:pPr>
      <w:r>
        <w:rPr>
          <w:rFonts w:ascii="Times New Roman"/>
          <w:b w:val="false"/>
          <w:i w:val="false"/>
          <w:color w:val="000000"/>
          <w:sz w:val="28"/>
        </w:rPr>
        <w:t>
      патологиялық-анатомиялық тексерулерді зерделеу;</w:t>
      </w:r>
    </w:p>
    <w:p>
      <w:pPr>
        <w:spacing w:after="0"/>
        <w:ind w:left="0"/>
        <w:jc w:val="both"/>
      </w:pPr>
      <w:r>
        <w:rPr>
          <w:rFonts w:ascii="Times New Roman"/>
          <w:b w:val="false"/>
          <w:i w:val="false"/>
          <w:color w:val="000000"/>
          <w:sz w:val="28"/>
        </w:rPr>
        <w:t>
      екіден көп емес денсаулық сақтау ұйымдарының медициналық құжаттарын зерделеу (пациентке медициналық көмек көрсету маршрутына сәйкес);</w:t>
      </w:r>
    </w:p>
    <w:p>
      <w:pPr>
        <w:spacing w:after="0"/>
        <w:ind w:left="0"/>
        <w:jc w:val="both"/>
      </w:pPr>
      <w:r>
        <w:rPr>
          <w:rFonts w:ascii="Times New Roman"/>
          <w:b w:val="false"/>
          <w:i w:val="false"/>
          <w:color w:val="000000"/>
          <w:sz w:val="28"/>
        </w:rPr>
        <w:t>
      үш және одан да көп денсаулық сақтау ұйымдарының медициналық құжаттарын зерделеу (пациентке медициналық көмек көрсету маршрутына сәйкес).</w:t>
      </w:r>
    </w:p>
    <w:p>
      <w:pPr>
        <w:spacing w:after="0"/>
        <w:ind w:left="0"/>
        <w:jc w:val="both"/>
      </w:pPr>
      <w:r>
        <w:rPr>
          <w:rFonts w:ascii="Times New Roman"/>
          <w:b w:val="false"/>
          <w:i w:val="false"/>
          <w:color w:val="000000"/>
          <w:sz w:val="28"/>
        </w:rPr>
        <w:t>
      Қолайсыз нәтижелі аяқталған медициналық көрсетілетін қызметке (көмекке) өлімге, өміріне қауіпті жағдайға, елеулі тұрақты еңбекке жарамсыздыққа, толық кәсіптік еңбекке жарамсыздыққа алып келген Стандарттарды және медициналық көмек көрсету қағидаларын сақтамау, медициналық көрсетілетін қызметті (көмекті) сапасыз көрсету жатады.</w:t>
      </w:r>
    </w:p>
    <w:p>
      <w:pPr>
        <w:spacing w:after="0"/>
        <w:ind w:left="0"/>
        <w:jc w:val="both"/>
      </w:pPr>
      <w:r>
        <w:rPr>
          <w:rFonts w:ascii="Times New Roman"/>
          <w:b w:val="false"/>
          <w:i w:val="false"/>
          <w:color w:val="000000"/>
          <w:sz w:val="28"/>
        </w:rPr>
        <w:t>
      Қолайлы нәтижелі аяқталған көрсетілген медициналық қызметке (көмекке) нәтижесінде адам денсаулығы мен өміріне зиян келтірмеген Стандарттарды және медициналық көмек көрсету қағидаларын сақтамау, медициналық қызметті (көмекті) сапасыз көрсету жатады.</w:t>
      </w:r>
    </w:p>
    <w:bookmarkStart w:name="z86" w:id="84"/>
    <w:p>
      <w:pPr>
        <w:spacing w:after="0"/>
        <w:ind w:left="0"/>
        <w:jc w:val="both"/>
      </w:pPr>
      <w:r>
        <w:rPr>
          <w:rFonts w:ascii="Times New Roman"/>
          <w:b w:val="false"/>
          <w:i w:val="false"/>
          <w:color w:val="000000"/>
          <w:sz w:val="28"/>
        </w:rPr>
        <w:t xml:space="preserve">
      39. Сараптама жүргізу соңында тәуелсіз сарапшы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сараптамалық қорытынды ұсынады.</w:t>
      </w:r>
    </w:p>
    <w:bookmarkEnd w:id="84"/>
    <w:p>
      <w:pPr>
        <w:spacing w:after="0"/>
        <w:ind w:left="0"/>
        <w:jc w:val="both"/>
      </w:pPr>
      <w:r>
        <w:rPr>
          <w:rFonts w:ascii="Times New Roman"/>
          <w:b w:val="false"/>
          <w:i w:val="false"/>
          <w:color w:val="000000"/>
          <w:sz w:val="28"/>
        </w:rPr>
        <w:t>
      Тәуелсіз сарапшының сараптамалық қорытындысы үш данада дайындалады. Бір данасы денсаулық сақтау субъектіне, екінші данасы Тапсырыс берушіге ұсынылады, үшінші данасы тәуелсіз сарапшыда қалады.</w:t>
      </w:r>
    </w:p>
    <w:bookmarkStart w:name="z87" w:id="85"/>
    <w:p>
      <w:pPr>
        <w:spacing w:after="0"/>
        <w:ind w:left="0"/>
        <w:jc w:val="both"/>
      </w:pPr>
      <w:r>
        <w:rPr>
          <w:rFonts w:ascii="Times New Roman"/>
          <w:b w:val="false"/>
          <w:i w:val="false"/>
          <w:color w:val="000000"/>
          <w:sz w:val="28"/>
        </w:rPr>
        <w:t>
      40. Сыртқы сараптаманың нәтижесі бойынша ескертулер және (немесе) келіспеушіліктер жазбаша түрде көрсетіледі және қорытындыға тіркеледі. Көрсетілетін медициналық қызмет (көмек) сапасының сыртқы сараптамасының нәтижесі бойынша денсаулық сақтау ұйымының басшысы басқармашылық шешім қабылдайды, оның ішінде дәрігерлер мен орта медицина қызметкерлерінің оқыту бағдарламаларының қажеттілігі мен бағытын анықтайды.</w:t>
      </w:r>
    </w:p>
    <w:bookmarkEnd w:id="85"/>
    <w:bookmarkStart w:name="z88" w:id="86"/>
    <w:p>
      <w:pPr>
        <w:spacing w:after="0"/>
        <w:ind w:left="0"/>
        <w:jc w:val="both"/>
      </w:pPr>
      <w:r>
        <w:rPr>
          <w:rFonts w:ascii="Times New Roman"/>
          <w:b w:val="false"/>
          <w:i w:val="false"/>
          <w:color w:val="000000"/>
          <w:sz w:val="28"/>
        </w:rPr>
        <w:t>
      41. Қайталама сараптама денсаулық сақтау субъектілерінің, жеке және заңды тұлғалардың өтініштері негізінде сыртқы сараптаманың шешімдерімен келіспеген жағдайларда жүргізіледі.</w:t>
      </w:r>
    </w:p>
    <w:bookmarkEnd w:id="86"/>
    <w:p>
      <w:pPr>
        <w:spacing w:after="0"/>
        <w:ind w:left="0"/>
        <w:jc w:val="both"/>
      </w:pPr>
      <w:r>
        <w:rPr>
          <w:rFonts w:ascii="Times New Roman"/>
          <w:b w:val="false"/>
          <w:i w:val="false"/>
          <w:color w:val="000000"/>
          <w:sz w:val="28"/>
        </w:rPr>
        <w:t>
      Қайталама сараптаманы жүргізу кезінде алғашқы сараптамаға қатыспаған сарапшылар тартылады.</w:t>
      </w:r>
    </w:p>
    <w:bookmarkStart w:name="z89" w:id="87"/>
    <w:p>
      <w:pPr>
        <w:spacing w:after="0"/>
        <w:ind w:left="0"/>
        <w:jc w:val="both"/>
      </w:pPr>
      <w:r>
        <w:rPr>
          <w:rFonts w:ascii="Times New Roman"/>
          <w:b w:val="false"/>
          <w:i w:val="false"/>
          <w:color w:val="000000"/>
          <w:sz w:val="28"/>
        </w:rPr>
        <w:t>
      42. Сыртқы сараптама шешімімен келіспеу жөніндегі өтініш жоғары тұрған мемлекеттік органға (жоғары тұрған лауазымды тұлғаға) немесе сотқа Қазақстан Республикасының заңнамасына сәйкес беріледі.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көрсетілетін </w:t>
            </w:r>
            <w:r>
              <w:br/>
            </w:r>
            <w:r>
              <w:rPr>
                <w:rFonts w:ascii="Times New Roman"/>
                <w:b w:val="false"/>
                <w:i w:val="false"/>
                <w:color w:val="000000"/>
                <w:sz w:val="20"/>
              </w:rPr>
              <w:t xml:space="preserve">қызметтер (көмек) сапасына </w:t>
            </w:r>
            <w:r>
              <w:br/>
            </w:r>
            <w:r>
              <w:rPr>
                <w:rFonts w:ascii="Times New Roman"/>
                <w:b w:val="false"/>
                <w:i w:val="false"/>
                <w:color w:val="000000"/>
                <w:sz w:val="20"/>
              </w:rPr>
              <w:t>ішкі және сыртқы</w:t>
            </w:r>
            <w:r>
              <w:br/>
            </w:r>
            <w:r>
              <w:rPr>
                <w:rFonts w:ascii="Times New Roman"/>
                <w:b w:val="false"/>
                <w:i w:val="false"/>
                <w:color w:val="000000"/>
                <w:sz w:val="20"/>
              </w:rPr>
              <w:t>сараптамаларды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1-қосымша</w:t>
            </w:r>
          </w:p>
        </w:tc>
      </w:tr>
    </w:tbl>
    <w:bookmarkStart w:name="z91" w:id="88"/>
    <w:p>
      <w:pPr>
        <w:spacing w:after="0"/>
        <w:ind w:left="0"/>
        <w:jc w:val="left"/>
      </w:pPr>
      <w:r>
        <w:rPr>
          <w:rFonts w:ascii="Times New Roman"/>
          <w:b/>
          <w:i w:val="false"/>
          <w:color w:val="000000"/>
        </w:rPr>
        <w:t xml:space="preserve"> Ішкі индикаторлар</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655"/>
        <w:gridCol w:w="3696"/>
        <w:gridCol w:w="447"/>
        <w:gridCol w:w="3640"/>
        <w:gridCol w:w="2416"/>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формуласы/өлшем бірлігі</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кезеңділігі</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 үшін бағалау индикаторлары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кезіндегі өлім жағдайларының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стационарға түскендердің ішінде стационарда қайтыс болғандардың (онкологиялық және паллиативті медициналық көмек алушы пациенттерді қоспағанда)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тәулікке жетпейтін өлім көрсеткіштері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түскен пациенттердің жалпы саны ішінде стационарда алғашқы 24 сағатта қайтыс болғандар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СШНСК,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4 %-дан аспайды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жағдайларындағы операциядан кейінгі өлім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операция жасалғандардың ішінде операциялық араласудан кейін стационарда қайтыс болғандардың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кезіндегі асқынулардың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операциялар жалпы санының ішіндегі операция кезіндегі асқынулардың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операциялық әрекеттерді, манипуляцияларды есепке алу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5 %-дан аспайды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асқынулардың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операциялар жалпы санының ішіндегі операциядан кейінгі асқынулардың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 операциялық әрекеттерді, манипуляцияларды есепке алу нысаны,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3 %-дан аспайды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 соның ішінде: акушерлік қан кетуден, гестоздардан, аборттардан, экстрагениталды патологиялардан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жүкті әйелдердің, босанатын әйелдердің мониторинг деректері, ана өлімін есепке алу картасы,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алуға болатын себептер бойынша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кезеңіндегі әйелдердің жарақат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босану санының ішіндегі әйелдің жарақат жағдайларының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операциялық әрекеттерді, манипуляцияларды есепке алу нысаны,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кесарь тілігінің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 жалпы санының ішіндегі шұғыл кесарь тілігінің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операциялық әрекеттерді, манипуляцияларды есепке алу нысаны,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20 %-дан аспайды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жатқызудан бас тартқаннан кейін жүкті әйелдердің тәулік ішінде стационарға түсу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түскен жүкті әйелдердің жалпы саны ішіндегі емдеуге жатқызудан бас тартқаннан кейін тәулік ішінде стационарға түскен жүкті әйелдердің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Нәрестелердің өлім жағдайларының саны, соның ішінде:тыныс алу ағзалары ауруларынан,ішек инфекцияларынан,туа біткен даму кемістіктерінен,перинатальды кезеңдегі аурулардан</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ТХТ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5 %-ға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нәрестелердің жарақаттану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жаңа туған нәрестелер жалпы санының ішіндегі жаңа туған нәрестелердің жарақат жағдайларының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мәніy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интранатальды өлімінің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тірі және өлі туғандарға шаққанда ұрықтың интранатальды өлімі жағдайларының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кезеңмен салыстырғанда 10 %-ға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неонатальды өлім (7 тәулікке дейінгі)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тірі туылғандарға шаққанда ерте неонатальды өлім (7 тәулікке дейінгі) жағдайларының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ТХТ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кезеңмен салыстырғанда 5 %-ға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араласудан кейінгі іріңді-септикалық процестердің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операциялар жалпы санының ішіндегі операциялық араласудан кейінгі іріңді-септикалық процестердің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1 %-дан аспайды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Нәрестелердегі іріңді-септикалық процестердің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тірі туылған нәрестелер санының ішіндегі нәрестелердегі іріңді-септикалық процестердің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бір ауру бойынша қайта түсу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емдеуге жатқызылғандардың саны ішіндегі бір ай ішінде бір ауру бойынша қайта түсулердің (онкологиялық және гемотологиялық сырқаттары бар, сондай-ақ орын басу емін алушы пациенттердің)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СНМК, СШНСК,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диагноздардың айырмашылық жағдайларының саны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 хаттамасы,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 сапасына негізделген шағымдардың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емделіп шыққан пациенттерге шаққандағы негізделген шағымдардың саны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1,0-ден аспайды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жүргізілген ауруханаішілік инфекциялар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тексерулер жүргізілген ауруханаішілік инфекциялар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100%-ға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инфекциялардың пайда болу себептері мен факторлары және таралуын анықтау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 ішіндегі пайда болу себептері мен факторлары және таралуы анықталған ауруханаішілік инфекциялар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 үшін бағалау индикаторы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жастағы адамдардың мүгедектікке алғаш шығу саны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әлеуметтік қорғау және көші-қон комитетінің аумақтық департаментінің деректері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көрсеткіштер мәнінің алдыңғы көрсеткіштермен салыстырғанда 1 %-ға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ана өлімі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фертильдік жастағы тіркелген әйелдер саны ішіндегі МСАК деңгейінде медициналық қызмет көрсету дәлелденген (сарапшылармен) кемшіліктерімен ана өлімі жағдайларының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өлімін тіркеу картасы (сыртқы сараптама нәтижелері)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ішінен фертильді жастағы әйелдер арасында экстрагенитальді патологиясы бар сауыққан әйелдердің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Фертильдік жастағы тіркелген әйелдер саны ішіндегі сауыққан фертильді жастағы әйелдер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амбулаториялық пациенттің статистикалық картасы, МАЖ, ДНЭТ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артуы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абсолютті қарсы көрсетілімдері бар әйелдерді контрацепциямен қамту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абсолютті қарсы көрсетілімдері бар әйелдердің жалпы саны ішіндегі контрацепциямен қамтылған жүктілікке абсолютті қарсы көрсетілімдері бар әйелдердің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ЖФЖӘР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қатысты аборттар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 саны ішіндегі аборттар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қағидаттары бұзылып емдеуге жатқызылған жүкті әйелдердің көрсеткіші (тәулік бойы стационарлардың деректері бойынша)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жүкті әйелдер санына ішіндегі өңірлендіру қағидаттары бұзылып емдеуге жатқызылған жүкті әйелдер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(аурулардың халықаралық жіктемесі бойынша босандыру көрсетілген диагноз), ЖФЖӘР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 көрсеткіштермен салыстырғанда 5 %-ға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нәрестелер өлімі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0-1 жас аралығындағы нәрестелер саны ішіндегі МСАК деңгейінде алдын алуға болатын 0-1 жас аралығындағы нәрестелер өлімі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өлі туылған және 5 жасқа дейінгі қайтыс болған балаларды тіркеу картасы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 көрсеткіштер мәнінің алдыңғы көрсеткіштермен салыстырғанда 5 %-ға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БЖАЫҚ бағдарламасы бойынша оқытылған МСАК медициналық қызметкерлерінің (дәрігерлер, орта медициналық қызметкерлерінің)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медицина қызметкерлерінің жалпы саны ішіндегі БЖАЫҚ бағдарламасы бойынша оқытылған МСАК медициналық қызметкерлерінің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бөлімінің есебі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70 %-дан кем емес</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шығарылғаннан кейінгі алғашқы 3 күнде нәрестені дәрігерлердің барып қарап-тексеру (патронаж)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нәрестелер жалпы санының ішіндегі перзентханадан шығарылғаннан кейінгі алғашқы 3 күнде дәрігерлердің барып қарап-тексерунен (патронаж) өткен нәрестелер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тарихы, МАЖ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5 жасқа дейінгі балаларды ЖІИ, ЖРА-мен шұғыл емдеуге жатқызудың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жатқызылған 5 жасқа дейінгі балалардың жалпы санының ішіндегі ЖІИ, ЖРА шұғыл емдеуге жатқызылған 5 жасқа дейінгі балалар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1 %-ға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БЖАЫҚ қағидаттарына сәйкес қауіп белгілеріне оқытылған, 5 жасқа дейінгі балалардың ата-аналары санының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балалардың жалпы санының ішіндегі БЖАЫҚ қағидаттарына сәйкес қауіп белгілеріне оқытылған, 5 жасқа дейінгі балалардың ата-аналары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бала кабинетінің журналы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100%-ға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 диагностикаланбаған, жаңа туған нәрестелердегі дамудағы туа біткен кемшіліктердің (бұдан әрі - ДТБК) саны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жүкті және жаңа босанған әйелдердің жеке картасы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емшек сүтімен қоректенетін 6 айлық балалардың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бас тартқан тастанды балалар мен АИТВ-жұқтырған аналардан, цитостатик қабылдайтын аналардан туған балаларды қоспағандағы 6 айлық балалардың жалпы санының ішіндегі тек қана емшек сүтімен қоректенетін 6 айлық балалар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жасқа дейін емшек сүтімен қоректенетін балалардың үлес салмағы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бас тартқан тастанды балалар мен АИТВ-жұқтырған аналардан, цитостатик қабылдайтын аналардан туған балаларды қоспағандағы 2 жасқа дейінгі балалардың жалпы санының ішіндегі 2 жасқа дейін емшек сүтімен қоректенетін балалар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көрсеткіштің 5 %-ға көбеюі</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ауруымен алғаш анықталған науқастар арасында асқыну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өкпе туберкулезі ауруымен алғаш анықталған науқастардың санына шаққанда тіркелген халық арасындағы асқынған жағдайлардың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кезеңдегі көрсеткіштер мәнінің алдыңғымен салыстырғанда 5 %-ға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 органмен анықталатын туберкулезбен сырқаттанудың жоғары қаупі бар халық топтарын флюорографиялық зерттеп-қараумен қамту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халықтың жалпы санының ішіндегі флюорографиялық зерттеп қараумен қамтылған туберкулезбен сырқаттанудың жоғары қаупі бар халық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жүргізу жоспары, флюорографиялық зерттеп-қарауды тіркеу журналы, МАЖ есеп беру нысандары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контингентті флюорографиялық зертеп-қараумен қамту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контингенттің жалпы санының ішіндегі флюорографиялық зерттеп-қараумен қамтылған міндетті контингенттің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зертеп-қарауды жүргізу жоспары, флюорографиялық тексерулерді тіркеу журналы, МАЖ есеп беру нысандары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100 %-ға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 органмен анықталатын туберкулезбен сырқаттанудың жоғары қаупі бар халық топтары арасында флюорография әдісімен туберкулезбен ауыратын науқастарды анықтау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халықтың 1000 зерттеу саны ішіндегі флюорография әдісімен туберкулезбен ауыратын науқастарды анықтау жағдайының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тіркеу журналы, профилактикалық флюорографиялық зерттеп-қарау картасы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кемінде 2-ні құрайды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әдісімен зерттеліп-қаралған адамдардың арасында туберкулезге күдікті науқастарды анықтау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әдісімен зерттеліп-қаралуға жолданған туберкулезге күдікті науқастардың жалпы санының ішіндегі микроскопия әдісімен туберкулезге күдікті анықтау жағдайларының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зертханалары үшін туберкулездің зертханалық тіркеу журналы, зертханалық зерттеу қызметтері, консультациялық қызметтер үшін, басқа ауруханаға жатқызу үшін жолдама, МАЖ, ТНҰТ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5-10% құрайды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терапияны тоқтатқан туберкулезбен ауыратын науқастардың саны</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мәнін нөлге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сатыдағы қатерлі ісіктермен ауыратын алғаш анықталған науқастар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қатерлі ісіктермен ауыратын алғаш анықталған науқастар жалпы санының ішіндегі 3-4 сатыдағы қатерлі ісіктермен ауыратын алғаш анықталған науқастардың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кезеңмен салыстырғанда көрсеткіштің 5 %-ға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сатыдағы қатерлі ісіктермен ауыратын алғаш анықталған науқастар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қатерлі ісіктермен ауыратын алғаш анықталған науқастар жалпы санының ішіндегі 1-2 сатыдағы қатерлі ісіктермен ауыратын алғаш анықталған науқастардың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кезеңмен салыстырғанда көрсеткіштің 1 %-ға артуы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ісіктермен ауыратын науқастардың 5 жылдық өміршеңдік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ісіктермен ауыратын науқастардың жалпы санының ішіндегі қатерлі ісіктермен ауыратын науқастардың 5 жылдық өміршеңдігінің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50 %-ды құрайды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қызметтердің сапасына негізделген шағымдардың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емханалық жүгінуінің 1000 жағдайы ішіндегі көрсетілген медициналық қызметтердің сапасына негізделген шағымдардың саны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3,0 аспайды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ауруларының асқынуымен (гипертензия;миокард инфаркті;инсульт) емдеуге жатқызылу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ішіндегі жүрек-қан тамыры жүйесі ауруларының асқынуымен (гипертензия;миокард инфаркті;инсульт) емдеуге жатқызылған халық санының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СНЭТ 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көрсеткіштер мәнінің алдыңғымен салыстырғанда 10%-ға азаюы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инфекцияларға эпидемиологиялық тексерулер жүргізу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 жүргізілген ауруханаішілік инфекциялардың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100%-ға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және таралуының себептері мен факторлары анықталған ауруханаішілік инфекциялар оқиғаларының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санының ішіндегі пайда болу және тарлуының себептері мен факторлары анықталған ауруханаішілік инфекциялар оқиғаларының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топтағы иммундаумен қамтылған балалардың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өсімімен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2015 жылғы 30 мамырда № 415 </w:t>
            </w:r>
            <w:r>
              <w:rPr>
                <w:rFonts w:ascii="Times New Roman"/>
                <w:b w:val="false"/>
                <w:i w:val="false"/>
                <w:color w:val="000000"/>
                <w:sz w:val="20"/>
              </w:rPr>
              <w:t>бұйрығымен</w:t>
            </w:r>
            <w:r>
              <w:rPr>
                <w:rFonts w:ascii="Times New Roman"/>
                <w:b w:val="false"/>
                <w:i w:val="false"/>
                <w:color w:val="000000"/>
                <w:sz w:val="20"/>
              </w:rPr>
              <w:t xml:space="preserve"> бекітлген №4 есептік нысан, алдын алу екпелерін есепке алу журналы, МАЖ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95%-ға жеткізу (ай сайын кем дегенде 7,9%)</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3 сатысымен қамту көрсеткіші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алуға тиіс пациенттер саны ішіндегі медициналық оңалтумен қамтылған пациенттердің үлес салмағы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өсіммен</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АНМК, МАЖ</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85%-ға жеткізу</w:t>
            </w:r>
          </w:p>
        </w:tc>
      </w:tr>
    </w:tbl>
    <w:bookmarkStart w:name="z92" w:id="89"/>
    <w:p>
      <w:pPr>
        <w:spacing w:after="0"/>
        <w:ind w:left="0"/>
        <w:jc w:val="both"/>
      </w:pPr>
      <w:r>
        <w:rPr>
          <w:rFonts w:ascii="Times New Roman"/>
          <w:b w:val="false"/>
          <w:i w:val="false"/>
          <w:color w:val="000000"/>
          <w:sz w:val="28"/>
        </w:rPr>
        <w:t>
      Аббревиатуралар мен қысқартулардың толық жазылуы:</w:t>
      </w:r>
    </w:p>
    <w:bookmarkEnd w:id="89"/>
    <w:bookmarkStart w:name="z93" w:id="90"/>
    <w:p>
      <w:pPr>
        <w:spacing w:after="0"/>
        <w:ind w:left="0"/>
        <w:jc w:val="both"/>
      </w:pPr>
      <w:r>
        <w:rPr>
          <w:rFonts w:ascii="Times New Roman"/>
          <w:b w:val="false"/>
          <w:i w:val="false"/>
          <w:color w:val="000000"/>
          <w:sz w:val="28"/>
        </w:rPr>
        <w:t>
      1. СНМК - стационарлық науқастың медициналық картасы</w:t>
      </w:r>
    </w:p>
    <w:bookmarkEnd w:id="90"/>
    <w:bookmarkStart w:name="z94" w:id="91"/>
    <w:p>
      <w:pPr>
        <w:spacing w:after="0"/>
        <w:ind w:left="0"/>
        <w:jc w:val="both"/>
      </w:pPr>
      <w:r>
        <w:rPr>
          <w:rFonts w:ascii="Times New Roman"/>
          <w:b w:val="false"/>
          <w:i w:val="false"/>
          <w:color w:val="000000"/>
          <w:sz w:val="28"/>
        </w:rPr>
        <w:t>
      2. СНЭТ АЖ – "Стационарлық науқастардың электрондық тіркелімі" ақпараттық жүйесі</w:t>
      </w:r>
    </w:p>
    <w:bookmarkEnd w:id="91"/>
    <w:bookmarkStart w:name="z95" w:id="92"/>
    <w:p>
      <w:pPr>
        <w:spacing w:after="0"/>
        <w:ind w:left="0"/>
        <w:jc w:val="both"/>
      </w:pPr>
      <w:r>
        <w:rPr>
          <w:rFonts w:ascii="Times New Roman"/>
          <w:b w:val="false"/>
          <w:i w:val="false"/>
          <w:color w:val="000000"/>
          <w:sz w:val="28"/>
        </w:rPr>
        <w:t>
      3. СШНСК – стационардан шыққан науқастардың статистикалық картасы</w:t>
      </w:r>
    </w:p>
    <w:bookmarkEnd w:id="92"/>
    <w:bookmarkStart w:name="z96" w:id="93"/>
    <w:p>
      <w:pPr>
        <w:spacing w:after="0"/>
        <w:ind w:left="0"/>
        <w:jc w:val="both"/>
      </w:pPr>
      <w:r>
        <w:rPr>
          <w:rFonts w:ascii="Times New Roman"/>
          <w:b w:val="false"/>
          <w:i w:val="false"/>
          <w:color w:val="000000"/>
          <w:sz w:val="28"/>
        </w:rPr>
        <w:t>
      4. ТХТ АЖ – "Тіркелген халық тіркелімі" ақпараттық жүйесі</w:t>
      </w:r>
    </w:p>
    <w:bookmarkEnd w:id="93"/>
    <w:bookmarkStart w:name="z97" w:id="94"/>
    <w:p>
      <w:pPr>
        <w:spacing w:after="0"/>
        <w:ind w:left="0"/>
        <w:jc w:val="both"/>
      </w:pPr>
      <w:r>
        <w:rPr>
          <w:rFonts w:ascii="Times New Roman"/>
          <w:b w:val="false"/>
          <w:i w:val="false"/>
          <w:color w:val="000000"/>
          <w:sz w:val="28"/>
        </w:rPr>
        <w:t>
      5. МСАК - медициналық-санитариялық алғашқы көмек</w:t>
      </w:r>
    </w:p>
    <w:bookmarkEnd w:id="94"/>
    <w:bookmarkStart w:name="z98" w:id="95"/>
    <w:p>
      <w:pPr>
        <w:spacing w:after="0"/>
        <w:ind w:left="0"/>
        <w:jc w:val="both"/>
      </w:pPr>
      <w:r>
        <w:rPr>
          <w:rFonts w:ascii="Times New Roman"/>
          <w:b w:val="false"/>
          <w:i w:val="false"/>
          <w:color w:val="000000"/>
          <w:sz w:val="28"/>
        </w:rPr>
        <w:t>
      6. АНМК – амбулаториялық науқастың медициналық картасы</w:t>
      </w:r>
    </w:p>
    <w:bookmarkEnd w:id="95"/>
    <w:bookmarkStart w:name="z99" w:id="96"/>
    <w:p>
      <w:pPr>
        <w:spacing w:after="0"/>
        <w:ind w:left="0"/>
        <w:jc w:val="both"/>
      </w:pPr>
      <w:r>
        <w:rPr>
          <w:rFonts w:ascii="Times New Roman"/>
          <w:b w:val="false"/>
          <w:i w:val="false"/>
          <w:color w:val="000000"/>
          <w:sz w:val="28"/>
        </w:rPr>
        <w:t>
      7. МАЖ - медициналық ақпараттық жүйелер</w:t>
      </w:r>
    </w:p>
    <w:bookmarkEnd w:id="96"/>
    <w:bookmarkStart w:name="z100" w:id="97"/>
    <w:p>
      <w:pPr>
        <w:spacing w:after="0"/>
        <w:ind w:left="0"/>
        <w:jc w:val="both"/>
      </w:pPr>
      <w:r>
        <w:rPr>
          <w:rFonts w:ascii="Times New Roman"/>
          <w:b w:val="false"/>
          <w:i w:val="false"/>
          <w:color w:val="000000"/>
          <w:sz w:val="28"/>
        </w:rPr>
        <w:t>
      8. ДНЭТ АЖ - "Диспансерлік науқастардың электрондық тізілімі" ақпараттық жүйесі</w:t>
      </w:r>
    </w:p>
    <w:bookmarkEnd w:id="97"/>
    <w:bookmarkStart w:name="z101" w:id="98"/>
    <w:p>
      <w:pPr>
        <w:spacing w:after="0"/>
        <w:ind w:left="0"/>
        <w:jc w:val="both"/>
      </w:pPr>
      <w:r>
        <w:rPr>
          <w:rFonts w:ascii="Times New Roman"/>
          <w:b w:val="false"/>
          <w:i w:val="false"/>
          <w:color w:val="000000"/>
          <w:sz w:val="28"/>
        </w:rPr>
        <w:t>
      9. ЖФЖӘР АЖ - "Жүкті және фертильді жастағы әйелдердің тіркелімі" ақпараттық жүйесі</w:t>
      </w:r>
    </w:p>
    <w:bookmarkEnd w:id="98"/>
    <w:bookmarkStart w:name="z102" w:id="99"/>
    <w:p>
      <w:pPr>
        <w:spacing w:after="0"/>
        <w:ind w:left="0"/>
        <w:jc w:val="both"/>
      </w:pPr>
      <w:r>
        <w:rPr>
          <w:rFonts w:ascii="Times New Roman"/>
          <w:b w:val="false"/>
          <w:i w:val="false"/>
          <w:color w:val="000000"/>
          <w:sz w:val="28"/>
        </w:rPr>
        <w:t>
      10. БЖАЫҚ бағдарламасы - бала жасындағы ауруларды ықпалдастыра қарау бағдарламасы</w:t>
      </w:r>
    </w:p>
    <w:bookmarkEnd w:id="99"/>
    <w:bookmarkStart w:name="z103" w:id="100"/>
    <w:p>
      <w:pPr>
        <w:spacing w:after="0"/>
        <w:ind w:left="0"/>
        <w:jc w:val="both"/>
      </w:pPr>
      <w:r>
        <w:rPr>
          <w:rFonts w:ascii="Times New Roman"/>
          <w:b w:val="false"/>
          <w:i w:val="false"/>
          <w:color w:val="000000"/>
          <w:sz w:val="28"/>
        </w:rPr>
        <w:t>
      11. ЖІИ – жедел ішек инфекциясы</w:t>
      </w:r>
    </w:p>
    <w:bookmarkEnd w:id="100"/>
    <w:bookmarkStart w:name="z104" w:id="101"/>
    <w:p>
      <w:pPr>
        <w:spacing w:after="0"/>
        <w:ind w:left="0"/>
        <w:jc w:val="both"/>
      </w:pPr>
      <w:r>
        <w:rPr>
          <w:rFonts w:ascii="Times New Roman"/>
          <w:b w:val="false"/>
          <w:i w:val="false"/>
          <w:color w:val="000000"/>
          <w:sz w:val="28"/>
        </w:rPr>
        <w:t>
      12. ЖРА – жедел респираторлық аурулар</w:t>
      </w:r>
    </w:p>
    <w:bookmarkEnd w:id="101"/>
    <w:bookmarkStart w:name="z105" w:id="102"/>
    <w:p>
      <w:pPr>
        <w:spacing w:after="0"/>
        <w:ind w:left="0"/>
        <w:jc w:val="both"/>
      </w:pPr>
      <w:r>
        <w:rPr>
          <w:rFonts w:ascii="Times New Roman"/>
          <w:b w:val="false"/>
          <w:i w:val="false"/>
          <w:color w:val="000000"/>
          <w:sz w:val="28"/>
        </w:rPr>
        <w:t>
      13. ТНҰТ АЖ - "Туберкулез науқастарының ұлттық тізілімі" ақпараттық жүйесі</w:t>
      </w:r>
    </w:p>
    <w:bookmarkEnd w:id="102"/>
    <w:bookmarkStart w:name="z106" w:id="103"/>
    <w:p>
      <w:pPr>
        <w:spacing w:after="0"/>
        <w:ind w:left="0"/>
        <w:jc w:val="both"/>
      </w:pPr>
      <w:r>
        <w:rPr>
          <w:rFonts w:ascii="Times New Roman"/>
          <w:b w:val="false"/>
          <w:i w:val="false"/>
          <w:color w:val="000000"/>
          <w:sz w:val="28"/>
        </w:rPr>
        <w:t>
      14. ОНЭТ АЖ – "Онкологиялық науқастар электрондық тізілімі" ақпараттық жүйесі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көрсетілетін </w:t>
            </w:r>
            <w:r>
              <w:br/>
            </w:r>
            <w:r>
              <w:rPr>
                <w:rFonts w:ascii="Times New Roman"/>
                <w:b w:val="false"/>
                <w:i w:val="false"/>
                <w:color w:val="000000"/>
                <w:sz w:val="20"/>
              </w:rPr>
              <w:t xml:space="preserve">қызметтер (көмек) сапасына </w:t>
            </w:r>
            <w:r>
              <w:br/>
            </w:r>
            <w:r>
              <w:rPr>
                <w:rFonts w:ascii="Times New Roman"/>
                <w:b w:val="false"/>
                <w:i w:val="false"/>
                <w:color w:val="000000"/>
                <w:sz w:val="20"/>
              </w:rPr>
              <w:t>ішкі және сыртқы</w:t>
            </w:r>
            <w:r>
              <w:br/>
            </w:r>
            <w:r>
              <w:rPr>
                <w:rFonts w:ascii="Times New Roman"/>
                <w:b w:val="false"/>
                <w:i w:val="false"/>
                <w:color w:val="000000"/>
                <w:sz w:val="20"/>
              </w:rPr>
              <w:t>сараптамаларды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2-қосымша</w:t>
            </w:r>
          </w:p>
        </w:tc>
      </w:tr>
    </w:tbl>
    <w:bookmarkStart w:name="z108" w:id="104"/>
    <w:p>
      <w:pPr>
        <w:spacing w:after="0"/>
        <w:ind w:left="0"/>
        <w:jc w:val="left"/>
      </w:pPr>
      <w:r>
        <w:rPr>
          <w:rFonts w:ascii="Times New Roman"/>
          <w:b/>
          <w:i w:val="false"/>
          <w:color w:val="000000"/>
        </w:rPr>
        <w:t xml:space="preserve"> Сыртқы индикаторлар</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764"/>
        <w:gridCol w:w="3777"/>
        <w:gridCol w:w="289"/>
        <w:gridCol w:w="3668"/>
        <w:gridCol w:w="2353"/>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формуласы/Өлшем бірлігі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кезеңділігі</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Шектік мәні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 үшін бағалау индикаторлары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қайтыс болғандардың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стационарға түскендердің ішінде стационарда қайтыс болғандардың (онкологиялық және паллиативті медициналық көмек алушы пациенттерді есептемегенде)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деректер, СНМК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операциядан кейінгі өлім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жоспарлы тәртіпте барлық операция жасалғандардың ішінде операциялық араласудан кейін стационарда қайтыс болғандардың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 СНМК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 соның ішінде:акушериялық қан кетулерден, гестоздардан, аборттардан, экстрагенитальдық патологиялардан</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перзентханалардың жүкті әйелдер мониторингінің деректері, ана өлімін есепке алу картасы, СНЭТ 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Басқаруға жататын себептер бойынша индикатордың мәнін нөлге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өлімі жағдайларының саны, соның ішінде:тыныс алу ағзалары ауруларынан,ішек инфекцияларынан, туа біткен даму кемістіктерінен,перинатальды кезеңдегі аурулардан</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Абсолюттік саны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туған, өлі туған, 5 жасқа дейінгі қайтыс болған балаларды есепке алу картасы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кезеңіндегі көрсеткіші мәнінің алдыңғы кезеңмен салыстырғанда 5 %-ға азаюы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айдың ішінде бір ауру бойынша қайта түсу көрсеткіші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емдеуге жатқызылғандардың саны ішіндегі бір айдың ішінде бір ауру бойынша қайта түсулердің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Есептік деректер, СНМК, СШНСК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патологоанатомиялық диагноздардың арасындағы айырмашылық жағдайлары саны</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Патологоанатомиялық зерттеудің хаттамасы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негізделген өтініштер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емделіп шыққан пациенттер санына медициналық қызметтерді көрсету сапасына негізделген шағымдар саны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1,0 аспайды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жүргізілген ауруханаішілік инфекциялар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тексерулер жүргізілген ауруханаішілік инфекциялар санының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ды100%-ға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Ауруханаішілік инфекциялардың пайда болу себептері мен факторлары және таралуын анықтау көрсеткіші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 ішіндегі пайда болу себептері мен факторлары және таралуы анықталған ауруханаішілік инфекциялар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ұйымдар үшін бағалау индикаторлары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қызметтің кемістіктерімен ана өлімі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Фертильді жастағы бекітілген әйелдердің саны ішіндегі есепті кезеңде МСАК деңгейінде расталған сараптамашыларанықтаған кемшіліктермен халық арасында тіркелген ана өлімі жағдайларының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өлімін тіркеу картасы (сыртқы сараптама нәтижелері)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нөлге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медициналық қызмет көрсету кемшіліктерімен нәрестелер өлімі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0-1 жас аралығындағы нәрестелер саны ішіндегі МСАК деңгейінде алдын алуға болатын 0-1 жас аралығындағы нәрестелер өлімінің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өлі туылған және 5 жасқа дейінгі қайтыс болған балаларды тіркеу картасы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 көрсеткіштер мәнінің алдыңғы көрсеткіштермен салыстырғанда 5 %-ға азаюы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кері әсер ететін әйелдердің экстрагенитальды патологиясы бар ФЖӘ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арасындағы ФЖӘ саны ішіндегі жүктілікке кері әсер ететін әйелдердің экстрагенитальды патологиясы бар ФЖӘ жүктілік жағдайлары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ЖФЖӘР 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Индикатордың мәнін нөлге жеткізу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 ауруымен алғаш анықталған науқастардың арасындағы асқынған жағдайлардың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өкпе туберкулезі ауруымен алғаш анықталған науқастардың санына шаққанда тіркелген халық арасындағы асқынған жағдайлардың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ТБҰР 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кезеңіндегі көрсеткіш мәнінің алдыңғы кезеңмен салыстырғанда 5 %-ға азаюы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жаңадан пайда болған 3-4 сатыдағы визуалды оқшауланған қатерлі ісік диагнозымен алғаш анықталу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арасында жаңадан пайда болған визуалды оқшауланған қатерлі ісік диагнозымен алғаш анықталған жағдайлардың санына бекітілген халық арасында жаңадан пайда болған 3-4 сатыдағы визуалды оқшауланған қатерлі ісік диагнозымен алғаш рет анықталған жағдайлардың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ОНЭТ 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кезеңіндегі көрсеткіш мәнінің алдыңғы кезеңмен салыстырғанда 5 %-ға азаюы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көрсетілетін қызметтердің сапасына негізделген өтініштер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емханалық жүгінуінің 1000 жағдайы ішіндегі көрсетілген медициналық қызметтердің сапасына негізделген шағымдардың саны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тіркеу журналы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3,0 аспайды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ауруларының асқынуымен (гипертензия;миокард инфаркті;инсульт) емдеуге жатқызылу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 санының ішіндегі жүрек-қан тамыры жүйесі ауруларының асқынуымен (гипертензия;миокард инфаркті;инсульт) емдеуге жатқызылған халық санының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СШНСК, СНЭТ 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беру кезеңіндегі көрсеткіштер мәнінің алдыңғымен салыстырғанда 10%-ға азаюы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Ауруханаішілік инфекцияларға эпидемиологиялық тексерулер жүргізу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саны ішіндегі эпидемиологиялық тексеру жүргізілген ауруханаішілік инфекциялардың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Индикаторды100%-ға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және таралуының себептері мен факторлары анықталған ауруханаішілік инфекциялар оқиғаларының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ауруханаішілік инфекциялар жалпы санының ішіндегі пайда болу және тарлуының себептері мен факторлары анықталған ауруханаішілік инфекциялар оқиғаларының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 комиссиясының отырысында талқыланған оқиғалардың хаттамалары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 80%-ға жеткізу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балаларды мақсатты инфекцияларға қарсы иммундаумен қамту көрсеткіші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топтағы иммундаумен қамтылған балалардың үлес салмағы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өсімімен</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2015 жылғы 30 мамырда № 415 </w:t>
            </w:r>
            <w:r>
              <w:rPr>
                <w:rFonts w:ascii="Times New Roman"/>
                <w:b w:val="false"/>
                <w:i w:val="false"/>
                <w:color w:val="000000"/>
                <w:sz w:val="20"/>
              </w:rPr>
              <w:t>бұйрығымен</w:t>
            </w:r>
            <w:r>
              <w:rPr>
                <w:rFonts w:ascii="Times New Roman"/>
                <w:b w:val="false"/>
                <w:i w:val="false"/>
                <w:color w:val="000000"/>
                <w:sz w:val="20"/>
              </w:rPr>
              <w:t xml:space="preserve"> бекітлген №4 есептік нысан, алдын алу екпелерін есепке алу журналы, МАЖ</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мәнін жылына 95%-ға жеткізу (ай сайын кемінде 7,9%)</w:t>
            </w:r>
          </w:p>
        </w:tc>
      </w:tr>
    </w:tbl>
    <w:bookmarkStart w:name="z109" w:id="105"/>
    <w:p>
      <w:pPr>
        <w:spacing w:after="0"/>
        <w:ind w:left="0"/>
        <w:jc w:val="both"/>
      </w:pPr>
      <w:r>
        <w:rPr>
          <w:rFonts w:ascii="Times New Roman"/>
          <w:b w:val="false"/>
          <w:i w:val="false"/>
          <w:color w:val="000000"/>
          <w:sz w:val="28"/>
        </w:rPr>
        <w:t>
      Аббревиатуралар мен қысқартулардың толық жазылуы:</w:t>
      </w:r>
    </w:p>
    <w:bookmarkEnd w:id="105"/>
    <w:bookmarkStart w:name="z110" w:id="106"/>
    <w:p>
      <w:pPr>
        <w:spacing w:after="0"/>
        <w:ind w:left="0"/>
        <w:jc w:val="both"/>
      </w:pPr>
      <w:r>
        <w:rPr>
          <w:rFonts w:ascii="Times New Roman"/>
          <w:b w:val="false"/>
          <w:i w:val="false"/>
          <w:color w:val="000000"/>
          <w:sz w:val="28"/>
        </w:rPr>
        <w:t>
      1. СНМК - стационарлық науқастың медициналық картасы</w:t>
      </w:r>
    </w:p>
    <w:bookmarkEnd w:id="106"/>
    <w:bookmarkStart w:name="z111" w:id="107"/>
    <w:p>
      <w:pPr>
        <w:spacing w:after="0"/>
        <w:ind w:left="0"/>
        <w:jc w:val="both"/>
      </w:pPr>
      <w:r>
        <w:rPr>
          <w:rFonts w:ascii="Times New Roman"/>
          <w:b w:val="false"/>
          <w:i w:val="false"/>
          <w:color w:val="000000"/>
          <w:sz w:val="28"/>
        </w:rPr>
        <w:t>
      2. СНЭТ АЖ – "Стационарлық науқастардың электрондық тіркелімі" ақпараттық жүйесі</w:t>
      </w:r>
    </w:p>
    <w:bookmarkEnd w:id="107"/>
    <w:bookmarkStart w:name="z112" w:id="108"/>
    <w:p>
      <w:pPr>
        <w:spacing w:after="0"/>
        <w:ind w:left="0"/>
        <w:jc w:val="both"/>
      </w:pPr>
      <w:r>
        <w:rPr>
          <w:rFonts w:ascii="Times New Roman"/>
          <w:b w:val="false"/>
          <w:i w:val="false"/>
          <w:color w:val="000000"/>
          <w:sz w:val="28"/>
        </w:rPr>
        <w:t>
      3. СШНСК – стационардан шыққан науқастардың статистикалық картасы</w:t>
      </w:r>
    </w:p>
    <w:bookmarkEnd w:id="108"/>
    <w:bookmarkStart w:name="z113" w:id="109"/>
    <w:p>
      <w:pPr>
        <w:spacing w:after="0"/>
        <w:ind w:left="0"/>
        <w:jc w:val="both"/>
      </w:pPr>
      <w:r>
        <w:rPr>
          <w:rFonts w:ascii="Times New Roman"/>
          <w:b w:val="false"/>
          <w:i w:val="false"/>
          <w:color w:val="000000"/>
          <w:sz w:val="28"/>
        </w:rPr>
        <w:t>
      4. МСАК - медициналық-санитариялық алғашқы көмек</w:t>
      </w:r>
    </w:p>
    <w:bookmarkEnd w:id="109"/>
    <w:bookmarkStart w:name="z114" w:id="110"/>
    <w:p>
      <w:pPr>
        <w:spacing w:after="0"/>
        <w:ind w:left="0"/>
        <w:jc w:val="both"/>
      </w:pPr>
      <w:r>
        <w:rPr>
          <w:rFonts w:ascii="Times New Roman"/>
          <w:b w:val="false"/>
          <w:i w:val="false"/>
          <w:color w:val="000000"/>
          <w:sz w:val="28"/>
        </w:rPr>
        <w:t>
      5. ФЖӘ – фертильді жастағы әйелдер</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көрсетілетін </w:t>
            </w:r>
            <w:r>
              <w:br/>
            </w:r>
            <w:r>
              <w:rPr>
                <w:rFonts w:ascii="Times New Roman"/>
                <w:b w:val="false"/>
                <w:i w:val="false"/>
                <w:color w:val="000000"/>
                <w:sz w:val="20"/>
              </w:rPr>
              <w:t xml:space="preserve">қызметтер (көмек) сапасына </w:t>
            </w:r>
            <w:r>
              <w:br/>
            </w:r>
            <w:r>
              <w:rPr>
                <w:rFonts w:ascii="Times New Roman"/>
                <w:b w:val="false"/>
                <w:i w:val="false"/>
                <w:color w:val="000000"/>
                <w:sz w:val="20"/>
              </w:rPr>
              <w:t>ішкі және сыртқы</w:t>
            </w:r>
            <w:r>
              <w:br/>
            </w:r>
            <w:r>
              <w:rPr>
                <w:rFonts w:ascii="Times New Roman"/>
                <w:b w:val="false"/>
                <w:i w:val="false"/>
                <w:color w:val="000000"/>
                <w:sz w:val="20"/>
              </w:rPr>
              <w:t>сараптамаларды ұйымдастыру</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3-қосымша</w:t>
            </w:r>
          </w:p>
        </w:tc>
      </w:tr>
    </w:tbl>
    <w:bookmarkStart w:name="z116" w:id="111"/>
    <w:p>
      <w:pPr>
        <w:spacing w:after="0"/>
        <w:ind w:left="0"/>
        <w:jc w:val="left"/>
      </w:pPr>
      <w:r>
        <w:rPr>
          <w:rFonts w:ascii="Times New Roman"/>
          <w:b/>
          <w:i w:val="false"/>
          <w:color w:val="000000"/>
        </w:rPr>
        <w:t xml:space="preserve"> Сараптамалық қорытынды</w:t>
      </w:r>
    </w:p>
    <w:bookmarkEnd w:id="111"/>
    <w:bookmarkStart w:name="z117" w:id="112"/>
    <w:p>
      <w:pPr>
        <w:spacing w:after="0"/>
        <w:ind w:left="0"/>
        <w:jc w:val="both"/>
      </w:pPr>
      <w:r>
        <w:rPr>
          <w:rFonts w:ascii="Times New Roman"/>
          <w:b w:val="false"/>
          <w:i w:val="false"/>
          <w:color w:val="000000"/>
          <w:sz w:val="28"/>
        </w:rPr>
        <w:t>
      1. Мамандығы, лауазымы, ғылыми дәрежесі көрсетіле отырып, сараптаманы жүргізген адамның тегі, аты, әкесінің аты (бар болса)</w:t>
      </w:r>
    </w:p>
    <w:bookmarkEnd w:id="112"/>
    <w:bookmarkStart w:name="z118" w:id="113"/>
    <w:p>
      <w:pPr>
        <w:spacing w:after="0"/>
        <w:ind w:left="0"/>
        <w:jc w:val="both"/>
      </w:pPr>
      <w:r>
        <w:rPr>
          <w:rFonts w:ascii="Times New Roman"/>
          <w:b w:val="false"/>
          <w:i w:val="false"/>
          <w:color w:val="000000"/>
          <w:sz w:val="28"/>
        </w:rPr>
        <w:t>
      2. Сарапатама жүргізілген денсаулық сақтау субъектісінің (объектісінің) атауы</w:t>
      </w:r>
    </w:p>
    <w:bookmarkEnd w:id="113"/>
    <w:bookmarkStart w:name="z119" w:id="114"/>
    <w:p>
      <w:pPr>
        <w:spacing w:after="0"/>
        <w:ind w:left="0"/>
        <w:jc w:val="both"/>
      </w:pPr>
      <w:r>
        <w:rPr>
          <w:rFonts w:ascii="Times New Roman"/>
          <w:b w:val="false"/>
          <w:i w:val="false"/>
          <w:color w:val="000000"/>
          <w:sz w:val="28"/>
        </w:rPr>
        <w:t>
      3. Сараптаманы жүргізу негіздемесі не тапсырыс беруші туралы мәлімет</w:t>
      </w:r>
    </w:p>
    <w:bookmarkEnd w:id="114"/>
    <w:bookmarkStart w:name="z120" w:id="115"/>
    <w:p>
      <w:pPr>
        <w:spacing w:after="0"/>
        <w:ind w:left="0"/>
        <w:jc w:val="both"/>
      </w:pPr>
      <w:r>
        <w:rPr>
          <w:rFonts w:ascii="Times New Roman"/>
          <w:b w:val="false"/>
          <w:i w:val="false"/>
          <w:color w:val="000000"/>
          <w:sz w:val="28"/>
        </w:rPr>
        <w:t>
      4. Сараптаманы жүргізу мерзімі</w:t>
      </w:r>
    </w:p>
    <w:bookmarkEnd w:id="115"/>
    <w:bookmarkStart w:name="z121" w:id="116"/>
    <w:p>
      <w:pPr>
        <w:spacing w:after="0"/>
        <w:ind w:left="0"/>
        <w:jc w:val="both"/>
      </w:pPr>
      <w:r>
        <w:rPr>
          <w:rFonts w:ascii="Times New Roman"/>
          <w:b w:val="false"/>
          <w:i w:val="false"/>
          <w:color w:val="000000"/>
          <w:sz w:val="28"/>
        </w:rPr>
        <w:t>
      5. Сараптаманы жүргізу кезеңі</w:t>
      </w:r>
    </w:p>
    <w:bookmarkEnd w:id="116"/>
    <w:bookmarkStart w:name="z122" w:id="117"/>
    <w:p>
      <w:pPr>
        <w:spacing w:after="0"/>
        <w:ind w:left="0"/>
        <w:jc w:val="both"/>
      </w:pPr>
      <w:r>
        <w:rPr>
          <w:rFonts w:ascii="Times New Roman"/>
          <w:b w:val="false"/>
          <w:i w:val="false"/>
          <w:color w:val="000000"/>
          <w:sz w:val="28"/>
        </w:rPr>
        <w:t>
      6. Сараптама мәні</w:t>
      </w:r>
    </w:p>
    <w:bookmarkEnd w:id="117"/>
    <w:bookmarkStart w:name="z123" w:id="118"/>
    <w:p>
      <w:pPr>
        <w:spacing w:after="0"/>
        <w:ind w:left="0"/>
        <w:jc w:val="both"/>
      </w:pPr>
      <w:r>
        <w:rPr>
          <w:rFonts w:ascii="Times New Roman"/>
          <w:b w:val="false"/>
          <w:i w:val="false"/>
          <w:color w:val="000000"/>
          <w:sz w:val="28"/>
        </w:rPr>
        <w:t>
      7. Сараптама нәтижелері туралы, оның ішінде анықталған бұзушылықтар туралы, олардың сипаты туралы мәліметтер</w:t>
      </w:r>
    </w:p>
    <w:bookmarkEnd w:id="118"/>
    <w:bookmarkStart w:name="z124" w:id="119"/>
    <w:p>
      <w:pPr>
        <w:spacing w:after="0"/>
        <w:ind w:left="0"/>
        <w:jc w:val="both"/>
      </w:pPr>
      <w:r>
        <w:rPr>
          <w:rFonts w:ascii="Times New Roman"/>
          <w:b w:val="false"/>
          <w:i w:val="false"/>
          <w:color w:val="000000"/>
          <w:sz w:val="28"/>
        </w:rPr>
        <w:t>
      8. Тұжырымдамалар</w:t>
      </w:r>
    </w:p>
    <w:bookmarkEnd w:id="119"/>
    <w:bookmarkStart w:name="z125" w:id="120"/>
    <w:p>
      <w:pPr>
        <w:spacing w:after="0"/>
        <w:ind w:left="0"/>
        <w:jc w:val="both"/>
      </w:pPr>
      <w:r>
        <w:rPr>
          <w:rFonts w:ascii="Times New Roman"/>
          <w:b w:val="false"/>
          <w:i w:val="false"/>
          <w:color w:val="000000"/>
          <w:sz w:val="28"/>
        </w:rPr>
        <w:t>
      9. Ұсынымдар</w:t>
      </w:r>
    </w:p>
    <w:bookmarkEnd w:id="120"/>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Сараптама жүргізген адамның тегі, аты, әкесінің аты (бар болса), қолы </w:t>
      </w:r>
    </w:p>
    <w:p>
      <w:pPr>
        <w:spacing w:after="0"/>
        <w:ind w:left="0"/>
        <w:jc w:val="both"/>
      </w:pPr>
      <w:r>
        <w:rPr>
          <w:rFonts w:ascii="Times New Roman"/>
          <w:b w:val="false"/>
          <w:i w:val="false"/>
          <w:color w:val="000000"/>
          <w:sz w:val="28"/>
        </w:rPr>
        <w:t>
      Күні 20 ___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 желтоқсаны</w:t>
            </w:r>
            <w:r>
              <w:br/>
            </w:r>
            <w:r>
              <w:rPr>
                <w:rFonts w:ascii="Times New Roman"/>
                <w:b w:val="false"/>
                <w:i w:val="false"/>
                <w:color w:val="000000"/>
                <w:sz w:val="20"/>
              </w:rPr>
              <w:t>№ ҚР ДСМ-230/2020</w:t>
            </w:r>
            <w:r>
              <w:br/>
            </w:r>
            <w:r>
              <w:rPr>
                <w:rFonts w:ascii="Times New Roman"/>
                <w:b w:val="false"/>
                <w:i w:val="false"/>
                <w:color w:val="000000"/>
                <w:sz w:val="20"/>
              </w:rPr>
              <w:t>бұйрығына қосымша</w:t>
            </w:r>
          </w:p>
        </w:tc>
      </w:tr>
    </w:tbl>
    <w:bookmarkStart w:name="z127" w:id="121"/>
    <w:p>
      <w:pPr>
        <w:spacing w:after="0"/>
        <w:ind w:left="0"/>
        <w:jc w:val="left"/>
      </w:pPr>
      <w:r>
        <w:rPr>
          <w:rFonts w:ascii="Times New Roman"/>
          <w:b/>
          <w:i w:val="false"/>
          <w:color w:val="000000"/>
        </w:rPr>
        <w:t xml:space="preserve"> Денсаулық сақтау саласындағы күші жойылған кейбір бұйрықтардың тізбесі</w:t>
      </w:r>
    </w:p>
    <w:bookmarkEnd w:id="121"/>
    <w:bookmarkStart w:name="z128" w:id="122"/>
    <w:p>
      <w:pPr>
        <w:spacing w:after="0"/>
        <w:ind w:left="0"/>
        <w:jc w:val="both"/>
      </w:pPr>
      <w:r>
        <w:rPr>
          <w:rFonts w:ascii="Times New Roman"/>
          <w:b w:val="false"/>
          <w:i w:val="false"/>
          <w:color w:val="000000"/>
          <w:sz w:val="28"/>
        </w:rPr>
        <w:t xml:space="preserve">
      1)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10880 болып тіркелген, 2015 жылғы 1 қазанда № 187 "Егемен Қазақстан" газетінде жарияланған);</w:t>
      </w:r>
    </w:p>
    <w:bookmarkEnd w:id="122"/>
    <w:bookmarkStart w:name="z129" w:id="123"/>
    <w:p>
      <w:pPr>
        <w:spacing w:after="0"/>
        <w:ind w:left="0"/>
        <w:jc w:val="both"/>
      </w:pPr>
      <w:r>
        <w:rPr>
          <w:rFonts w:ascii="Times New Roman"/>
          <w:b w:val="false"/>
          <w:i w:val="false"/>
          <w:color w:val="000000"/>
          <w:sz w:val="28"/>
        </w:rPr>
        <w:t xml:space="preserve">
      2) "Медициналық қызметтер көрсету сапасының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бұйрығына өзгерістер енгізу туралы" Қазақстан Республикасы Денсаулық сақтау және әлеуметтік даму министрінің 2016 жылғы 28 маусымдағы № 568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14026 болып тіркелген, 2016 жылғы 15 қыркүйекте Қазақстан Республикасының Нормативтік құқықтық актілерінің эталондық бақылау банкінде электрондық түрде жарияланған);</w:t>
      </w:r>
    </w:p>
    <w:bookmarkEnd w:id="123"/>
    <w:bookmarkStart w:name="z130" w:id="124"/>
    <w:p>
      <w:pPr>
        <w:spacing w:after="0"/>
        <w:ind w:left="0"/>
        <w:jc w:val="both"/>
      </w:pPr>
      <w:r>
        <w:rPr>
          <w:rFonts w:ascii="Times New Roman"/>
          <w:b w:val="false"/>
          <w:i w:val="false"/>
          <w:color w:val="000000"/>
          <w:sz w:val="28"/>
        </w:rPr>
        <w:t xml:space="preserve">
      3)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бұйрығына өзгерістер мен толықтыру енгізу туралы" Қазақстан Республикасы Денсаулық сақтау министрінің 2019 жылғы 11 ақпандағы № ҚР ДСМ-3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18300 болып тіркелген, 2019 жылғы 15 ақпанда Қазақстан Республикасының Нормативтік құқықтық актілерінің эталондық бақылау банкінде электрондық түрде жарияланған).</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