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c12a" w14:textId="06ac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 (помощи)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декабря 2020 года № ҚР ДСМ-230/2020. Зарегистрирован в Министерстве юстиции Республики Казахстан 4 декабря 2020 года № 21727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 (помощи).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настоящим приказом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ДСМ-230/2020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внутренней и внешней экспертиз качества медицинских услуг (помощи)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организации и проведения внутренней и внешней экспертиз качества медицинских услуг (помощи)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7 июля 2020 года "О здоровье народа и системе здравоохранения" (далее – Кодекс) и определяют порядок организации и проведения внутренней и внешней экспертиз качества медицинских услуг (помощи), оказываемых субъектами здравоохранения независимо от форм собственности и ведомственной принадлежности.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независимая экспертиза качества медицинских услуг (помощи) – процедура, проводимая независимыми экспертами в рамках внутренней и внешней экспертизы в целях вынесения заключения о качестве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стандарт в 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медицинские услуги (помощь)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качеству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государственный орган в сфере оказания медицинских услуг (помощи) (далее - государственный орган)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Этапами внутренней и внешней экспертизы качества медицинских услуг (помощи) являются: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учетной и отчетной документации;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клинического аудита;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 результатов экспертизы качества медицинских услуг (помощи).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анализе учетной и отчетной документации сравниваются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клинического аудита оцениваются: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сбора анамнеза, которое оценивается по следующим критериям: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сбора анамнеза;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сбора анамнеза;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данных о перенесенных, хронических и наследственных заболеваниях, проведенных гемотрансфузиях, переносимости лекарственных препаратов, аллергологический статус;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обоснованность проведения диагностических исследований, которые оцениваются по следующим критериям: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диагностических мероприятий;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неправильное заключение или отсутствие заключения по результатам проведенных диагностических исследований, приведшие к неправильной постановке диагноза и ошибкам в тактике лечения;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диагностических исследований, предусмотренных клиническими протоколами;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диагностических исследований с высоким, неоправданным риском для состояния здоровья пациента, обоснованность проведения диагностических исследований, не вошедших в клинические протокола;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диагностических исследований, неинформативных для постановки правильного диагноза и приведших к необоснованному увеличению сроков лечения и удорожанию стоимости лечения;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догоспитальном этапе), которые оцениваются по следующим критериям: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отсутствует, неполный или неправильный, не соответствует международной классификации болезней;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выделен ведущий патологический синдром, определяющий тяжесть течения заболевания, не распознаны сопутствующие заболевания и осложнения;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основного заболевания правильный, но не диагностированы сопутствующие заболевания, влияющие на результат лечения.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заболевания, редко встречающиеся осложнения и сопутствующие заболевания)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медицинских услуг (помощи);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консультаций профильных специалистов, которые оцениваются по следующим критериям: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консультации, приведшее к ошибочной трактовке симптомов и синдромов, отрицательно повлиявших на исход заболевания;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своевременная, мнение 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мнение консультанта ошибочное и повлияло на исход заболевания.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проведения консультаций с опозданием,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(помощи);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объем, качество и обоснованность проведения лечебных мероприятий, которые оцениваются по следующим критериям: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лечения при наличии показаний;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лечения при отсутствии показаний;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малоэффективных лечебных мероприятий без учета особенностей течения заболевания, сопутствующих заболеваний и осложнений;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лечебных мероприятий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 Стандартов, необоснованное отклонение от требований клинических протоколов, наличие полипрагмазии, приведшее к развитию нового патологического синдрома и ухудшению состояния пациента;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или развитие осложнений после медицинских вмешательств, оцениваются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достигнутый результат, который оценивается по следующим критериям: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ожидаемого клинического эффекта при соблюдении технологии оказания медицинских услуг (помощи);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ожидаемого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сопутствующих заболеваний, осложнений, назначение лекарственных средств без доказанной клинической эффективности;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полипрагмазии, обусловившее развитие нежелательных последствий;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оказанной медицинской помощи в соответствии с формами отчетной и учетной документации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амбулаторно-поликлинической помощи дополнительно оцениваются диспансерные наблюдения, профилактические, реабилитационные мероприятия и скрининговые исследования.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обобщении результатов экспертизы качества медицинских услуг (помощи) выносится решение о соответствии (несоответствии) оказанной медицинской помощи требованиям Стандартов и клинических протоколов.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Экспертиза качества медицинских услуг (помощи) осуществляется при необходимости с участием пациента.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летальным случаям завершенной и полной экспертизой считается сопоставление результатов ретроспективного анализа, патологоанатомического вскрытия и (или) судебно-медицинской экспертизы.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источника информации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внутренней экспертизы качества медицинских услуг (помощи)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организации и проведения внутренней экспертизы в медицинской организации создается служба поддержки пациента и внутренней экспертизы (далее – Служба).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состав Службы утверждаются руководителем медицинской организации с учетом объема оказываемых медицинских услуг, профиля, мощности (количества коек) для организаций, оказывающих стационарную помощь, количества прикрепленного населения для организаций, оказывающих амбулаторно-поликлиническую помощь.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Службой проводится экспертиза: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организациях, оказывающих стационарную или стационарозамещающую помощь, не менее 15 % пролеченных случаев в месяц, а также все случаи: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или уменьшения сроков лечения;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расхождений диагнозов;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необоснованной госпитализации;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организациях, оказывающих амбулаторно-поликлиническую помощь: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10 % экспертиз за месяц: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пролеченных случаев, амбулаторных карт лиц, подлежащих иммунизации против инфекционных заболеваний;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все случаи: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 от заболеваний;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несвоевременной вакцинации или отсутствия вакцинации против инфекционных заболеваний;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беременности, управляемых на уровне организаций, оказывающих первичную медико-санитарную помощь;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организациях скорой медицинской помощи экспертиза качества медицинских услуг (помощи) не менее 20 % обслуженных вызовов за квартал, а также все случаи: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к одному и тому же пациенту по тому же заболеванию в течение суток с момента первого вызова;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расхождения диагнозов бригады скорой помощи и стационара в случае госпитализации больных;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организациях восстановительного лечения и медицинской реабилитации – все случаи: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перевода в больничные организации;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или уменьшения сроков лечения;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организациях по оказанию паллиативной помощи и сестринского ухода – все случаи: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организациях, осуществляющих деятельность в сфере службы крови, проводится экспертиза качества медицинских услуг (помощи) не менее 20 % медицинских карт доноров в квартал, а также проводится контроль соблюдения правил заготовки, переработки, контроля качества, хранения, реализации крови, ее компонентов, а также правила переливания крови, ее компонентов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Службой ежемесячно также проводится экспертиза не менее 10 % пролеченных случаев на качество заполнения медицинской документации средними медицинскими работниками.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Службой с медицинскими работниками, допустившими нарушения порядка оказания медицинской помощи, лечебно-диагностических мероприятий, выражающееся в необоснованном отклонении от Стандартов и клинических протоколов (далее - дефекты), проводится уточнение причин их возникновения, разъяснения требований Стандартов, и совместная разработка рекомендаций по недопущению дефектов и ошибок.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Случаи допущенных дефектов,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медицинской техники) выносятся на рассмотрение руководства.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Службой на основании оценки внутренних индикаторов,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оценивается деятельность структурных подразделений и в целом медицинской организации. Руководители структурных подразделений медицинской организации представляют Службе ежемесячно по утвержденному руководителем медицинской организации графику результаты мониторинга по индикаторам оценки качества медицинских услуг (помощи).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Служба определяет степень удовлетворенности пациентов уровнем и качеством медицинских услуг (помощи) путем анкетирования пациентов и (или) их родственников и анализа обоснованных обращений на качество оказанных медицинских услуг (помощи), анализа медицинских инцидентов в соответствии с правилами определения случаев (событий) медицинского инцидента, их учета и анализа,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рассматривает обращения пациентов по вопросам оказанной медицинской помощи, с созданием комиссии. При этом, обращение рассматривается в срок, не превышающий пяти календарных дней.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Внутренняя экспертиза качества медицинских услуг (помощи) осуществляется также путем самоконтроля на уровне: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каждого медицинского работника;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структурного подразделения;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медицинской сестры и (или) заместителя руководителя по сестринскому делу;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руководителя по медицинской части.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Экспертиза на уровне медицинского работника осуществляется врачом, каждой медицинской сестрой отделения по всем пролеченным случаям. Результатом проведенного самоконтроля является подпись медицинского работника в медицинской документации.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Экспертиза на уровне структурного подразделения проводится его руководителем по всем пролеченным случаям.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Экспертиза работы средних медицинских работников на уровне структурного подразделения осуществляется старшей медицинской сестрой. Экспертиза качества работы средних медицинских работников структурных подразделений определяется полнотой и своевременностью заполнения медицинской документации, а также по полноте, своевременности и качества выполнения врачебных назначений;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Экспертиза на уровне главной медицинской сестры или заместителя руководителя по сестринскому делу медицинской организации проводится путем изучения и анализа не менее 10 % пролеченных случаев на качество заполнения медицинской документации средними медицинскими работниками.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Экспертиза на уровне заместителя руководителя по медицинской части проводится путем изучения и анализа не менее 15 % пролеченных случаев в месяц.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Службой по результатам внутренней экспертизы составляется заключение, которое включает: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выявленных нарушений, их структура, возможные причины и пути устранения;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выявленных нарушений, повлекших ухудшение состояния здоровья;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выявленных отклонений, приведших к увеличению затрат на оказание медицинской помощи.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внутренней экспертизы рассматривается на заседании Службы, которые оформляются протоколом.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внутренней экспертизы руководителю 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услуг.</w:t>
      </w:r>
    </w:p>
    <w:bookmarkEnd w:id="131"/>
    <w:bookmarkStart w:name="z1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внешней экспертизы качества медицинских услуг (помощи)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Внешняя экспертиза качества медицинских услуг (помощи) осуществляется: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органом;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фондом;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независимыми экспертами в области здравоохранения;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ведомством Управления делами Президента Республики Казахстан в отношении подведомственных организаций.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итогам внешней экспертизы анализируются: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внутренней экспертизы на предмет соблюдения принципов экспертизы;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и эффективности мер, принятых Службой;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пороговых значений в динамике внешних индикаторов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оказанных медицинских услуг (помощи).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Государственным органом внешняя экспертиза проводится в том числе с привлечением независимых экспертов и (или) профильных специалистов в области здравоохранения.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Внешнюю экспертизу всех случаев материнской смертности (за исключением несчастных случаев) проводит государственный орган.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выявления дефектов по результатам внешней экспертизы государственный орган направляет в Фонд, местным органам государственного управления здравоохранения областей, городов республиканского значения и столицы, а также субъектам здравоохранения информацию, для принятия мер реагирования по компетенции.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выявления дефектов приведшие к вреду здоровья в виде инвалидизации, в том числе с утратой трудоспособности либо летальному исходу государственный орган направляет материалы внешней экспертизы в органы внутренних дел для принятия процессуального решения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результатам внешней экспертизы качества медицинских услуг (помощи), проведенных государственным органом и Фондом, государственный орган проводит анализ для выработки предложений по совершенствованию оказания медицинских услуг (помощи).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проведении проверки субъектов здравоохранения специалист государственного органа предоставляет эксперту материалы, являющиеся предметом экспертизы. При необходимости им организуется встреча с заявителем (с согласия заявителя).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окончании проведения экспертизы государственным органом составляется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Фондом внешняя экспертиза проводится в рамках мониторинга исполнения договорных обязательств по качеству и объему медицинских услуг в том числе с привлечением независимых экспертов и (или) профильных специалистов в области здравоохранения в порядке, определяемом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Фонд предоставляет независимому эксперту материалы, являющиеся предметом экспертизы.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окончании проведения экспертизы Фондом составляется заключение и (или) акт по форме определяемом в соответствии с подпунктом 99) статьи 7 Кодекса.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Независимыми экспертами в области здравоохранения внешняя экспертиза проводится при привлечении их физическими или юридическими лицами на договорной основе.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независимых экспертах содержатся в Реестре независимых экспертов формируемый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Кодекса. Реестр независимых экспертов размещается на сайте государственного органа.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осуществлении независимой экспертизы физические или юридические лица привлекающее независимых экспертов на договорной основе (далее - Заказчик) предоставляет независимому эксперту материалы, являющиеся предметом экспертизы.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поставленные вопросы выходят за пределы специальных знаний независимого эксперта либо представленные материалы недостаточны для дачи экспертного заключения независимый эксперт отказывает в даче заключения.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Независимый эксперт проводит независимую экспертную оценку качества медицинской деятельности в соответствии с действующим законодательством в области здравоохранения и обеспечивает законность, компетентность и непредвзятость независимой экспертизы, а также научную обоснованность средств и методов проведения исследований для полноты и объективности независимой экспертизы.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экспертизы независимый эксперт соблюдает конфиденциальность служебной информации, принципы профессиональной этики, не разглашает сведения о произведенном при его участии следственном действии и обнаружившихся при этом обстоятельствах, данные закрытого заседания суда, а также ставшие ему известными сведения об обстоятельствах, затрагивающих неприкосновенность частной жизни, составляющих государственные секреты, коммерческую или иную охраняемую законом тайну.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Экспертиза, проводимая независимыми экспертами привлекаемыми государственным органом, делится на следующие категории: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экспертиза качества оказанных медицинских услуг (помощи) с неблагоприятным исходом: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патологоанатомических исследований;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трех и более организаций здравоохранения (согласно маршруту оказания медицинской помощи пациенту);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экспертиза качества оказанных медицинских услуг (помощи) с благоприятным исходом с осмотром пациента (при необходимости):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патологоанатомических исследований;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трех и более организаций здравоохранения (согласно маршруту оказания медицинской помощи пациенту).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неблагоприятным исходом относятся некачественное оказание медицинских услуг (помощи), несоблюдение Стандартов и правил оказания медицинской помощи, которое повлекло наступление смерти, опасное для жизни состояние, значительную стойкую утрату общей трудоспособности, полную утрату профессиональной трудоспособности.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благоприятным исходом относятся некачественное оказание медицинских услуг (помощи), несоблюдение Стандартов и правил оказания медицинской помощи, которое не повлекло причинение вреда жизни и здоровью человека.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 окончании проведения экспертизы независимый эксперт представляет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независимого эксперта составляется в трех экземплярах. Один экземпляр вручается субъекту здравоохранения, второй экземпляр вручается Заказчику, третий экземпляр остается у независимого эксперта.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Замечания и (или) возражения по результатам внешней экспертизы излагаются в письменном виде и прилагаются к заключению внешней экспертизы. По результатам внешней экспертизы качества медицинских услуг (помощи) руководитель медицинской организации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Повторная экспертиза проводится в случаях несогласия с выводами внешней экспертизы на основании обращений субъектов здравоохранения, физических или юридических лиц.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повторной экспертизы привлекаются эксперты, не принимавшие участие в первичной экспертизе.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Жалоба о несогласии с выводами внешней экспертизы подается в вышестоящий государственный орган (вышестоящему должностному лицу) либо в суд в соответствии требованием законодательства Республики Казахстан. 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(помощи)</w:t>
            </w:r>
          </w:p>
        </w:tc>
      </w:tr>
    </w:tbl>
    <w:bookmarkStart w:name="z18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Внутренние индикаторы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1701"/>
        <w:gridCol w:w="3813"/>
        <w:gridCol w:w="494"/>
        <w:gridCol w:w="3485"/>
        <w:gridCol w:w="2389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расчета/Единица измерения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летальности при плановой госпитализации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(за исключением пациентов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досуточной летальности в стационаре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первые 24 часа пребывания стационаре от общего числа пациентов, поступивших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СКВС,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4 %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 в случаях плановой госпитализации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интраоперационных осложнений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интраоперационных осложнений от общего количества операции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форма учета операции и манипуляции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5 %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послеоперационных осложнений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послеоперационных осложнений от общего количества операции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форма учета операции и манипуляции,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3 %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родового травматизма женщин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родового травматизма от общего числа родов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форма учета операции и манипуляции,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экстренных кесаревых сечений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экстренных кесаревых сечений из общего числа кесаревых сечений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форма учета операции и манипуляции,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20 %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поступления беременных женщин, в стационар в течение суток после отказа в госпитализации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беременных женщин, поступивших в стационар в течение суток после отказа в госпитализации от общего числа госпитализированных беременных женщин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РПН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травматизма новорожденных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травматизма новорожденных от общего числа новорожденных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интранатальной гибели плода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интранатальной гибели плода на 100 родившихся живыми и мертвыми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ранней неонатальной смертности (до 7 суток жизни)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ранней неонатальной смертности на 1000 родившихся живыми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РПН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гнойно-септических процессов после оперативных вмешательств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гнойно-септических процессов после оперативных вмешательств от общего количества операции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1 %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гнойно-септических процессов у новорожденных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гнойно-септических процессов новорожденных от количество родившихся живыми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 получающих заместительную терапию)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СКВС,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расхождения клинического и патологоанатомического диагнозов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пролеченных пациентов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1,0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первичного выхода на инвалидность лиц трудоспособного возраста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территориального Департамента Комитета труда, социальной защиты и миграции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материнской смертности, с дефектами оказания медицинских услуг на уровне организаций ПМСП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материнской смерти среди прикрепленных жителей с подтвержденными дефектами (экспертами) на уровне организации ПМСП, за отчетный период на количество прикрепленных женщин фертильного возраста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(результаты внешней экспертизы)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оздоровленных женщин с экстрагенитальной патологией среди женщин фертильного возраста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оздоровленных женщин фертильного возраста на общее количество женщин фертильного возраста из числа прикрепленного населения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статистическая карта амбулаторного пациента, МИС, ИС ЭРДБ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контрацепцией женщин с абсолютными противопоказаниями к вынашиванию беременности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охваченных контрацепцией женщин с абсолютными противопоказаниями к вынашиванию беременности от общего числа женщин с абсолютными противопоказаниями к вынашиванию беременности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ИС РБЖФВ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уровня абортов по отношению к родам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абортов к количеству родов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беременных женщин, с нарушением принципа регионализации (по данным круглосуточного стационара)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беременных женщин, госпитализированных с нарушением принципа регионализации от общего числа госпитализированных беременных женщин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 (диагноз по международной классификации болезней с указанием родоразрешения), ИС РБЖФВ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1 года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обученнести медицинских работников (врачей, средних медицинских работников) ПМСП по программе ИВБДВ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обученных медицинских работников (врачей, средних медицинских работников) ПМСП по программе ИВБДВ от общего количества медицинских работников ПМСП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отдела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менее 70 %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посещенных врачом новорожденных в первые 3 дня после выписки из роддома (патронаж) на количество новорожденных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экстренной госпитализации детей до 5 лет с ОКИ, ОРИ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госпитализации детей до 5 лет с ОКИ, ОРИ на общее количество госпитализации детей до 5 лет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обученности родителей детей до 5 лет по признакам опасности в соответствии с принципами программы ИВБДВ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родителей детей до 5 лет, обученных признакам опасности в соответствии с принципами программы ИВБДВ на количество детей до 5 лет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кабинета здорового ребенка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врожденных пороков развития у новорожденных недиагностированных внутриутробно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индивидуальная карта беременной, роженицы, родильницы, МИС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получения исключительного грудного вскармливания детей в возрасте 6 месяцев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в возрасте 6 месяцев, получающих исключительно грудное вскармливание от общего количества детей в возрасте 6 месяцев,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получения грудного вскармливания детей до 2 лет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детей, получающих грудное вскармливание до 2 лет от общего количества детей до 2 лет,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запущенных случаев среди впервые выявленных больных с туберкулезом легких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ЭРДБ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флюорографическим обследованием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охваченных флюорографическим обследованием групп населения с высоким риском заболевания туберкулезом от общего количества населения с высоким риском заболевания туберкулезом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обязательного контингента флюорографическим обследованием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обязательного контингента охваченный флюорографическим обследованием от общего количества обязательного контингента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туберкулезом методом флюорографии среди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выявленных больных туберкулезом методом флюорографии среди групп населения с высоким риском заболевания туберкулезом на 1000 обследовании населения с высоким риском заболевания туберкулезом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флюорографических обследований, МИС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выявления туберкулеза методом микроскопии от общего количества больных с подозрением на туберкулез направленных на обследование методом микроскопии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регистрационный журнал для лабораторий ПМСП, направление на лабораторное исследование услуги, на консультационные услуги, на госпитализацию, перевод в другой стационар, МИС, ИС НРБТ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5-10%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туберкулезом, прервавших терапию на уровне ПМСП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3-4 стадии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1-2 стадии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1-2 стадии от общего количества выявленных больных злокачественными новообразованиями за отчетный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1 %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5-летней выживаемости больных злокачественными новообразованиями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5-летней выживаемости больных злокачественными новообразованиями на общее количество больных с злокачественными новообразованиями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50 %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случаев поликлинического обращения пациента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больных с осложнениями заболеваний сердечно-сосудистой системы (артериальная гипертензия,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миокарда,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инсульт)</w:t>
            </w:r>
          </w:p>
          <w:bookmarkEnd w:id="177"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стационарно пролеченных больных с осложнениями заболеваний сердечно-сосудистой системы (артериальная гипертензия,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миокарда,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инсульт) на количество прикрепленного населения</w:t>
            </w:r>
          </w:p>
          <w:bookmarkEnd w:id="178"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внутрибольничных инфекций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 внутрибольничных инфекций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прививок, МИС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95 % за год (ежемесячно не менее 7,9 %)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медицинской реабилитацией 3 этапа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пациентов, охваченных медицинской реабилитацией к общему числу пациентов, подлежащих медицинской реабилитации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85 % за год</w:t>
            </w:r>
          </w:p>
        </w:tc>
      </w:tr>
    </w:tbl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МКСП – медицинская карта стационарного пациента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 ЭРСБ - информационная система "Электронный регистр стационарных больных"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СКВС – статистическая карта выбывшего из стационара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 РПН - информационная система "Регистр прикрепленного пациента"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ПМСП - первичная медико-санитарная помощь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МКАП – медицинская карта амбулаторного пациента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МИС – медицинские информационные системы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 ЭРДБ - информационная система "Электронный реестр диспансерных больных"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 РБЖФВ - информационная система "Регистр беременных и женщин фертильного возраста"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ИВБДВ – программа интегрированного ведения болезней детского возраста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ОКИ – острая кишечная инфекция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ОРИ – острая респираторная инфекция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 НРБТ- информационная система "Национальный реестр больных туберкулезом"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 ЭРОБ - информационная система "Электронный регистр онкологических больных"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 (помощи)</w:t>
            </w:r>
          </w:p>
        </w:tc>
      </w:tr>
    </w:tbl>
    <w:bookmarkStart w:name="z20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Внешние индикаторы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831"/>
        <w:gridCol w:w="3728"/>
        <w:gridCol w:w="290"/>
        <w:gridCol w:w="3591"/>
        <w:gridCol w:w="2410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летальности при плановой госпитализации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(за исключением пациентов,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 в случаях плановой госпитализации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поддающимся управлению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5 лет, информационная система "Регистр прикрепленного пациента"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пациентов, получающих заместительную терапию)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СКВС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расхождения клинического и патологоанатомического диагнозов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пролеченных пациентов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1,0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разбора случаев на заседании комиссии инфекционного контроля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разбора случаев на заседании комиссии инфекционного контроля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материнской смертности, с дефектами оказания медицинских услуг на уровне ПМСП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(результаты внешней экспертизы)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1 года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беременности ЖФВ с экстрагенитальной патологией, которым абсолютно противопоказана беременность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беременности ЖФВ с экстрагенитальной патологией, которым абсолютно противопоказана беременность среди прикрепленных жителей на общее количество ЖФВ среди прикрепленных жителей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информационная система "Регистр беременных и женщин фертильного возраста"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запущенных случаев среди впервые выявленных больных с туберкулезом легких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"Национальный реестр больных туберкулезом"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3-4 стадии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"Электронный регистр онкологических больных"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случаев поликлинического обращения пациента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больных с осложнениями заболеваний сердечно-сосудистой системы (артериальная гипертензия, инфаркт миокарда, инсульт)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стационарно пролеченных больных с осложнениями заболеваний сердечно-сосудистой системы (артериальная гипертензия, инфаркт миокарда, инсульт) на количество прикрепленного населения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95% за год (ежемесячно не менее 7,9%)</w:t>
            </w:r>
          </w:p>
        </w:tc>
      </w:tr>
    </w:tbl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МКСП – медицинская карта стационарного пациента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 ЭРСБ - информационная система "Электронный регистр стационарных больных"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СКВС – статистическая карта выбывшего из стационара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ПМСП - первичная медико-санитарная помощь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ЖФВ - женщины фертильного возраста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 (помощи)</w:t>
            </w:r>
          </w:p>
        </w:tc>
      </w:tr>
    </w:tbl>
    <w:bookmarkStart w:name="z21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Экспертное заключение 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лица, проводившего экспертизу, с указанием специальности, должности, ученой степени.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(объекта) здравоохранения, в котором проводилась экспертиза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 проведения экспертизы, либо сведения о заказчике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проведения экспертизы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 проведения экспертизы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Предмет экспертизы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результатах экспертизы, в том числе о выявленных нарушениях, об их характере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Выводы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Рекомендации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            подпись лица, проводившего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экспертизу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 20 ___ года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ДСМ-230/2020</w:t>
            </w:r>
          </w:p>
        </w:tc>
      </w:tr>
    </w:tbl>
    <w:bookmarkStart w:name="z22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приказов в области здравоохранения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10880, опубликован 1 октября 2015 года в газете "Казахстанская правда" № 187);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июня 2016 года № 568 "О внесении изменения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14026, опубликован 15 сентября 2016 года в Эталонном контрольном банке нормативных правовых актов Республики Казахстан в электронном виде);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февраля 2019 года № ҚР ДСМ-3 "О внесении изменений и дополнения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18300, опубликован 15 февраля 2019 года в Эталонном контрольном банке нормативных правовых актов Республики Казахстан в электронном виде).</w:t>
      </w:r>
    </w:p>
    <w:bookmarkEnd w:id="2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