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30ff" w14:textId="aa63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оңалту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7 қазандағы № ҚР ДСМ-116/2020 бұйрығы. Қазақстан Республикасының Әділет министрлігінде 2020 жылғы 9 қазанда № 21381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125-бабының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оңалту көрсету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Медициналық-әлеуметтік көмек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 Ғиниятқа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және 2020 жылғы 1 қазаннан бастап туындаған құқықтық қатынастарға қолданылады.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7 қазаны</w:t>
            </w:r>
            <w:r>
              <w:br/>
            </w:r>
            <w:r>
              <w:rPr>
                <w:rFonts w:ascii="Times New Roman"/>
                <w:b w:val="false"/>
                <w:i w:val="false"/>
                <w:color w:val="000000"/>
                <w:sz w:val="20"/>
              </w:rPr>
              <w:t xml:space="preserve">№ ҚР ДСМ-116/2020 бұйрығына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Медициналық оңалтуды көрсету қағидалар</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Медициналық оңалтуды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125-бабының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(бұдан әрі – Кодекс) әзірленді және меншік нысанына қарамастан амбулаториялық, стационарды алмастыратын және стационарлық көмек көрсететін бастапқы, қайталама және үшінші деңгейдегі медициналық ұйымдарда, сондай-ақ үйде және санаторийлік-курорттық ұйымдарда оңалту көрсету тәртібін айқындайды.</w:t>
      </w:r>
    </w:p>
    <w:bookmarkEnd w:id="11"/>
    <w:bookmarkStart w:name="z14" w:id="12"/>
    <w:p>
      <w:pPr>
        <w:spacing w:after="0"/>
        <w:ind w:left="0"/>
        <w:jc w:val="both"/>
      </w:pPr>
      <w:r>
        <w:rPr>
          <w:rFonts w:ascii="Times New Roman"/>
          <w:b w:val="false"/>
          <w:i w:val="false"/>
          <w:color w:val="000000"/>
          <w:sz w:val="28"/>
        </w:rPr>
        <w:t>
      2. Қағидалар туа біткен аурулармен ауыратын адамдарға, жіті жағдайлардан, хирургиялық араласулардан және жарақаттардан кейін, сондай-ақ негізгі ауруды емдеу кезінде олардың салдарын медициналық оңалту бойынша медициналық көмек көрсету тәртібін айқындайды.</w:t>
      </w:r>
    </w:p>
    <w:bookmarkEnd w:id="12"/>
    <w:bookmarkStart w:name="z15" w:id="13"/>
    <w:p>
      <w:pPr>
        <w:spacing w:after="0"/>
        <w:ind w:left="0"/>
        <w:jc w:val="both"/>
      </w:pPr>
      <w:r>
        <w:rPr>
          <w:rFonts w:ascii="Times New Roman"/>
          <w:b w:val="false"/>
          <w:i w:val="false"/>
          <w:color w:val="000000"/>
          <w:sz w:val="28"/>
        </w:rPr>
        <w:t>
      3. Медициналық оңалту:</w:t>
      </w:r>
    </w:p>
    <w:bookmarkEnd w:id="13"/>
    <w:p>
      <w:pPr>
        <w:spacing w:after="0"/>
        <w:ind w:left="0"/>
        <w:jc w:val="both"/>
      </w:pPr>
      <w:r>
        <w:rPr>
          <w:rFonts w:ascii="Times New Roman"/>
          <w:b w:val="false"/>
          <w:i w:val="false"/>
          <w:color w:val="000000"/>
          <w:sz w:val="28"/>
        </w:rPr>
        <w:t>
      1) тегін медициналық көмектің кепілдік берілген көлемі (бұдан әрі – ТМККК) шеңберінде негізгі ауруларды емдеу кезінде, сондай-ақ туберкулезбен ауыратын науқастарға;</w:t>
      </w:r>
    </w:p>
    <w:p>
      <w:pPr>
        <w:spacing w:after="0"/>
        <w:ind w:left="0"/>
        <w:jc w:val="both"/>
      </w:pPr>
      <w:r>
        <w:rPr>
          <w:rFonts w:ascii="Times New Roman"/>
          <w:b w:val="false"/>
          <w:i w:val="false"/>
          <w:color w:val="000000"/>
          <w:sz w:val="28"/>
        </w:rPr>
        <w:t>
      2) 10-қайта қараудың аурулар мен денсаулыққа байланысты проблемаларының халықаралық статистикалық жіктемесінің кодтары бойынша аурулардың тізбесі бойынша міндетті әлеуметтік медициналық сақтандыру жүйесінде (бұдан әрі-МӘМС) көрсетіледі;</w:t>
      </w:r>
    </w:p>
    <w:p>
      <w:pPr>
        <w:spacing w:after="0"/>
        <w:ind w:left="0"/>
        <w:jc w:val="both"/>
      </w:pPr>
      <w:r>
        <w:rPr>
          <w:rFonts w:ascii="Times New Roman"/>
          <w:b w:val="false"/>
          <w:i w:val="false"/>
          <w:color w:val="000000"/>
          <w:sz w:val="28"/>
        </w:rPr>
        <w:t>
      3) ақылы негізінде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есебінен жүзеге асырылады.</w:t>
      </w:r>
    </w:p>
    <w:bookmarkStart w:name="z16" w:id="14"/>
    <w:p>
      <w:pPr>
        <w:spacing w:after="0"/>
        <w:ind w:left="0"/>
        <w:jc w:val="both"/>
      </w:pPr>
      <w:r>
        <w:rPr>
          <w:rFonts w:ascii="Times New Roman"/>
          <w:b w:val="false"/>
          <w:i w:val="false"/>
          <w:color w:val="000000"/>
          <w:sz w:val="28"/>
        </w:rPr>
        <w:t>
      4. Осы қағидаларда пайдаланылатын терминдер мен анықтамалар:</w:t>
      </w:r>
    </w:p>
    <w:bookmarkEnd w:id="14"/>
    <w:p>
      <w:pPr>
        <w:spacing w:after="0"/>
        <w:ind w:left="0"/>
        <w:jc w:val="both"/>
      </w:pPr>
      <w:r>
        <w:rPr>
          <w:rFonts w:ascii="Times New Roman"/>
          <w:b w:val="false"/>
          <w:i w:val="false"/>
          <w:color w:val="000000"/>
          <w:sz w:val="28"/>
        </w:rPr>
        <w:t>
      1) биоәлеуметтік функциялар – бұл тіршілік әрекеті мен денсаулық шектеулері қызметінің халықаралық жіктемесіне сәйкес өлшемшарттар бойынша айқындалатын, өзіне қызмет көрсетуге, кеңістікке бейімделуге және уақытқа, қозғалысқа, қабылдауға, сексуальдық функцияларға, экономикалық және әлеуметтік тәуелсіздікке, еңбек және шығармашылық қызметке қабілеттілігі (бұдан әрі – БӘФ);</w:t>
      </w:r>
    </w:p>
    <w:p>
      <w:pPr>
        <w:spacing w:after="0"/>
        <w:ind w:left="0"/>
        <w:jc w:val="both"/>
      </w:pPr>
      <w:r>
        <w:rPr>
          <w:rFonts w:ascii="Times New Roman"/>
          <w:b w:val="false"/>
          <w:i w:val="false"/>
          <w:color w:val="000000"/>
          <w:sz w:val="28"/>
        </w:rPr>
        <w:t>
      2) Емдеуге жатқызу бюросы порталы – тегін медициналық көмектің кепілдік берілген көлемі шеңберінде және міндетті әлеуметтік медициналық сақтандыру жүйесінде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pPr>
        <w:spacing w:after="0"/>
        <w:ind w:left="0"/>
        <w:jc w:val="both"/>
      </w:pPr>
      <w:r>
        <w:rPr>
          <w:rFonts w:ascii="Times New Roman"/>
          <w:b w:val="false"/>
          <w:i w:val="false"/>
          <w:color w:val="000000"/>
          <w:sz w:val="28"/>
        </w:rPr>
        <w:t>
      3) қашықтықтан медициналық қызмет көрсету - медицина қызметкерлерінің бір-бірімен, жеке тұлғалармен және (немесе) олардың заңды өкілдерімен қашықтықтан өзара іс-қимылын, көрсетілген адамдарды сәйкестендіруді, сондай-ақ олар жасайтын іс-әрекеттерді құжаттандыруды қамтамасыз ететін аурулар мен жарақаттарды диагностикалау, емдеу, медициналық оңалту және олардың профилактикасы, цифрлық технологиялар арқылы зерттеулер мен бағалау жүргізу мақсатында медициналық қызметтер көрсету;</w:t>
      </w:r>
    </w:p>
    <w:p>
      <w:pPr>
        <w:spacing w:after="0"/>
        <w:ind w:left="0"/>
        <w:jc w:val="both"/>
      </w:pPr>
      <w:r>
        <w:rPr>
          <w:rFonts w:ascii="Times New Roman"/>
          <w:b w:val="false"/>
          <w:i w:val="false"/>
          <w:color w:val="000000"/>
          <w:sz w:val="28"/>
        </w:rPr>
        <w:t>
      4)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pPr>
        <w:spacing w:after="0"/>
        <w:ind w:left="0"/>
        <w:jc w:val="both"/>
      </w:pPr>
      <w:r>
        <w:rPr>
          <w:rFonts w:ascii="Times New Roman"/>
          <w:b w:val="false"/>
          <w:i w:val="false"/>
          <w:color w:val="000000"/>
          <w:sz w:val="28"/>
        </w:rPr>
        <w:t>
      5) мобильдік бригада – оңалту әлеуеті бар, бірақ өз бетінше қозғала алмайтын, оның ішінде әлеуметтік көрсеткіштер бойынша және медициналық оңалту бойынша іс – шараларды жалғастыруға немесе ұзақ жүргізуге мұқтаж пациентті тұрғылықты жері бойынша көшпелі нысанда медициналық қызметтердің кешенін көрсету нысаны;</w:t>
      </w:r>
    </w:p>
    <w:p>
      <w:pPr>
        <w:spacing w:after="0"/>
        <w:ind w:left="0"/>
        <w:jc w:val="both"/>
      </w:pPr>
      <w:r>
        <w:rPr>
          <w:rFonts w:ascii="Times New Roman"/>
          <w:b w:val="false"/>
          <w:i w:val="false"/>
          <w:color w:val="000000"/>
          <w:sz w:val="28"/>
        </w:rPr>
        <w:t>
      6) мультидисциплинарлық топ – тыныс - тіршілігінің сипаты мен дәрежесіне, пациент ағзасының функциялары мен құрылымдарының бұзылуына, оның клиникалық жай-күйінің ауырлығына қарай қалыптастырылатын әртүрлі мамандар тобы (бұдан әрі-МДТ);</w:t>
      </w:r>
    </w:p>
    <w:p>
      <w:pPr>
        <w:spacing w:after="0"/>
        <w:ind w:left="0"/>
        <w:jc w:val="both"/>
      </w:pPr>
      <w:r>
        <w:rPr>
          <w:rFonts w:ascii="Times New Roman"/>
          <w:b w:val="false"/>
          <w:i w:val="false"/>
          <w:color w:val="000000"/>
          <w:sz w:val="28"/>
        </w:rPr>
        <w:t>
      7) оңалту әлеуеті – белгілі бір уақыт аралығында пациенттің организмінің бұзылған және (немесе) жойылған функцияларын ішінара немесе толықтай қалпына келтірудің клиникалық тұрғыдан негізделген мүмкіндігі;</w:t>
      </w:r>
    </w:p>
    <w:p>
      <w:pPr>
        <w:spacing w:after="0"/>
        <w:ind w:left="0"/>
        <w:jc w:val="both"/>
      </w:pPr>
      <w:r>
        <w:rPr>
          <w:rFonts w:ascii="Times New Roman"/>
          <w:b w:val="false"/>
          <w:i w:val="false"/>
          <w:color w:val="000000"/>
          <w:sz w:val="28"/>
        </w:rPr>
        <w:t>
      8) оңалту бағдарының шкаласы (бұдан әрі – ОБШ) – халықаралық компоненттерінің жіктемесінің жұмыс істеуінің халықаралық жіктемесінің немесе балалар мен жасөспірімдердің жұмыс істеуінің халықаралық жіктемесінің өлшемдері негізінде БӘФ – ны бағалаудың жиынтық көрсеткіші: қалыптасуы мынадай өлшемдер негізінде жүзеге асырылатын: b - функцияны бағалау, d - белсенділікті бағалау, s-организмнің құрылымы, Е-қоршаған ортаның факторлары;</w:t>
      </w:r>
    </w:p>
    <w:p>
      <w:pPr>
        <w:spacing w:after="0"/>
        <w:ind w:left="0"/>
        <w:jc w:val="both"/>
      </w:pPr>
      <w:r>
        <w:rPr>
          <w:rFonts w:ascii="Times New Roman"/>
          <w:b w:val="false"/>
          <w:i w:val="false"/>
          <w:color w:val="000000"/>
          <w:sz w:val="28"/>
        </w:rPr>
        <w:t>
      9) оңалту диагнозы – туындаған зақымданудың сипаттауды және осы бұзушылықтың салдарынан болған тұрмыстық және кәсіби дағдыны халықаралық компоненттерінің жіктемесі жұмыс істеуінің халықаралық сыныптамасының өлшемшарттары және балалар мен жасөспірімдердің жұмыс істеуінің халықаралық сыныптамасы ХКЖ-БЖ негізінде БӘФ қамтитын аурудың (жарақаттың) қызмет етуінің салдарын бағалау өлшемін көрсететін диагноз;</w:t>
      </w:r>
    </w:p>
    <w:p>
      <w:pPr>
        <w:spacing w:after="0"/>
        <w:ind w:left="0"/>
        <w:jc w:val="both"/>
      </w:pPr>
      <w:r>
        <w:rPr>
          <w:rFonts w:ascii="Times New Roman"/>
          <w:b w:val="false"/>
          <w:i w:val="false"/>
          <w:color w:val="000000"/>
          <w:sz w:val="28"/>
        </w:rPr>
        <w:t xml:space="preserve">
      10) оңалту картасы- науқастың объективті жағдайы, жүргізілген зерттеулер, оңалту емінің нәтижелері туралы деректер көрсетілген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бастапқы медициналық құжаттама нысаны;</w:t>
      </w:r>
    </w:p>
    <w:p>
      <w:pPr>
        <w:spacing w:after="0"/>
        <w:ind w:left="0"/>
        <w:jc w:val="both"/>
      </w:pPr>
      <w:r>
        <w:rPr>
          <w:rFonts w:ascii="Times New Roman"/>
          <w:b w:val="false"/>
          <w:i w:val="false"/>
          <w:color w:val="000000"/>
          <w:sz w:val="28"/>
        </w:rPr>
        <w:t>
      11) өмір сүру мен денсаулықтың қызмет етуінің, шектеулерінің халықаралық жіктемесі – бұл өмір тіршілігі мен денсаулықтың жұмыс істеуі, шектелуі, оның ішінде балалар мен жасөспірімдер үшін (бұдан әрі – ҚХЖ БЖ) компоненттерінің жіктемесі (бұдан әрі- ҚХЖ);</w:t>
      </w:r>
    </w:p>
    <w:p>
      <w:pPr>
        <w:spacing w:after="0"/>
        <w:ind w:left="0"/>
        <w:jc w:val="both"/>
      </w:pPr>
      <w:r>
        <w:rPr>
          <w:rFonts w:ascii="Times New Roman"/>
          <w:b w:val="false"/>
          <w:i w:val="false"/>
          <w:color w:val="000000"/>
          <w:sz w:val="28"/>
        </w:rPr>
        <w:t>
      12) пациентті/мүгедекті жеке оңалту бағдарламасының медициналық бөлімі ( бұдан әрі – ОЖБ) - медициналық оңалту жүргізудің нақты көлемін, түрін және мерзімін анықтайтын құжат;</w:t>
      </w:r>
    </w:p>
    <w:p>
      <w:pPr>
        <w:spacing w:after="0"/>
        <w:ind w:left="0"/>
        <w:jc w:val="both"/>
      </w:pPr>
      <w:r>
        <w:rPr>
          <w:rFonts w:ascii="Times New Roman"/>
          <w:b w:val="false"/>
          <w:i w:val="false"/>
          <w:color w:val="000000"/>
          <w:sz w:val="28"/>
        </w:rPr>
        <w:t>
      13)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pPr>
        <w:spacing w:after="0"/>
        <w:ind w:left="0"/>
        <w:jc w:val="both"/>
      </w:pPr>
      <w:r>
        <w:rPr>
          <w:rFonts w:ascii="Times New Roman"/>
          <w:b w:val="false"/>
          <w:i w:val="false"/>
          <w:color w:val="000000"/>
          <w:sz w:val="28"/>
        </w:rPr>
        <w:t>
      14) 9-қайта қаралған аурулардың, жарақаттардың және өлім себептерінің халықаралық сыныптамасы – денсаулық сақтаудағы статистикалық және сыныптамалық негіз ретінде пайдаланылатын құжат (бұдан әрі – АХЖ – 9);</w:t>
      </w:r>
    </w:p>
    <w:p>
      <w:pPr>
        <w:spacing w:after="0"/>
        <w:ind w:left="0"/>
        <w:jc w:val="both"/>
      </w:pPr>
      <w:r>
        <w:rPr>
          <w:rFonts w:ascii="Times New Roman"/>
          <w:b w:val="false"/>
          <w:i w:val="false"/>
          <w:color w:val="000000"/>
          <w:sz w:val="28"/>
        </w:rPr>
        <w:t>
      15) 10-шы қайта қаралған аурулар мен проблемалардың халықаралық статистикалық жіктемесі – денсаулық сақтаудағы жетекші статистикалық және жіктемелік негіз ретінде пайдаланылатын құжат (бұдан әрі – АХЖ – 10).</w:t>
      </w:r>
    </w:p>
    <w:bookmarkStart w:name="z17" w:id="15"/>
    <w:p>
      <w:pPr>
        <w:spacing w:after="0"/>
        <w:ind w:left="0"/>
        <w:jc w:val="left"/>
      </w:pPr>
      <w:r>
        <w:rPr>
          <w:rFonts w:ascii="Times New Roman"/>
          <w:b/>
          <w:i w:val="false"/>
          <w:color w:val="000000"/>
        </w:rPr>
        <w:t xml:space="preserve"> 2-тарау. Медициналық оңалту тәртібі</w:t>
      </w:r>
    </w:p>
    <w:bookmarkEnd w:id="15"/>
    <w:bookmarkStart w:name="z18" w:id="16"/>
    <w:p>
      <w:pPr>
        <w:spacing w:after="0"/>
        <w:ind w:left="0"/>
        <w:jc w:val="both"/>
      </w:pPr>
      <w:r>
        <w:rPr>
          <w:rFonts w:ascii="Times New Roman"/>
          <w:b w:val="false"/>
          <w:i w:val="false"/>
          <w:color w:val="000000"/>
          <w:sz w:val="28"/>
        </w:rPr>
        <w:t>
      5. Медициналық оңалту медициналық көмек көрсетуді ұйымдастыру стандарттарына және диагностика мен емдеудің клиникалық хаттамаларына сәйкес жүзеге асырылады.</w:t>
      </w:r>
    </w:p>
    <w:bookmarkEnd w:id="16"/>
    <w:bookmarkStart w:name="z19" w:id="17"/>
    <w:p>
      <w:pPr>
        <w:spacing w:after="0"/>
        <w:ind w:left="0"/>
        <w:jc w:val="both"/>
      </w:pPr>
      <w:r>
        <w:rPr>
          <w:rFonts w:ascii="Times New Roman"/>
          <w:b w:val="false"/>
          <w:i w:val="false"/>
          <w:color w:val="000000"/>
          <w:sz w:val="28"/>
        </w:rPr>
        <w:t>
      6. Медициналық оңалту:</w:t>
      </w:r>
    </w:p>
    <w:bookmarkEnd w:id="17"/>
    <w:p>
      <w:pPr>
        <w:spacing w:after="0"/>
        <w:ind w:left="0"/>
        <w:jc w:val="both"/>
      </w:pPr>
      <w:r>
        <w:rPr>
          <w:rFonts w:ascii="Times New Roman"/>
          <w:b w:val="false"/>
          <w:i w:val="false"/>
          <w:color w:val="000000"/>
          <w:sz w:val="28"/>
        </w:rPr>
        <w:t>
      1) тәулік бойы медициналық бақылау мен емдеуді көздемейтін амбулаториялық жағдайларда;</w:t>
      </w:r>
    </w:p>
    <w:p>
      <w:pPr>
        <w:spacing w:after="0"/>
        <w:ind w:left="0"/>
        <w:jc w:val="both"/>
      </w:pPr>
      <w:r>
        <w:rPr>
          <w:rFonts w:ascii="Times New Roman"/>
          <w:b w:val="false"/>
          <w:i w:val="false"/>
          <w:color w:val="000000"/>
          <w:sz w:val="28"/>
        </w:rPr>
        <w:t>
      2) тәулік бойы медициналық бақылауды, емдеуді, күтімді, сондай-ақ тамақтанатын төсек-орын беруді көздейтін стационарлық жағдайларда;</w:t>
      </w:r>
    </w:p>
    <w:p>
      <w:pPr>
        <w:spacing w:after="0"/>
        <w:ind w:left="0"/>
        <w:jc w:val="both"/>
      </w:pPr>
      <w:r>
        <w:rPr>
          <w:rFonts w:ascii="Times New Roman"/>
          <w:b w:val="false"/>
          <w:i w:val="false"/>
          <w:color w:val="000000"/>
          <w:sz w:val="28"/>
        </w:rPr>
        <w:t>
      3) тәулік бойы медициналық бақылау мен емдеуді талап етпейтін және төсек-орын бере отырып, күндізгі уақытта медициналық бақылау мен емдеуді көздейтін стационарды алмастыратын жағдайларда;</w:t>
      </w:r>
    </w:p>
    <w:p>
      <w:pPr>
        <w:spacing w:after="0"/>
        <w:ind w:left="0"/>
        <w:jc w:val="both"/>
      </w:pPr>
      <w:r>
        <w:rPr>
          <w:rFonts w:ascii="Times New Roman"/>
          <w:b w:val="false"/>
          <w:i w:val="false"/>
          <w:color w:val="000000"/>
          <w:sz w:val="28"/>
        </w:rPr>
        <w:t>
      4) үйде: медицина қызметкерін, ұтқыр бригаданы шақыру, медицина қызметкерлерінің белсенді патронажы, үйде емдеуді ұйымдастыру кезінде (үйдегі стационар), оның ішінде қашықтықтан медициналық қызметтерді пайдалана отырып;</w:t>
      </w:r>
    </w:p>
    <w:p>
      <w:pPr>
        <w:spacing w:after="0"/>
        <w:ind w:left="0"/>
        <w:jc w:val="both"/>
      </w:pPr>
      <w:r>
        <w:rPr>
          <w:rFonts w:ascii="Times New Roman"/>
          <w:b w:val="false"/>
          <w:i w:val="false"/>
          <w:color w:val="000000"/>
          <w:sz w:val="28"/>
        </w:rPr>
        <w:t>
      5) санаторийлік-курорттық ұйымдарда көрсетіледі.</w:t>
      </w:r>
    </w:p>
    <w:bookmarkStart w:name="z20" w:id="18"/>
    <w:p>
      <w:pPr>
        <w:spacing w:after="0"/>
        <w:ind w:left="0"/>
        <w:jc w:val="both"/>
      </w:pPr>
      <w:r>
        <w:rPr>
          <w:rFonts w:ascii="Times New Roman"/>
          <w:b w:val="false"/>
          <w:i w:val="false"/>
          <w:color w:val="000000"/>
          <w:sz w:val="28"/>
        </w:rPr>
        <w:t xml:space="preserve">
      7. Медициналық оңалту көрсету үшін пациентті стационарға жоспарлы емдеуге жатқызу Кодекстің </w:t>
      </w:r>
      <w:r>
        <w:rPr>
          <w:rFonts w:ascii="Times New Roman"/>
          <w:b w:val="false"/>
          <w:i w:val="false"/>
          <w:color w:val="000000"/>
          <w:sz w:val="28"/>
        </w:rPr>
        <w:t>7-бабының</w:t>
      </w:r>
      <w:r>
        <w:rPr>
          <w:rFonts w:ascii="Times New Roman"/>
          <w:b w:val="false"/>
          <w:i w:val="false"/>
          <w:color w:val="000000"/>
          <w:sz w:val="28"/>
        </w:rPr>
        <w:t xml:space="preserve"> 82) тармақшасына сәйкес Емдеуге жатқызу бюросы порталы арқылы жүзеге асырылады.</w:t>
      </w:r>
    </w:p>
    <w:bookmarkEnd w:id="18"/>
    <w:bookmarkStart w:name="z21" w:id="19"/>
    <w:p>
      <w:pPr>
        <w:spacing w:after="0"/>
        <w:ind w:left="0"/>
        <w:jc w:val="both"/>
      </w:pPr>
      <w:r>
        <w:rPr>
          <w:rFonts w:ascii="Times New Roman"/>
          <w:b w:val="false"/>
          <w:i w:val="false"/>
          <w:color w:val="000000"/>
          <w:sz w:val="28"/>
        </w:rPr>
        <w:t xml:space="preserve">
      8. Пациентті стационарға жатқызу кезінде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электрондық форматта медициналық карта ресімделеді.</w:t>
      </w:r>
    </w:p>
    <w:bookmarkEnd w:id="19"/>
    <w:bookmarkStart w:name="z22" w:id="20"/>
    <w:p>
      <w:pPr>
        <w:spacing w:after="0"/>
        <w:ind w:left="0"/>
        <w:jc w:val="both"/>
      </w:pPr>
      <w:r>
        <w:rPr>
          <w:rFonts w:ascii="Times New Roman"/>
          <w:b w:val="false"/>
          <w:i w:val="false"/>
          <w:color w:val="000000"/>
          <w:sz w:val="28"/>
        </w:rPr>
        <w:t>
      9. Медициналық оңалту ересектер мен балаларға жіті аурулар мен жағдайлар, жарақаттар, хирургиялық араласулар кезінде, тіршілік әрекеті шектелген емделушілерге, оңалту әлеуетін ескере отырып, аурулар және (немесе) функциялары мен құрылымдарының бұзылулары бар жағдайлар кезінде, әлеуметтік мәні бар аурулар мен жекелеген нозологиялық нысандар кезінде жүзеге асырылады.</w:t>
      </w:r>
    </w:p>
    <w:bookmarkEnd w:id="20"/>
    <w:bookmarkStart w:name="z23" w:id="21"/>
    <w:p>
      <w:pPr>
        <w:spacing w:after="0"/>
        <w:ind w:left="0"/>
        <w:jc w:val="both"/>
      </w:pPr>
      <w:r>
        <w:rPr>
          <w:rFonts w:ascii="Times New Roman"/>
          <w:b w:val="false"/>
          <w:i w:val="false"/>
          <w:color w:val="000000"/>
          <w:sz w:val="28"/>
        </w:rPr>
        <w:t xml:space="preserve">
      10. Медициналық оңалтуды көрсету деңгейі нозологияға, пациент жағдайының ауырлық дәрежесіне және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ОБШ бойынша МДТ мамандарының қатысуымен ҚХЖ немесе ҚХЖ-БЖ өлшемдері негізінде БӘФ бұзылыстарының қалыптастыру тәртібіне сәйкес айқындалады.</w:t>
      </w:r>
    </w:p>
    <w:bookmarkEnd w:id="21"/>
    <w:bookmarkStart w:name="z24" w:id="22"/>
    <w:p>
      <w:pPr>
        <w:spacing w:after="0"/>
        <w:ind w:left="0"/>
        <w:jc w:val="both"/>
      </w:pPr>
      <w:r>
        <w:rPr>
          <w:rFonts w:ascii="Times New Roman"/>
          <w:b w:val="false"/>
          <w:i w:val="false"/>
          <w:color w:val="000000"/>
          <w:sz w:val="28"/>
        </w:rPr>
        <w:t>
      11. Медициналық оңалту мынадай деңгейдегі медициналық ұйымдарда жүргізіледі:</w:t>
      </w:r>
    </w:p>
    <w:bookmarkEnd w:id="22"/>
    <w:p>
      <w:pPr>
        <w:spacing w:after="0"/>
        <w:ind w:left="0"/>
        <w:jc w:val="both"/>
      </w:pPr>
      <w:r>
        <w:rPr>
          <w:rFonts w:ascii="Times New Roman"/>
          <w:b w:val="false"/>
          <w:i w:val="false"/>
          <w:color w:val="000000"/>
          <w:sz w:val="28"/>
        </w:rPr>
        <w:t>
      1) өзінің құрылымында ОБШ бойынша жай - күйі 1-ден 2 балға дейін бағаланатын оңалту кабинеті/бөлімшесі, медициналық оңалту көрсететін күндізгі стационары бар медициналық-санитариялық алғашқы көмек медициналық ұйымы;</w:t>
      </w:r>
    </w:p>
    <w:p>
      <w:pPr>
        <w:spacing w:after="0"/>
        <w:ind w:left="0"/>
        <w:jc w:val="both"/>
      </w:pPr>
      <w:r>
        <w:rPr>
          <w:rFonts w:ascii="Times New Roman"/>
          <w:b w:val="false"/>
          <w:i w:val="false"/>
          <w:color w:val="000000"/>
          <w:sz w:val="28"/>
        </w:rPr>
        <w:t>
      2) екінші деңгей - өз құрылымында амбулаториялық, стационарды алмастыратын және стационарлық жағдайларда медициналық оңалтуды жүзеге асыратын мамандандырылған бөлімшелері және (немесе) орталықтары бар мамандандырылған медициналық ұйымдар, оның ішінде бастапқы деңгейде медициналық көмек көрсететін мамандардың жолдамасы бойынша пациенттің жай-күйі ШРМ бойынша 2-ден 4 балға дейін бағаланады;</w:t>
      </w:r>
    </w:p>
    <w:p>
      <w:pPr>
        <w:spacing w:after="0"/>
        <w:ind w:left="0"/>
        <w:jc w:val="both"/>
      </w:pPr>
      <w:r>
        <w:rPr>
          <w:rFonts w:ascii="Times New Roman"/>
          <w:b w:val="false"/>
          <w:i w:val="false"/>
          <w:color w:val="000000"/>
          <w:sz w:val="28"/>
        </w:rPr>
        <w:t>
      3) үшінші деңгей – өз құрылымында медициналық оңалту бойынша мамандандырылған, оның ішінде жоғары технологиялық, амбулаториялық, стационарды алмастыратын және стационарлық жағдайларда, оның ішінде медициналық оңалтуды жүзеге асыратын бастапқы және қайталама деңгейдегі мамандардың жолдамасы бойынша бөлімшелері және (немесе) орталықтары бар мамандандырылған медициналық ұйымдар, пациенттің жай-күйі ОБШ бойынша 2-ден 4 балға дейін бағаланады.</w:t>
      </w:r>
    </w:p>
    <w:bookmarkStart w:name="z25" w:id="23"/>
    <w:p>
      <w:pPr>
        <w:spacing w:after="0"/>
        <w:ind w:left="0"/>
        <w:jc w:val="both"/>
      </w:pPr>
      <w:r>
        <w:rPr>
          <w:rFonts w:ascii="Times New Roman"/>
          <w:b w:val="false"/>
          <w:i w:val="false"/>
          <w:color w:val="000000"/>
          <w:sz w:val="28"/>
        </w:rPr>
        <w:t>
      12. Медициналық оңалту пациенттерге көрсетілетін қызметтерді жүргізуге көрсетілімдер мен қарсы көрсетілімдерге, ҚХЖ сәйкес пациенттің жай-күйін бағалауға, тіршілік-тынысы мен денсаулығының шектеулеріне, оңалту әлеуетінің деңгейіне, ауру ағымының кезеңіне немесе жай-күйіне байланысты жүргізіледі.</w:t>
      </w:r>
    </w:p>
    <w:bookmarkEnd w:id="23"/>
    <w:bookmarkStart w:name="z26" w:id="24"/>
    <w:p>
      <w:pPr>
        <w:spacing w:after="0"/>
        <w:ind w:left="0"/>
        <w:jc w:val="both"/>
      </w:pPr>
      <w:r>
        <w:rPr>
          <w:rFonts w:ascii="Times New Roman"/>
          <w:b w:val="false"/>
          <w:i w:val="false"/>
          <w:color w:val="000000"/>
          <w:sz w:val="28"/>
        </w:rPr>
        <w:t>
      13. Медициналық оңалту үш кезеңді қамтиды:</w:t>
      </w:r>
    </w:p>
    <w:bookmarkEnd w:id="24"/>
    <w:p>
      <w:pPr>
        <w:spacing w:after="0"/>
        <w:ind w:left="0"/>
        <w:jc w:val="both"/>
      </w:pPr>
      <w:r>
        <w:rPr>
          <w:rFonts w:ascii="Times New Roman"/>
          <w:b w:val="false"/>
          <w:i w:val="false"/>
          <w:color w:val="000000"/>
          <w:sz w:val="28"/>
        </w:rPr>
        <w:t>
      1) бірінші кезең – аурудың жіті және жітілеу кезеңдерінде, операциялық араласулар, жарақаттар кезіндегі қалпына келтіру емі. Бірінші кезең мамандандырылған, оның ішінде жоғары технологиялық медициналық көмек көрсететін стационарлардың құрылымдық бөлімшелерінде (реанимация және қарқынды терапия бөлімшесінде немесе мамандандырылған бейінді бөлімшеде) асқынулардың профилактикасы және клиникалық хаттамаларға сәйкес негізгі ауруды емдеу шеңберінде функционалдық қалпына келтіруді жеделдету үшін реабилитолог дәрігердің кеңесінен кейін жүргізіледі.</w:t>
      </w:r>
    </w:p>
    <w:p>
      <w:pPr>
        <w:spacing w:after="0"/>
        <w:ind w:left="0"/>
        <w:jc w:val="both"/>
      </w:pPr>
      <w:r>
        <w:rPr>
          <w:rFonts w:ascii="Times New Roman"/>
          <w:b w:val="false"/>
          <w:i w:val="false"/>
          <w:color w:val="000000"/>
          <w:sz w:val="28"/>
        </w:rPr>
        <w:t>
      Бірінші кезеңде ерте медициналық оңалту жөніндегі іс-шараларды өткізуді медициналық оңалту мәселелері бойынша оқудан өткен оңалтушы дәрігер және/немесе бейінді маман жүзеге асырады. Негізгі ауруды медициналық оңалту өмірлік маңызды функциялар тұрақтанғаннан кейін жүргізіледі.</w:t>
      </w:r>
    </w:p>
    <w:p>
      <w:pPr>
        <w:spacing w:after="0"/>
        <w:ind w:left="0"/>
        <w:jc w:val="both"/>
      </w:pPr>
      <w:r>
        <w:rPr>
          <w:rFonts w:ascii="Times New Roman"/>
          <w:b w:val="false"/>
          <w:i w:val="false"/>
          <w:color w:val="000000"/>
          <w:sz w:val="28"/>
        </w:rPr>
        <w:t>
      Негізгі ауруды емдеу курсы және бірінші кезең аяқталған кезде бейінді маман реабилитолог дәрігермен бірлесіп пациенттің әлеуетін айқындайды және алғаш рет белгіленген оңалту диагнозын, ОБШ бойынша пациенттің бағытын қалыптастырады және шығару эпикризін рәсімдей отырып, пациентті оңалтудың келесі кезеңдеріне (екінші немесе үшінші) жіберуді қалыптастырады.</w:t>
      </w:r>
    </w:p>
    <w:p>
      <w:pPr>
        <w:spacing w:after="0"/>
        <w:ind w:left="0"/>
        <w:jc w:val="both"/>
      </w:pPr>
      <w:r>
        <w:rPr>
          <w:rFonts w:ascii="Times New Roman"/>
          <w:b w:val="false"/>
          <w:i w:val="false"/>
          <w:color w:val="000000"/>
          <w:sz w:val="28"/>
        </w:rPr>
        <w:t>
      Оңалтудың екінші немесе үшінші кезеңдеріне жіберу жаңа жағдайларды немесе ілеспелі аурулардың асқынуын қоспағанда, стационардан шыққан сәттен бастап бір айдың ішінде жүргізіледі. ОБШ-ны және ҚХЖ/ҚХЖ -БЖ өлшемшаттарын бағалаудың қолданылу мерзімі оңалту кезеңдері арасында күнтізбелік 30 күнді құрайды.</w:t>
      </w:r>
    </w:p>
    <w:p>
      <w:pPr>
        <w:spacing w:after="0"/>
        <w:ind w:left="0"/>
        <w:jc w:val="both"/>
      </w:pPr>
      <w:r>
        <w:rPr>
          <w:rFonts w:ascii="Times New Roman"/>
          <w:b w:val="false"/>
          <w:i w:val="false"/>
          <w:color w:val="000000"/>
          <w:sz w:val="28"/>
        </w:rPr>
        <w:t>
      Емделушілерде емдеуге жатқызуға көрсетілімдер болмаған және стационарлық жағдайларда оңалтудың бірінші кезеңін жүргізу қажет болған жағдайда, пациент медициналық көмек көрсетілгеннен және негізгі ауруды емдеу аяқталғаннан кейін оңалтудың екінші немесе үшінші кезеңіне жіберіледі.</w:t>
      </w:r>
    </w:p>
    <w:p>
      <w:pPr>
        <w:spacing w:after="0"/>
        <w:ind w:left="0"/>
        <w:jc w:val="both"/>
      </w:pPr>
      <w:r>
        <w:rPr>
          <w:rFonts w:ascii="Times New Roman"/>
          <w:b w:val="false"/>
          <w:i w:val="false"/>
          <w:color w:val="000000"/>
          <w:sz w:val="28"/>
        </w:rPr>
        <w:t>
      Пациенттің оңалту іс-шараларын жалғастыруы қажет болған жағдайда, бірақ оңалту көмегін көрсететін медициналық ұйымдарда бейінді мамандар және/немесе оңалтушы дәрігерлер болмаған жағдайда, ЖММ айқындау және оңалтудың жеке жоспарын әзірлеу бейінді мамандардың, мамандандырылған оңалту медициналық ұйымдарының МДТ қатысуымен телемедицина арқылы қамтамасыз етіледі;</w:t>
      </w:r>
    </w:p>
    <w:p>
      <w:pPr>
        <w:spacing w:after="0"/>
        <w:ind w:left="0"/>
        <w:jc w:val="both"/>
      </w:pPr>
      <w:r>
        <w:rPr>
          <w:rFonts w:ascii="Times New Roman"/>
          <w:b w:val="false"/>
          <w:i w:val="false"/>
          <w:color w:val="000000"/>
          <w:sz w:val="28"/>
        </w:rPr>
        <w:t>
      2) екінші кезең – қалпына келтіру емі және медициналық оңалту мамандандырылған бөлімшелерде немесе оңалту төсектерінде, республикалық денсаулық сақтау ұйымдарында, мамандандырылған оңалту орталықтарында, көп бейінді стационарларда жүргізіледі.</w:t>
      </w:r>
    </w:p>
    <w:p>
      <w:pPr>
        <w:spacing w:after="0"/>
        <w:ind w:left="0"/>
        <w:jc w:val="both"/>
      </w:pPr>
      <w:r>
        <w:rPr>
          <w:rFonts w:ascii="Times New Roman"/>
          <w:b w:val="false"/>
          <w:i w:val="false"/>
          <w:color w:val="000000"/>
          <w:sz w:val="28"/>
        </w:rPr>
        <w:t>
      Екінші кезең МДТ мамандарының қатысуымен ҚХЖ немесе ҚХЖ -БЖ негізінде пациент жағдайының ауырлық дәрежесіне, БӘФ-ның бұзылуына байланысты емдеу ұзақтығымен ауырған аурудан (операциялық араласудан) кейін 9 айдың ішінде бір рет өткізіледі.</w:t>
      </w:r>
    </w:p>
    <w:p>
      <w:pPr>
        <w:spacing w:after="0"/>
        <w:ind w:left="0"/>
        <w:jc w:val="both"/>
      </w:pPr>
      <w:r>
        <w:rPr>
          <w:rFonts w:ascii="Times New Roman"/>
          <w:b w:val="false"/>
          <w:i w:val="false"/>
          <w:color w:val="000000"/>
          <w:sz w:val="28"/>
        </w:rPr>
        <w:t>
      Бір емдеу курсының ұзақтығы және екінші кезеңнің еселігі реабилитолог дәрігердің немесе ОБШ бойынша МДТ қорытындысы, ҚХЖ немесе ҚХЖ -БЖ өлшемшаттары бойынша, пациент жағдайының ауырлық дәрежесі бойынша анықталады.</w:t>
      </w:r>
    </w:p>
    <w:p>
      <w:pPr>
        <w:spacing w:after="0"/>
        <w:ind w:left="0"/>
        <w:jc w:val="both"/>
      </w:pPr>
      <w:r>
        <w:rPr>
          <w:rFonts w:ascii="Times New Roman"/>
          <w:b w:val="false"/>
          <w:i w:val="false"/>
          <w:color w:val="000000"/>
          <w:sz w:val="28"/>
        </w:rPr>
        <w:t>
      Екінші кезеңнің ішінде қалпына келтіру емі мен медициналық оңалтудың бірнеше курстарын өткізген кезде әрбір курс жаңа жағдай деп есептеледі. Екінші кезеңнің курстары арасындағы интервалдың ұзақтығы 30 күннен аспайды.</w:t>
      </w:r>
    </w:p>
    <w:p>
      <w:pPr>
        <w:spacing w:after="0"/>
        <w:ind w:left="0"/>
        <w:jc w:val="both"/>
      </w:pPr>
      <w:r>
        <w:rPr>
          <w:rFonts w:ascii="Times New Roman"/>
          <w:b w:val="false"/>
          <w:i w:val="false"/>
          <w:color w:val="000000"/>
          <w:sz w:val="28"/>
        </w:rPr>
        <w:t>
      Қалпына келтіру емі мен медициналық оңалтудың екінші кезеңін жүргізу үшін пациентті бір медициналық ұйым шегінде бейінді бөлімшеден оңалту бөлімшесіне ауыстыру кезінде оны оңалтудың жаңа жағдайы деп саналады.</w:t>
      </w:r>
    </w:p>
    <w:p>
      <w:pPr>
        <w:spacing w:after="0"/>
        <w:ind w:left="0"/>
        <w:jc w:val="both"/>
      </w:pPr>
      <w:r>
        <w:rPr>
          <w:rFonts w:ascii="Times New Roman"/>
          <w:b w:val="false"/>
          <w:i w:val="false"/>
          <w:color w:val="000000"/>
          <w:sz w:val="28"/>
        </w:rPr>
        <w:t>
      Емделушілерде мамандандырылған бөлімшелерде немесе оңалту төсектерінде, денсаулық сақтау ұйымдарында, мамандандырылған оңалту орталықтарында, көп бейінді стационарларда оңалтудың екінші кезеңін өткізуге көрсетілімдер болмаған жағдайда, пациент негізгі ауруды емдеу аяқталғаннан кейін оңалтудың үшінші кезеңіне жіберіледі.</w:t>
      </w:r>
    </w:p>
    <w:p>
      <w:pPr>
        <w:spacing w:after="0"/>
        <w:ind w:left="0"/>
        <w:jc w:val="both"/>
      </w:pPr>
      <w:r>
        <w:rPr>
          <w:rFonts w:ascii="Times New Roman"/>
          <w:b w:val="false"/>
          <w:i w:val="false"/>
          <w:color w:val="000000"/>
          <w:sz w:val="28"/>
        </w:rPr>
        <w:t xml:space="preserve">
      Медициналық оңалтудың екінші-кезеңіне жолдама жасау кезінде ақпараттық жүйеде екі рет кодтау пайдаланылады: негізгі диагноз ретінде негізгі диагноздың немесе операцияның коды көрсетіледі; нақтылайтын диагноз –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XXI сынып (Z) тізбесінен код.</w:t>
      </w:r>
    </w:p>
    <w:p>
      <w:pPr>
        <w:spacing w:after="0"/>
        <w:ind w:left="0"/>
        <w:jc w:val="both"/>
      </w:pPr>
      <w:r>
        <w:rPr>
          <w:rFonts w:ascii="Times New Roman"/>
          <w:b w:val="false"/>
          <w:i w:val="false"/>
          <w:color w:val="000000"/>
          <w:sz w:val="28"/>
        </w:rPr>
        <w:t xml:space="preserve">
      3) үшінші кезең жіті, жітілеу кезеңде емдеу аяқталғаннан кейін және ҚХЖ немесе ҚХЖ-БЖ өлшемшарттарын бағалағаннан кейін БӘФ сақталған кезде жүргізіледі. Қалпына келтіру емі мен екінші кезеңді медициналық оңалтуды жалғастыруды талап етпейтін жағдайда, пациент ОБШ-ға сәйкес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медициналық оңалтудың үшінші кезеңін алады.</w:t>
      </w:r>
    </w:p>
    <w:p>
      <w:pPr>
        <w:spacing w:after="0"/>
        <w:ind w:left="0"/>
        <w:jc w:val="both"/>
      </w:pPr>
      <w:r>
        <w:rPr>
          <w:rFonts w:ascii="Times New Roman"/>
          <w:b w:val="false"/>
          <w:i w:val="false"/>
          <w:color w:val="000000"/>
          <w:sz w:val="28"/>
        </w:rPr>
        <w:t>
      Үшінші кезеңдегі медициналық оңалту амбулаториялық-емханалық ұйымдарда, күндізгі стационарларда, санаторийлік-курорттық ұйымдарда, үйдегі стационарларда, оның ішінде қашықтықтан медициналық қызмет көрсету арқылы жүргізіледі.</w:t>
      </w:r>
    </w:p>
    <w:p>
      <w:pPr>
        <w:spacing w:after="0"/>
        <w:ind w:left="0"/>
        <w:jc w:val="both"/>
      </w:pPr>
      <w:r>
        <w:rPr>
          <w:rFonts w:ascii="Times New Roman"/>
          <w:b w:val="false"/>
          <w:i w:val="false"/>
          <w:color w:val="000000"/>
          <w:sz w:val="28"/>
        </w:rPr>
        <w:t>
      Медициналық оңалтудың үшінші-кезеңіне жолдама жасау кезіндегі ақпараттық жүйеде қос кодтау пайдаланылады: негізгі диагноз: аурудың бейініне сәйкес оңалту коды (Z) және диагнозды нақтылайтын: ауру коды.</w:t>
      </w:r>
    </w:p>
    <w:p>
      <w:pPr>
        <w:spacing w:after="0"/>
        <w:ind w:left="0"/>
        <w:jc w:val="both"/>
      </w:pPr>
      <w:r>
        <w:rPr>
          <w:rFonts w:ascii="Times New Roman"/>
          <w:b w:val="false"/>
          <w:i w:val="false"/>
          <w:color w:val="000000"/>
          <w:sz w:val="28"/>
        </w:rPr>
        <w:t>
      Оңалту әлеуетін сақтау кезінде үшінші кезеңдегі медициналық оңалту жиілігі мен ұзақтығы бойынша жеке жүргізіледі.</w:t>
      </w:r>
    </w:p>
    <w:bookmarkStart w:name="z27" w:id="25"/>
    <w:p>
      <w:pPr>
        <w:spacing w:after="0"/>
        <w:ind w:left="0"/>
        <w:jc w:val="both"/>
      </w:pPr>
      <w:r>
        <w:rPr>
          <w:rFonts w:ascii="Times New Roman"/>
          <w:b w:val="false"/>
          <w:i w:val="false"/>
          <w:color w:val="000000"/>
          <w:sz w:val="28"/>
        </w:rPr>
        <w:t xml:space="preserve">
      14. Екінші және үшінші кезеңдерде реабилитолог дәрігер немесе МДТ оңалту іс-шараларының басында және соңында әрбір пациентке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медициналық картаға және ақпараттық жүйеге оңалту диагнозын, оңалту көрсету деңгейін (қашықтықтан медициналық қызметтерді пайдалана отырып, амбулаториялық, көшпелі нысан, күндізгі стационар, үйдегі стационар, тәулік бойы стационар) енгізеді.</w:t>
      </w:r>
    </w:p>
    <w:bookmarkEnd w:id="25"/>
    <w:p>
      <w:pPr>
        <w:spacing w:after="0"/>
        <w:ind w:left="0"/>
        <w:jc w:val="both"/>
      </w:pPr>
      <w:r>
        <w:rPr>
          <w:rFonts w:ascii="Times New Roman"/>
          <w:b w:val="false"/>
          <w:i w:val="false"/>
          <w:color w:val="000000"/>
          <w:sz w:val="28"/>
        </w:rPr>
        <w:t>
      МСАК дәрігері пациентті оңалту іс-шараларын одан әрі жүргізуге, оның ішінде оңалтушы дәрігердің немесе МДТ қорытындысының негізінде қашықтықтан медициналық қызметтерді пайдалана отырып жібереді, онда келесі келу күні, ОБШ және өткізу орны көрсетілген.</w:t>
      </w:r>
    </w:p>
    <w:p>
      <w:pPr>
        <w:spacing w:after="0"/>
        <w:ind w:left="0"/>
        <w:jc w:val="both"/>
      </w:pPr>
      <w:r>
        <w:rPr>
          <w:rFonts w:ascii="Times New Roman"/>
          <w:b w:val="false"/>
          <w:i w:val="false"/>
          <w:color w:val="000000"/>
          <w:sz w:val="28"/>
        </w:rPr>
        <w:t>
      Медициналық оңалтудың емдеу курсының ұзақтығы, қызметтердің тізбесі мен көлемі пациентті оңалтудың жеке бағдарламасының медициналық бөлігін ресімдей, негізгі ауруды базалық емдеуді ескере отырып, реабилитолог дәрігердің немесе МДТ қорытындысының негізінде айқындалады.</w:t>
      </w:r>
    </w:p>
    <w:p>
      <w:pPr>
        <w:spacing w:after="0"/>
        <w:ind w:left="0"/>
        <w:jc w:val="both"/>
      </w:pPr>
      <w:r>
        <w:rPr>
          <w:rFonts w:ascii="Times New Roman"/>
          <w:b w:val="false"/>
          <w:i w:val="false"/>
          <w:color w:val="000000"/>
          <w:sz w:val="28"/>
        </w:rPr>
        <w:t>
      Пациентті шығару кезінде жүргізілген оңалту іс-шараларындың тиімділігі бағаланады, медициналық картада ОБШ және ҚХЖ өлшемшарттарғын бағалай отырып оңалту диагнозы, шығару кезіндегі пациенттің жағдайы: жақсаруымен, өзгеріссіз, нашарлауымен көрсетіледі.</w:t>
      </w:r>
    </w:p>
    <w:p>
      <w:pPr>
        <w:spacing w:after="0"/>
        <w:ind w:left="0"/>
        <w:jc w:val="both"/>
      </w:pPr>
      <w:r>
        <w:rPr>
          <w:rFonts w:ascii="Times New Roman"/>
          <w:b w:val="false"/>
          <w:i w:val="false"/>
          <w:color w:val="000000"/>
          <w:sz w:val="28"/>
        </w:rPr>
        <w:t>
      Медициналық оңалту пациенттің жеке бағдарламасы:</w:t>
      </w:r>
    </w:p>
    <w:p>
      <w:pPr>
        <w:spacing w:after="0"/>
        <w:ind w:left="0"/>
        <w:jc w:val="both"/>
      </w:pPr>
      <w:r>
        <w:rPr>
          <w:rFonts w:ascii="Times New Roman"/>
          <w:b w:val="false"/>
          <w:i w:val="false"/>
          <w:color w:val="000000"/>
          <w:sz w:val="28"/>
        </w:rPr>
        <w:t>
      пациенттің жағдайының нашарлауы;</w:t>
      </w:r>
    </w:p>
    <w:p>
      <w:pPr>
        <w:spacing w:after="0"/>
        <w:ind w:left="0"/>
        <w:jc w:val="both"/>
      </w:pPr>
      <w:r>
        <w:rPr>
          <w:rFonts w:ascii="Times New Roman"/>
          <w:b w:val="false"/>
          <w:i w:val="false"/>
          <w:color w:val="000000"/>
          <w:sz w:val="28"/>
        </w:rPr>
        <w:t>
      негізгі және/немесе қосалқы аурулардың асқынуларының дамуы кезінде;</w:t>
      </w:r>
    </w:p>
    <w:p>
      <w:pPr>
        <w:spacing w:after="0"/>
        <w:ind w:left="0"/>
        <w:jc w:val="both"/>
      </w:pPr>
      <w:r>
        <w:rPr>
          <w:rFonts w:ascii="Times New Roman"/>
          <w:b w:val="false"/>
          <w:i w:val="false"/>
          <w:color w:val="000000"/>
          <w:sz w:val="28"/>
        </w:rPr>
        <w:t>
      пациенттің бастамасы бойынша тоқтатылады.</w:t>
      </w:r>
    </w:p>
    <w:p>
      <w:pPr>
        <w:spacing w:after="0"/>
        <w:ind w:left="0"/>
        <w:jc w:val="both"/>
      </w:pPr>
      <w:r>
        <w:rPr>
          <w:rFonts w:ascii="Times New Roman"/>
          <w:b w:val="false"/>
          <w:i w:val="false"/>
          <w:color w:val="000000"/>
          <w:sz w:val="28"/>
        </w:rPr>
        <w:t>
      Бұл кезең ақпараттық жүйеге ОБШ бағасы мен ҚХЖ өлшемшарттарын енгізе отырып, аяқталған жағдай ретінде ресімделеді.</w:t>
      </w:r>
    </w:p>
    <w:p>
      <w:pPr>
        <w:spacing w:after="0"/>
        <w:ind w:left="0"/>
        <w:jc w:val="both"/>
      </w:pPr>
      <w:r>
        <w:rPr>
          <w:rFonts w:ascii="Times New Roman"/>
          <w:b w:val="false"/>
          <w:i w:val="false"/>
          <w:color w:val="000000"/>
          <w:sz w:val="28"/>
        </w:rPr>
        <w:t>
      Медициналық оңалтуды қажет ететін пациент МСАК-қа алғаш жүгінген кезде МСАК дәрігері оңалту кезеңдеріне (екінші немесе үшінші) жібере және оңалтудың жеке жоспарының медициналық бөлігін ресімдей, оның ішінде қашықтықтан медициналық қызметтерді пайдалана, ОБШ бойынша пациенттің бағытын айқындай отырып, ҚХЖ өлшемшарттарының негізінде бастапқы оңалту диагнозын қалыптастыру үшін пациентті оңалтушы дәрігерге немесе МДТ-ға консультацияға жібереді.</w:t>
      </w:r>
    </w:p>
    <w:bookmarkStart w:name="z28" w:id="26"/>
    <w:p>
      <w:pPr>
        <w:spacing w:after="0"/>
        <w:ind w:left="0"/>
        <w:jc w:val="both"/>
      </w:pPr>
      <w:r>
        <w:rPr>
          <w:rFonts w:ascii="Times New Roman"/>
          <w:b w:val="false"/>
          <w:i w:val="false"/>
          <w:color w:val="000000"/>
          <w:sz w:val="28"/>
        </w:rPr>
        <w:t>
      15. Стационарда және МСАК-та ОБШ-ны айқындау және оңалтудың жеке жоспарын әзірлеу мақсатында бейінді мамандар және/немесе медициналық ұйымдарда оңалтушы дәрігерлер болмаған жағдайда оңалтушы дәрігердің шешімі бойынша МДТ отырысы өткізіледі, өз штатында қашықтықтан медициналық қызметтердің көмегімен тиісті бейінді маманы бар мамандандырылған оңалту медициналық ұйымымен МДТ өткізу мүмкіндігі қамтамасыз етіледі.</w:t>
      </w:r>
    </w:p>
    <w:bookmarkEnd w:id="26"/>
    <w:p>
      <w:pPr>
        <w:spacing w:after="0"/>
        <w:ind w:left="0"/>
        <w:jc w:val="both"/>
      </w:pPr>
      <w:r>
        <w:rPr>
          <w:rFonts w:ascii="Times New Roman"/>
          <w:b w:val="false"/>
          <w:i w:val="false"/>
          <w:color w:val="000000"/>
          <w:sz w:val="28"/>
        </w:rPr>
        <w:t>
      МДТ отырысының қорытындысы бойынша пациенттің медициналық картасына жалпы қорытынды жасалады және деректер ақпараттық жүйеге енгізіледі.</w:t>
      </w:r>
    </w:p>
    <w:p>
      <w:pPr>
        <w:spacing w:after="0"/>
        <w:ind w:left="0"/>
        <w:jc w:val="both"/>
      </w:pPr>
      <w:r>
        <w:rPr>
          <w:rFonts w:ascii="Times New Roman"/>
          <w:b w:val="false"/>
          <w:i w:val="false"/>
          <w:color w:val="000000"/>
          <w:sz w:val="28"/>
        </w:rPr>
        <w:t>
      МДТ қорытындысы бойынша функцияларының айқын бұзылуы бар өзіне-өзі қызмет көрсетуді, орын ауыстыруды және қарым-қатынасты жүзеге асыруда бөгде адамның көмегіне толық тәуелді және функцияларды және (немесе) тыныс-тіршілікті қалпына келтіру перспективасы жоқ (оңалту әлеуеті таусылған) пациентке көмек паллиативтік көмек көрсетуді жүзеге асыратын медициналық ұйымдарда және үйде көрсетіледі.</w:t>
      </w:r>
    </w:p>
    <w:p>
      <w:pPr>
        <w:spacing w:after="0"/>
        <w:ind w:left="0"/>
        <w:jc w:val="both"/>
      </w:pPr>
      <w:r>
        <w:rPr>
          <w:rFonts w:ascii="Times New Roman"/>
          <w:b w:val="false"/>
          <w:i w:val="false"/>
          <w:color w:val="000000"/>
          <w:sz w:val="28"/>
        </w:rPr>
        <w:t>
      МДТ қорытындысы бойынша функцияларды және (немесе) тіршілік әрекетін (ОБШ бойынша) қалпына келтіру келешегі жоқ пациентке оңалту іс-шаралары жүргізілмейді.</w:t>
      </w:r>
    </w:p>
    <w:p>
      <w:pPr>
        <w:spacing w:after="0"/>
        <w:ind w:left="0"/>
        <w:jc w:val="both"/>
      </w:pPr>
      <w:r>
        <w:rPr>
          <w:rFonts w:ascii="Times New Roman"/>
          <w:b w:val="false"/>
          <w:i w:val="false"/>
          <w:color w:val="000000"/>
          <w:sz w:val="28"/>
        </w:rPr>
        <w:t>
      Бірінші кезеңде МДТ құрылмайды, ал пациентті келесі кезеңге ауыстыру реабилитолог дәрігердің және бейінді ауру жөніндегі маманның консультациясы негізінде жүргізіледі.</w:t>
      </w:r>
    </w:p>
    <w:bookmarkStart w:name="z29" w:id="27"/>
    <w:p>
      <w:pPr>
        <w:spacing w:after="0"/>
        <w:ind w:left="0"/>
        <w:jc w:val="both"/>
      </w:pPr>
      <w:r>
        <w:rPr>
          <w:rFonts w:ascii="Times New Roman"/>
          <w:b w:val="false"/>
          <w:i w:val="false"/>
          <w:color w:val="000000"/>
          <w:sz w:val="28"/>
        </w:rPr>
        <w:t>
      16. ОБШ бойынша пациенттің жай-күйі тәулік бойы немесе күндізгі стационарға түскен кезде немесе ҚХЖ өлшемдері барынша айқын белгісі бойынша МСАК ұйымына жүгінген кезде бағаланады.</w:t>
      </w:r>
    </w:p>
    <w:bookmarkEnd w:id="27"/>
    <w:p>
      <w:pPr>
        <w:spacing w:after="0"/>
        <w:ind w:left="0"/>
        <w:jc w:val="both"/>
      </w:pPr>
      <w:r>
        <w:rPr>
          <w:rFonts w:ascii="Times New Roman"/>
          <w:b w:val="false"/>
          <w:i w:val="false"/>
          <w:color w:val="000000"/>
          <w:sz w:val="28"/>
        </w:rPr>
        <w:t>
      Функциялардың бұзылуын бағалау қағидаты анатомиялық-физиологиялық белгілерге негізделеді.</w:t>
      </w:r>
    </w:p>
    <w:p>
      <w:pPr>
        <w:spacing w:after="0"/>
        <w:ind w:left="0"/>
        <w:jc w:val="both"/>
      </w:pPr>
      <w:r>
        <w:rPr>
          <w:rFonts w:ascii="Times New Roman"/>
          <w:b w:val="false"/>
          <w:i w:val="false"/>
          <w:color w:val="000000"/>
          <w:sz w:val="28"/>
        </w:rPr>
        <w:t>
      ҚХЖ өлшемшарттарының әрқайсысы ОБШ-да балмен көрсетілетін бұзушылықтардың айқындылығын сипаттау үшін 0-ден 5-ке дейін өзінің мәні бар.</w:t>
      </w:r>
    </w:p>
    <w:p>
      <w:pPr>
        <w:spacing w:after="0"/>
        <w:ind w:left="0"/>
        <w:jc w:val="both"/>
      </w:pPr>
      <w:r>
        <w:rPr>
          <w:rFonts w:ascii="Times New Roman"/>
          <w:b w:val="false"/>
          <w:i w:val="false"/>
          <w:color w:val="000000"/>
          <w:sz w:val="28"/>
        </w:rPr>
        <w:t>
      ҚХЖ өлшемшаттары бойынша бұзылу дәрежесі бар пациенттер:</w:t>
      </w:r>
    </w:p>
    <w:p>
      <w:pPr>
        <w:spacing w:after="0"/>
        <w:ind w:left="0"/>
        <w:jc w:val="both"/>
      </w:pPr>
      <w:r>
        <w:rPr>
          <w:rFonts w:ascii="Times New Roman"/>
          <w:b w:val="false"/>
          <w:i w:val="false"/>
          <w:color w:val="000000"/>
          <w:sz w:val="28"/>
        </w:rPr>
        <w:t>
      0 балл медициналық оңалтуға мұқтаждар тобынан шығарылады және медициналық көрсетілімдер болған жағдайда клиникалық хаттамаларға сәйкес негізгі ауру бойынша емдеу немесе динамикалық бақылау алады;</w:t>
      </w:r>
    </w:p>
    <w:p>
      <w:pPr>
        <w:spacing w:after="0"/>
        <w:ind w:left="0"/>
        <w:jc w:val="both"/>
      </w:pPr>
      <w:r>
        <w:rPr>
          <w:rFonts w:ascii="Times New Roman"/>
          <w:b w:val="false"/>
          <w:i w:val="false"/>
          <w:color w:val="000000"/>
          <w:sz w:val="28"/>
        </w:rPr>
        <w:t>
      1 балл – медициналық оңалтудың екінші кезеңін айналып өтпей амбулаториялық-емханалық көмек көрсететін медициналық ұйымдардың профилакторийі, санаторийі, бөлімшесі немесе оңалту кабинеті жағдайында, сондай-ақ оңалтушы дәрігердің немесе МДТ қорытындысына сәйкес МСАК дәрігерінің жолдамасы бойынша қашықтықтан медициналық қызметтерді пайдалана отырып амбулаториялық жағдайда медициналық оңалтуды алады;</w:t>
      </w:r>
    </w:p>
    <w:p>
      <w:pPr>
        <w:spacing w:after="0"/>
        <w:ind w:left="0"/>
        <w:jc w:val="both"/>
      </w:pPr>
      <w:r>
        <w:rPr>
          <w:rFonts w:ascii="Times New Roman"/>
          <w:b w:val="false"/>
          <w:i w:val="false"/>
          <w:color w:val="000000"/>
          <w:sz w:val="28"/>
        </w:rPr>
        <w:t>
      2-3-4 балл – көп бейінді стационар, мамандандырылған оңалту орталығы, күндізгі стационар (мамандандырылған оңалту орталығы, санаторий, мамандандырылған санаторий), профилакторий, амбулаториялық-емханалық көмек көрсететін медициналық ұйымдардың оңалту бөлімшелерінің немесе кабинеттерінің жағдайларында, сондай-ақ көшпелі нысандарды пайдалана отырып амбулаториялық жағдайларда, реабилитолог дәрігердің немесе МДТ қорытындысына сәйкес МСАК дәрігерінің жолдамасы бойынша амбулаториялық жағдайларда алады;</w:t>
      </w:r>
    </w:p>
    <w:p>
      <w:pPr>
        <w:spacing w:after="0"/>
        <w:ind w:left="0"/>
        <w:jc w:val="both"/>
      </w:pPr>
      <w:r>
        <w:rPr>
          <w:rFonts w:ascii="Times New Roman"/>
          <w:b w:val="false"/>
          <w:i w:val="false"/>
          <w:color w:val="000000"/>
          <w:sz w:val="28"/>
        </w:rPr>
        <w:t>
      5 балл (оңалту әлеуеті жоқ) – тәулік бойы стационар, мамандандырылған мекемелер, үйдегі стационар жағдайында ұялы бригаданың қатысуымен паллиативтік көмек көрсетуді қажет ететін пациенттер үшін.</w:t>
      </w:r>
    </w:p>
    <w:bookmarkStart w:name="z30" w:id="28"/>
    <w:p>
      <w:pPr>
        <w:spacing w:after="0"/>
        <w:ind w:left="0"/>
        <w:jc w:val="both"/>
      </w:pPr>
      <w:r>
        <w:rPr>
          <w:rFonts w:ascii="Times New Roman"/>
          <w:b w:val="false"/>
          <w:i w:val="false"/>
          <w:color w:val="000000"/>
          <w:sz w:val="28"/>
        </w:rPr>
        <w:t>
      17. ОБШ медициналық оңалтудың барлық кезеңдерінде пациенттің оңалту мәртебесін сипаттау үшін пайдаланылады.</w:t>
      </w:r>
    </w:p>
    <w:bookmarkEnd w:id="28"/>
    <w:p>
      <w:pPr>
        <w:spacing w:after="0"/>
        <w:ind w:left="0"/>
        <w:jc w:val="both"/>
      </w:pPr>
      <w:r>
        <w:rPr>
          <w:rFonts w:ascii="Times New Roman"/>
          <w:b w:val="false"/>
          <w:i w:val="false"/>
          <w:color w:val="000000"/>
          <w:sz w:val="28"/>
        </w:rPr>
        <w:t>
      Оңалту іс – шараларының тиімділігін бағалауды оңалтудың үшінші кезеңі аяқталғаннан кейін оңалтушы дәрігер немесе МДТ жүргізеді.</w:t>
      </w:r>
    </w:p>
    <w:p>
      <w:pPr>
        <w:spacing w:after="0"/>
        <w:ind w:left="0"/>
        <w:jc w:val="both"/>
      </w:pPr>
      <w:r>
        <w:rPr>
          <w:rFonts w:ascii="Times New Roman"/>
          <w:b w:val="false"/>
          <w:i w:val="false"/>
          <w:color w:val="000000"/>
          <w:sz w:val="28"/>
        </w:rPr>
        <w:t>
      Аурудың созылмалы ағымы бар және динамикалық бақылауда тұрған балалар мен жасөспірімдер асқынулардың алдын алу мақсатында жылына 2-3 рет тұрақты түрде үшінші кезеңді қолдаушы медициналық оңалтудан өтеді.</w:t>
      </w:r>
    </w:p>
    <w:p>
      <w:pPr>
        <w:spacing w:after="0"/>
        <w:ind w:left="0"/>
        <w:jc w:val="both"/>
      </w:pPr>
      <w:r>
        <w:rPr>
          <w:rFonts w:ascii="Times New Roman"/>
          <w:b w:val="false"/>
          <w:i w:val="false"/>
          <w:color w:val="000000"/>
          <w:sz w:val="28"/>
        </w:rPr>
        <w:t>
      Оңалтудың барлық кезеңдерінен өткен және динамикалық бақылауға жататын ересектер жыл сайын МСАК дәрігерінің жолдамасы бойынша оңалтушы дәрігердің немесе МДК ұсынымы бойынша үшінші кезеңді қолдаушы медициналық оңалтудан өтеді.</w:t>
      </w:r>
    </w:p>
    <w:bookmarkStart w:name="z31" w:id="29"/>
    <w:p>
      <w:pPr>
        <w:spacing w:after="0"/>
        <w:ind w:left="0"/>
        <w:jc w:val="both"/>
      </w:pPr>
      <w:r>
        <w:rPr>
          <w:rFonts w:ascii="Times New Roman"/>
          <w:b w:val="false"/>
          <w:i w:val="false"/>
          <w:color w:val="000000"/>
          <w:sz w:val="28"/>
        </w:rPr>
        <w:t>
      18. Бір жастағы балалар үшін медициналық оңалту МСАК деңгейінде немесе катамнез кабинеттерінде педиатрлар немесе неонатологтар дәрігерлер әрбір үш ай сайын нерв-психикалық дамуының бағалай отырып, диагностика мен емдеудің клиникалық хаттамаларына сәйкес жүзеге асырылады.</w:t>
      </w:r>
    </w:p>
    <w:bookmarkEnd w:id="29"/>
    <w:p>
      <w:pPr>
        <w:spacing w:after="0"/>
        <w:ind w:left="0"/>
        <w:jc w:val="both"/>
      </w:pPr>
      <w:r>
        <w:rPr>
          <w:rFonts w:ascii="Times New Roman"/>
          <w:b w:val="false"/>
          <w:i w:val="false"/>
          <w:color w:val="000000"/>
          <w:sz w:val="28"/>
        </w:rPr>
        <w:t>
      Өкпенің жасанды желдеткішінде ұзақ уақыт болған балалар орталық нерв жүйесінің қабыну ауруларының зардаптарынан кейін, сондай-ақ өмірлік маңызды функциялар тұрақтанғаннан, қалыпты міндетті нутритивтік мәртебеге қол жеткізгеннен кейін перинаталдық кезеңде туындайтын жекелеген жай-күйлерден кейін, бейінді мамандарды қарап-тексеруден және оларды келісуден кейін оңалту іс-шараларын жүргізу үшін стационардан немесе перзентханадан медициналық оңалтудың екінші кезеңіне ауыстырылады.</w:t>
      </w:r>
    </w:p>
    <w:p>
      <w:pPr>
        <w:spacing w:after="0"/>
        <w:ind w:left="0"/>
        <w:jc w:val="both"/>
      </w:pPr>
      <w:r>
        <w:rPr>
          <w:rFonts w:ascii="Times New Roman"/>
          <w:b w:val="false"/>
          <w:i w:val="false"/>
          <w:color w:val="000000"/>
          <w:sz w:val="28"/>
        </w:rPr>
        <w:t>
      Стационардан/перзентханадан оңалту немесе бейінді бөлімшеге, оның ішінде оңалту көмегі үшін ауыстыру жаңа жағдай болып саналады.</w:t>
      </w:r>
    </w:p>
    <w:bookmarkStart w:name="z32" w:id="30"/>
    <w:p>
      <w:pPr>
        <w:spacing w:after="0"/>
        <w:ind w:left="0"/>
        <w:jc w:val="both"/>
      </w:pPr>
      <w:r>
        <w:rPr>
          <w:rFonts w:ascii="Times New Roman"/>
          <w:b w:val="false"/>
          <w:i w:val="false"/>
          <w:color w:val="000000"/>
          <w:sz w:val="28"/>
        </w:rPr>
        <w:t>
      19. Бастап өткерген коронавирустық инфекциясынан кейін медициналық оңалту мамандандырылған бөлімшелерде немесе оңалту төсектерінде, амбулаториялық-емханалық ұйымдарда, күндізгі стационарларда, тәулік бойы стационарларда, оңалту орталықтарында, санаторийлік-курорттық ұйымдарда, үйдегі стационарларда, оның ішінде қашықтықтан медициналық қызмет көрсету жағдайында жүзеге асырылады.</w:t>
      </w:r>
    </w:p>
    <w:bookmarkEnd w:id="30"/>
    <w:p>
      <w:pPr>
        <w:spacing w:after="0"/>
        <w:ind w:left="0"/>
        <w:jc w:val="both"/>
      </w:pPr>
      <w:r>
        <w:rPr>
          <w:rFonts w:ascii="Times New Roman"/>
          <w:b w:val="false"/>
          <w:i w:val="false"/>
          <w:color w:val="000000"/>
          <w:sz w:val="28"/>
        </w:rPr>
        <w:t>
      Коронавирустық инфекциясын бастап өткерген пациенттерге медициналық оңалту ҚХЖ сәйкес пациенттің жағдайын бағалауға, оңалту әлеуетінің деңгейіне, осы Қағидаларға сәйкес аурудың ағымына және медициналық оңалту бойынша диагностика мен емдеудің клиникалық хаттамаларына байланысты жүзеге асырылады.</w:t>
      </w:r>
    </w:p>
    <w:p>
      <w:pPr>
        <w:spacing w:after="0"/>
        <w:ind w:left="0"/>
        <w:jc w:val="both"/>
      </w:pPr>
      <w:r>
        <w:rPr>
          <w:rFonts w:ascii="Times New Roman"/>
          <w:b w:val="false"/>
          <w:i w:val="false"/>
          <w:color w:val="000000"/>
          <w:sz w:val="28"/>
        </w:rPr>
        <w:t>
      Коронавирустық инфекциясын сатурация деңгейі 95% - дан төмен, өкпенің зақымдануы 50% - дан жоғары, өкпенің зақымдануы 25% қатар жүретін аурулары бар, Борг шкаласы бойынша ентігу нормадан жоғары, оттегі қолдауы бар науқастар, анамнезде реанимация және қарқынды терапия бөлімінде емдеу медициналық оңалтудың екінші кезеңіне жіберіледі.</w:t>
      </w:r>
    </w:p>
    <w:p>
      <w:pPr>
        <w:spacing w:after="0"/>
        <w:ind w:left="0"/>
        <w:jc w:val="both"/>
      </w:pPr>
      <w:r>
        <w:rPr>
          <w:rFonts w:ascii="Times New Roman"/>
          <w:b w:val="false"/>
          <w:i w:val="false"/>
          <w:color w:val="000000"/>
          <w:sz w:val="28"/>
        </w:rPr>
        <w:t>
      Коронавирустық инфекциясын сатурация деңгейі 95% - дан төмен, өкпенің зақымдануы 50% - дан жоғары, өкпенің зақымдануы 25% қатар жүретін аурулармен, Борг шкаласы бойынша ентігу нормадан жоғары, оттегі қолдауынсыз, анамнезінде емделетін науқастар реанимация және қарқынды терапия бөлімінде медициналық оңалтудың үшінші кезеңіне жіберіледі.</w:t>
      </w:r>
    </w:p>
    <w:bookmarkStart w:name="z33" w:id="31"/>
    <w:p>
      <w:pPr>
        <w:spacing w:after="0"/>
        <w:ind w:left="0"/>
        <w:jc w:val="both"/>
      </w:pPr>
      <w:r>
        <w:rPr>
          <w:rFonts w:ascii="Times New Roman"/>
          <w:b w:val="false"/>
          <w:i w:val="false"/>
          <w:color w:val="000000"/>
          <w:sz w:val="28"/>
        </w:rPr>
        <w:t>
      20. Қазақстан азаматы негізгі ауруға ем жүргізілгеннен кейін басқа елден келген және одан әрі оңалтуды талап ететін жағдайларда пациент медициналық картадан үзіндінің көшірмесін пациенттің тұрғылықты (нақты болған) жері бойынша МСАК ұйымына ұсынады. МСАК дәрігері пациентті ХКҚ өлшемшаттарына сәйкес ОБШ айқындай отырып, реабилитолог-дәрігердің немесе МДТ ұсынымы негізінде медициналық оңалтуға жібереді.</w:t>
      </w:r>
    </w:p>
    <w:bookmarkEnd w:id="31"/>
    <w:bookmarkStart w:name="z34" w:id="32"/>
    <w:p>
      <w:pPr>
        <w:spacing w:after="0"/>
        <w:ind w:left="0"/>
        <w:jc w:val="both"/>
      </w:pPr>
      <w:r>
        <w:rPr>
          <w:rFonts w:ascii="Times New Roman"/>
          <w:b w:val="false"/>
          <w:i w:val="false"/>
          <w:color w:val="000000"/>
          <w:sz w:val="28"/>
        </w:rPr>
        <w:t>
      21. Негізгі ауру бойынша медициналық оңалтуды жүргізу үшін:</w:t>
      </w:r>
    </w:p>
    <w:bookmarkEnd w:id="32"/>
    <w:p>
      <w:pPr>
        <w:spacing w:after="0"/>
        <w:ind w:left="0"/>
        <w:jc w:val="both"/>
      </w:pPr>
      <w:r>
        <w:rPr>
          <w:rFonts w:ascii="Times New Roman"/>
          <w:b w:val="false"/>
          <w:i w:val="false"/>
          <w:color w:val="000000"/>
          <w:sz w:val="28"/>
        </w:rPr>
        <w:t>
      1) әртүрлі текті жиі қайталанатын немесе мол қан кетулер;</w:t>
      </w:r>
    </w:p>
    <w:p>
      <w:pPr>
        <w:spacing w:after="0"/>
        <w:ind w:left="0"/>
        <w:jc w:val="both"/>
      </w:pPr>
      <w:r>
        <w:rPr>
          <w:rFonts w:ascii="Times New Roman"/>
          <w:b w:val="false"/>
          <w:i w:val="false"/>
          <w:color w:val="000000"/>
          <w:sz w:val="28"/>
        </w:rPr>
        <w:t>
      2) шығу тегі белгісіз фебрилді қызба немесе субфебрилді қызба;</w:t>
      </w:r>
    </w:p>
    <w:p>
      <w:pPr>
        <w:spacing w:after="0"/>
        <w:ind w:left="0"/>
        <w:jc w:val="both"/>
      </w:pPr>
      <w:r>
        <w:rPr>
          <w:rFonts w:ascii="Times New Roman"/>
          <w:b w:val="false"/>
          <w:i w:val="false"/>
          <w:color w:val="000000"/>
          <w:sz w:val="28"/>
        </w:rPr>
        <w:t>
      3) жіті инфекциялық аурулар;</w:t>
      </w:r>
    </w:p>
    <w:p>
      <w:pPr>
        <w:spacing w:after="0"/>
        <w:ind w:left="0"/>
        <w:jc w:val="both"/>
      </w:pPr>
      <w:r>
        <w:rPr>
          <w:rFonts w:ascii="Times New Roman"/>
          <w:b w:val="false"/>
          <w:i w:val="false"/>
          <w:color w:val="000000"/>
          <w:sz w:val="28"/>
        </w:rPr>
        <w:t>
      4) жіті остеомиелит;</w:t>
      </w:r>
    </w:p>
    <w:p>
      <w:pPr>
        <w:spacing w:after="0"/>
        <w:ind w:left="0"/>
        <w:jc w:val="both"/>
      </w:pPr>
      <w:r>
        <w:rPr>
          <w:rFonts w:ascii="Times New Roman"/>
          <w:b w:val="false"/>
          <w:i w:val="false"/>
          <w:color w:val="000000"/>
          <w:sz w:val="28"/>
        </w:rPr>
        <w:t>
      5) терең көктамырлардың жіті тромбозы;</w:t>
      </w:r>
    </w:p>
    <w:p>
      <w:pPr>
        <w:spacing w:after="0"/>
        <w:ind w:left="0"/>
        <w:jc w:val="both"/>
      </w:pPr>
      <w:r>
        <w:rPr>
          <w:rFonts w:ascii="Times New Roman"/>
          <w:b w:val="false"/>
          <w:i w:val="false"/>
          <w:color w:val="000000"/>
          <w:sz w:val="28"/>
        </w:rPr>
        <w:t>
      6) жүрек ырғағының, жүрек функцияся жеткіліксіздігінің асқынған бұзылуы;</w:t>
      </w:r>
    </w:p>
    <w:p>
      <w:pPr>
        <w:spacing w:after="0"/>
        <w:ind w:left="0"/>
        <w:jc w:val="both"/>
      </w:pPr>
      <w:r>
        <w:rPr>
          <w:rFonts w:ascii="Times New Roman"/>
          <w:b w:val="false"/>
          <w:i w:val="false"/>
          <w:color w:val="000000"/>
          <w:sz w:val="28"/>
        </w:rPr>
        <w:t>
      7) туберкулездің барлық нысандарының белсенді сатысы;</w:t>
      </w:r>
    </w:p>
    <w:p>
      <w:pPr>
        <w:spacing w:after="0"/>
        <w:ind w:left="0"/>
        <w:jc w:val="both"/>
      </w:pPr>
      <w:r>
        <w:rPr>
          <w:rFonts w:ascii="Times New Roman"/>
          <w:b w:val="false"/>
          <w:i w:val="false"/>
          <w:color w:val="000000"/>
          <w:sz w:val="28"/>
        </w:rPr>
        <w:t>
      8) қатерлі ісіктер (IV клиникалық топ);</w:t>
      </w:r>
    </w:p>
    <w:p>
      <w:pPr>
        <w:spacing w:after="0"/>
        <w:ind w:left="0"/>
        <w:jc w:val="both"/>
      </w:pPr>
      <w:r>
        <w:rPr>
          <w:rFonts w:ascii="Times New Roman"/>
          <w:b w:val="false"/>
          <w:i w:val="false"/>
          <w:color w:val="000000"/>
          <w:sz w:val="28"/>
        </w:rPr>
        <w:t>
      9) тыныс алу функциясының ІІІ және одан жоғары жеткіліксіздігі;</w:t>
      </w:r>
    </w:p>
    <w:p>
      <w:pPr>
        <w:spacing w:after="0"/>
        <w:ind w:left="0"/>
        <w:jc w:val="both"/>
      </w:pPr>
      <w:r>
        <w:rPr>
          <w:rFonts w:ascii="Times New Roman"/>
          <w:b w:val="false"/>
          <w:i w:val="false"/>
          <w:color w:val="000000"/>
          <w:sz w:val="28"/>
        </w:rPr>
        <w:t>
      10) елеулі улану кезінде әртүрлі іріңді (өкпе) аурулар;</w:t>
      </w:r>
    </w:p>
    <w:p>
      <w:pPr>
        <w:spacing w:after="0"/>
        <w:ind w:left="0"/>
        <w:jc w:val="both"/>
      </w:pPr>
      <w:r>
        <w:rPr>
          <w:rFonts w:ascii="Times New Roman"/>
          <w:b w:val="false"/>
          <w:i w:val="false"/>
          <w:color w:val="000000"/>
          <w:sz w:val="28"/>
        </w:rPr>
        <w:t>
      11) декомпенсация сатысындағы аурулар, атап айтқанда, түзетілмейтін метаболикалық аурулар (қант диабеті, микседема, тиреотоксикоз және басқалар), бауырдың, ұйқы безінің ІІІ дәрежелі функциялық жеткіліксіздігі;</w:t>
      </w:r>
    </w:p>
    <w:p>
      <w:pPr>
        <w:spacing w:after="0"/>
        <w:ind w:left="0"/>
        <w:jc w:val="both"/>
      </w:pPr>
      <w:r>
        <w:rPr>
          <w:rFonts w:ascii="Times New Roman"/>
          <w:b w:val="false"/>
          <w:i w:val="false"/>
          <w:color w:val="000000"/>
          <w:sz w:val="28"/>
        </w:rPr>
        <w:t>
      12) талма кезеңдегі эпилепсия;</w:t>
      </w:r>
    </w:p>
    <w:p>
      <w:pPr>
        <w:spacing w:after="0"/>
        <w:ind w:left="0"/>
        <w:jc w:val="both"/>
      </w:pPr>
      <w:r>
        <w:rPr>
          <w:rFonts w:ascii="Times New Roman"/>
          <w:b w:val="false"/>
          <w:i w:val="false"/>
          <w:color w:val="000000"/>
          <w:sz w:val="28"/>
        </w:rPr>
        <w:t>
      13) эмоция мен мінез-құлықтың бұзылуымен, жеке басын десоциациялаумен психологиялық аурулар;</w:t>
      </w:r>
    </w:p>
    <w:p>
      <w:pPr>
        <w:spacing w:after="0"/>
        <w:ind w:left="0"/>
        <w:jc w:val="both"/>
      </w:pPr>
      <w:r>
        <w:rPr>
          <w:rFonts w:ascii="Times New Roman"/>
          <w:b w:val="false"/>
          <w:i w:val="false"/>
          <w:color w:val="000000"/>
          <w:sz w:val="28"/>
        </w:rPr>
        <w:t>
      14) терінің іріңді аурулары, терінің инфекцияның аурулары (қышыма, микоз аурулары және басқалар);</w:t>
      </w:r>
    </w:p>
    <w:p>
      <w:pPr>
        <w:spacing w:after="0"/>
        <w:ind w:left="0"/>
        <w:jc w:val="both"/>
      </w:pPr>
      <w:r>
        <w:rPr>
          <w:rFonts w:ascii="Times New Roman"/>
          <w:b w:val="false"/>
          <w:i w:val="false"/>
          <w:color w:val="000000"/>
          <w:sz w:val="28"/>
        </w:rPr>
        <w:t>
      15) 2 -3 - дәрежелі анемия;</w:t>
      </w:r>
    </w:p>
    <w:p>
      <w:pPr>
        <w:spacing w:after="0"/>
        <w:ind w:left="0"/>
        <w:jc w:val="both"/>
      </w:pPr>
      <w:r>
        <w:rPr>
          <w:rFonts w:ascii="Times New Roman"/>
          <w:b w:val="false"/>
          <w:i w:val="false"/>
          <w:color w:val="000000"/>
          <w:sz w:val="28"/>
        </w:rPr>
        <w:t>
      16) 3 - дәрежелі дистрофия жалпы қарсы көрсетілімдер болып табылады.</w:t>
      </w:r>
    </w:p>
    <w:bookmarkStart w:name="z35" w:id="33"/>
    <w:p>
      <w:pPr>
        <w:spacing w:after="0"/>
        <w:ind w:left="0"/>
        <w:jc w:val="both"/>
      </w:pPr>
      <w:r>
        <w:rPr>
          <w:rFonts w:ascii="Times New Roman"/>
          <w:b w:val="false"/>
          <w:i w:val="false"/>
          <w:color w:val="000000"/>
          <w:sz w:val="28"/>
        </w:rPr>
        <w:t xml:space="preserve">
      22. Туберкулезбен ауыратын ересектер мен балаларды медициналық оңалту Кодекстің </w:t>
      </w:r>
      <w:r>
        <w:rPr>
          <w:rFonts w:ascii="Times New Roman"/>
          <w:b w:val="false"/>
          <w:i w:val="false"/>
          <w:color w:val="000000"/>
          <w:sz w:val="28"/>
        </w:rPr>
        <w:t>7 – бабы</w:t>
      </w:r>
      <w:r>
        <w:rPr>
          <w:rFonts w:ascii="Times New Roman"/>
          <w:b w:val="false"/>
          <w:i w:val="false"/>
          <w:color w:val="000000"/>
          <w:sz w:val="28"/>
        </w:rPr>
        <w:t xml:space="preserve"> 1-тармағының 32) тармақшасына сәйкес бекітілген денсаулық сақтау саласындағы стандартқа сәйкес АХЖ-10 кодтары бойынша жүзеге асырылады.</w:t>
      </w:r>
    </w:p>
    <w:bookmarkEnd w:id="33"/>
    <w:p>
      <w:pPr>
        <w:spacing w:after="0"/>
        <w:ind w:left="0"/>
        <w:jc w:val="both"/>
      </w:pPr>
      <w:r>
        <w:rPr>
          <w:rFonts w:ascii="Times New Roman"/>
          <w:b w:val="false"/>
          <w:i w:val="false"/>
          <w:color w:val="000000"/>
          <w:sz w:val="28"/>
        </w:rPr>
        <w:t>
      Туберкулезді бастан өткерген адамдар үшін диагнозды қалыптастыру кезінде АХЖ – 10 XXI класының коды бойынша негізгі диагноздың коды және АХЖ-10 кодтары бойынша диагнозды нақтылайтын кодты көрсете отырып, қос кодтау пайдаланылады.</w:t>
      </w:r>
    </w:p>
    <w:bookmarkStart w:name="z36" w:id="34"/>
    <w:p>
      <w:pPr>
        <w:spacing w:after="0"/>
        <w:ind w:left="0"/>
        <w:jc w:val="both"/>
      </w:pPr>
      <w:r>
        <w:rPr>
          <w:rFonts w:ascii="Times New Roman"/>
          <w:b w:val="false"/>
          <w:i w:val="false"/>
          <w:color w:val="000000"/>
          <w:sz w:val="28"/>
        </w:rPr>
        <w:t xml:space="preserve">
      23. Наркологиялық және психикалық аурулармен ауыратын ересектер мен балаларды медициналық оңалту Кодекстің </w:t>
      </w:r>
      <w:r>
        <w:rPr>
          <w:rFonts w:ascii="Times New Roman"/>
          <w:b w:val="false"/>
          <w:i w:val="false"/>
          <w:color w:val="000000"/>
          <w:sz w:val="28"/>
        </w:rPr>
        <w:t>7 – бабы</w:t>
      </w:r>
      <w:r>
        <w:rPr>
          <w:rFonts w:ascii="Times New Roman"/>
          <w:b w:val="false"/>
          <w:i w:val="false"/>
          <w:color w:val="000000"/>
          <w:sz w:val="28"/>
        </w:rPr>
        <w:t xml:space="preserve"> 1-тармағының 32) тармақшасына сәйкес бекітілген денсаулық сақтау саласындағы стандартқа сәйкес АХЖ-10 кодтары бойынша жүзеге асырылады.</w:t>
      </w:r>
    </w:p>
    <w:bookmarkEnd w:id="34"/>
    <w:bookmarkStart w:name="z37" w:id="35"/>
    <w:p>
      <w:pPr>
        <w:spacing w:after="0"/>
        <w:ind w:left="0"/>
        <w:jc w:val="both"/>
      </w:pPr>
      <w:r>
        <w:rPr>
          <w:rFonts w:ascii="Times New Roman"/>
          <w:b w:val="false"/>
          <w:i w:val="false"/>
          <w:color w:val="000000"/>
          <w:sz w:val="28"/>
        </w:rPr>
        <w:t xml:space="preserve">
      24. Медициналық оңалту барлық кезеңдерде осы Қағидаларға </w:t>
      </w:r>
      <w:r>
        <w:rPr>
          <w:rFonts w:ascii="Times New Roman"/>
          <w:b w:val="false"/>
          <w:i w:val="false"/>
          <w:color w:val="000000"/>
          <w:sz w:val="28"/>
        </w:rPr>
        <w:t>11 – қосымшаға</w:t>
      </w:r>
      <w:r>
        <w:rPr>
          <w:rFonts w:ascii="Times New Roman"/>
          <w:b w:val="false"/>
          <w:i w:val="false"/>
          <w:color w:val="000000"/>
          <w:sz w:val="28"/>
        </w:rPr>
        <w:t xml:space="preserve"> сәйкес АХЖ – 10 кодтары бойынша диагноздардың тізбесіне және АХЖ – 9 кодтары бойынша операциялардың (манипуляциялардың) тізбесіне сәйкес АХЖ-10 XXI сыныбының коды бойынша нақтыланатын диагнозды көрсете отырып жүзеге асырылады.</w:t>
      </w:r>
    </w:p>
    <w:bookmarkEnd w:id="35"/>
    <w:bookmarkStart w:name="z38" w:id="36"/>
    <w:p>
      <w:pPr>
        <w:spacing w:after="0"/>
        <w:ind w:left="0"/>
        <w:jc w:val="both"/>
      </w:pPr>
      <w:r>
        <w:rPr>
          <w:rFonts w:ascii="Times New Roman"/>
          <w:b w:val="false"/>
          <w:i w:val="false"/>
          <w:color w:val="000000"/>
          <w:sz w:val="28"/>
        </w:rPr>
        <w:t>
      25. Медициналық оңалту жөніндегі қашықтықтан медициналық қызметтер географиялық, уақытша, Әлеуметтік және мәдени кедергілерге қарамастан денсаулық туралы ақпарат алмасу және денсаулық сақтау қызметтерін ұсыну үшін ақпараттық-коммуникациялық байланыстарды пайдалануды көздейтін телемедицинаның нұсқасы болып табылады.</w:t>
      </w:r>
    </w:p>
    <w:bookmarkEnd w:id="36"/>
    <w:p>
      <w:pPr>
        <w:spacing w:after="0"/>
        <w:ind w:left="0"/>
        <w:jc w:val="both"/>
      </w:pPr>
      <w:r>
        <w:rPr>
          <w:rFonts w:ascii="Times New Roman"/>
          <w:b w:val="false"/>
          <w:i w:val="false"/>
          <w:color w:val="000000"/>
          <w:sz w:val="28"/>
        </w:rPr>
        <w:t>
      Қашықтықтан оңалтуды жүзеге асыру кезінде дербес медициналық деректердің (жинау, өңдеу, сақтау, қорғау) сақталуын, құпиялылығын сақтау және қамтамасыз ету қажетті талап болып табылады.</w:t>
      </w:r>
    </w:p>
    <w:p>
      <w:pPr>
        <w:spacing w:after="0"/>
        <w:ind w:left="0"/>
        <w:jc w:val="both"/>
      </w:pPr>
      <w:r>
        <w:rPr>
          <w:rFonts w:ascii="Times New Roman"/>
          <w:b w:val="false"/>
          <w:i w:val="false"/>
          <w:color w:val="000000"/>
          <w:sz w:val="28"/>
        </w:rPr>
        <w:t>
      Қашықтықтан медициналық қызметтер мен ақпараттық технологияларды, сондай-ақ көшпелі нысандағы мобилдік бригадаларды пайдалана отырып медициналық оңалту, оңалту әлеуеті бар, бірақ өздігінен қозғала алмайтын, сондай-ақ әлеуметтік және эпидемиологиялық көрсетілімдері бойынша медициналық оңалту медициналық оңалту жөніндегі іс-шараларды жалғастыруды немесе ұзақ жүргізуді қажет ететіндерге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оңалту </w:t>
            </w:r>
            <w:r>
              <w:br/>
            </w:r>
            <w:r>
              <w:rPr>
                <w:rFonts w:ascii="Times New Roman"/>
                <w:b w:val="false"/>
                <w:i w:val="false"/>
                <w:color w:val="000000"/>
                <w:sz w:val="20"/>
              </w:rPr>
              <w:t xml:space="preserve">көрсету қағидаларға </w:t>
            </w:r>
            <w:r>
              <w:br/>
            </w:r>
            <w:r>
              <w:rPr>
                <w:rFonts w:ascii="Times New Roman"/>
                <w:b w:val="false"/>
                <w:i w:val="false"/>
                <w:color w:val="000000"/>
                <w:sz w:val="20"/>
              </w:rPr>
              <w:t>1-қосымша</w:t>
            </w:r>
          </w:p>
        </w:tc>
      </w:tr>
    </w:tbl>
    <w:bookmarkStart w:name="z40" w:id="37"/>
    <w:p>
      <w:pPr>
        <w:spacing w:after="0"/>
        <w:ind w:left="0"/>
        <w:jc w:val="left"/>
      </w:pPr>
      <w:r>
        <w:rPr>
          <w:rFonts w:ascii="Times New Roman"/>
          <w:b/>
          <w:i w:val="false"/>
          <w:color w:val="000000"/>
        </w:rPr>
        <w:t xml:space="preserve"> Тірек-қимыл аппараты және перифериялық нерв жүйесі аурулары және тірек -қимыл аппараты туберкулездік зақымдануы бар ХКЖ өлшемдері негізінде оңалту бағдарының шкаласы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701"/>
        <w:gridCol w:w="7159"/>
        <w:gridCol w:w="1092"/>
        <w:gridCol w:w="897"/>
      </w:tblGrid>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өлшемінің коды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бойынша оңалту диагнозының сипаттамасы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БӘФ бағалау негізінде оңалту әлеуеті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шкаласы, баллмен</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сезімі</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сезімі</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синдромының болмауы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сезімі</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 кезінде шамалы ауырсыну сезімдері бар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сезімі</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Жүргенде орташа айқын ауырсыну синдромы, тыныштықта елеусіз айқын білінетін ауырсыну синдромы (ауырсынудың көрнекі аналогтық шкаласы бойынша 1-3 балл (КАШ).</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сезімі</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 орташа айқын ауырсыну синдромы (КАШ бойынша 4-6 балл))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сезімі</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күшейетін тыныштықта айқын ауырсыну синдромы (КАШ бойынша 7-8 балл).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сезімі</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күшейетін тыныштықта айқын ауырсыну синдромы (КАШ бойынша 7-8 балл).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маңызды бұзылуының болмауы бұрынғы өмір салтына (жұмыс, оқыту) қайта оралуы, бұрынғы белсенділік пен әлеуметтік өмір деңгейін қолдауы мүмкін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d230.1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істерін бөгде адамдардың көмегінсіз орындай алады; ауруға дейін болған белсенділікті (көлік құралын басқару, оқу, жазу, би, жұмыс және т. б.) орындай алмайды.),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мүмкіндіктерінің аздап шектелуі, өз бетінше киініп, шешініп, дәретханаға барады, жейді және күнделікті белсенділіктің басқа да түрлерін орындайды.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 тұру мүмкіндіктерінің айқын шектелуі қосымша тірек-жүру құралдарын қажет етеді немесе өз бетінше арбамен қозғалады. Ауыстыру стационарлық бөлімшеден тыс шектелген. Баспалдақпен жүре алмайды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мүмкіндіктерінің күрт айқын шектелуі және күнделікті барлық міндеттерді орындау кезінде: киіну, шешіну, дәретхана;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мүмкіндіктері жоқ</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оңалту </w:t>
            </w:r>
            <w:r>
              <w:br/>
            </w:r>
            <w:r>
              <w:rPr>
                <w:rFonts w:ascii="Times New Roman"/>
                <w:b w:val="false"/>
                <w:i w:val="false"/>
                <w:color w:val="000000"/>
                <w:sz w:val="20"/>
              </w:rPr>
              <w:t>көрсету қағидаларға</w:t>
            </w:r>
            <w:r>
              <w:br/>
            </w:r>
            <w:r>
              <w:rPr>
                <w:rFonts w:ascii="Times New Roman"/>
                <w:b w:val="false"/>
                <w:i w:val="false"/>
                <w:color w:val="000000"/>
                <w:sz w:val="20"/>
              </w:rPr>
              <w:t>2-қосымша</w:t>
            </w:r>
          </w:p>
        </w:tc>
      </w:tr>
    </w:tbl>
    <w:bookmarkStart w:name="z42" w:id="38"/>
    <w:p>
      <w:pPr>
        <w:spacing w:after="0"/>
        <w:ind w:left="0"/>
        <w:jc w:val="left"/>
      </w:pPr>
      <w:r>
        <w:rPr>
          <w:rFonts w:ascii="Times New Roman"/>
          <w:b/>
          <w:i w:val="false"/>
          <w:color w:val="000000"/>
        </w:rPr>
        <w:t xml:space="preserve"> Жүрек-қантамыр жүйесі ауруларымен ХКЖ өлшемдері негізінде оңалту бағдарының шкаласы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442"/>
        <w:gridCol w:w="9058"/>
        <w:gridCol w:w="689"/>
        <w:gridCol w:w="566"/>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өлшемінің коды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бойынша оңалту диагнозының сипаттамасы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БӘФ бағалау негізінде оңалту әлеуеті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шкаласы, баллмен</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дене жүктемесін әлсіздігінсіз, жүрек қағуынсыз, ентігісіз әдеттегі артық орындай алады.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дене жүктемесі айқын шаршау, әлсіздік, ентігу немесе жүрек соғуы туғызбайды. Стенокардия Елеулі, жылдамдатылған немесе аса ұзақ кернеу (күш) кезінде дамиды. Алты минуттық жүру тесті (МЖТ) &gt;425 М.</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 қандай да бір патологиялық симптомдар жоқ, қалыпты физикалық жүктеме әлсіздік, шаршау, жүрек қағу, ентігу, стенокардия тегіс жерде &gt;500 м қашықтыққа жүргенде, қалыпты жағдайда, қалыпты қарқында &gt; 1 қалыпты сатының аралығына көтергенде дамиды.МЖТ = 301-425 М.</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тегіс жерде 100-ден 500 м-ге дейін жүргенде, әдеттегі сатылардың 1 аралығына көтергенде, қалыпты қарқынмен, әдеттегі жағдайларда пайда болады. МЖТ= 150-300 м</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тек тыныштық жағдайында ғана өзін жайлы сезінеді, дене жүктемелері әлсіздік, жүрек қағу, ентігу, Жүректе ауырсыну пайда болады. МЖТ &lt;150 м;</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тек тыныштық жағдайында ғана өзін жайлы сезінеді, дене жүктемелері әлсіздік, жүрек қағу, ентігу, Жүректе ауырсыну пайда болады.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маңызды бұзылуының болмауы бұрынғы өмір салтына (жұмыс, оқыту) қайта оралуы, бұрынғы белсенділік пен әлеуметтік өмір деңгейін қолдауы мүмкін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істерін бөгде адамдардың көмегінсіз орындай алады; ауруға дейін болған белсенділікті (көлік құралын басқару, оқу, жазу, би, жұмыс және т. б.) орындай алмайды.),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мүмкіндіктерінің шамалы шектелуі, өз бетінше киініп, шешініп, дәретханаға барады, жейді және күнделікті белсенділіктің басқа да түрлерін орындайды.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 тұру мүмкіндіктерінің айқын шектелуі қосымша тірек-жүру құралдарын қажет етеді немесе өз бетінше арбамен қозғалады.</w:t>
            </w:r>
            <w:r>
              <w:br/>
            </w:r>
            <w:r>
              <w:rPr>
                <w:rFonts w:ascii="Times New Roman"/>
                <w:b w:val="false"/>
                <w:i w:val="false"/>
                <w:color w:val="000000"/>
                <w:sz w:val="20"/>
              </w:rPr>
              <w:t>
Ауыстыру стационарлық бөлімшеден тыс шектелген. Баспалдақпен жүре алмайды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мүмкіндіктерінің күрт айқын шектелуі және күнделікті барлық міндеттерді орындау кезінде: киіну, шешіну, дәретхана;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мүмкіндіктері жоқ</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оңалту </w:t>
            </w:r>
            <w:r>
              <w:br/>
            </w:r>
            <w:r>
              <w:rPr>
                <w:rFonts w:ascii="Times New Roman"/>
                <w:b w:val="false"/>
                <w:i w:val="false"/>
                <w:color w:val="000000"/>
                <w:sz w:val="20"/>
              </w:rPr>
              <w:t xml:space="preserve">көрсету қағидаларға </w:t>
            </w:r>
            <w:r>
              <w:br/>
            </w:r>
            <w:r>
              <w:rPr>
                <w:rFonts w:ascii="Times New Roman"/>
                <w:b w:val="false"/>
                <w:i w:val="false"/>
                <w:color w:val="000000"/>
                <w:sz w:val="20"/>
              </w:rPr>
              <w:t>3-қосымша</w:t>
            </w:r>
          </w:p>
        </w:tc>
      </w:tr>
    </w:tbl>
    <w:bookmarkStart w:name="z44" w:id="39"/>
    <w:p>
      <w:pPr>
        <w:spacing w:after="0"/>
        <w:ind w:left="0"/>
        <w:jc w:val="left"/>
      </w:pPr>
      <w:r>
        <w:rPr>
          <w:rFonts w:ascii="Times New Roman"/>
          <w:b/>
          <w:i w:val="false"/>
          <w:color w:val="000000"/>
        </w:rPr>
        <w:t xml:space="preserve"> Орталық нерв жүйесінің зақымдануымен және орталық нерв жүйесінің туберкулездік зақымдануымен критерийлер негізінде бағыттау шкаласын және оңалту бағытын қалыптастыру тәртібі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882"/>
        <w:gridCol w:w="7047"/>
        <w:gridCol w:w="1075"/>
        <w:gridCol w:w="88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өлшемінің коды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бойынша оңалту диагнозының сипаттамасы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БӘФ бағалау негізінде оңалту әлеуеті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шкаласы, баллмен</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b110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b110.0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қызметінде елеулі бұзылулардың болмауы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қызметіндегі елеусіз бұзылулар (неврологиялық статуста)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қызметіндегі орташа бұзылулар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қызметіндегі айқын бұзылулар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мәртебенің айқын білінетін бұзылуы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мәртебенің айқын білінетін бұзылуы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маңызды бұзылуының болмауы бұрынғы өмір салтына (жұмыс, оқыту) қайта оралуы, бұрынғы белсенділік пен әлеуметтік өмір деңгейін қолдауы мүмкін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істерін бөгде адамдардың көмегінсіз орындай алады; ауруға дейін болған белсенділікті (көлік құралын басқару, оқу, жазу, би, жұмыс және т. б.) орындай алмайды.),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мүмкіндіктерінің шамалы шектелуі, өз бетінше киініп, шешініп, дәретханаға барады, жейді және күнделікті белсенділіктің басқа да түрлерін орындайды.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 тұру мүмкіндіктерінің айқын шектелуі қосымша тірек-жүру құралдарын қажет етеді немесе өз бетінше арбамен қозғалады. Ауыстыру стационарлық бөлімшеден тыс шектелген. Баспалдақпен жүре алмайды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мүмкіндіктерінің күрт айқын шектелуі және күнделікті барлық міндеттерді орындау кезінде: киіну, шешіну, дәретхана;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мүмкіндіктері жоқ</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оңалту </w:t>
            </w:r>
            <w:r>
              <w:br/>
            </w:r>
            <w:r>
              <w:rPr>
                <w:rFonts w:ascii="Times New Roman"/>
                <w:b w:val="false"/>
                <w:i w:val="false"/>
                <w:color w:val="000000"/>
                <w:sz w:val="20"/>
              </w:rPr>
              <w:t xml:space="preserve">көрсету қағидаларға </w:t>
            </w:r>
            <w:r>
              <w:br/>
            </w:r>
            <w:r>
              <w:rPr>
                <w:rFonts w:ascii="Times New Roman"/>
                <w:b w:val="false"/>
                <w:i w:val="false"/>
                <w:color w:val="000000"/>
                <w:sz w:val="20"/>
              </w:rPr>
              <w:t>4-қосымша</w:t>
            </w:r>
          </w:p>
        </w:tc>
      </w:tr>
    </w:tbl>
    <w:bookmarkStart w:name="z46" w:id="40"/>
    <w:p>
      <w:pPr>
        <w:spacing w:after="0"/>
        <w:ind w:left="0"/>
        <w:jc w:val="left"/>
      </w:pPr>
      <w:r>
        <w:rPr>
          <w:rFonts w:ascii="Times New Roman"/>
          <w:b/>
          <w:i w:val="false"/>
          <w:color w:val="000000"/>
        </w:rPr>
        <w:t xml:space="preserve"> Перинаталдық кезеңде ауырған балалардың ХКЖ өлшемдері негізінде оңалту бағдарының шкаласы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681"/>
        <w:gridCol w:w="8244"/>
        <w:gridCol w:w="830"/>
        <w:gridCol w:w="682"/>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өлшемінің коды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бойынша оңалту диагнозының сипаттамасы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БӘФ бағалау негізінде оңалту әлеуеті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шкаласы, баллмен</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қызметінде елеулі бұзылулардың болмауы (дене қалпынан, тепе-теңдіктен және қауіп төндіретін ынталандырулардан туындаған үлкен бұлшықеттердің немесе бүкіл дененің еріксіз қысқартылуының болмауы, ерікті қозғалысты бақылау мен үйлестірумен байланысты функцияның бұзылуының болмауы, пассивті қозғалыс кезінде көрсетілетін тыныштықтағы және кедергідегі бұлшықеттердің кернеуіне байланысты бұзылулардың болмауы, т.б.).</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қызметіндегі елеусіз бұзылулар (дене қалпынан, тепе-теңдіктен және қауіпті стимулдардан туындаған үлкен бұлшық еттердің немесе бүкіл дененің еріксіз қысқартылуы, ерікті қозғалыстарды бақылау мен үйлестірумен байланысты функцияның елеусіз бұзылуы, пассивті қозғалыста және т. б. көрсетілетін бұлшықеттердің тыныштықтағы кернеуіне және кедергіге байланысты елеусіз бұзылулар.)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қызметіндегі орташа бұзылулар (дене қалпынан, тепе-теңдіктен және қауіпті стимулдардан туындаған үлкен бұлшықеттердің немесе бүкіл дененің еріксіз қысқартылуы, ерікті қозғалыстарды бақылау мен үйлестірумен байланысты функцияның бұзылуы, баяу қозғалыста көрсетілетін бұлшықеттердің тыныштықтағы кернеуіне және кедергіге байланысты болмашы бұзылулар)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қызметіндегі айқын бұзылулар (үлкен бұлшықеттердің немесе бүкіл дененің еріксіз қысқартылуы, дене қалпынан, тепе-теңдіктен және қауіп төндіретін ынталандырулардан туындаған, ерікті қозғалыстарды бақылау мен үйлестірумен байланысты функциялардың бұзылуы, пассивті қозғалыста көрсетілетін тыныштықтағы бұлшық еттердің кернеуіне және кедергіге байланысты айқын бұзылулар, т. б.)</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мәртебенің айқын білінетін бұзылуы (үлкен бұлшықеттердің немесе бүкіл дененің еріксіз қысқаруы, тепе-теңдік және қауіп төндіретін ынталандырулар, ерікті қозғалыстарды бақылау мен үйлестірумен байланысты функцияның бұзылуы, баяу қозғалыста көрсетілетін тыныштықтағы және кедергіге байланысты кенеттен айқын білінетін бұзылулар және т. б.)</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функциялары</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мәртебенің өте айқын білінетін бұзылуы (үлкен бұлшықеттердің немесе бүкіл дененің еріксіз қысқартылуы, тепе-теңдік және қауіп төндіретін ынталандырулар, ерікті қимылдарды бақылау мен үйлестірумен байланысты функцияның бұзылуы, баяу қозғалыста және т. б. көрсетілетін бұлшықеттердің тыныштықтағы кернеуіне және кедергіге байланысты айқын білінетін бұзылулар.)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 жасына сәйкес келеді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w:t>
            </w:r>
            <w:r>
              <w:br/>
            </w:r>
            <w:r>
              <w:rPr>
                <w:rFonts w:ascii="Times New Roman"/>
                <w:b w:val="false"/>
                <w:i w:val="false"/>
                <w:color w:val="000000"/>
                <w:sz w:val="20"/>
              </w:rPr>
              <w:t>
даму</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дамудың шамалы ауытқулары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дамудың орташа ауытқулары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дамудың айқын ауытқулары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дамудың айқын білінетін ауытқулары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дамудың айқын білінетін ауытқулары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оңалту </w:t>
            </w:r>
            <w:r>
              <w:br/>
            </w:r>
            <w:r>
              <w:rPr>
                <w:rFonts w:ascii="Times New Roman"/>
                <w:b w:val="false"/>
                <w:i w:val="false"/>
                <w:color w:val="000000"/>
                <w:sz w:val="20"/>
              </w:rPr>
              <w:t xml:space="preserve">көрсету қағидаларға </w:t>
            </w:r>
            <w:r>
              <w:br/>
            </w:r>
            <w:r>
              <w:rPr>
                <w:rFonts w:ascii="Times New Roman"/>
                <w:b w:val="false"/>
                <w:i w:val="false"/>
                <w:color w:val="000000"/>
                <w:sz w:val="20"/>
              </w:rPr>
              <w:t>5-қосымша</w:t>
            </w:r>
          </w:p>
        </w:tc>
      </w:tr>
    </w:tbl>
    <w:bookmarkStart w:name="z48" w:id="41"/>
    <w:p>
      <w:pPr>
        <w:spacing w:after="0"/>
        <w:ind w:left="0"/>
        <w:jc w:val="left"/>
      </w:pPr>
      <w:r>
        <w:rPr>
          <w:rFonts w:ascii="Times New Roman"/>
          <w:b/>
          <w:i w:val="false"/>
          <w:color w:val="000000"/>
        </w:rPr>
        <w:t xml:space="preserve"> Даму ақауларымен және жүрек-қантамыр жүйесінің ауруларымен оперативтік емдеуден кейін ХКЖ критерийлері негізінде оңалту бағдарының шкаласы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9"/>
        <w:gridCol w:w="1410"/>
        <w:gridCol w:w="4370"/>
        <w:gridCol w:w="1603"/>
        <w:gridCol w:w="1318"/>
      </w:tblGrid>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өлшемінің коды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бойынша оңалту диагнозының сипаттамасы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БӘФ бағалау негізінде оңалту әлеуеті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шкаласы, баллмен</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функциялары</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функциялары</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бұзылулардың болмауы (ырғақтың, тахикардияның, ентігу, артериялық гипертензияның бұзылуы)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функциялары</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функциялары</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бұзылулар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функциялары</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бұзылулар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функциялары</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білінетін бұзылулар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функциялары</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айқын бұзылулар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маңызды бұзылуының болмауы, белсенділіктің бұрынғы деңгейін қолдай алады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Тыныс-тіршілігінің және күнделікті белсенділіктің елеусіз бұзылуы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орташа шектеулері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белсенділігі мен мүмкіндіктерінің айқын шектелуі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күрт төмендеуі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күрт төмендеуі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оңалту </w:t>
            </w:r>
            <w:r>
              <w:br/>
            </w:r>
            <w:r>
              <w:rPr>
                <w:rFonts w:ascii="Times New Roman"/>
                <w:b w:val="false"/>
                <w:i w:val="false"/>
                <w:color w:val="000000"/>
                <w:sz w:val="20"/>
              </w:rPr>
              <w:t>көрсету қағидаларға</w:t>
            </w:r>
            <w:r>
              <w:br/>
            </w:r>
            <w:r>
              <w:rPr>
                <w:rFonts w:ascii="Times New Roman"/>
                <w:b w:val="false"/>
                <w:i w:val="false"/>
                <w:color w:val="000000"/>
                <w:sz w:val="20"/>
              </w:rPr>
              <w:t>6-қосымша</w:t>
            </w:r>
          </w:p>
        </w:tc>
      </w:tr>
    </w:tbl>
    <w:bookmarkStart w:name="z50" w:id="42"/>
    <w:p>
      <w:pPr>
        <w:spacing w:after="0"/>
        <w:ind w:left="0"/>
        <w:jc w:val="left"/>
      </w:pPr>
      <w:r>
        <w:rPr>
          <w:rFonts w:ascii="Times New Roman"/>
          <w:b/>
          <w:i w:val="false"/>
          <w:color w:val="000000"/>
        </w:rPr>
        <w:t xml:space="preserve"> Асқазан-ішек жолдарының ақаулары мен ауруларымен және асқазан- ішек трактатуберкулезінің туберкулездік зақымдануымен оперативтік емдеуден кейінгі ХКЖ өлшемдері негізінде оңалту бағдарының шкаласы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1165"/>
        <w:gridCol w:w="3758"/>
        <w:gridCol w:w="1814"/>
        <w:gridCol w:w="1491"/>
      </w:tblGrid>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өлшемінің коды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бойынша оңалту диагнозының сипаттамасы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БӘФ бағалау негізінде оңалту әлеуеті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шкаласы, баллмен</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b515.0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бұзушылықтардың болмауы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b515.1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b515.3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b515.4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білінетін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b515.5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айқын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маңызды бұзылуының болмауы, белсенділіктің бұрынғы деңгейін қолдай алады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Тыныс-тіршілігінің және күнделікті белсенділіктің елеусіз бұзылуы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орташа шектеулері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белсенділігі мен мүмкіндіктерінің айқын шектелуі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күрт төмендеуі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күрт төмендеуі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оңалту </w:t>
            </w:r>
            <w:r>
              <w:br/>
            </w:r>
            <w:r>
              <w:rPr>
                <w:rFonts w:ascii="Times New Roman"/>
                <w:b w:val="false"/>
                <w:i w:val="false"/>
                <w:color w:val="000000"/>
                <w:sz w:val="20"/>
              </w:rPr>
              <w:t xml:space="preserve">көрсету қағидаларға </w:t>
            </w:r>
            <w:r>
              <w:br/>
            </w:r>
            <w:r>
              <w:rPr>
                <w:rFonts w:ascii="Times New Roman"/>
                <w:b w:val="false"/>
                <w:i w:val="false"/>
                <w:color w:val="000000"/>
                <w:sz w:val="20"/>
              </w:rPr>
              <w:t>7-қосымша</w:t>
            </w:r>
          </w:p>
        </w:tc>
      </w:tr>
    </w:tbl>
    <w:bookmarkStart w:name="z52" w:id="43"/>
    <w:p>
      <w:pPr>
        <w:spacing w:after="0"/>
        <w:ind w:left="0"/>
        <w:jc w:val="left"/>
      </w:pPr>
      <w:r>
        <w:rPr>
          <w:rFonts w:ascii="Times New Roman"/>
          <w:b/>
          <w:i w:val="false"/>
          <w:color w:val="000000"/>
        </w:rPr>
        <w:t xml:space="preserve"> Өкпе ақаулары мен аурулары және өкпенің туберкулездік зақымдануы бар операциялық емдеуден кейін ХКЖ өлшемдері негізінде оңалту бағдарының шкаласы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1165"/>
        <w:gridCol w:w="3758"/>
        <w:gridCol w:w="1814"/>
        <w:gridCol w:w="1491"/>
      </w:tblGrid>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өлшемінің коды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бойынша оңалту диагнозының сипаттамасы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БӘФ бағалау негізінде оңалту әлеуеті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шкаласы, баллмен</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бұзушылықтардың болмауы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білінетін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айқын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маңызды бұзылуының болмауы, белсенділіктің бұрынғы деңгейін қолдай алады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Тыныс-тіршілігінің және күнделікті белсенділіктің елеусіз бұзылуы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орташа шектеулері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белсенділігі мен мүмкіндіктерінің айқын шектелуі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күрт төмендеуі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айқын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оңалту </w:t>
            </w:r>
            <w:r>
              <w:br/>
            </w:r>
            <w:r>
              <w:rPr>
                <w:rFonts w:ascii="Times New Roman"/>
                <w:b w:val="false"/>
                <w:i w:val="false"/>
                <w:color w:val="000000"/>
                <w:sz w:val="20"/>
              </w:rPr>
              <w:t xml:space="preserve">көрсету қағидаларға </w:t>
            </w:r>
            <w:r>
              <w:br/>
            </w:r>
            <w:r>
              <w:rPr>
                <w:rFonts w:ascii="Times New Roman"/>
                <w:b w:val="false"/>
                <w:i w:val="false"/>
                <w:color w:val="000000"/>
                <w:sz w:val="20"/>
              </w:rPr>
              <w:t>8-қосымша</w:t>
            </w:r>
          </w:p>
        </w:tc>
      </w:tr>
    </w:tbl>
    <w:bookmarkStart w:name="z54" w:id="44"/>
    <w:p>
      <w:pPr>
        <w:spacing w:after="0"/>
        <w:ind w:left="0"/>
        <w:jc w:val="left"/>
      </w:pPr>
      <w:r>
        <w:rPr>
          <w:rFonts w:ascii="Times New Roman"/>
          <w:b/>
          <w:i w:val="false"/>
          <w:color w:val="000000"/>
        </w:rPr>
        <w:t xml:space="preserve"> Өкпе туберкулезі бойынша жедел емдеуден кейін ХКЖ өлшемдері негізінде оңалту бағдарының шкаласы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1165"/>
        <w:gridCol w:w="3758"/>
        <w:gridCol w:w="1814"/>
        <w:gridCol w:w="1491"/>
      </w:tblGrid>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өлшемінің коды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бойынша оңалту диагнозының сипаттамасы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БӘФ бағалау негізінде оңалту әлеуеті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шкаласы, баллмен</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бұзушылықтардың болмауы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w:t>
            </w:r>
            <w:r>
              <w:br/>
            </w:r>
            <w:r>
              <w:rPr>
                <w:rFonts w:ascii="Times New Roman"/>
                <w:b w:val="false"/>
                <w:i w:val="false"/>
                <w:color w:val="000000"/>
                <w:sz w:val="20"/>
              </w:rPr>
              <w:t>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білінетін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қызметі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айқын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маңызды бұзылуының болмауы, белсенділіктің бұрынғы деңгейін қолдай алады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Тыныс-тіршілігінің және күнделікті белсенділіктің елеусіз бұзылуы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орташа шектеулері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белсенділігі мен мүмкіндіктерінің айқын шектелуі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күрт төмендеуі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өте айқын бұзылуы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оңалту</w:t>
            </w:r>
            <w:r>
              <w:br/>
            </w:r>
            <w:r>
              <w:rPr>
                <w:rFonts w:ascii="Times New Roman"/>
                <w:b w:val="false"/>
                <w:i w:val="false"/>
                <w:color w:val="000000"/>
                <w:sz w:val="20"/>
              </w:rPr>
              <w:t xml:space="preserve">көрсету қағидаларға </w:t>
            </w:r>
            <w:r>
              <w:br/>
            </w:r>
            <w:r>
              <w:rPr>
                <w:rFonts w:ascii="Times New Roman"/>
                <w:b w:val="false"/>
                <w:i w:val="false"/>
                <w:color w:val="000000"/>
                <w:sz w:val="20"/>
              </w:rPr>
              <w:t>9-қосымша</w:t>
            </w:r>
          </w:p>
        </w:tc>
      </w:tr>
    </w:tbl>
    <w:bookmarkStart w:name="z56" w:id="45"/>
    <w:p>
      <w:pPr>
        <w:spacing w:after="0"/>
        <w:ind w:left="0"/>
        <w:jc w:val="left"/>
      </w:pPr>
      <w:r>
        <w:rPr>
          <w:rFonts w:ascii="Times New Roman"/>
          <w:b/>
          <w:i w:val="false"/>
          <w:color w:val="000000"/>
        </w:rPr>
        <w:t xml:space="preserve"> Электромагниттік есту аппаратының имплантациясы бар балалардың ХКЖ өлшемдері негізінде оңалту бағдарының шкаласы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1165"/>
        <w:gridCol w:w="3758"/>
        <w:gridCol w:w="1814"/>
        <w:gridCol w:w="1491"/>
      </w:tblGrid>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өлшемінің коды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бойынша оңалту диагнозының сипаттамасы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БӘФ бағалау негізінде оңалту әлеуеті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шкаласы, баллмен</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бұзушылықтардың болмауы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білінетін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функциялары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айқын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маңызды бұзылуының болмауы, белсенділіктің бұрынғы деңгейін қолдай алады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Тыныс-тіршілігінің және күнделікті белсенділіктің елеусіз бұзылуы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орташа шектеулері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белсенділігі мен мүмкіндіктерінің айқын шектелуі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күрт төмендеуі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өте айқын бұзылуы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оңалту </w:t>
            </w:r>
            <w:r>
              <w:br/>
            </w:r>
            <w:r>
              <w:rPr>
                <w:rFonts w:ascii="Times New Roman"/>
                <w:b w:val="false"/>
                <w:i w:val="false"/>
                <w:color w:val="000000"/>
                <w:sz w:val="20"/>
              </w:rPr>
              <w:t xml:space="preserve">көрсету қағидаларға </w:t>
            </w:r>
            <w:r>
              <w:br/>
            </w:r>
            <w:r>
              <w:rPr>
                <w:rFonts w:ascii="Times New Roman"/>
                <w:b w:val="false"/>
                <w:i w:val="false"/>
                <w:color w:val="000000"/>
                <w:sz w:val="20"/>
              </w:rPr>
              <w:t>10-қосымша</w:t>
            </w:r>
          </w:p>
        </w:tc>
      </w:tr>
    </w:tbl>
    <w:bookmarkStart w:name="z58" w:id="46"/>
    <w:p>
      <w:pPr>
        <w:spacing w:after="0"/>
        <w:ind w:left="0"/>
        <w:jc w:val="left"/>
      </w:pPr>
      <w:r>
        <w:rPr>
          <w:rFonts w:ascii="Times New Roman"/>
          <w:b/>
          <w:i w:val="false"/>
          <w:color w:val="000000"/>
        </w:rPr>
        <w:t xml:space="preserve"> Несеп-жыныс жүйесінің ауруларымен және кемістіктерімен және бүйректің туберкулездік зақымдануымен операциялық емдеуден кейін ХКЖ өлшемдері негізінде оңалту бағдарының шкаласы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1165"/>
        <w:gridCol w:w="3758"/>
        <w:gridCol w:w="1814"/>
        <w:gridCol w:w="1491"/>
      </w:tblGrid>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өлшемінің коды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бойынша оңалту диагнозының сипаттамасы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БӘФ бағалау негізінде оңалту әлеуеті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шкаласы, баллмен</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бөліну функциясы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b610.0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бөліну функциясы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бұзушылықтардың болмауы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b610.1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бөліну функциясы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b610.2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бөліну функциясы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b610.3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бөліну функциясы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b610.4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бөліну функциясы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білінетін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b610.5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бөліну функциясы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айқын бұзылулар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маңызды бұзылуының болмауы, белсенділіктің бұрынғы деңгейін қолдай алады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Тыныс-тіршілігінің және күнделікті белсенділіктің елеусіз бұзылуы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орташа шектеулері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белсенділігі мен мүмкіндіктерінің айқын шектелуі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күрт төмендеуі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күрт төмендеуі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оңалту </w:t>
            </w:r>
            <w:r>
              <w:br/>
            </w:r>
            <w:r>
              <w:rPr>
                <w:rFonts w:ascii="Times New Roman"/>
                <w:b w:val="false"/>
                <w:i w:val="false"/>
                <w:color w:val="000000"/>
                <w:sz w:val="20"/>
              </w:rPr>
              <w:t xml:space="preserve">көрсету қағидаларға </w:t>
            </w:r>
            <w:r>
              <w:br/>
            </w:r>
            <w:r>
              <w:rPr>
                <w:rFonts w:ascii="Times New Roman"/>
                <w:b w:val="false"/>
                <w:i w:val="false"/>
                <w:color w:val="000000"/>
                <w:sz w:val="20"/>
              </w:rPr>
              <w:t>11-қосымша</w:t>
            </w:r>
          </w:p>
        </w:tc>
      </w:tr>
    </w:tbl>
    <w:bookmarkStart w:name="z60" w:id="47"/>
    <w:p>
      <w:pPr>
        <w:spacing w:after="0"/>
        <w:ind w:left="0"/>
        <w:jc w:val="left"/>
      </w:pPr>
      <w:r>
        <w:rPr>
          <w:rFonts w:ascii="Times New Roman"/>
          <w:b/>
          <w:i w:val="false"/>
          <w:color w:val="000000"/>
        </w:rPr>
        <w:t xml:space="preserve"> Ауруханадан тыс пневмониясы бар, оның ішінде коронавирустық пневмониясы бар пациенттердің ХҚЖ өлшемдеріне негізделген оңалту бағдарының шкаласы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9"/>
        <w:gridCol w:w="1230"/>
        <w:gridCol w:w="3283"/>
        <w:gridCol w:w="1915"/>
        <w:gridCol w:w="1573"/>
      </w:tblGrid>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өлшемінің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ХҚЖ бойынша оңалту диагнозының сипаттамасы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БӘФ бағалау негізінде оңалту әлеуеті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шкаласы, баллмен</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функциялары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функциялары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бұзушылықтардың болмауы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функциялары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жоғары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функциялары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бұзылулар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функциялары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бұзылулар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функциялары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білінетін бұзылулар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әлеуеттен төмен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функциялары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айқын бұзушылықтар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маңызды бұзылулардың болмауы белсенділіктің бұрынғы деңгейін сақтай алады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әлеует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әрекетінің және күнделікті белсенділіктің шамалы бұзылуы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жоғары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орташа шектеулері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белсенділігі мен мүмкіндіктерін айқын шектеу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әлеует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күрт төмендеуі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әлеует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тәртіпті орындау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Белсенділіктің айқын бұзылуы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 жоқ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оңалту</w:t>
            </w:r>
            <w:r>
              <w:br/>
            </w:r>
            <w:r>
              <w:rPr>
                <w:rFonts w:ascii="Times New Roman"/>
                <w:b w:val="false"/>
                <w:i w:val="false"/>
                <w:color w:val="000000"/>
                <w:sz w:val="20"/>
              </w:rPr>
              <w:t>көрсету қағидаларына</w:t>
            </w:r>
            <w:r>
              <w:br/>
            </w:r>
            <w:r>
              <w:rPr>
                <w:rFonts w:ascii="Times New Roman"/>
                <w:b w:val="false"/>
                <w:i w:val="false"/>
                <w:color w:val="000000"/>
                <w:sz w:val="20"/>
              </w:rPr>
              <w:t>12-қосымша</w:t>
            </w:r>
          </w:p>
        </w:tc>
      </w:tr>
    </w:tbl>
    <w:bookmarkStart w:name="z62" w:id="48"/>
    <w:p>
      <w:pPr>
        <w:spacing w:after="0"/>
        <w:ind w:left="0"/>
        <w:jc w:val="left"/>
      </w:pPr>
      <w:r>
        <w:rPr>
          <w:rFonts w:ascii="Times New Roman"/>
          <w:b/>
          <w:i w:val="false"/>
          <w:color w:val="000000"/>
        </w:rPr>
        <w:t xml:space="preserve"> АХЖ 10 кодтары бойынша диагноздар мен АХЖ - 9 кодтары бойынша операциялар (манипуляциялар) медициналық оңалтудың II - III кезеңдері үшін тізбесі ТМККК шеңбеінде және МӘМС жүйесінде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
        <w:gridCol w:w="1"/>
        <w:gridCol w:w="2"/>
        <w:gridCol w:w="944"/>
        <w:gridCol w:w="570"/>
        <w:gridCol w:w="1"/>
        <w:gridCol w:w="1"/>
        <w:gridCol w:w="249"/>
        <w:gridCol w:w="258"/>
        <w:gridCol w:w="36"/>
        <w:gridCol w:w="975"/>
        <w:gridCol w:w="1"/>
        <w:gridCol w:w="324"/>
        <w:gridCol w:w="484"/>
        <w:gridCol w:w="486"/>
        <w:gridCol w:w="1"/>
        <w:gridCol w:w="4"/>
        <w:gridCol w:w="1"/>
        <w:gridCol w:w="508"/>
        <w:gridCol w:w="421"/>
        <w:gridCol w:w="506"/>
        <w:gridCol w:w="2"/>
        <w:gridCol w:w="975"/>
        <w:gridCol w:w="1"/>
        <w:gridCol w:w="1"/>
        <w:gridCol w:w="1"/>
        <w:gridCol w:w="508"/>
        <w:gridCol w:w="1"/>
        <w:gridCol w:w="474"/>
        <w:gridCol w:w="757"/>
        <w:gridCol w:w="70"/>
        <w:gridCol w:w="478"/>
        <w:gridCol w:w="280"/>
        <w:gridCol w:w="287"/>
        <w:gridCol w:w="167"/>
        <w:gridCol w:w="2"/>
        <w:gridCol w:w="2"/>
        <w:gridCol w:w="357"/>
        <w:gridCol w:w="446"/>
        <w:gridCol w:w="726"/>
        <w:gridCol w:w="21"/>
        <w:gridCol w:w="3"/>
        <w:gridCol w:w="12"/>
        <w:gridCol w:w="12"/>
        <w:gridCol w:w="853"/>
        <w:gridCol w:w="244"/>
        <w:gridCol w:w="366"/>
        <w:gridCol w:w="367"/>
        <w:gridCol w:w="3"/>
        <w:gridCol w:w="2"/>
        <w:gridCol w:w="871"/>
        <w:gridCol w:w="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 10 аурулар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операциялар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кезеңнің КШТ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жағдайлар мен операциялық араласулардан кейінгі II кезеңді медициналық оңалту (ересектер мен балалар)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жағдайлар мен операциялық араласулардан кейінгі ІІІ кезеңді медициналық оңалту (ересектер мен балалар)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аурулары бар балалардың III кезеңді медициналық оңалту</w:t>
            </w:r>
            <w:r>
              <w:br/>
            </w:r>
            <w:r>
              <w:rPr>
                <w:rFonts w:ascii="Times New Roman"/>
                <w:b w:val="false"/>
                <w:i w:val="false"/>
                <w:color w:val="000000"/>
                <w:sz w:val="20"/>
              </w:rPr>
              <w:t>
балалар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диагноздың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Нақтылайтындиагноздың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диагноздың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Нақтылайтындиагноздың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Нақтылайтындиагноздың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 немесе зақымдалған аймақты немесе бронх тінін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Плевраның скарификациясы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 жолмен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өсуімен ғана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анықталмаған әдістермен расталған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подтвержд. бактериолог. және гистологич.</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туберкулезі. кеңірдектер мен бронхтар. подтвержд. бактериолог. және гистологич.</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плеврит.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бастапқы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органдарының туберкулезі. расталған бактериологиялық және гистологиялық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расталған оқшаулануы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Плевраның скарификациясы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 деформациясын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зерттеудің теріс нәтижелері кезіндегі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өкпе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кеудеішілік лимфа түйіндерінің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кеңірдектің және бронхтардың көмейінің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Плевраның скарификациясы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туберкулездік плеврит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менингиті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менингиті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Менингеалды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Менингеалды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жерлердегі нерв жүйесінің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жерлердегі нерв жүйесінің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жүйке жүйесінің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жүйке жүйесінің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 түйінін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 түйіндерін Футлярно-фасциалды кесу, бір жақты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секвестрэктомиясы.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және сүйектің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тізені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анықталмаған сүйек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жауырынның сүйек тіндерін жергілікті кесу.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зақымданған бөлігін немесе ұлпасын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сүйегін ішінара кесу.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басқа артротомиясы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басқа артротомиясы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артроскопиялық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омыртқааралық дискіні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қол буындарының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жамбас-сан буынының деструкциясының басқа да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спондиллодезі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артқы қол жетімділік, диск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бағананың бел және бел-сегізкөз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спондиллодезі, артқы қол жетімділік, диск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спондилодезі, кез келген бөлім және кез келген әдіспен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буындарындағы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артродезі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ісіктері кезіндегі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Тенонэктомияның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Педикулярлық бұрандаларға негізделген динамикалық тұрақтандыру жүйесін имплантациялау және қайта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абсцессін ашу және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буындардың туберкулезі (M01. 1*, M49. 0*, H75.0*, M90. 0*, M68.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Ретроперитонеалдық диссекция (бүйрек кистасының қабырғасын лапароскопиялық резекциялау)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(жалғыз) бүйректің нефрэктомиясы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обструкциясын трансуретральды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уретеро-илиостомия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везикостомия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резекциясы. Брикер бойынша илеокондуит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орхиэктомия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шеткі лимфаденопатия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шеткі лимфаденопатия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тиреоидэктомия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шеткі лимфаденопатия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шеткі лимфаденопатия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шеткі лимфаденопатия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 түйінін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шеткі лимфаденопатия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 түйіндерін Футлярно-фасциалды кесу, бір жақты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шеткі лимфаденопатия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асты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шеткі лимфаденопатия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шеткі лимфаденопатия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шеткі лимфаденопатия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абсцессін ашу және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 түйінін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 түйіндерін Футлярно-фасциалды кесу, бір жақты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диагностикалық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жүзді қоспағанда, зақымданған учаскені немесе аш ішек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жартылай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тотальды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Өзгеше анықталмаған Илеостомия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ішектен басқа, аш ішектің үзілуін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абсцестерін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өтпеушілікті жою( резекция, стома немесе анастомоз), висцеролиз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туберкулезі. ішперде және ішперде лимфа түйіндері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бездегі басқа лапароскопиялық диагностикалық процедуралар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немесе Кіндігінің зақымданған бөлігін немесе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жұмсақ матаның зақымданған бөлігін кесу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 басқа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тіндерінің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тері тінін және тері асты негізін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абсцессін ашу және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нақтыланған органдардың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қабырғасындағы, плеврдегі және диафрагмадағы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нақтыланған органдардың туберкулезі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Трахеядағы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одной уточненной локализации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қабырғасындағы, плеврдегі және диафрагмадағы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торабын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Трахеядағы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қабырғасындағы, плеврдегі және диафрагмадағы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артқы қол жетімділік, диск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жерде орналасқан жіті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Трахеядағы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қабырғасындағы, плеврдегі және диафрагмадағы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милиарлық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Трахеядағы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қабырғасындағы, плеврдегі және диафрагмадағы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спондиллодезі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спондилодезі, кез келген бөлім және кез келген әдіспен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немесе кеңірдектің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Трахеядағы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 немесе бронх тінінің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құрылымын түбегейлі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қабырғасындағы, плеврдегі және диафрагмадағы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құрылымын қарапайым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радикалды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лимфа түтігін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милиарлы туберкулез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Дельта-агенті бар созылмалы В вирустық гепатиті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 жоқ созылмалы В вирустық гепатиті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вирустық гепатит C</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инфекциялар байқалатын АИТВ-дан туындаған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Z86.1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инфекциялар байқалуымен АИТВ-дан туындаған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Z86.1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көріністерімен АИТВ-дан туындаған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Z86.1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гематологиялық және иммунологиялық бұзылулар байқалуымен АИТВ-дан туындаған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жай-күйлері бар АҚТҚ-дан туындаған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вирусынан туындаған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Инвазия және көптеген эхинококкоз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Инвазия және көптеген эхинококкоз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Инвазия және көптеген эхинококкоз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Инвазия және көптеген эхинококкоз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 жерде орналасқан Инвазия және көптеген эхинококкоз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Инвазия және көптеген эхинококкоз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Инвазия және көптеген эхинококкоз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Инвазия және көптеген эхинококкоз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цистицеркозы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цистицеркозы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цистицеркозы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цистицеркозы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цистицеркозы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цистицеркозы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цистицеркозы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цистицеркозы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цистицеркозы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цистицеркозы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 туберкулезінің шалғай салдары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 туберкулезінің шалғай салдары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 туберкулезінің шалғай салдары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нақтыланған органдар туберкулезінің шалғай салдары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 туберкулезінің және анықталмаған туберкулездің шалғай салдары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жұтқыншақ жоғарғы қабырғасының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жұтқыншақ артқы қабырғасының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жұтқыншақ бүйірінің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жұтқыншақ алдыңғы қабырғасының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 зақымдануы. бір және одан да көп жоғарыда көрсетілген локализация шегінен шығатын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мұрын жұтқыншағының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бөлігінің, бронхтардың немесе өкпенің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сүйектің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қуысының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бөліктің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және одан да көп орын алу шегінен шығатын жүректің, ортадағы және плевраның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кесудің басқа түрлері. бұғана және кеуде қуысы (қабырға және кеуде) бөлінбейтін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Бөлінбейтін иық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сәулелі және шынтақ сүйектерін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жауырынның сүйек тіндерін жергілікті кесу.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иық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сүйегін ішінара кесу.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сүйегін толық кесу. бұғана мен кеуде (қабырғалар мен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сүйек Имплантаты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аяқ-қолдың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сан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үлкен жілік және аз жілік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сан сүйегін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үлкен Герц және аз Герц сүйектерін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кесудің басқа түрлері. бұғана және кеуде қуысы (қабырға және кеуде) бөлінбейтін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Бөлінбейтін иық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сәулелі және шынтақ сүйектерін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сан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тізені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үлкен жілік және аз жілік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жауырынның сүйек тіндерін жергілікті кесу.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иық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сүйегінің зақымдалған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аяқ-қол сүйектері мен буын шеміршектерінің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аяқ-қол сүйектері мен буын шеміршектерінің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кеуде және бұғана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құйрық және құйрық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құйрық және құйрық сүйектерінің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сүйектердің және буын шеміршектерінің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 бір орналасудан тыс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сүйектердің және буын шеміршектерінің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сүйектердің және буын шеміршектерінің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мезотелиомасы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 Мезотелиома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бет және мойын перифериялық нервтерінің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перифериялық нервтерінің қатерлі ісігі. мойын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 қолдың шеткі нервтерінің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аймағын қоса алғанда, аяқтың шеткі нервтерінің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шеткі нервтерінің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шеткі нервтерінің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перифериялық нервтерінің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дененің шеткі нервтерінің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нервтердің және ВНС зақымдануы. шығ. бір оқшаулау шегінен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нервтердің және анықталмаған локализациядағы ВНС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артындағы кеңістіктің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нақтыланған бөліктерінің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құрсақ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артындағы кеңістік пен ішперде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мойынның дәнекер және жұмсақ тіндерінің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белдігін қоса алғанда, қолдың дәнекер және жұмсақ тіндерінің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аймағын қоса алғанда, аяқтың дәнекер және жұмсақ тіндерінің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жұмсақ тіндердің кеуде қуысының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дәнекер және жұмсақ тіндерінің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жұмсақ жамбас тіндерінің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орналасқан дененің дәнекер және жұмсақ тіндерінің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жұмсақ тіндердің бір орналасудан тыс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оқшауланған дәнекер және жұмсақ тіндердің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ісігі зерттейтін ультрадыбыс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ісігі неопустившегося аталық без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Түсірілген аналық бездің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аналық бездің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қатерлі ісігі. бүйрек лоханкасынан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қабатының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 [цилиарлық] дененің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безінің және ағынның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және қосалқы аппараттың бір орналасудан тыс жерден шығатын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бөліктегі көздің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стереотаксиялық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субарахноидальды-несепағар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шунтын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мидың қатерлі ісігі. үлес пен қарыншадан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самай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Темен үлесінің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бөлігінің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жоғарыда көрсетілген бір және одан да көп орналасуларынан тыс қатерлі зақымдану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жоғарыда көрсетілген бір және одан да көп орналасуларынан тыс қатерлі зақымдану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жоғарыда көрсетілген бір және одан да көп орналасуларынан тыс қатерлі зақымдану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ауру. бас миының жоғарыда көрсетілген бір және одан да көп орналасуы шегінен шығатын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мидың қатерлі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 ісігінің рентгенэндоваскулярлық эмболизациясы, бастың, бет пен мойынның шаш бөлігінің гемангиомасы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ауру. бас миының жоғарыда көрсетілген бір және одан да көп орналасуы шегінен шығатын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бас миының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бас миының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бас миының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бас миының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бас миының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пен навигациялық жабдықтарды пайдалана отырып, омыртқа-қозғалыс сегменттерін тұрақтандыра отырып, мойын-қайрау аймағының жұлын миына микрохирургиялық араласулар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нейрофизиологиялық жүйені қолдана отырып жұлын ісіктерін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 ішкі транспедикулярлы жүйелермен және кейдждермен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артқы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бүйірлік көлденең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ісіктері кезіндегі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 протезін бел-сегізкөз деңгейінде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С72.0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Z50.8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С72.0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ат құйрығының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ат құйрығының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ат құйрығының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нейрофизиологиялық жүйені қолдана отырып жұлын ісіктерін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ат құйрығының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Сүйкімді нервтің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Сүйкімді нервтің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Сүйкімді нервтің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Краниальді және перифериялық нервінің деструкциясы (криоаналгезия, нейролиттік агенттің инъекциясы, радиожиілік абляция)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нервтерінің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орталық жүйке жүйесінің басқа да бөлімдерінің қатерлі зақымдануы. жоғарыда көрсетілген бір және одан көп орындардан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диагностикалық процедуралары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орталық жүйке жүйесінің басқа да бөлімдерінің қатерлі зақымдануы. жоғарыда көрсетілген бір және одан көп орындардан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орталық жүйке жүйесінің басқа да бөлімдерінің қатерлі зақымдануы. жоғарыда көрсетілген бір және одан көп орындардан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орталық жүйке жүйесінің басқа да бөлімдерінің қатерлі зақымдануы. жоғарыда көрсетілген бір және одан көп орындардан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орталық жүйке жүйесінің басқа да бөлімдерінің қатерлі зақымдануы. жоғарыда көрсетілген бір және одан көп орындардан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орталық жүйке жүйесінің басқа да бөлімдерінің қатерлі зақымдануы. жоғарыда көрсетілген бір және одан көп орындардан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орталық жүйке жүйесінің басқа да бөлімдерінің қатерлі зақымдануы. жоғарыда көрсетілген бір және одан көп орындардан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субарахноидальды-несепағар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орталық жүйке жүйесінің басқа да бөлімдерінің қатерлі зақымдануы. жоғарыда көрсетілген бір және одан көп орындардан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орталық жүйке жүйесінің басқа да бөлімдерінің қатерлі зақымдануы. жоғарыда көрсетілген бір және одан көп орындардан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шунтын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орталық жүйке жүйесінің басқа да бөлімдерінің қатерлі зақымдануы. жоғарыда көрсетілген бір және одан көп орындардан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шунтын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орталық жүйке жүйесінің басқа да бөлімдерінің қатерлі зақымдануы. жоғарыда көрсетілген бір және одан көп орындардан тыс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орталық нерв жүйесінің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орталық нерв жүйесінің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орталық нерв жүйесінің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орталық нерв жүйесінің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ісігі қалқанша маңы [околощитовидной] безі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ағынның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ағынның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ағынның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ассистенцияны қолдана отырып, бас сүйек негізінің ісіктерін микрохирургиялық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ағынның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ағынның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Шишковидтік бездің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Шишковидтік бездің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Шишковидтік бездің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Шишковидтік бездің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гломустың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емдеу (ұйқы артериясы және оның тармақтары, қабық вена) (эмболэктомия, тромбэктомия)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гломустың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гломусының және басқа параганглийлердің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артық эндокриндік бездің анықталмаған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да және анықталмаған бөліктерінің екінші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да және анықталмаған бөліктерінің екінші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да және анықталмаған бөліктерінің екінші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пен навигациялық жабдықтарды пайдалана отырып, омыртқа-қозғалыс сегменттерін тұрақтандыра отырып, мойын-қайрау аймағының жұлын миына микрохирургиялық араласулар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да және анықталмаған бөліктерінің екінші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нейрофизиологиялық жүйені қолдана отырып жұлын ісіктерін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да және анықталмаған бөліктерінің екінші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да және анықталмаған бөліктерінің екінші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да және анықталмаған бөліктерінің екінші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да және анықталмаған бөліктерінің екінші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да және анықталмаған бөліктерінің екінші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патологиясы кезіндегі Кифопластика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да және анықталмаған бөліктерінің екінші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 ішкі транспедикулярлы жүйелермен және кейдждермен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артқы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бүйірлік көлденең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ісіктері кезіндегі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патологиясы кезіндегі Кифопластика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 протезін бел-сегізкөз деңгейінде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 кемігінің қайталама қатерлі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Лимфоидты басым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Нодулярлық склероз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Аралас жасушалық нұсқа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Лимфоидты сарқылу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Ходжкиннің классикалық лимфомасы лимфоциттерге бай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Ыдыратылған ядросы бар ұсақ жасушалы (фолликулярлы) ходжкиндік емес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Ыдыратылған ядросы бар аралас ұсақ жасушалы және фолликулярлы ходжкиндік емес ірі жасушалы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(фолликулярлы) ходжкиндік емес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IIIA дәрежесі фолликулярлы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IIIB дәрежелі фолликулярлы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центрофолликулярлы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центрофолликулярлы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Фолликулярлық емес ходжкиндік лимфоманың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Фолликулярлы емес ходжкиндік лимфомасы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жасушалы (диффузды) ходжкиндік емес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Ыдыратылған ядросы бар ұсақ жасушалы (диффузды) ходжкиндік емес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ұсақ және ірі жасушалы (диффузды) ходжкиндік емес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(диффузды) ходжкиндік емес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Иммунобластты (диффузды) ходжкиндік емес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 (диффузды) ходжкиндік емес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Дифференцияланбаған (диффузды) ходжкиндік емес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емес Ходжкин лимфінің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диффузды ходжкиндік емес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 тәрізді микоз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Сезари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T-аймақ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Лимфоэпителиоидты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T-жасушалық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T-жасушалық лимфомалар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ALK-оң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ALK-теріс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T-анықталмаған жасушалық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T / NK-анықталмаған жасушалық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B-анықталмаған жасушалық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(тимус) үлкен B-жасушалық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анықталған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түрдегі ходжкиндік емес лимфома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миелоидты лейкоз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ортасының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кесудің басқа түрлері. бұғана және кеуде қуысы (қабырға және кеуде) бөлінбейтін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Бөлінбейтін иық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сәулелі және шынтақ сүйектерін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иық сүйегінің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жауырынның сүйек тіндерін жергілікті кесу.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иық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сүйегін кесу. имплантацияға арналған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сүйегін ішінара кесу.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шынтақ буынының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және қолдың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сан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үлкен жілік және аз жілік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сүйегінің зақымдалған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сүйегін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сәулелік және шынтақ сүйектерін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сан сүйегін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үлкен Герц және аз Герц сүйектерін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кеуде және бұғана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секвестрэктомиясы.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кеуде және бұғана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қатерсіз ісігі. құйрық пен құйрық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сүйектер мен буын шеміршектерінің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сүйектер мен буын шеміршектерінің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жауырынның сүйек тіндерін жергілікті кесу.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сүйектер мен буын шеміршектерінің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иық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сүйектер мен буын шеміршектерінің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сүйектер мен буын шеміршектерінің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сүйектер мен буын шеміршектерінің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сүйектер мен буын шеміршектерінің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 жойғаннан внутричерепных тамырларының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 ісігінің рентгенэндоваскулярлық эмболизациясы, бастың, бет пен мойынның шаш бөлігінің гемангиомасы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шынтақ буынының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 ішкі транспедикулярлы жүйелермен және кейдждермен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артқы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бүйірлік көлденең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ісіктері кезіндегі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Гемангиома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 протезін бел-сегізкөз деңгейінде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Лимфангиома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мезотелиалды тіннің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мезотелиалды тіннің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пен навигациялық жабдықтарды пайдалана отырып, омыртқа-қозғалыс сегменттерін тұрақтандыра отырып, мойын-қайрау аймағының жұлын миына микрохирургиялық араласулар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нейрофизиологиялық жүйені қолдана отырып жұлын ісіктерін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пен навигациялық жабдықтарды пайдалана отырып, омыртқа-қозғалыс сегменттерін тұрақтандыра отырып, мойын-қайрау аймағының жұлын миына микрохирургиялық араласулар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нейрофизиологиялық жүйені қолдана отырып жұлын ісіктерін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 ішкі транспедикулярлы жүйелермен және кейдждермен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артқы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бүйірлік көлденең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ісіктері кезіндегі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 протезін бел-сегізкөз деңгейінде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пен навигациялық жабдықтарды пайдалана отырып, омыртқа-қозғалыс сегменттерін тұрақтандыра отырып, мойын-қайрау аймағының жұлын миына микрохирургиялық араласулар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нейрофизиологиялық жүйені қолдана отырып жұлын ісіктерін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Краниальді және перифериялық нервінің деструкциясы (криоаналгезия, нейролиттік агенттің инъекциясы, радиожиілік абляция)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нервтерді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нервтің түбірінің декомпрессиясы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сүйек-ми нервінің декомпрессиясы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нервтің немесе ганглийдің декомпрессиясының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нақтыланған бөліктерінің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Орталық нерв жүйесінің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Краниофарингеалдық протоканың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Шишковидті бездің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эндокриндік бездердің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нервтердің және вегетативті нерв жүйесінің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белгісіз немесе белгісіз сипатының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қабығының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үстіндегі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наметі астындағы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мидың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белгісіз және белгісіз сипатының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бөлімдерінің белгісіз немесе белгісіз сипаттағы ісіктері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бөлімдерінің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бөлімнің орталық нерв жүйесінің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Шишковидной безі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немесе белгісіз сипаттағы гистиоцитарлы және құс жасушалы ісіктер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миелопролиферативті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Моноклоналды гаммапатия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Эссенциальді (геморрагиялық) тромбоцитемия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Остеомиелофиброз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эозинофильді лейкемия (гиперэозинофильді синдром)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белгісіз немесе белгісіз сипаттағы басқа анықталған ісіктер. қан өндіру және оларға ұқсас маталар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Лимфоидтың белгісіз немесе белгісіз сипатының ісігі. қан өндіру және оларға ұқсас маталар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тамақтануға байланысты.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Глюкозо-6-фосфатдегидрогеназа жеткіліксіздігі салдарынан Анемия [Г-6-ФД]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Глутатион алмасуының басқа бұзылулары салдарынан Анемия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Гликолитикалық ферменттердің бұзылуы салдарынан Анемия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Нуклеотидтер метаболизмінің бұзылуы салдарынан Анемия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Ферменттік бұзылулар салдарынан басқа да анемиялар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Ферменттік бұзылудың салдарынан анықталмаған Анемия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Дельта-бета-талассемия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белгісі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персистирование фетальді гемоглобин [НПФГ]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талассемиялар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Кризбен Серп тәрізді-жасушалық анемия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Кризсіз Серп тәрізді-жасушалық анемия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гетерозиготты Серп тәрізді-жасушалық бұзылулар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 тәрізді-жасушалық белгісі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Серп тәрізді-жасушалық бұзылулар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сфероцитоз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эллиптоцитоз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гемоглобинопатиялар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тұқым қуалайтын гемолитикалық анемиялар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тұқым қуалайтын гемолитикалық анемия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аутоиммунды гемолитикалық анемия (қажет болған жағдайда дәрілік препаратты сәйкестендіру үшін сыртқы себептердің қосымша кодын пайдаланады (XX сынып))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аутоиммунды гемолитикалық анемиялар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 аутоиммунды емес гемолитикалық анемия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Гемолитико-уремиялық синдром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аутоиммунды емес гемолитикалық анемиялар (қажет болған жағдайда себебін анықтау үшін сыртқы себептердің қосымша кодын пайдаланады (XX сынып))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Пароксизмалды түнгі гемоглобинурия [Маркиафавалар-Микели]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салдарынан Гемоглобинурия. басқа сыртқы себептерге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сатып алынған гемолитические анемия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факторының тұқым қуалайтын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сан сүйегін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факторының тұқым қуалайтын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факторының тұқым қуалайтын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сан сүйегін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факторының тұқым қуалайтын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Виллебрандт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сан сүйегін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Виллебрандт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факторының тұқым қуалайтын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сан сүйегін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факторының тұқым қуалайтын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басқа факторларының тұқым қуалайтын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сан сүйегін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басқа факторларының тұқым қуалайтын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айналатын антикоагулянттармен байланысты геморрагиялық бұзылулар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сан сүйегін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айналатын антикоагулянттармен байланысты геморрагиялық бұзылулар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Ұйыту факторының пайда болған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сан сүйегін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Ұйыту факторының пайда болған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тромбофилия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тромбофилия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ұюының басқа анықталған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сан сүйегін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ұюының басқа анықталған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ұюының басқа анықталған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буынын ішінара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ұюының басқа анықталған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анықталған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ұюының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сан сүйегін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ұюының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ұюының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буынын ішінара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ұюының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ұюдың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жасушаларынан Гистиоцитоз. басқа айдарларда жіктелмеген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Гемофагоцитарлы лимфогистиоцитоз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Инфекциямен байланысты гемофагоцитарлық синдром (қажет болған жағдайда инфекциялық қоздырғышты немесе ауруды сәйкестендіру үшін қосымша код қолданылады)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гистиоцитозды синдромдар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қан мен қан шығару органдарының басқа да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гипогаммаглобулинемия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Желсіз гипогаммаглобулинемия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a [IgA]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Иммуноглобулиннің G ішкі сыныптарының сайлау тапшылығы [IgG]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M [IgM]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жоғары иммуноглобулин бар иммунитет тапшылығы M [IgM]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өтпелі гипогаммаглобулинемиясы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антиденелердің басым ақауы бар иммун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Ретикулярлы дисгенезі бар ауыр аралас иммунитет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T-және B-жасушалары төмен ауыр аралас иммунитет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немесе қалыпты B-жасушалары бар ауыр аралас иммунитет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Аденозиндезаминаза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Незелофа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Пуриннуклеозидфосфорилазаның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Гистосмастықтың бас кешенінің I класты молекулаларының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Гистосмастықтың бас кешенінің II класты молекулаларының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құрама иммундық тапшылық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біріктірілген иммунитет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Георг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B-жасушалардың саны мен функционалдық белсенділігі басым ауытқулары бар жалпы вариабельді иммунитет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вариабельный иммунодефицит басымдығымен бұзушылықтарды иммунорегуляторных T-жасушалар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немесе T-жасушаларына аутоантиденелері бар жалпы вариабельді иммунитет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жалпы вариабельді иммун тапшылығы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вариабельді иммун тапшылығы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иммундық тапшылық бұзылулар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Комасы бар инсулинге тәуелді қант диабеті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Кетоацидозы бар инсулинге тәуелді қант диабеті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зақымдалуымен инсулинге тәуелді қант диабеті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зақымдалуымен инсулинге тәуелді қант диабеті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асқынулары бар инсулинге тәуелді қант диабеті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 бұзылулары бар инсулинге тәуелді қант диабеті. қан айналымы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асқынулары бар инсулинге тәуелді қант диабеті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инсулинге тәуелді қант диабеті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 диабеті асқынусыз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органикалық бұзылуы [аффективті]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үрейлі бұзылулар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диссоциативті бұзылулар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психикалық бұзылулар. бас миының зақымдануымен және дисфункциясымен немесе соматикалық аурумен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Постконтузиялық синдром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және мінез-құлықтың басқа да органикалық бұзылуы. негізделген жүйке ауруына шалдыққан. ми жарақатымен және дисфункциясымен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артикуляциясының спецификалық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сөйлеудің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Рецептивті сөйлеудің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мен тіл дамуының басқа да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тіл дамуының анықталмаған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аралас спецификалық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аутизмі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Атиптік аутизм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жасындағы басқа дезинтегративті бұзылулар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Гипербелсенді бұзылулар. ақыл-ой кемістігі мен стереотиптік қозғалыстармен ұштасатын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 (балалар жасындағы шизоидты бұзылулар)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басқа жалпы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моторлы тиктер немесе вокализмдер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Вокализмдер мен көптеген моторлы тиктерді біріктіру [де ла Туретта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табиғаттың энурезі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табиғаттың энкопрезі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балалар жасындағы тамақ ішудің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Жеу несъедобного сәбилі мен балалар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Стереотиптік қозғалыс бұзылыстары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 [іш қату]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взахлеб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эмоционалдық бұзылулар және бастаумен мінез-құлықтың бұзылуы. әдетте балалар мен жасөспірімдер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Омыртқаішілік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Омыртқаішілік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Омыртқаішілік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Омыртқаішілік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Омыртқаішілік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Омыртқаішілік абсцесс және гранулем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дискінің басқа (химионуклеоздан басқа)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Экстрадуральды және субдуральды абсцесс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Экстрадуральды және субдуральды абсцесс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Экстрадуральды және субдуральды абсцесс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Экстрадуральды және субдуральды абсцесс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Экстрадуральды және субдуральды абсцесс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Экстрадуральды және субдуральды абсцесс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қабыну ауруларының салдары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үдемелі емес атаксия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мишық атаксия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мидың атаксия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репарациясы бұзылуымен мишық атаксия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спастикалық параплегия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систему кровообращения, вентрикулоперитоностомия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тұқым қуалайтын атаксия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жұлын бұлшықет атрофиясы. I түрі [Верднига-Гоффман]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тұқым қуалайтын жұлын бұлшықет атрофиясы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неврон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жұлын бұлшықет атрофиясы және ұқсас синдромдар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 нейростимулятордың электродын (электродтарын) имплантациялау немесе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жүйені қолдана отырып ми нейростимуляторын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емдеу (ұйқы артериясы және оның тармақтары, қабық вена) (эмболэктомия, тромбэктомия)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Фармакорезистентті эпилепсия кезінде кезбе нервінің стимуляциясы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Белла Сал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Белла Сал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Белла сал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түйінінің қабынуы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Россолимо-мелькерсон-Розенталь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Клоникалық гемифациальды спазм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миокимиясы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нервінің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нервінің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нервінің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01.591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өрімінің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түбіршектерінің зақымдануы. басқа айдарларда жіктелмеген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түбіршектерінің зақымдануы. басқа айдарларда жіктелмеген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түбіршектерінің зақымдануы. басқа айдарларда жіктелмеген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Невралгиялық амиотрофия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Ауыруы бар аяқ-қол Фантом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жоқ аяқ-қол Фантом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түбіршектерінің және өрімдердің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арнасының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нервтің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нервісінің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Каузалгия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мононевропатиялары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Ойпаттық нервтің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Парестетикалық Мералгия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нервінің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тізе асты (аз ұшалы) нервтің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тізе асты (үлкен Герц) нервінің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алдындағы арна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нервінің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мононевралгиясы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моторлы және сенсорлы невропатия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Рефсум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атаксимен ұштасқан Невропатия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үдемелі невропатия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тұқым қуалайтын және идиопатиялық невропатиялар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Гийен-Барре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Сарысулық невропатия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қабыну полиневропатиялары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қабыну полиневропатиясы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полиневропатия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полиневропатия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басқа улы заттармен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полиневропатиялар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Полиневропатия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дистрофиясы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Миотониялық бұзылулар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Митохондриялық миопатия. басқа айдарларда жіктелмеген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Бұлшықеттердің басқа да бастапқы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церебральды сал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гүлшара әбдіхалықова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церебральды сал ауруы, гемиплегия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Дискинетикалық церебральды паралич</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Атаксиялық церебральды сал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салдың басқа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церебральды сал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гемиплегия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Мөлшерінен артық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Гемиплегия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параплегия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параплегия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Параплегия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тетраплегия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тетраплегия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Тетраплегия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диплегиясы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моноплегиясы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моноплегиясы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Моноплегия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анықталған паралитикалық синдромдар Тодда параличі)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паралитикалық синдром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Хабарласқан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Хабарласқан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Хабарласқан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Хабарласқан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Хабарласқан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Хабарласқан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қысымды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анықталмаған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анықталмаған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анықталмаған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анықталмаған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анықталмаған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стереотаксиялық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транссфеноидальды қол жеткізу арқылы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киста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аноксикалық зақымдануы. басқа айдарларда жіктелмеген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бас сүйек ішілік гипертензия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аурудан кейін шаршау синдромы (қатерсіз миалгиялық энцефаломиелит)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қысылуы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ісінуі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Рейе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анықталған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және сирингобульбия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және сирингобульбия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және сирингобульбия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және сирингобульбия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зақымдануы. басқа айдарларда жіктелмеген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да анықталған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емшарадан кейінгі нерв жүйесінің басқа да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емшарадан кейінгі нерв жүйесінің басқа да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емшарадан кейінгі нерв жүйесінің анықталмаған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емшарадан кейінгі нерв жүйесінің анықталмаған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кондуктивтік жоғалуы екі жақты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кондуктивтік жоғалуы екі жақты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кондуктивтік жоғалуы қарама-қарсы құлақтың қалыпты есту қабілеті бар біржақты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кондуктивтік жоғалуы қарама-қарсы құлақтың қалыпты есту қабілеті бар біржақты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кондуктивтік жоғалуы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екі жақты нейросенсорлық жоғалуы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екі жақты нейросенсорлық жоғалуы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кондуктивтік және нейросенсорлық тығыздық екі жақты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кондуктивтік және нейросенсорлық тығыздық екі жақты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кондуктивтік және нейросенсорлық құлақ мүкістігі бір жақты, қарама-қарсы құлақта қалыпты есту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Мутациялық кереңдік. басқа айдарларда жіктелмеген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радиожиілікті аблацияны пайдалана отырып, жүрек клапандарын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бар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бар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бар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бар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бар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бар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бар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бар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бар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бар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бар митральды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ауруы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ауруы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ауруы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ауруы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ауруы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ауруы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ауруы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қолқа қақпағы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қолқа қақпағы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қолқа қақпағы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ревматикалық қолқа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ревматикалық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қолқа қақпағы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ревматикалық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ревматикалық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ревматикалық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ревматикалық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ревматикалық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ревматикалық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анықталмаған ревматикалық ауруы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қолқа қақпағы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анықталмаған ревматикалық ауруы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анықталмаған ревматикалық ауруы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анықталмаған ревматикалық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үш жақты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трансплантатпен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трикуспидальды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трикуспидальды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трикуспидальды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басқа да ревматикалық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басқа да ревматикалық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басқа да ревматикалық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басқа да ревматикалық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басқа да ревматикалық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басқа да ревматикалық аурулары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үш жақты клапанның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қолқа қақпағы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аралас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қолқа қақпақшаларының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радиожиілікті аблацияны пайдалана отырып, жүрек клапандарын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үш жақты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аралас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радиожиілікті аблацияны пайдалана отырып, жүрек клапандарын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қолқа қақпағы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үш жақты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аралас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қолқа қақпағы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үш жақты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 митральды жеңіліс. қолқа және үш жақты клапандар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үйлескен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радиожиілікті аблацияны пайдалана отырып, жүрек клапандарын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қолқа және үш жақты клапандардың біріктірілген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қолқа қақпағы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үш жақты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Клапандардың басқа да көптеген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радиожиілікті аблацияны пайдалана отырып, жүрек клапандарын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қан айналымының уақытша жоспарланбайтын қосалқы құрылғысын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жүрек жүйесін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қан айналымының уақытша жоспарланбайтын қосалқы құрылғысын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жіті трансмуральды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орындардағы жіті трансмуральды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анықталмаған жіті трансмуральды миокард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субэндокардиальды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алдыңғы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төменгі қабырғасының қайталанған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локализациядағы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қайталанған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миокард инфарктісінің жақын арада асқынуы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миокард инфарктісінің жақын арада асқынуы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миокард инфарктісінің жақын арада асқынуы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қан айналымының уақытша жоспарланбайтын қосалқы құрылғысын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миокард инфарктісінің ағымдағы асқынуы ретінде жүрекше 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миокард инфарктісінің ағымдағы асқынуы ретінде жүрекше 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инфарктісінің ағымдағы асқынуы ретінде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инфарктісінің ағымдағы асқынуы ретінде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инфарктісінің ағымдағы асқынуы ретінде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қарыншааралық қалқаның ақауын жабық әдіспен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инфарктісінің ағымдағы асқынуы ретінде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Тіннің трансплантаты арқылы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инфарктісінің ағымдағы асқынуы ретінде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инфарктісінің ағымдағы асқынуы ретінде гемоперикардсыз жүрек қабырғасының жарылуы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инфарктісінің ағымдағы асқынуы ретінде гемоперикардсыз жүрек қабырғасының жарылуы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инфарктісінің ағымдағы асқынуы ретінде гемоперикардсыз жүрек қабырғасының жарылуы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қан айналымының уақытша жоспарланбайтын қосалқы құрылғысын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миокард инфарктісінің ағымдағы асқынуы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миокард инфарктісінің ағымдағы асқынуы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миокард инфарктісінің ағымдағы асқынуы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қан айналымының уақытша жоспарланбайтын қосалқы құрылғысын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миокард инфарктісінің ағымдағы асқынуы ретінде қарағай бұлшық етінің жарылуы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миокард инфарктісінің ағымдағы асқынуы ретінде қарағай бұлшық етінің жарылуы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миокард инфарктісінің ағымдағы асқынуы ретінде қарағай бұлшық етінің жарылуы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қан айналымының уақытша жоспарланбайтын қосалқы құрылғысын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тромбозы, жүрекше және қарынша құлағы жіті миокард инфарктісінің ағымдағы асқынуы ретінде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тромбозы, жүрекше және қарынша құлағы жіті миокард инфарктісінің ағымдағы асқынуы ретінде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тромбозы. жүрекше мен қарыншаның құлағы жіті миокард инфарктісінің ағымдағы асқынуы ретінде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қан айналымының уақытша жоспарланбайтын қосалқы құрылғысын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инфарктісінің басқа да ағымдағы асқынулары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инфарктісінің басқа да ағымдағы асқынулары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инфарктісінің басқа да ағымдағы асқынулары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инфарктісінің басқа да ағымдағы асқынулары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қан айналымының уақытша жоспарланбайтын қосалқы құрылғысын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атеросклеротикалық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атеросклеротикалық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атеросклеротикалық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атеросклеротикалық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атеросклеротикалық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атеросклеротикалық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атеросклеротикалық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атеросклеротикалық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атеросклеротикалық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бастан өткерген миокард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реваскуляризациясы мақсатында аортокоронарлық шунттау, басқаша нақтыланбаған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 арқылы жүректі реваскуляризациялау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артерияларды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өкпе гипертензиясы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жеткіліксіздігінің басқа да нақтыланған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спецификалық емес идиопатиялық перикардит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перикардиттің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адгезивті перикардит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констриктивті перикардит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констриктивті перикардит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 инфекциялық эндокардит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 инфекциялық эндокардит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 инфекциялық эндокардит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 инфекциялық эндокардит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 инфекциялық эндокардит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 инфекциялық эндокардит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 инфекциялық эндокардит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эндокардит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қақпақшаның анықталмаған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қолқа қақпағы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радиожиілікті аблацияны пайдалана отырып, жүрек клапандарын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жеткіліксіздігі (ревматикалық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(клапанды)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да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да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да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ревматикалық емес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ревматикалық емес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ревматикалық емес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ревматикалық емес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ревматикалық емес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ревматикалық емес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ревматикалық емес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үш жақты клапанның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үш жақты клапанның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үш жақты клапанның ревматикалық емес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басқа да ревматикалық емес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Предсердием мен өкпе артериясы арасында шунт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трансплантатпен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өкпе артериясы қақпақшасының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өкпе артериясы қақпақшасының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өкпе артериясы қақпақшасының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трансплантатпен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өкпе артериясы қақпақшасының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Жеткіліксіздігі бар өкпе артериясы қақпақшасының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трансплантатпен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радиожиілікті аблацияны пайдалана отырып, жүрек клапандарын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Обструктивтік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 вентрикулэктомия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Обструктивтік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Обструктивтік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Обструктивтік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Обструктивтік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Эндомиокардиальды (эозинофильді)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Эндомиокардиальды (эозинофильді)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Эндомиокардиальды (эозинофильді)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Эндомиокардиальды (эозинофильді)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Эндомиокардиальды (эозинофильді) ауру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Эндокардиальды фиброэластоз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Эндокардиальды фиброэластоз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Эндокардиальды фиброэластоз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Эндокардиальды фиброэластоз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Эндокардиальды фиброэластоз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рестриктивті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рестриктивті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рестриктивті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рестриктивті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рестриктивті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басқа да сыртқы факторлардың әсерінен туындаған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басқа да сыртқы факторлардың әсерінен туындаған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басқа да сыртқы факторлардың әсерінен туындаған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обусловл. возд. дәрі-дәрмек. және басқа да сыртқы факторлар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басқа да сыртқы факторлардың әсерінен туындаған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Кардиомиопатия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[атриовентрикулярлық] екінші дәрежелі блокада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[атриовентрикулярлық] екінші дәрежелі блокада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[атриовентрикулярлық] екінші дәрежелі блокада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Жүрекше-қарыншалық [атриовентрикулярлық] блокада толық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Жүрекше-қарыншалық [атриовентрикулярлық] блокада толық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блокада толық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жүрекше-қарыншалық [атриовентрикулярлық] блокада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жүрекше-қарыншалық [атриовентрикулярлық] блокада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 алдыңғы тармағының сол жақ аяқтары шоғыры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 алдыңғы тармағының сол жақ аяқтары шоғыры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Шоғырдың сол аяғының артқы бұтағының блокадасы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Шоғырдың сол аяғының артқы бұтағының блокадасы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аяғы шоғырының блокадасы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аяғы шоғырының блокадасы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тұтқалы блокада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тұтқалы блокада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тұтқалы блокада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тұтқалы блокада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емес қарыншаішілік блокада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емес қарыншаішілік блокада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жүрек блокадасы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жүрек блокадасы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қозу синдромы [атриовентрикулярлық қозу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Бивентрикулярлы электрокардиостимуляторды тұтастай жүйенің дефибрилляциясын ескерусіз имплантациялау (CRT-P)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қозу синдромы [атриовентрикулярлық қозу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Катетерлік инвазивті электрофизиологиялық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қозу синдромы [атриовентрикулярлық қозу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Эндоваскулярлы қолжетімділікті пайдалана отырып, басқа зақымданған учаскені немесе жүрек тінін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қозу синдромы [атриовентрикулярлық қозу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Вольф-Паркинсон-Уайт синдромы кезінде эндоваскулярлы абляция (криоабляция) әдісімен жүрек тінінің немесе басқа зақымданған учаскесін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қозу синдромы [атриовентрикулярлық қозу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фибрилляциясы кезінде эндоваскулярлық аблация (криоабляция) әдісімен жүрек тінінің басқа зақымданған бөлігін немесе ұлпасын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қозу синдромы [атриовентрикулярлық қозу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қозу синдромы [атриовентрикулярлық қозу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электрокардиостимуляторды енгізу, бастапқы немесе оны ауыстыру, құрылғының түрін анықтаусыз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өткізгіштіктің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өткізгіштіктің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 қарыншалық аритмия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 қарыншалық аритмия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 қарыншалық аритмия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Қарыншадан тыс тахикардия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Қарыншадан тыс тахикардия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Қарыншадан тыс тахикардия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Қарыншадан тыс тахикардия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Қарыншалық тахикардия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Қарыншалық тахикардия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Қарыншалық тахикардия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пароксизмалды тахикардия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пароксизмалды тахикардия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пароксизмалды тахикардия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Бивентрикулярлы электрокардиостимуляторды тұтастай жүйенің дефибрилляциясын ескерусіз имплантациялау (CRT-P)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бивентрикулярлы дефибрилляторды имплантациялау (CRT-D)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радиожиілікті аблацияны пайдалана отырып, жүрек клапандарын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зақымданған учаскені немесе жүрек тінін ашық жолмен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Эндоваскулярлы қолжетімділікті пайдалана отырып, басқа зақымданған учаскені немесе жүрек тінін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Вольф-Паркинсон-Уайт синдромы кезінде эндоваскулярлы абляция (криоабляция) әдісімен жүрек тінінің немесе басқа зақымданған учаскесін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фибрилляциясы кезінде эндоваскулярлық аблация (криоабляция) әдісімен жүрек тінінің басқа зақымданған бөлігін немесе ұлпасын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 вентрикулэктомия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құлағын кесу, деструкциялау немесе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электрокардиостимуляторды енгізу, бастапқы немесе оны ауыстыру, құрылғының түрін анықтаусыз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типтегі электрокардиостимуляторды бір камералы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типтегі электрокардиостимуляторды бір камералы құрылғымен ауыстыру, қысқартылған жиілікпен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кардиовертер/дефибриллятор имплантациясы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кардиовертер/дефибриллятор импульс генераторын ғана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Қарыншалардың фибрилляциясы және жарылуы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Қарыншалардың фибрилляциясы және жарылуы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Қарыншалардың фибрилляциясы және жарылуы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 мерзімінен бұрын деполяризациялау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 мерзімінен бұрын деполяризациялау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 мерзімінен бұрын деполяризациялау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Қосылыстан шығатын мерзімінен бұрын деполяризация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деполяризация. қосылымнан шығатын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Қосылыстан шығатын мерзімінен бұрын деполяризация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 ерте деполяризациялау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 ерте деполяризациялау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 ерте деполяризациялау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ерте деполяризация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ерте деполяризация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ерте деполяризация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 түйінінің әлсіздік синдромы [тахикардия-брадикардия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 түйінінің әлсіздік синдромы [тахикардия-брадикардия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 түйінінің әлсіздік синдромы [тахикардия-брадикардия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да анықталған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да анықталған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да анықталған бұзылулары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ырғағының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ырғағының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ырғағының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бивентрикулярлы дефибрилляторды имплантациялау (CRT-D)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жақ бөліктерін катетерлеу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жүрек жүйесін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жүрек жүйесін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трансвенозды кардиостимуляциялық жүйені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немесе бивентрикулярлы сыртқы жүрек қолдау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жүрек жүйесін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синус пен бифуркациядан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синус пен бифуркациядан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синус пен бифуркациядан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синус пен бифуркациядан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синус пен бифуркациядан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тамырдың анастомозбен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синус пен бифуркациядан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 жойғаннан внутричерепных тамырларының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синус пен бифуркациядан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синус пен бифуркациядан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синус пен бифуркациядан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синус пен бифуркациядан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синус пен бифуркациядан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имплантталған катетер арқылы Вентрикулопункция. Вентрикулярлы шунт түтігін пункциялау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 немесе зонд имплантациясын қоса алғанда, бас сүйек ішілік қысымның мониторингі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тамырдың анастомозбен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эндоваскулярлық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тамырдың анастомозбен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эндоваскулярлық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тамырдың анастомозбен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дәнекер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Базилярлық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Базилярлық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тамырдың анастомозбен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Базилярлық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Базилярлық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Базилярлық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Базилярлық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тамырдың анастомозбен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артериялардан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артериялардан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артериялардан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тамырдың анастомозбен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артериялардан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артериялардан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артериялардан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сүйек ішілік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сүйек ішілік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сүйек ішілік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сүйек ішілік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сүйек ішілік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тамырдың анастомозбен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сүйек ішілік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сүйек ішілік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сүйек ішілік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сүйек ішілік артериядан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тамырдың анастомозбен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субарахноидальды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 жойғаннан внутричерепных тамырларының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тамырлардың басқа хирургиялық окклюзиясы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артерия-венозды жыланкөзін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эндоваскулярлық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жартылай ішке қан құйылу субкортикальды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 жойғаннан внутричерепных тамырларының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жарты шарға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имплантталған катетер арқылы Вентрикулопункция. Вентрикулярлы шунт түтігін пункциялау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стереотаксиялық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эндоваскулярлық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шарға анықталмаған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діңіне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 немесе зонд имплантациясын қоса алғанда, бас сүйек ішілік қысымның мониторингі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діңіне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діңіне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діңіне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діңіне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діңіне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діңіне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діңіне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діңіне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 немесе зонд имплантациясын қоса алғанда, бас сүйек ішілік қысымның мониторингі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ажырату және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стереотаксиялық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стереотаксиялық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эндоваскулярлық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краниальді пункциялар: субарахноидальды кеңістіктен, субдуральды кеңістіктен аспирация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 немесе зонд имплантациясын қоса алғанда, бас сүйек ішілік қысымның мониторингі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стереотаксиялық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эндоваскулярлық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локализациядағы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қысымды мониторингілеу үшін катетерді немесе зондты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ажырату және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остеопластикасының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стереотаксиялық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 жойғаннан внутричерепных тамырларының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шунт немесе тамырлы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миішілік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Субдуральды қан құйылу (өткір) (жарақаттық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емес экстрадуральды қан құйылу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 (жарақаттық емес)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прецеребральды артериялардың тромбозынан туындаған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прецеребральды артериялардың эмболиясынан туындаған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прецеребральды артериялардың анықталмаған бітелуі немесе стенозы туындаған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артерияларының тромбозынан туындаған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артерияларының эмболиясынан туындаған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артерияларының анықталмаған бітелуі немесе стенозы туындаған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тамырларының тромбозынан туындаған. непиогенді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инфарктісі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инфаргі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инфарктіне әкелмейтін ұйқы артериясының бітелуі және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емдеу (ұйқы артериясы және оның тармақтары, қабық вена) (эмболэктомия, тромбэктомия)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инфарктіне әкелмейтін ұйқы артериясының бітелуі және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Фармакорезистентті эпилепсия кезінде кезбе нервінің стимуляциясы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инфарктіне әкелмейтін көптеген және екі жақты прецеребралды артериялардың бітелуі мен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емдеу (ұйқы артериясы және оның тармақтары, қабық вена) (эмболэктомия, тромбэктомия)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инфарктіне әкелмейтін көптеген және екі жақты прецеребралды артериялардың бітелуі мен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Фармакорезистентті эпилепсия кезінде кезбе нервінің стимуляциясы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инфарктіне әкелмейтін басқа прецеребральды артериялардың бітелуі және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емдеу (ұйқы артериясы және оның тармақтары, қабық вена) (эмболэктомия, тромбэктомия)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инфарктіне әкелмейтін басқа прецеребральды артериялардың бітелуі және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Фармакорезистентті эпилепсия кезінде кезбе нервінің стимуляциясы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инфарктіне әкелмейтін анықталмаған прецеребральды артерияның бітелуі және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емдеу (ұйқы артериясы және оның тармақтары, қабық вена) (эмболэктомия, тромбэктомия)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инфарктіне әкелмейтін анықталмаған прецеребральды артерияның бітелуі және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Фармакорезистентті эпилепсия кезінде кезбе нервінің стимуляциясы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Жұлынусыз ми аневризмасы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Субарахноидальды қан құйылу салдары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 салдары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 салдары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инфарктісінің салдары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Инсульттің салдары. қан құйылу немесе ми инфарктісі ретінде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цереброваскулярлық аурулардың салдары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артериялардың атеросклерозы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емдеу (ұйқы артериясы және оның тармақтары, қабық вена) (эмболэктомия, тромбэктомия)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артериялардың атеросклерозы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Фармакорезистентті эпилепсия кезінде кезбе нервінің стимуляциясы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артериовенозды жыланкөз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нақтыланған көктамырлардың эмболиясы және тромбозы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емдеу (ұйқы артериясы және оның тармақтары, қабық вена) (эмболэктомия, тромбэктомия)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нақтыланған көктамырлардың эмболиясы және тромбозы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Фармакорезистентті эпилепсия кезінде кезбе нервінің стимуляциясы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созылмалы бронхит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 созылмалы бронхит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қарапайым және шырышты созылмалы бронхит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 (өкпе) (өкпе))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жіті респираторлық жұқпасы бар созылмалы обструктивті өкпе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жіті респираторлық жұқпасы бар созылмалы обструктивті өкпе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обструктивті өкпе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созылмалы обструктивті өкпе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созылмалы обструктивті өкпе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обструктивті өкпе ауруы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компонент басым демікпе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Неаллергиялық демікпе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демікпе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демікпе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туралы айтылған басқа интерстициальді өкпе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интерстициальді өкпе аурулары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бөлімдерінің флегмоны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Стафилокококкты артрит және полиартрит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Стафилокококкты артрит және полиартрит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Пневмококкты артрит және полиартрит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Пневмококкты артрит және полиартрит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стрептококтық артриттер және полиартриттер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стрептококтық артриттер және полиартриттер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бактериялық қоздырғыштардан туындаған артриттер мен полиартриттер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бактериялық қоздырғыштардан туындаған артриттер мен полиартриттер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пиогенді 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пиогенді 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Менингокококкты артрит (А39.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Менингокококкты артрит (А39.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артрит (А18.0)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артрит (А18.0)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Лайма ауруы кезінде Артрит (А69.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Лайма ауруы кезінде Артрит (А69.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бактериялық аурулар барысындағы 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бактериялық аурулар барысындағы 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 кезіндегі Артрит (В06.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 кезіндегі Артрит (В06.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вирустық аурулар барысындағы 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вирустық аурулар барысындағы 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кезіндегі Артрит (В35-В49))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кезіндегі Артрит (В35-В49))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Фелти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Серонегативті ревматоидты 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бурсит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полиартропатиясы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ревматоидты артриттер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ревматоидты 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Дистальная межфаланговая псориатическая артропатия (l40.5+)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Мутилирующий артрит (l40.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Псориатикалық спондилит (l40.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псориатикалық артропатиялар (l40.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ревматоидты артрит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анкилозды спондилит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басы бар жасөспірімдер артриті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полиартрит (серонегативті)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Партикулярлы жасөспірімдер артриті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артрит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алғашқы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алғашқы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алғашқы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жамбас-сан буынының байламы немесе шеміршегі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алғашқы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бастапқы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бастапқы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бастапқы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жамбас-сан буынының деструкциясының басқа да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бастапқы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дисплазия нәтижесінде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реваскуляризациялық остеотрепанациясы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дисплазия нәтижесінде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дисплазия нәтижесінде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дисплазия нәтижесінде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диспластикалық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диспластикалық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диспластикалық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диспластикалық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диспластикалық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диспластикалық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жарақаттан кейінгі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жарақаттан кейінгі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жарақаттан кейінгі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жамбас-сан буынының деструкциясының басқа да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жарақаттан кейінгі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жарақаттан кейінгі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жамбас-сан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жарақаттан кейінгі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жарақаттан кейінгі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жамбас-сан буынының деструкциясының басқа да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жарақаттан кейінгі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жарақаттан кейінгі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жамбас-сан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екінші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екінші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екінші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екінші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жамбас-сан буынының деструкциясының басқа да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екінші коксартроздар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жамбас-сан буынының деструкциясының басқа да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Коксартроз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алғашқы гонартроз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алғашқы гонартроз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алғашқы гонартроз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бастапқы гонартроз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бастапқы гонартроз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бастапқы гонартроз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жарақаттан кейінгі гонартроз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жарақаттан кейінгі гонартроз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жарақаттан кейінгі гонартроз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жарақаттан кейінгі гонартроздар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жарақаттан кейінгі гонартроздар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жарақаттан кейінгі гонартроздар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гонартроздар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гонартроздар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сүйегінің зақымдалған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гонартроздар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екінші гонартроздар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екінші гонартроздар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жарылу немесе жарақат салдарынан менисктің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буынындағы бос дене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Тізенің басқа ішкі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шығулар мен буындардың тартылуы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Жіліншіктің шығуы ашық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шығулар мен буындардың тартылуы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шығулар мен буындардың тартылуы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шығулар мен буындардың тартылуы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шығулар мен буындардың тартылуы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иық сүйегінің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иық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жамбас-сан буынының байламы немесе шеміршегі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фалангааралық және алақан-фалангалық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контрактурасы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иық буынының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шынтақ буынының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тізе буынының деструкциясының басқа да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Позициялық Кифоз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Инфантильді идиопатиялық сколиоз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Инфантильді идиопатиялық сколиоз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Инфантильді идиопатиялық сколиоз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идиопатиялық сколиоз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идиопатиялық сколиоздар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идиопатиялық сколиоздар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идиопатиялық сколиоздар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идиопатиялық сколиоздар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Торакогенді сколиоз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Торакогенді сколиоз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Торакогенді сколиоз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Жүйке-бұлшықет сколиозы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Жүйке-бұлшықет сколиозы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Жүйке-бұлшықет сколиозы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Анкилозды спондилит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қабыну спондилопатиялары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Жеңіліс аралық дискінің мойын бөлімінің миелопатией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Жеңіліс аралық дискінің мойын бөлімінің миелопатией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Жеңіліс аралық дискінің мойын бөлімінің миелопатией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дискінің басқа (химионуклеоздан басқа)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Жеңіліс аралық дискінің мойын бөлімінің миелопатией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Жеңіліс аралық дискінің мойын бөлімінің миелопатией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Жеңіліс аралық дискінің мойын бөлімінің миелопатией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Жеңіліс аралық дискінің мойын бөлімінің миелопатией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Жеңіліс аралық дискінің мойын бөлімінің миелопатией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мойын бөлігінің омыртқааралық дискінің жарықтары кезінде полифункционалды мойын дискісін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нейростимуляторының электродын (электродтарын) имплантациялау немесе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Краниальді және перифериялық нервінің деструкциясы (криоаналгезия, нейролиттік агенттің инъекциясы, радиожиілік абляция)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нервтерді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сүйек-ми нервінің декомпрессиясы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нервтің немесе ганглийдің декомпрессиясының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дискінің басқа (химионуклеоздан басқа)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Радикулопатиямен мойын бөлімінің омыртқааралық дискісінің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мойын бөлігінің омыртқааралық дискінің жарықтары кезінде полифункционалды мойын дискісін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нейростимуляторының электродын (электродтарын) имплантациялау немесе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Краниальді және перифериялық нервінің деструкциясы (криоаналгезия, нейролиттік агенттің инъекциясы, радиожиілік абляция)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дискінің басқа (химионуклеоздан басқа)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 ішкі транспедикулярлы жүйелермен және кейдждермен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артқы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бүйірлік көлденең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Миелопатиясы бар бел және басқа бөлімдердің омыртқааралық дискілерінің зақымдануы (G99.2*)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 протезін бел-сегізкөз деңгейінде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PLIF кейдждерді орнатумен және тері транспедикулярлы бекітумен жұлын құрылымының микроскопиялық (эндоскопиялық) декомпрессиясы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алдыңғы және артқы тірек кешендерін кесу және бекіту арқылы жұлынның құрылымының микроскопиялық декомпрессиясы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нейростимуляторының электродын (электродтарын) имплантациялау немесе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Краниальді және перифериялық нервінің деструкциясы (криоаналгезия, нейролиттік агенттің инъекциясы, радиожиілік абляция)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нервтерді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сүйек-ми нервінің декомпрессиясы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нервтің немесе ганглийдің декомпрессиясының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дискінің басқа (химионуклеоздан басқа)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 ішкі транспедикулярлы жүйелермен және кейдждермен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артқы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бүйірлік көлденең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ісіктері кезіндегі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 протезін бел-сегізкөз деңгейінде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тұрақсыздығы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тұрақсыздығы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(тено)синовиттер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Жамбас-сан буынының синовэктомиясы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синовиттер мен теносиновиттер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иық буынының байламы немесе шеміршегі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синовиттер мен теносиновиттер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синовиттер мен теносиновиттер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Жамбас-сан буынының синовэктомиясы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Синовит және теносиновит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синовэктомиясы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Синовит және теносиновит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Жамбас-сан буынының синовэктомиясы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синовиалды қабықтар мен сіңірлердің басқа зақымданулары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Жамбас-сан буынының синовэктомиясы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өсіндісінің бурситі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бурситтері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бурситтер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түзетумен және артродезмен Бурсэктомия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бурсопатиялар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түзетумен және артродезмен Бурсэктомия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Қозғалудан туындаған патологиялық сынығы бар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сіңудің бұзылуынан туындаған патологиялық сынығы бар постхирургиялық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дәрілік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идиопатиялық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ісіктері кезіндегі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идиопатиялық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 ішкі транспедикулярлы жүйелермен және кейдждермен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артқы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бүйірлік көлденең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ісіктері кезіндегі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сынығы бар басқа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 протезін бел-сегізкөз деңгейінде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патологиялық сынығы бар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патологиялық сынығы бар Остеопороз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өсуі [псевдоартроз]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шаншу сүйегін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гематогенді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секвестрэктомиясы.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гематогенді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гематогенді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остеомиелиттің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секвестрэктомиясы.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остеомиелиттің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остеомиелиттің басқа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секвестрэктомиясы.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көп ошақты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секвестрэктомиясы.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көп ошақты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көп ошақты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Дренирленген синусы бар созылмалы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секвестрэктомиясы.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Дренирленген синусы бар созылмалы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Дренирленген синусы бар созылмалы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гематогенді остеомиелиттер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гематогенді остеомиелиттер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секвестрэктомиясы.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секвестрэктомиясы.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секвестрэктомиясы.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келісілген шалдыққаннан жарақаттары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алған Остеонекроз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жамбас-сан буынын ауыстыру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басының жас остеохондрозы [Легга-Кальве-Пертес]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остеохондропатиялар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шаншу сүйегін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Затылочное энцефалоцеле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Сильвиев су құбырының туа біткен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Сильвиев су құбырының туа біткен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Сильвиев су құбырының туа біткен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Сильвиев су құбырының туа біткен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Сильвиев су құбырының туа біткен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Сильвиев су құбырының туа біткен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және Лушки тесіктерінің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оның қабықтарындағы басқа да диагностикалық процедуралар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және Лушки тесіктерінің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және Лушки тесіктерінің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және Лушки тесіктерінің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және Лушки тесіктерінің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және Лушки тесіктерінің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және Лушки тесіктерінің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имплантталған катетер арқылы Вентрикулопункция. Вентрикулярлы шунт түтігін пункциялау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краниальді пункциялар: субарахноидальды кеңістіктен, субдуральды кеңістіктен аспирация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 немесе зонд имплантациясын қоса алғанда, бас сүйек ішілік қысымның мониторингі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қысымды мониторингілеу үшін катетерді немесе зондты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оның қабықтарындағы басқа да диагностикалық процедуралар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Катетерді краниальды қуысқа немесе матаға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02.20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субарахнаидальды кеңістіктің вентрикулостомиясы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құрылымы бар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жүйесіндегі вентрикулярлы шунт, вентрикулоперитоностомия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шаю және зерттеу, вентрикулярлы шунттың шетін зерттеу. Вентрикулоперитонеалдық шунтты бағдарламалау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сүйекте, бас миында және ми қабықтарында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субарахнаидальды кеңістіктің вентрикулостомиясы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құрылымы бар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жүйесіндегі вентрикулярлы шунт, вентрикулоперитоностомия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шаю және зерттеу, вентрикулярлы шунттың шетін зерттеу. Вентрикулоперитонеалдық шунтты бағдарламалау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гидроцефалия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оның қабықтарындағы басқа да диагностикалық процедуралар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нейростимуляторды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өткізгіш жолдардың қиылысуы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Таламустағы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Бозғылт шардағы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 нейростимулятордың электродын (электродтарын) имплантациялау немесе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жүйені қолдана отырып ми нейростимуляторын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да редукциялық деформациялары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Септооптикалық Дисплазия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Септооптикалық Дисплазия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субарахнаидальды кеңістіктің вентрикулостомиясы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құрылымы бар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жүйесіндегі вентрикулярлы шунт, вентрикулоперитоностомия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шаю және зерттеу, вентрикулярлы шунттың шетін зерттеу. Вентрикулоперитонеалдық шунтты бағдарламалау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сүйекте, бас миында және ми қабықтарында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Мегалэнцефалия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имплантталған катетер арқылы Вентрикулопункция. Вентрикулярлы шунт түтігін пункциялау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краниальді пункциялар: субарахноидальды кеңістіктен, субдуральды кеңістіктен аспирация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Катетерді краниальды қуысқа немесе матаға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өткізгіш жолдардың қиылысуы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трансплантатын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сүйекке сүйек трансплантаты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остеопластикасының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пластинкасын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02.20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субарахнаидальды кеңістіктің вентрикулостомиясы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құрылымы бар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жүйесіндегі вентрикулярлы шунт, вентрикулоперитоностомия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шаю және зерттеу, вентрикулярлы шунттың шетін зерттеу. Вентрикулоперитонеалдық шунтты бағдарламалау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сүйекте, бас миында және ми қабықтарында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қол жеткізу арқылы гипофизді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басқа нақтыланған әдіспен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анықталмаған әдіспен толық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Гипофизарлы шұңқырды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Гипофиздегі өзге де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артериясының артериографиясы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церебральды кисталар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оның қабықтарындағы басқа да диагностикалық процедуралар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диагностикалық процедуралары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нейростимуляторды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өткізгіш жолдардың қиылысуы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01.39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Таламустағы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Бозғылт шардағы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ассистенцияны қолдана отырып, бас сүйек негізінің ісіктерін микрохирургиялық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остеопластикасының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субарахнаидальды кеңістіктің вентрикулостомиясы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құрылымы бар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жүйесіндегі вентрикулярлы шунт, вентрикулоперитоностомия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шаю және зерттеу, вентрикулярлы шунттың шетін зерттеу. Вентрикулоперитонеалдық шунтты бағдарламалау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 нейростимулятордың электродын (электродтарын) имплантациялау немесе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жүйені қолдана отырып ми нейростимуляторын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анықталған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02.20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субарахнаидальды кеңістіктің вентрикулостомиясы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құрылымы бар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жүйесіндегі вентрикулярлы шунт, вентрикулоперитоностомия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шаю және зерттеу, вентрикулярлы шунттың шетін зерттеу. Вентрикулоперитонеалдық шунтты бағдарламалау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және оның қабығының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құрылымдарындағы басқа да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субарахноидальды-несепағар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шунтын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шунтын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02.20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субарахнаидальды кеңістіктің вентрикулостомиясы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құрылымы бар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жүйесіндегі вентрикулярлы шунт, вентрикулоперитоностомия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шаю және зерттеу, вентрикулярлы шунттың шетін зерттеу. Вентрикулоперитонеалдық шунтты бағдарламалау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және оның қабығының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құрылымдарындағы басқа да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03.71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субарахноидальды-несепағар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шунтын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шунтын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гидроцефалиямен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субарахнаидальды кеңістіктің вентрикулостомиясы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құрылымы бар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жүйесіндегі вентрикулярлы шунт, вентрикулоперитоностомия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 дна 3-го желудочка (эндоскопическая)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шаю және зерттеу, вентрикулярлы шунттың шетін зерттеу. Вентрикулоперитонеалдық шунтты бағдарламалау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Ламинеэктомия орнын қайта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және оның қабығының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құрылымдарындағы басқа да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субарахноидальды-несепағар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шунтын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шунтын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03.99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бел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субарахнаидальды кеңістіктің вентрикулостомиясы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құрылымы бар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жүйесіндегі вентрикулярлы шунт, вентрикулоперитоностомия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шаю және зерттеу, вентрикулярлы шунттың шетін зерттеу. Вентрикулоперитонеалдық шунтты бағдарламалау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Ламинеэктомия орнын қайта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және оның қабығының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құрылымдарындағы басқа да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субарахноидальды-несепағар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шунтын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шунтын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киелі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жоқ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және оның қабығының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жоқ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жоқ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жоқ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жоқ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құрылымдарындағы басқа да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жоқ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жоқ мойын бөлімінде Spina bifida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гидроцефалиясыз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және оның қабығының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гидроцефалиясыз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гидроцефалиясыз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гидроцефалиясыз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гидроцефалиясыз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құрылымдарындағы басқа да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гидроцефалиясыз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гидроцефалиясыз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гидроцефалиясыз кеуде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Ламинеэктомия орнын қайта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және оның қабығының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құрылымдарындағы басқа да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бел бөлімінде гидроцефалиясыз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ДБҰ-ның крест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және оның қабығының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ДБҰ-ның крест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ДБҰ-ның крест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ДБҰ-ның крест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ДБҰ-ның крест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құрылымдарындағы басқа да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ДБҰ-ның крест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ДБҰ-ның крест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ДБҰ-ның крест бөлімінде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(артқы бифид)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(артқы бифид)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(артқы бифид)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(артқы бифид) анықталмаған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гипоплазиясы және дисплазиясы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гипоплазиясы және дисплазиясы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03.09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және оның қабығының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құрылымдарындағы басқа да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басқа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басқа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02.20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субарахнаидальды кеңістіктің вентрикулостомиясы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құрылымы бар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жүйесіндегі вентрикулярлы шунт, вентрикулоперитоностомия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жүйесіне вентрикулярлы шунт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шаю және зерттеу, вентрикулярлы шунттың шетін зерттеу. Вентрикулоперитонеалдық шунтты бағдарламалау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және оның қабығының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құрылымдарындағы басқа да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03.71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субарахноидальды-несепағар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03.7991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шунтын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шунтын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айқын емес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айқын емес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айқын емес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субарахноидальды-іш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стереотаксикалық жүйені қолданумен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Краниальді және перифериялық нервінің деструкциясы (криоаналгезия, нейролиттік агенттің инъекциясы, радиожиілік абляция)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пен навигациялық жабдықтарды пайдалана отырып, омыртқа-қозғалыс сегменттерін тұрақтандыра отырып, мойын-қайрау аймағының жұлын миына микрохирургиялық араласулар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анықталған даму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катаракта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глаукома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раковинасының туа біткен болмауы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жолының туа біткен болмауы, атрезиясы және стриктурасы)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сүйектерінің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құлақтың басқа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анықталмаған бұзылуын тудыратын туа біткен құлақтың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басқа анықталған даму ақаулары, құлақтың туа біткен болмауы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даму кемістігі анықталмаған, құлақтың туа біткен аномалиясы БДУ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есту аппаратын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жалпы артериялық оқпан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жалпы артериялық оқпан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жалпы артериялық оқпан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жалпы артериялық оқпан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трансплантантпен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жалпы артериялық оқпан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жалпы артериялық оқпан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жалпы артериялық оқпан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діңнің толық қалпына келуі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жалпы артериялық оқпан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ағынды лигирлеу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жалпы артериялық оқпан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жалпы артериялық оқпан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жалпы артериялық оқпан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шығу тесігінің екі еселенуі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шығу тесігінің екі еселенуі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шығу тесігінің екі еселенуі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Тіннің трансплантаты арқылы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шығу тесігінің туа біткен екі еселенуі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шығу тесігінің екі еселенуі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магистральдық ыдыстардың транспозициясын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шығу тесігінің туа біткен екі еселенуі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және өкпе артериясының арасындағы ағынның қалыптасуы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шығу тесігінің туа біткен екі еселенуі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 мен қолқаның арасында шунт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шығу тесігінің екі еселенуі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шығу тесігінің екі еселенуі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шығу тесігінің екі еселенуі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жүрекше аралық қалқаның ақауын жабық әдіспен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Тіннің трансплантаты арқылы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көктамырларының аномальді қосылысын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магистральдық ыдыстардың транспозициясын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Көктамырдың жүрекаралық транспозициясы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және өкпе артериясының арасындағы ағынның қалыптасуы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 мен қолқаның арасында шунт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ағынды лигирлеу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қарыншалық-артериялық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кіру тесігін екі еселеу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кіру тесігін екі еселеу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және өкпе артериясының арасындағы ағынның қалыптасуы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кіру тесігін екі еселеу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Предсердием мен өкпе артериясы арасында шунт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кіру тесігін екі еселеу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кіру тесігін екі еселеу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кіру тесігін екі еселеу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жүрекше-қарынша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жүрекше-қарынша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жүрекше-қарынша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атриовентрикулярлық арна қалқасының қалыптасу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дискордантты жүрекше-қарынша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магистральдық ыдыстардың транспозициясын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жүрекше-қарынша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Көктамырдың жүрекаралық транспозициясы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дискордантты жүрекше-қарынша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Мастард Операциясы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дискордантты жүрекше-қарынша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және өкпе артериясының арасындағы ағынның қалыптасуы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жүрекше-қарынша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Предсердием мен өкпе артериясы арасында шунт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жүрекше-қарынша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жүрекше-қарынша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 жүрекше-қарынша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атриовентрикулярлық арна қалқасының қалыптасуының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Тіннің трансплантаты арқылы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атриовентрикулярлық арна қалқасының қалыптасу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Атриовентрикулярлық арнаның қалыптасу ақауын жою бойынша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анықталмаған қосылыстардың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жүрекше 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анықталмаған қосылыстардың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атриовентрикулярлық арна қалқасының қалыптасу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анықталмаған қосылыстардың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Атриовентрикулярлық арнаның қалыптасу ақауын жою бойынша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қалқанының анықталмаған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жүрекше аралық қалқаның ақауын жабық әдіспен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атриовентрикулярлық арна қалқасының қалыптасуының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қарыншааралық қалқаның ақауын жабық әдіспен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жүрекше 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Тіннің трансплантаты арқылы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атриовентрикулярлық арна қалқасының қалыптасу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жою бойынша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ақауын жою үшін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көктамырларының аномальді қосылысын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магистральдық ыдыстардың транспозициясын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өлшемді құрылғымен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ағынды лигирлеу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қалқанының анықталмаған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көмегімен жүрекше аралық қалқаның ақауының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жүрекше аралық қалқаның ақауын жабық әдіспен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қарыншааралық қалқаның ақауын жабық әдіспен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 қалқанының анықталмаған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жүрекше 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жою бойынша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аралық қалқаның ақауларын жою бойынша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көктамырларының аномальді қосылысын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мен қарыншаға трансвенозды электродтарды бастапқы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қалқанының анықталмаған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көмегімен жүрекше аралық қалқаның ақауының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жүрекше аралық қалқаның ақауын жабық әдіспен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атриовентрикулярлық арна қалқасының қалыптасуының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жүрекше 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Тіннің трансплантаты арқылы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атриовентрикулярлық арна қалқасының қалыптасу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жою бойынша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ақауын жою үшін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Атриовентрикулярлық арнаның қалыптасу ақауын жою бойынша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көктамырларының аномальді қосылысын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Предсердием мен өкпе артериясы арасында шунт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қалқанының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үш жақты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жабық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трансплантантпен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трансплантантымен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атриовентрикулярлық арна қалқасының қалыптасу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ақауын жою үшін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көктамырларының аномальді қосылысын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және өкпе артериясының арасындағы ағынның қалыптасуы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ағынды лигирлеу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артериясының арасы арасындағының туа біткен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артериясының арасы арасындағының туа біткен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қалқанының анықталмаған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артериясының арасы арасындағының туа біткен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жою бойынша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артериясының арасы арасындағының туа біткен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 арасындағы қалқаның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артериясының арасы арасындағының туа біткен ақауы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Қолқа-өкпе терезесінің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қалқанының анықталмаған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көмегімен жүрекше аралық қалқаның ақауының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жүрекше аралық қалқаның ақауын жабық әдіспен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атриовентрикулярлық арна қалқасының қалыптасуының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 қалқанының анықталмаған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атриовентрикулярлық арна қалқасының қалыптасу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жою бойынша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ақауын жою үшін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қалқанының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қалқанының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қалқанының анықталмаған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қалқанының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көмегімен жүрекше аралық қалқаның ақауының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қалқанының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жүрекше аралық қалқаның ақауын жабық әдіспен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қалқанының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қалқанының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 қалқанының анықталмаған ақауын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қалқанының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ақауын жою үшін басқа да және анықталмаған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қалқанының туа біткен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трансплантантпен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Предсердием мен өкпе артериясы арасында шунт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ағынды лигирлеу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атрезиясы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трансплантантпен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Предсердием мен өкпе артериясы арасында шунт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трансплантантпен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Предсердием мен өкпе артериясы арасында шунт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клапан дамуының басқа да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клапан дамуының басқа да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клапан дамуының басқа да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клапан дамуының басқа да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клапан дамуының басқа да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трансплантантпен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клапан дамуының басқа да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басқа да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клапан дамуының басқа да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клапан дамуының басқа да туа біткен ақаулары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үш жақты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жабық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трансплантантпен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трансплантантымен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туа біткен стенозы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үш жақты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жабық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трансплантантымен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аномалиясы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жақ гипоплазиясы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жақ гипоплазиясы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жақ гипоплазиясы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жақ гипоплазиясы синдромы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үш жақты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жабық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трансплантантымен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клапанның басқа да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үш жақты клапан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үш жақты клапанның жабық вальвулопластикасы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тін трансплантантымен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 ашық және басқа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туа біткен ауытқулары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қақпақшаның анықталмаған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қолқа қақпағы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радиожиілікті аблацияны пайдалана отырып, жүрек клапандарын 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ағынды лигирлеу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радиожиілікті аблацияны пайдалана отырып, жүрек клапандарын 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ағынды лигирлеу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митральды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митральды жетіспеушілігі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митральды клапан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митральды жетіспеушілігі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митральды жетіспеушілігі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митральды клапанның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митральды жетіспеушілігі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тін трансплантатымен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митральды жетіспеушілігі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қақпақшаны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митральды жетіспеушілігі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бұлшықеттегі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митральды жетіспеушілігі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хордалардағы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митральды жетіспеушілігі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митральды жетіспеушілігі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жақты гипоплазия синдромы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жақты гипоплазия синдромы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жақты гипоплазия синдромы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діңнің толық қалпына келуі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жақты гипоплазия синдромы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және өкпе артериясының арасындағы ағынның қалыптасуы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жақты гипоплазия синдромы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жақты гипоплазия синдромы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жақты гипоплазия синдромы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субаорталық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қолқа қақпақшасының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субаорталық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трансплантатымен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субаорталық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субаорталық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Трабекулярлы хордалардағы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субаорталық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субаорталық стеноз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қалқанындағы басқа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тамырлардың даму аномалиясы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ашық кеуде ангиопластикасы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тамырлардың даму аномалиясы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аблациясын пайдалана отырып аортокоронарлық шунттау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тамырлардың даму аномалиясы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тамырлардың даму аномалиясы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 фистуласын лигирлеу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тамырлардың даму аномалиясы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жүйесін немесе құрылғыны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атриовентрикулярлық арна қалқасының қалыптасу ақауын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ақауын жою үшін басқа да және анықталмаған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көктамырларының аномальді қосылысын толық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 мен қолқаның арасында шунт жасау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қақпақшаларына жапсарлас басқа құрылымдарға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жүрекше аралық қалқаның ақауын жабық әдіспен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магистральдық ыдыстардың транспозициясын толық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ағынды лигирлеу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коарктациясы кезіндегі Истмопластика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коарктациясының резекциясы бойы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туа біткен коарктациясы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коарктациясының резекциясы бойы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трансплантатпен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және өкпе артериясының арасындағы ағынның қалыптасуы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Предсердием мен өкпе артериясы арасында шунт жасау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ағынды лигирлеу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атрезиясы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трансплантатпен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стенозы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оқпанының клапаны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Ауыстырылмаған жүрек қақпақшасының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Ауыстырусыз өкпе оқпанының қақпақшасының ашық вальвулопластикасы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қақпақшасын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тіндік трансплантатпен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оқпанының қақпақшасын ашық және басқа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діңнің толық қалпына келуі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және өкпе артериясының арасындағы ағынның қалыптасуы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діңнің толық қалпына келуі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магистральдық ыдыстардың транспозициясын толық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ішкі маммарлы-коронарлық шунттау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коарктациясы кезіндегі Истмопластика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ірі артериялардың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магистральдық ыдыстардың транспозициясын толық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ірі артериялардың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шунты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ірі артериялардың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көктамыр мен өкпе артериясының арасындағы Анастомоз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ірі артериялардың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аномалия өкпе веналарының қосылыстары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аномалия өкпе веналарының қосылыстары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көктамырларының аномальді қосылысын толық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аномалия өкпе веналарының қосылыстары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веналарының ішінара аномалия қосылыстары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веналарының ішінара аномалия қосылыстары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көктамырларының аномальді қосылысын толық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 көктамырларының қосылыстары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көктамырларының аномальді қосылысын толық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веналардың басқа да туа біткен ауытқулары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қалқанының ақауын жасау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стенттерді кезінде бас сүйекішілік артериясы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артерияларының эндартериоэктомиясы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тамырдың анастомозбен резекциясы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 жойғаннан внутричерепных тамырларының</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 ісігінің рентгенэндоваскулярлық эмболизациясы, бастың, бет пен мойынның шаш бөлігінің гемангиомасы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стенттеу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тамырларының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тамырлардың басқа даму ақаулары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стенттерді кезінде бас сүйекішілік артериясы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тамырлардың басқа даму ақаулары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тамырлардың басқа даму ақаулары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артерияларының эндартериоэктомиясы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тамырлардың басқа даму ақаулары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тамырдың анастомозбен резекциясы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тамырлардың басқа даму ақаулары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 жойғаннан внутричерепных тамырларының</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тамырлардың басқа даму ақаулары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тамырлардың басқа даму ақаулары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(жаппай) эмболизациялау немесе окклюзиялау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тамырлардың басқа даму ақаулары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 эндоваскулярлық стенттеу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тамырлардың басқа даму ақаулары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Хоан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және мұрынның дамымауы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Треснутый. қысылған. жарылған мұрын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қалқасының туа біткен перфорациясы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мұрынның туа біткен ауытқуы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бронхтар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бронх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кесудің басқа түрлері немесе зақымдалған учаске немесе бронх тінінің деструкциясы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Трансплевральды торакоскопия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қосымша үлесі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қосымша үлесі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қосымша үлесі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қосымша үлесі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секвестрациясы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секвестрациясы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секвестрациясы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секвестрациясы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секвестрациясы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секвестрациясы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агенезиясы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Санациялық фибробронхоскопия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кешенінің біріктірілген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лигирлеу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(+электрокоагуляция)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тінінің эктопиясы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Трахеядағы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кист, қатерсіз ісіктер), үзілуді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Санациялық фибробронхоскопия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Бронхқа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(+электрокоагуляция)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және өкпе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 жетімділігі бар өкпе булласын бейнеторакоскопиялық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сүйек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сүйек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көкірек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сүйек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төс ортасының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сүйек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 шунтирлеу арқылы сүйек ісігін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сүйек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қуысының ісігін торакоскопиялық алып тастау (невринома, липомалар)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сүйек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сүйек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мүшелерінің торакоскопиялық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қуысының ісігін торакоскопиялық алып тастау (невринома, липомалар)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тыныс алу мүшелерінің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қатты аспан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қатты аспан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қатты аспан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қатты аспан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қатты аспан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қатты аспан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жұмсақ аспанның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қабатты тері трансплантаты (пластика) ерін мен ауыз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және жұмсақ аспанның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және жұмсақ аспанның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және жұмсақ аспанның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және жұмсақ аспанның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қабатты тері трансплантаты (пластика) ерін мен ауыз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және жұмсақ аспанның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және жұмсақ аспанның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және жұмсақ аспанның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және жұмсақ аспанның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және жұмсақ аспанның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және жұмсақ аспанның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аймағындағы жыланкөзді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қабатты тері трансплантаты (пластика) ерін мен ауыз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 Аяқта жылжыту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аспанның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 орта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 орта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 орта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 орта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 орта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 орта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 [Қасқыр пастасы] анықталмаған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ауыздың тері трансплантатының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 [Қасқыр пастасы] анықталмаған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 [Қасқыр пастасы] анықталмаған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 [Қасқыр пастасы] анықталмаған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 [Қасқыр пастасы] анықталмаған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белгіленбеген аспан шатқалдары [Қасқыр пастасы]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ауыздың тері трансплантатының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белгіленбеген аспан шатқалдары [Қасқыр пастасы]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белгіленбеген аспан шатқалдары [Қасқыр пастасы]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белгіленбеген аспан шатқалдары [Қасқыр пастасы]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белгіленбеген аспан шатқалдары [Қасқыр пастасы]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аймағындағы жыланкөзді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қабатты тері трансплантаты (пластика) ерін мен ауыз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 Аяқта жылжыту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жармасы 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аймағындағы жыланкөзді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жармасы 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жармасы 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қабатты тері трансплантаты (пластика) ерін мен ауыз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жармасы 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жармасы 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жармасы 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жармасы 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жармасы 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тіл тіндерін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эксцизиясы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аймағындағы жыланкөзді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қабатты тері трансплантаты (пластика) ерін мен ауыз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ауыздың тері трансплантатының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 Аяқта жылжыту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аймағындағы жыланкөзді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қабатты тері трансплантаты (пластика) ерін мен ауыз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аймағындағы жыланкөзді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қабатты тері трансплантаты (пластика) ерін мен ауыз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ауыздың тері трансплантатының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 Аяқта жылжыту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жұмсақ Аспан мен ерін шатыры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жұмсақ Аспан мен ерін шатыры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жұмсақ Аспан мен ерін шатыры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қабатты тері трансплантаты (пластика) ерін мен ауыз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жұмсақ Аспан мен ерін шатыры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жұмсақ Аспан мен ерін шатыры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жұмсақ Аспан мен ерін шатыры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жұмсақ Аспан мен ерін шатыры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 мен ерін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 мен ерін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аймағындағы жыланкөзді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 мен ерін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 мен ерін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 мен ерін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 мен ерін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 мен ерін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Аспан мен ерін шатыры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ерінді кең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аймағындағы жыланкөзді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қабатты тері трансплантаты (пластика) ерін мен ауыз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ауыздың тері трансплантатының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 Аяқта жылжыту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қатты Аспан мен ерін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қалпына келтіру және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ерінді кең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аймағындағы жыланкөзді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қабатты тері трансплантаты (пластика) ерін мен ауыз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ауыздың тері трансплантатының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трансплантатын немесе тері құрағын ерінге және ауызға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небного язычка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тілін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тілін қалпына келтіру операциясы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тіліндегі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нақтыламай ауызға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Аспан мен еріннің бір жақты жармасы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Аспан мен ерін шатыры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Аспан мен ерін шатыры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Аспан мен ерін шатыры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бір жақты Аспан мен ерін жарқылы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бір жақты Аспан мен ерін жарқылы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бір жақты Аспан мен ерін жарқылы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бір жақты Аспан мен ерін жарқылы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жарығының қалпына келтіру операциясын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бір жақты Аспан мен ерін жарқылы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бір жақты Аспан мен ерін жарқылы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Жыланкөзсіз өңеш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Эзофагостомия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Жыланкөзсіз өңеш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Жыланкөзсіз өңеш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эзофагэктомия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Жыланкөзсіз өңеш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интраторакальды анастомозының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Жыланкөзсіз өңеш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өңеш жыланкөзін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Жыланкөзсіз өңеш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стриктурасын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Жыланкөзсіз өңеш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Жыланкөзсіз өңеш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диафрагмасының таралуы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Эзофагостомия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қалтасының экстериоризациясы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сыртқа ашудың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эзофагоскопия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дивертикулын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зақымданған бөліктерін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бөлікті немесе өңеш тіндерін деструкцияның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Эзофагэктомия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эзофагэктомия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эзофагогастростомия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интраторакальды эзофагоэнтеростомия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интерпозициясы бар өңеш ішіндегі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эзофагоколостомияның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интерпозициясы бар өңештің интраторакальды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интраторакальды анастомозының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Антестерналды эзофагостомия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Антестерналды эзофагогастростомия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бар өңештің антестерналды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антестерналды эзофагоэнтеростомия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интерпозициясы бар өңештің антестерналды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антестерналды эзофагоколостомия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интерпретациясы бар өңештің антестерналды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антестерналды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өңеш жыланкөзін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стриктурасын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анастомозынсыз тері асты тоннелін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трансплантаттың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келтіру бойынша басқа да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өзге де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пилоромиотомия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 немесе асқазан тінінің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анастомозының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 бойынша басқа да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варикозды кеңейтілген көктамырларын таңу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интраоперациялық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 жыланкөзін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атрезиясы трахеалды-өңеш жыланкөзімен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жоқ туа біткен трахеальды-өңеш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Трахеяға қалпына келтіру (реконструктивті-пластикалық)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жоқ туа біткен трахеальды-өңеш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торакоскопиялық дренажы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жоқ туа біткен трахеальды-өңеш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Трансплевральды торакоскопия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жоқ туа біткен трахеальды-өңеш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жоқ туа біткен трахеальды-өңеш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өңеш жыланкөзін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жоқ туа біткен трахеальды-өңеш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стриктурасын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жоқ туа біткен трахеальды-өңеш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жоқ туа біткен трахеальды-өңеш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өңеш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өңеш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өңеш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стриктурасын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өңеш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анастомозынсыз тері асты тоннелін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өңеш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трансплантаттың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өңеш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келтіру бойынша басқа да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өңеш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өңеш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өңеш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гастроэнтеростомия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өңеш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 бойынша басқа да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өңеш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Пищеводная перепонка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кеңеюі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дивертикулі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стриктурасын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дивертикулі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дивертикулын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зақымданған бөліктерін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бөлікті немесе өңеш тіндерін деструкцияның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 бойынша басқа да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өңештің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гипертрофиялық пилоростеноз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гипертрофиялық пилоростеноз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гипертрофиялық пилоростеноз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пилоромиотомия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гипертрофиялық пилоростеноз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зақымданған бөлікті немесе асқазан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гипертрофиялық пилоростеноз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жолымен асқазанның қақпашысын дилатациялау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гипертрофиялық пилоростеноз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гипертрофиялық пилоростеноз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гипертрофиялық пилоростеноз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гипертрофиялық пилоростеноз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гипертрофиялық пилоростеноз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гипертрофиялық пилоростеноз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өңеш тесігінің туа біткен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қалпына келтіру операцияларының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өңеш тесігінің туа біткен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өңеш тесігінің туа біткен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өңеш тесігінің туа біткен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 бойынша басқа да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өңеш тесігінің туа біткен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өңеш тесігінің туа біткен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қол жеткізу, диафрагма плитасы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өңеш тесігінің туа біткен жарығы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зақымданған бөлікті немесе асқазан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асқазанның даму ақауы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асқазанның даму ақауы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бөлігінің дамуының басқа да нақтыланған кемістіктері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зақымданған бөлігінің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бөлігінің дамуының басқа да нақтыланған кемістіктері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бөлігінің дамуының басқа да нақтыланған кемістіктері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бөлігінің дамуының басқа да нақтыланған кемістіктері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бөлігінің дамуының басқа да нақтыланған кемістіктері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немесе Кіндігінің зақымданған бөлігін немесе тіндерін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бөлігінің дамуының басқа да нақтыланған кемістіктері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жолының жоғарғы бөлігінің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айналмалы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зақымданған бөлігінің жергілікті (эндоскопиялық) кесудің басқа түрлері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зақымданған бөлігінің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жүзді қоспағанда, зақымданған учаскені немесе аш ішек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сегментін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көптеген сегментті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Тонкокишечная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бөлігін резекциялау, инвагинациялық илеоасцендоанастомоз 'бүйіріндегі соңы'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ішектің резекциясы (іш-аралық төмен ағатын)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өтпеушілікті жою( резекция, стома немесе анастомоз), висцеролиз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он екі елі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жүзді қоспағанда, зақымданған учаскені немесе аш ішек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көптеген сегментті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жартылай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тотальды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Тонкокишечная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бөлігін резекциялау, инвагинациялық илеоасцендоанастомоз 'бүйіріндегі соңы'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анастомозын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өтпеушілікті жою( резекция, стома немесе анастомоз), висцеролиз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жүзді қоспағанда, зақымданған учаскені немесе аш ішек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 қоспағанда, аш ішектің зақымданған бөлігінің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сегментін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көптеген сегментті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жартылай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тотальды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Тонкокишечная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бөлігін резекциялау, инвагинациялық илеоасцендоанастомоз 'бүйіріндегі соңы'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Өзгеше анықталмаған Илеостомия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ішектен басқа, аш ішектің үзілуін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өтпеушілікті жою( резекция, стома немесе анастомоз), висцеролиз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жүзді қоспағанда, зақымданған учаскені немесе аш ішек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көптеген сегментті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жартылай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тотальды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бөлігін резекциялау, инвагинациялық илеоасцендоанастомоз 'бүйіріндегі соңы'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өтпеушілікті жою( резекция, стома немесе анастомоз), висцеролиз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жабысуларды басқа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 және жіңішке ішектің басқа нақтыланған бөліктерінің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көптеген сегментті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жартылай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тотальды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зақымданған бөлігін немесе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Өзгеше анықталмаған Илеостомия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Әйтпесе анықталмаған ішек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 тоқ ішектің және параректальды тіннің ректосигмоидтік бөлімінде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 немесе зақымданған учаскені немесе тік ішек тінін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іш-аралық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төмен су өткізгіш проктопластика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Артқыагиталды және перенесагиталды аноректопластика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Параректалды матаны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стриктурасын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Аноректальды миэктомия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және параректальды тіннің өзге де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матаны кесу және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матаның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кесу және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өту жолын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Анальды сфинктерде басқа да қалпына келтіру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өтпедегі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Анальдік қалқаларды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өту жолының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өтпеушілікті жою( резекция, стома немесе анастомоз), висцеролиз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жыланкөзі бар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зақымданған бөлігін немесе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Өзгеше анықталмаған Илеостомия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 тоқ ішектің және параректальды тіннің ректосигмоидтік бөлімінде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іш-аралық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Проктопексияның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төмен су өткізгіш проктопластика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Артқыагиталды және перенесагиталды аноректопластика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стриктурасын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матаны кесу және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Анальды сфинктерде басқа да қалпына келтіру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өтпедегі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Анальдік қалқаларды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өту жолының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тік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зақымданған бөлігін немесе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зақымданған бөлігінің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ішекке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бетіне шығарылған тоқ ішектің сегментін резекциялау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 тоқ ішектің және параректальды тіннің ректосигмоидтік бөлімінде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 немесе зақымданған учаскені немесе тік ішек тінін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төмен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Проктостоманы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ректопексия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Проктопексияның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төмен су өткізгіш проктопластика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Артқыагиталды және перенесагиталды аноректопластика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стриктурасын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Аноректальды миэктомия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Параректалды жыланкөзді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және параректальды тіннің өзге де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матаның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ұлпаларды кесу және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кесу және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өту жолын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бүйірлік анальды сфинктомия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анальды сфинктомия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анальды сфинктерэктомия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серкляж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Анальды сфинктерде басқа да қалпына келтіру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өтпедегі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Анальдік қалқаларды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өту жолының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Түсуден кейін тік ішекті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өтпеден қан кетуді тоқтату (операциядан кейінгі)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зақымданған бөлігін немесе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зақымданған бөлігінің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 тоқ ішектің және параректальды тіннің ректосигмоидтік бөлімінде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ішектің резекциясы (іш-аралық төмен ағатын)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төмен су өткізгіш проктопластика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Артқыагиталды және перенесагиталды аноректопластика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стриктурасын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өту жолын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Анальды сфинктерде басқа да қалпына келтіру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Анальдік қалқаларды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жыланкөзсіз артқы өтпе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лапароскопиялық полисегментарлық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зақымданған бөлігінің жергілікті (эндоскопиялық) кесудің басқа түрлері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зақымданған бөлігін немесе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сегментін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бөлігін резекциялау, инвагинациялық илеоасцендоанастомоз 'бүйіріндегі соңы'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 тоқ ішектің және параректальды тіннің ректосигмоидтік бөлімінде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стриктурасын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өтпеушілікті жою( резекция, стома немесе анастомоз), висцеролиз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тоқ ішектің басқа бөліктерінің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зақымданған бөлігін немесе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сегментін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болмауы. анықталмаған ішектің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жүзді қоспағанда, зақымданған учаскені немесе аш ішек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 қоспағанда, аш ішектің зақымданған бөлігінің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жартылай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іщек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бөлігін резекциялау, инвагинациялық илеоасцендоанастомоз 'бүйіріндегі соңы'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ішектен басқа, аш ішектің үзілуін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анастомозын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лапароскопиялық полисегментарлық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лапароскопиялық кесілуі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жүзді қоспағанда, зақымданған учаскені немесе аш ішек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зақымданған бөлігін немесе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алып тастау (Гартман)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интраабдоминалдық 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бөлігін резекциялау, инвагинациялық илеоасцендоанастомоз 'бүйіріндегі соңы'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ішекке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бетіне шығарылған тоқ ішектің сегментін резекциялау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Өзгеше анықталмаған Илеостомия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Ұстағыш илеостомия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илеостомияның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стомасын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Колостоманың шеңберіндегі жарықты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стомасының басқа ревизиясы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Әйтпесе анықталмаған ішек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тоқ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анастомозын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 тоқ ішектің және параректальды тіннің ректосигмоидтік бөлімінде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 немесе зақымданған учаскені немесе тік ішек тінін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төмен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іш-аралық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лапароскопиялық құрсақ-аралық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құрсақ-аралық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іш-аралық резекциясының басқа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Транссакральды ректосигмоидэктомия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ішектің резекциясы (іш-аралық төмен ағатын)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төмен су өткізгіш проктопластика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Артқыагиталды және перенесагиталды аноректопластика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Периректалды матаны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стриктурасын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Параректалды жыланкөзді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матаның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ұлпаларды кесу және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Анальді тоқтамау кезінде аш Ішекті трансплантациялау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Анальды сфинктерде басқа да қалпына келтіру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өту жолының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да туа біткен функционалдық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да туа біткен функционалдық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да туа біткен функционалдық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да туа біткен функционалдық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да туа біткен функционалдық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да туа біткен функционалдық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интраабдоминалдық 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да туа біткен функционалдық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зақымданған бөлігінің жергілікті (эндоскопиялық) кесудің басқа түрлері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зақымданған бөлігінің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жүзді қоспағанда, зақымданған учаскені немесе аш ішек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 қоспағанда, аш ішектің зақымданған бөлігінің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сегментін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жартылай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аш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тоқ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интраабдоминалдық манипуляциясы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іш-аралық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өтпеушілікті жою( резекция, стома немесе анастомоз), висцеролиз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лапароскопиялық кесілуі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зақымданған бөліктерін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жүзді қоспағанда, зақымданған учаскені немесе аш ішек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жартылай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бөлігін резекциялау, инвагинациялық илеоасцендоанастомоз 'бүйіріндегі соңы'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артқы өту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артқы өту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артқы өту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артқы өту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артқы өту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артқы өту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өту жолын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артқы өту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Анальды сфинктерде басқа да қалпына келтіру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 немесе зақымданған учаскені немесе тік ішек тінін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Артқыагиталды және перенесагиталды аноректопластика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Периректалды матаны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стриктурасын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Параректалды жыланкөзді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және параректальды тіннің өзге де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ұлпаларды кесу және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Анальды сфинктерде басқа да қалпына келтіру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анустың туа біткен жыланкөзі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 тоқ ішектің және параректальды тіннің ректосигмоидтік бөлімінде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кесу немесе зақымданған учаскені немесе тік ішек тінін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іш-аралық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Артқыагиталды және перенесагиталды аноректопластика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өту жолының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 меатомиясы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 басқа да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лапароскопиялық полисегментарлық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сигмоидэктомия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лапароскопиялық кесілуі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зақымданған бөлігінің жергілікті (эндоскопиялық) кесудің басқа түрлері (эндоскопиялық)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зақымданған бөлігінің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жүзді қоспағанда, зақымданған учаскені немесе аш ішек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Өтпеушілік көзін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 қоспағанда, аш ішектің зақымданған бөлігінің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зақымданған бөлігін немесе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зақымданған бөлігінің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сегментін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сегментін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жартылай резекциясының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алып тастау (Гартман)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Жуан-Ішекті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аш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тоқ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фистуласын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фистуласын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фистуласын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анастомозын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 тоқ ішектің және параректальды тіннің ректосигмоидтік бөлімінде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іш-аралық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төмен су өткізгіш проктопластика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стриктурасын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Параректалды жыланкөзді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Анальды сфинктерде басқа да қалпына келтіру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өту жолының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көптеген сегменттік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Тонкокишечная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аш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тоқ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фистуласын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фистуласын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фистуласын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 тоқ ішектің және параректальды тіннің ректосигмоидтік бөлімінде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өт қабының аплазиясы және гипоплазиясы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өт қабының аплазиясы және гипоплазиясы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жолдарындағы бауыр ағынының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өт қабының аплазиясы және гипоплазиясы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өт жолына бауыр ағынының анастомозы (ТҚ бойынша У-тәрізді анастомозбен Касаи бойынша портоэнтеростомия))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обструкцияны жою үшін жалпы өт ағынын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өт жолына бауыр ағынының анастомозы (ТҚ бойынша У-тәрізді анастомозбен Касаи бойынша портоэнтеростомия))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жолдарындағы бауыр ағынының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жолының анастомозының басқа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чреспеченочная холецистохолангиостомия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түтікшені дренажын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өзге де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атрезиясы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өт жолдарының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өт жолына бауыр ағынының анастомозы (ТҚ бойынша У-тәрізді анастомозбен Касаи бойынша портоэнтеростомия))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өт жолдарының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жолының анастомозының басқа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өт жолдарының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чреспеченочная холецистохолангиостомия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стеноз және өт жолдарының стриктурасы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түтікшені дренажын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ағысының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өт жолына бауыр ағынының анастомозы (ТҚ бойынша У-тәрізді анастомозбен Касаи бойынша портоэнтеростомия))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ағысының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ағысының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жолдарындағы бауыр ағынының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ағысының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жолының анастомозының басқа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ағысының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мақсатында холедогепатикалық түтікті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ағысының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ағысын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ағысының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Бауыр-ұйқы асты ампуласын кесу (жалпы өт ағынын реимплантациялаумен)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ағысының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ағынын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қабының анастомозын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бауыр тіндерін резекциялау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капиталаж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ісіктері кезіндегі кеңейтілген біріктірілген гемигепатэктомия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немесе тіннің зақымдануының ашық абляциясы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зақымдалған бөлігін деструкциялаудың басқа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абсцессін дренаждау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толық жойылуы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бауыр тіндерін резекциялау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ішінара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бауыр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Бауырға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ұйқы безінің аплазиясы және гипоплазиясы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ұйқы безі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айналмалы 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ұйқы безі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жарасын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ұйқы безі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ұйқы безі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ұйқы безі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да қалпына келтіру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туа біткен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безіне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туа біткен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 цистогастростомия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және ұйқы безінің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стомасын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аш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тоқ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фистуласын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фистуласын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фистуласын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мүшелерінің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мүшелерінің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мүшелерінің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аш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мүшелерінің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мүшелерінің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тоқ ішекті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мүшелерінің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мүшелерінің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фистуласын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мүшелерінің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фистуласын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мүшелерінің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фистуласын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(сальпинго-) оофорэктомия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бездегі басқа лапароскопиялық диагностикалық процедуралар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немесе аналық без тінін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лапароскопиялық жергілікті кесу немесе аналық безді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овариэктомия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операциялық кезең кезінде екі аналық бездер мен құбырларды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мен түтікті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операциялық эпизод ішінде екі аналық без бен құбырларды лапароскопиялық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перфорациясы аналық без кистасы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 денервациялау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кистозды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бұрылуын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аналық бездің бұрылуы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аналық бездің бұрылуы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бездегі басқа лапароскопиялық диагностикалық процедуралар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аналық бездің бұрылуы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бұрылуын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бездегі басқа лапароскопиялық диагностикалық процедуралар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лапароскопиялық жергілікті кесу немесе аналық безді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овариэктомия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бұрылуын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(сальпинго-) оофорэктомия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бездегі басқа лапароскопиялық диагностикалық процедуралар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бұрылуын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құбырлардағы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буманың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буманың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бездердің лапароскопиялық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буманың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бездегі басқа лапароскопиялық диагностикалық процедуралар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буманың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бұрылуын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буманың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Салпингостомия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құбыры мен кең байламның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(сальпинго-) оофорэктомия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құбыры мен кең байламның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құбыры мен кең байламның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құбыры мен кең байламның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құбырлардағы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агенезиясы және аплазиясы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қынаптың екі еселенуімен жатыр денесінің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қынаптың екі еселенуімен жатыр денесінің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жатырдың қалқаларын кесу немесе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қынаптың екі еселенуімен жатыр денесінің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зақымданған учаскесін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қынаптың екі еселенуімен жатыр денесінің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жатырдың қалқаларын кесу немесе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Абдоминалдық гистерэктомия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жатыр мойнындағы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жатыр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жатырдың қалқаларын кесу немесе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жатыр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мүйізді жатыр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мүйізді жатыр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Биопсиясы бар Гистероскопия (жатырдың жабық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агенезиясы және аплазиясы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агенезиясы және аплазиясы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эмбрионалды кистасы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және несеп жолдары арасындағы туа біткен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және несеп жолдары арасындағы туа біткен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және несеп жолдары арасындағы туа біткен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Ректовагиналды жыланкөзді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және несеп жолдары арасындағы туа біткен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Ректовагиналды жыланкөзді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және несеп жолдары арасындағы туа біткен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интравагиналды жыланкөзді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және несеп жолдары арасындағы туа біткен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жыланкөзін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және несеп жолдары арасындағы туа біткен жыланкөз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 немесе бұта жыланкөзін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және жатыр мойнының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және жатыр мойнының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жатырдың қалқаларын кесу немесе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және жатыр мойнының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қаптау және толық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және жатыр мойнының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құрылымы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дене және жатыр мойнының анықталмаған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дене және жатыр мойнының анықталмаған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жатырдың қалқаларын кесу немесе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балалар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балалар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балалар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балалар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балалар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аутотрансплантациясы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балалар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балалар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кескін пункциясы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балалар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Несепағаршадағы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ересек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ересек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Ретроперитонеалдық диссекция (бүйрек кистасының қабырғасын лапароскопиялық резекциялау)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ересек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Локальды кесудің немесе зақымдалған учаскені немесе бүйрек тінін деструкциялаудың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ересек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ересек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ересек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ересек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ересек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ересек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поликистозы. ересек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медициналық қылқалам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медициналық қылқалам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медициналық қылқалам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Ретроперитонеалдық диссекция (бүйрек кистасының қабырғасын лапароскопиялық резекциялау)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кистоздық аурулары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кистоздық аурулары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Ретроперитонеалдық диссекция (бүйрек кистасының қабырғасын лапароскопиялық резекциялау)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кистоздық аурулары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кистоздық аурулары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Локальды кесудің немесе зақымдалған учаскені немесе бүйрек тінін деструкциялаудың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кистоздық аурулары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кистоздық аурулары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кистоздық аурулары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кистоздық аурулары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кистоздық аурулары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дисплазиясы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Ретроперитонеалдық диссекция (бүйрек кистасының қабырғасын лапароскопиялық резекциялау)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кистоздық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гидронефроз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атрезиясы және стенозы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 нефростомия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Лоханкалық-несепағар сегментінің лапароскопиялық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несепағардың шунттануы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қалпына келуі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несепағардың кеңеюі [туа біткен мегалоуретер]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уретраны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лоханкасы мен несепағардың өтімділігінің басқа да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лоханкасы мен несепағардың өтімділігінің басқа да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лоханкасы мен несепағардың өтімділігінің басқа да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лоханкасы мен несепағардың өтімділігінің басқа да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лоханкасы мен несепағардың өтімділігінің басқа да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несепағардың шунттануы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лоханкасы мен несепағардың өтімділігінің басқа да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қалпына келуі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лоханкасы мен несепағардың өтімділігінің басқа да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Инфравезикальды обструкция кезіндегі хирургиялық араласу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агенезиясы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және пиелостомия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неоуретероцистоанастомоз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Лоханкалық-несепағар сегментінің лапароскопиялық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екі еселенуі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дұрыс орналасуы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дұрыс орналасуы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дұрыс орналасуы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дұрыс орналасуы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дұрыс орналасуы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несепағардың шунттануы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көпіршік-несепағар-бүйрек рефлюкс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көпіршік-несепағар-бүйрек рефлюкс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көпіршік-несепағар-бүйрек рефлюкс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көпіршік-несепағар-бүйрек рефлюкс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көпіршік-несепағар-бүйрек рефлюкс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көпіршік-несепағар-бүйрек рефлюкс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көпіршік-несепағар-бүйрек рефлюкс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көпіршік-несепағар-бүйрек рефлюкс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несепағардың шунттануы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көпіршік-несепағар-бүйрек рефлюкс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қалпына келуі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көпіршік-несепағар-бүйрек рефлюкс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Несепағар-көпіршіктің аппликациясы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неоуретероцистоанастомоз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Лоханкалық-несепағар сегментінің лапароскопиялық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уретеростомиясын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қалпына келуі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 (перкутанды) нефролитотрипсия, нефролитолапаксия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тәрізді бүйрек бойынша Истмотомия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Лоханкалық-несепағар сегментінің лапароскопиялық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обструкциясын трансуретральды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 Блохин бойынша қосымша антирефлюкстік механизмі бар Политано-Ледбеттер модификацияланған әдісі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несепағардың шунттануы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жарықты эндоскопиялық кесу және несепағардың баллонды дилатациясы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Несепағаршадағы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Несепағаршадағы өзге де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(перкутанды) нефролитотрипсия, нефролитолапаксия, фрагментациясыз нефростомия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 (перкутанды) нефролитотрипсия, нефролитолапаксия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Локальды кесудің немесе зақымдалған учаскені немесе бүйрек тінін деструкциялаудың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резекциясы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тәрізді бүйрек бойынша Истмотомия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Лоханкалық-несепағар сегментінің лапароскопиялық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да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кескін пункциясы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Несепағарға операция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обструкциясын трансуретральды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 Блохин бойынша қосымша антирефлюкстік механизмі бар Политано-Ледбеттер модификацияланған әдісі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жарықты эндоскопиялық кесу және несепағардың баллонды дилатациясы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Несепағаршадағы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Несепағаршадағы өзге де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және цистэктомия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ұзын және таға тәрізді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Несепағарларды стенттеу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 (перкутанды) нефролитотрипсия, нефролитолапаксия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(лапароскопиялық ретроперитонеалдық)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обструкциясын трансуретральды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жарықты эндоскопиялық кесу және несепағардың баллонды дилатациясы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Несепағаршадағы өзге де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Несепағарларды стенттеу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және алып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(перкутанды) нефролитотрипсия, нефролитолапаксия, фрагментациясыз нефростомия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және алып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 (перкутанды) нефролитотрипсия, нефролитолапаксия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және алып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және алып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және алып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және алып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жарықты эндоскопиялық кесу және несепағардың баллонды дилатациясы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 (перкутанды) нефролитотрипсия, нефролитолапаксия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Непроуретерэктомия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(жалғыз) бүйректің нефрэктомиясы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(лапароскопиялық ретроперитонеалдық)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қоректендіретін аяқтың бұрылуын азайту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Лоханкалық-несепағар сегментінің лапароскопиялық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кескін пункциясы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мен бүйрек лоханкасынан трансуретральды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обструкциясын трансуретральды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диагностикалық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жарықты эндоскопиялық кесу және несепағардың баллонды дилатациясы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басқа қалпына келуі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Несепағаршадағы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 (перкутанды) нефролитотрипсия, нефролитолапаксия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нефрэктомия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тәрізді бүйрек бойынша Истмотомия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Лоханкалық-несепағар сегментінің лапароскопиялық пластикасы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жарықты эндоскопиялық кесу және несепағардың баллонды дилатациясы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бүйректің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басқа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Эписпадия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экстрофиясы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артқы уретральды клапандар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 мен қуық мойынының атрезиясы мен стенозының басқа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зәр ағыны [урахуса]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пен несеп шығару арнасының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туа біткен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қуық тіндерін ашық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туа біткен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туа біткен дивертикулы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және несеп шығару арнасының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қуық тіндерін ашық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және несеп шығару арнасының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және несеп шығару арнасының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жүйесінің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қуық тіндерін ашық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жүйесінің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жүйесінің басқа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шығару жүйесінің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қуық тіндерін ашық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шығару жүйесінің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шығару жүйесінің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жабық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шығуының жабық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шығысын ашық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жабық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шығуының жабық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шығысын ашық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санның туа біткен шығуы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санның туа біткен шығуы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жамбас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шығуының жабық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жамбас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шығысын ашық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жамбас бір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жамбас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жамбас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жамбас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шығуының жабық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жамбас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шығысын ашық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жамбас екі жақты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жамбас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басқа да туа біткен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сан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басқа да туа біткен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басқа да туа біткен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басқа да туа біткен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басқа да туа біткен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санның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санның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Конско-варусты қиғаштығы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Өкше-варус қылтығы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Өкше-варус қылтығы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Варусты табан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да туа біткен варустық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Өкше-вальгус қиғаштығы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жалпақ табан [pes planus]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да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да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да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бет асимметриясы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тапсырған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Долихоцефалия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диагностикалық процедуралары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трансплантатын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сүйекке сүйек трансплантаты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остеопластикасының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черепной пластинка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 деформациясын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бет және жақ басқа да туа біткен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спондилодезі, артқы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кез келген бөлімнің қайта спондилодезі және кез келген әдіспен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қабырғасының зақымдалған бөлігін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 деформациясын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қабырғасына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сыналы остеотомиясы.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сүйектеріне (қабырғалар мен кеудеге)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Қалақшадан, бұғана мен кеуде қуысынан имплантацияланған фиксаторларды алып тастау (қабырғалар мен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жауырынның, бұғана мен кеуде қуысының (қабырға мен кеуде) сүйектеріне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құйма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килевидті кеуде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да туа біткен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сүйектің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созылуын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фасциалды трансплантатты қолдана отырып,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етке, сіңірге және қолдың фасциясына өзге де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матаның басқа түрлері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кеуделік-сосцевидті бұлшықық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тенотомия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ауыстыру немесе трансплантациялау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Бұлшықеттің басқа транспозициясы)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тартылуын түзету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Сіңірге арналған басқа да пластикалық манипуляциялар (қылқаламдардан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кескіш, әйтпесе анықталмаған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кесінділерді немесе кең негізде кесінділерді кесу және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деформациясы грудиноключично-сосцевидной бұлшық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 мен алақан сүйектері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сүйектің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білек сүйектері мен алақан сүйектері сүйек сынықтарының жабық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буындарындағы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фасциалды трансплантатты қолдана отырып,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Макродактилияны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экзартикуляциясы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Қылқаламға тегін толық кескіш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кескіш, әйтпесе анықталмаған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кесінділерді немесе кең негізде кесінділерді кесу және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туа біткен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тізені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сүйектің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буындарындағы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Тізені тұрақтандыру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тәрізді байламдарды қалпына келтірудің басқа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Коллатералды байламдарды қалпына келтірудің басқа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кескіш, әйтпесе анықталмаған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кесінділерді немесе кең негізде кесінділерді кесу және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тізе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аяқ-қолдың қысқаруы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қысқаруы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ішілік бекіткіш құрылғыларды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сүйектің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сан сүйегіне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бекітумен жамбас сүйектерінің сүйек сынықтарының ашық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буындарындағы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кескіш, әйтпесе анықталмаған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кесінділерді немесе кең негізде кесінділерді кесу және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үлкен жілік және аз жілік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аяқ-қолдың қысқаруы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қысқаруы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сүйегіндегі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ішілік бекіткіш құрылғыларды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сүйектің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буындарындағы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кескіш, әйтпесе анықталмаған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кесінділерді немесе кең негізде кесінділерді кесу және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иық сүйегінің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аяқ-қолдың қысқаруы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сүйегіне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сүйегіндегі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сүйектің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буындарындағы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кескіш, әйтпесе анықталмаған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кесінділерді немесе кең негізде кесінділерді кесу және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басқа түрлері, табан саусақтарын өсіру және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зақымданған бөлігін немесе ұлпасын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алақан сүйегінің ұлпаларын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 трансплантациялау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бекітуші құрылғыны қалақтың сүйегіне қолдану.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аяқ-қолдың қысқаруы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қысқаруы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қысқаруы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қысқаруы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табан сүйегінің қысқаруы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қысқаруы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аяқ-қолдың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сүйектеріне (қабырғалар мен кеудеге)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сүйегіне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сүйегіндегі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және сүйектің сүйегінің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ішілік бекіткіш құрылғыларды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Қалақшадан, бұғана мен кеуде қуысынан имплантацияланған фиксаторларды алып тастау (қабырғалар мен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фиксаторларды жіліншік және плюстік сүйектен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сүйектің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және сүйектің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жауырынның, бұғана мен кеуде қуысының (қабырға мен кеуде) сүйектеріне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сәулелік және шынтақ сүйектеріндегі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сан сүйегіне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білек сүйектері мен алақан сүйектері сүйек сынықтарының жабық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буындарындағы басқа қалпына келтіру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Алақан-фаланг буынының артродезі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фасциалды трансплантатты қолдана отырып,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Макродактилияны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матаның басқа түрлері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сіңірінің тенотомиясы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тенотомия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матаның қиылысуының басқа түрлері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Тендонэктомияның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ауыстыру немесе трансплантациялау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тартылуын түзету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Сіңірге арналған басқа да пластикалық манипуляциялар (қылқаламдардан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кескіш, әйтпесе анықталмаған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кесінділерді немесе кең негізде кесінділерді кесу және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туа біткен сүйек-бұлшықет деформациялары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басқа түрлері, табан саусақтарын өсіру және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экзартикуляциясы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үлкен саусақ (саусақтар) қол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үлкен саусақ (саусақтар) қол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үлкен саусақ (саусақтар) қол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экзартикуляциясы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қосымша саусақ (саусақтар)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басқа түрлері, табан саусақтарын өсіру және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қосымша саусақ (саусақтар)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саусағын ампутациялау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қосымша саусақ (саусақтар)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Полидактилия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басқа түрлері, табан саусақтарын өсіру және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Полидактилия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Полидактилия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Полидактилия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экзартикуляциясы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Полидактилия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саусағын ампутациялау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Полидактилия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өсуі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фасциалды трансплантатты қолдана отырып,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өсуі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өсуі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саусағын жылжыту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өсуі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өсуі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ұштары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фасциалды трансплантатты қолдана отырып,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ұштары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ұштары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саусағын жылжыту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ұштары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ұштары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саусақтарының өсуі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саусақтарының өсуі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саусақтарының ұлпалары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саусақтарының ұлпалары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фасциалды трансплантатты қолдана отырып,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фасциалды трансплантатты қолдана отырып,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саусағын жылжыту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туа біткен толық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иықтың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иықтың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қолдың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саусақтың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саусақтың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сүйектеріндегі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сүйектеріндегі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Клешне тәрізді қылқалам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Клешне тәрізді қылқалам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сүйегінің сүйегіне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Клешне тәрізді қылқалам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білек сүйегіне және алақан сүйегіне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Клешне тәрізді қылқалам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 аяқта немесе кесінді дененің басқа бөліктеріне кең негізде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Клешне тәрізді қылқалам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иық сүйегінің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трансплантациялау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сүйегінің сүйегіне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білек сүйегіне және алақан сүйегіне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Қылқаламдағы басқа да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жоғарғы бөлігін қысқартатын, анықталмаған ақау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жоғарғы бөлігін қысқартатын, анықталмаған ақау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жоғарғы бөлігін қысқартатын, анықталмаған ақау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туа біткен толық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туа біткен толық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болған кезде сан мен сирақтың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болған кезде сан мен сирақтың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болған кезде сан мен сирақтың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аяқ-қолдың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болған кезде сан мен сирақтың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пен табанның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пен табанның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пен табанның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пен саусақтың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пен саусақтың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Педикулярлық бұрандаларға негізделген динамикалық тұрақтандыру жүйесін имплантациялау және қайта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жілік сүйегінің бойлық қысқаруы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және сүйектің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туа біткен бұзылуы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аяқ-қолдың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және сүйектің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тартылуын түзету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төмен басқа ампутация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(аяқтың) төменгі бөлігін қысқартатын басқа да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 аяқтың қысқаруы,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 аяқтың қысқаруы,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 аяқтың қысқаруы,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 аяқтың қысқаруы,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аяқ-қолдың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 аяқтың қысқаруы,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 аяқтың қысқаруы,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 аяқтың қысқаруы,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 аяқтың қысқаруы,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тартылуын түзету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 аяқтың қысқаруы,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аяқ-қолдың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аяқ-қолдың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аяқ-қолдың туа біткен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аяқ-қолдың фокомелиясы)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аяқ-қолдың фокомелиясы)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аяқ-қолдың фокомелиясы)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аяқ-қолдың фокомелиясы)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 қысқартатын, анықталмаған басқа да туа біткен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 қысқартатын, анықталмаған басқа да туа біткен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 қысқартатын, анықталмаған басқа да туа біткен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 қысқартатын, анықталмаған басқа да туа біткен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 қысқартатын, анықталмаған басқа да туа біткен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 қысқартатын, анықталмаған басқа да туа біткен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аяқ-қолдың ұзаруы бойынша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 қысқартатын, анықталмаған басқа да туа біткен ақаулар)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белін қоса алғанда, қолдың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кесудің басқа түрлері. бұғана және кеуде қуысы (қабырға және кеуде) бөлінбейтін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белін қоса алғанда, қолдың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сәулелі және шынтақ сүйектерін кесудің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белін қоса алғанда, қолдың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белін қоса алғанда, қолдың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белін қоса алғанда, қолдың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белін қоса алғанда, қолдың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белдігін қоса алғанда, аяқ-қолдың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көптеген артрогрипоз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анықталған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тізе сүйегін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аяқ-қолдың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диагностикалық процедуралары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сынығының фрагменттерін көтеру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трансплантатын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сүйекке сүйек трансплантаты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остеопластикасының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пластиналарды қолданумен реконструктивтік краниофациальды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черепной пластинка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сүйекте, бас миында және ми қабықтарында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анықталмаған сүйек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Краниофациальды дизостоз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пластиналарды қолданумен реконструктивтік краниофациальды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Краниофациальды дизостоз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Гипертелоризм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пластиналарды қолданумен реконструктивтік краниофациальды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Гипертелоризм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Макроцефалия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дизостозы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дизостозы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сүйегінің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дизостозы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 сүйегінің сүйектері мен буындарындағы басқа да диагностикалық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дизостозы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Окуломандибулярлық дизостоз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диагностикалық процедуралары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зақымданған бөлігін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трансплантатын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сүйекке сүйек трансплантаты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остеопластикасының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черепной пластинка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сүйегінің зақымдалған бөлігін жергілікті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басқа анықталған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жағын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және анықталған бет сүйектерінің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 (артқы Бифид оккульт)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 (артқы Бифид оккульт)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Клиппель-Фейль Синдромы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(қылқаламнан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Клиппель-Фейль Синдромы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немесе транспланттау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Клиппель-Фейль Синдромы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спондилолистез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омыртқааралық дискіні кесу немесе деструкциялау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спондилолистез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нервтерінің түбіршектерін кесу (ризотомия)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басқа қалпына келтіру немесе пластикалық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Қалақшадан, бұғана мен кеуде қуысынан имплантацияланған фиксаторларды алып тастау (қабырғалар мен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алдыңғы қол жеткізу, ішкі транспедикулярлы жүйелер мен кейдждерді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 диск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артқы қол жетімділік, ішкі транспедикулярлы жүйелермен және кейдждермен бекітілген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спондилодезі, артқы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бағананың бел және сегізкөз омыртқаларының спондилодезі,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спондилодезі, алдыңғы қол жеткізу, диск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спондилодезі, бүйірлік көлденең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бүйірлік көлденең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спондилодезі, бүйірлік көлденең кіру, диск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кеуде-бел бөлігінің қайта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кез келген бөлімнің қайта спондилодезі және кез келген әдіспен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даму ақауынан туындаған туа біткен сколиоз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Z50.8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Z50.8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сүйектеріне (қабырғалар мен кеудеге)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мойын омыртқаларының спондилодезі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алдыңғы қол жеткізу, ішкі транспедикулярлы жүйелер мен кейдждерді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артқы қол жетімділік, ішкі транспедикулярлы жүйелермен және кейдждермен бекітілген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спондилодезі, артқы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артқы қол жетімділік, диск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бағананың бел және сегізкөз омыртқаларының спондилодезі,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спондилодезі, алдыңғы қол жеткізу, диск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бағананың бел және бел-сегізкөз спондилодез,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спондилодезі, бүйірлік көлденең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бүйірлік көлденең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спондилодезі, бүйірлік көлденең кіру, диск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спондилодезі, артқы қол жетімділік, диск протездеу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басқа деңгейіндегі қайта спондилодезі,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мойын бөлімінің қайта спондилодезі,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кеуде-бел бөлігінің қайта спондилодезі, алдыңғы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кеуде-бел бөлігінің қайта спондиллодезі, артқы қол жетімділік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бел-құйымшақ бөлмесінің қайта спондилодезі, алдыңғы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кез келген бөлімнің қайта спондилодезі және кез келген әдіспен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байланысты емес омыртқаның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 протезін бел-сегізкөз деңгейінде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Шейное қабырға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сүйегін ішінара кесу.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Шейное қабырға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сүйегін толық кесу. бұғана мен кеуде (қабырғалар мен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сүйегінің және кеуде қуысының биопсиясы)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Қалақшадан, бұғана мен кеуде қуысынан имплантацияланған фиксаторларды алып тастау (қабырғалар мен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сүйектерінің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сүйектерінің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трансплантациялау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сүйектерінің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сүйектеріне (қабырғалар мен кеудеге) басқа да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сүйектерінің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кеуде қуысы сүйектерінің туа біткен аномалиясы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Маленький рост, несовместимый с жизнью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короткой стенки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Хондроэктодермальды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Спондилоэпифизарлы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қайталанатын шығуын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Спондилоэпифизарлы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сүйектері мен омыртқа бағанасының өсу ақаулары бар басқа остеохондродисплазия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сүйектері мен омыртқа бағанасының өсу ақаулары бар басқа остеохондродисплазия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сүйектердегі басқа қалпына келтіру және пластикалық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сүйектері мен омыртқа бағанасының өсу ақаулары бар басқа остеохондродисплазия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сүйектері мен омыртқа бағанасының өсу ақаулары бар басқа остеохондродисплазия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сүйектері мен омыртқа бағанасының өсу ақаулары бар басқа остеохондродисплазия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сүйектері мен омыртқа бағанасының өсу ақаулары бар басқа остеохондродисплазия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 сүйектері мен омыртқалы бағананың өсу ақаулары бар анықталмаған Остеохондродисплазия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 сүйектері мен омыртқалы бағананың өсу ақаулары бар анықталмаған Остеохондродисплазия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өмірімен айналысу өте қиын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иық сүйегінің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тірліктерімен айналысу өте қиын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шок сүйектерінің және кіші тізе буынының сыналы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тірліктерімен айналысу өте қиын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тірліктерімен айналысу өте қиын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Ортамен қиылысудың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тірліктерімен айналысу өте қиын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тізе буыны мен кіші тізе буыны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тірліктерімен айналысу өте қиын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Полиостозды фиброзды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иық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Полиостозды фиброзды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Полиостозды фиброзды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Полиостозды фиброзды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Полиостозды фиброзды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Полиостозды фиброзды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Полиостозды фиброзды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Полиостозды фиброзды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Остеопетроз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Энхондроматоз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сан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Энхондроматоз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Энхондроматоз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Энхондроматоз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шынтақ буынының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Метафизарлық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Метафизарлық 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кесудің басқа түрлері. бұғана және кеуде қуысы (қабырға және кеуде) бөлінбейтін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Бөлінбейтін иық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сан сүйегінің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қиылысуының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жауырынның сүйек тіндерін жергілікті кесу. бұғана және кеуде қуысы (қабырға және кеуде)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иық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 ішінара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остеоклазиясы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туа біткен экзостоздар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шынтақ буынының деструкциясының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остеохондродисплазиялар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иық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остеохондродисплазиялар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остеохондродисплазиялар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остеохондродисплазиялар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остеохондродисплазиялар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остеохондродисплазиялар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Остеохондродисплазия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Остеохондродисплазия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Трансплевральды торакоскопия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зақымдалған бөлігін немесе тінін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үзілуін тігу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фистуласын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қалпына келтіру операцияларының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басқа манипуляциялар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диафрагмальные грыжи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единовременного пособия при диафрагмальная грыжа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 мен ішперде басқа да қалпына келтіру манипуляциялары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жарығын жою торакальды қол жеткізу,баскаша анақтыланбаған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қол жеткізу, диафрагма плитасы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Парастернальды жарықты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лапаротомия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дамуының басқа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қалпына келтіру операцияларының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дамуының басқа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дамуының басқа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бөлігін резекциялау, инвагинациялық илеоасцендоанастомоз 'бүйіріндегі соңы'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немесе Кіндігінің зақымданған бөлігін немесе тіндерін кесу немесе деструкциялау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тігудің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бітелуін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 манипуляцияларының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қалпына келтіру манипуляцияларының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Сальникадағы басқа қалпына келтіру операциялары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Брыжейкадағы қалпына келтіру манипуляцияларының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жартылай резекциясының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өсіндісіне аш ішектің анастомозы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бөлігін резекциялау, инвагинациялық илеоасцендоанастомоз 'бүйіріндегі соңы'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экстериоризациясы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бетіне шығарылған аш ішектің сегментін резекциялау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экстериоризациясы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және протезді пайдалану арқылы жарықты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 мен ішперде басқа да қалпына келтіру манипуляциялары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өтпеушілікті жою( резекция, стома немесе анастомоз), висцеролиз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тігудің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тағу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бітелуін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 манипуляцияларының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қалпына келтіру манипуляцияларының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Сальникадағы басқа қалпына келтіру операциялары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Брыжейкадағы қалпына келтіру манипуляцияларының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 жыланкөзін жасау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тәрізді іш синдромы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 мен ішперде басқа да қалпына келтіру манипуляциялары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лапаротомия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немесе Кіндігінің биопсиясы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немесе Кіндігінің зақымданған бөлігін немесе тіндерін кесу немесе деструкциялау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тігудің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бітелуін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қабырғасының басқа да туа біткен ауытқулары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Элерса-данло Синдромы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сыналы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тырнақ тәрізді саусағын түзету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басқа түрлері, табан саусақтарын өсіру және түзету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жауырынның сүйек тіндерін жергілікті кесу.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трансплантациялау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кеуде-бел бөлігінің қайта спондиллодезі,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немесе транспланттау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ауыстыру немесе трансплантациялау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саусағын ампутациялау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жоғары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Қылқаламға тегін толық кескіш</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даму ақаулары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сүйек-бұлшық ет жүйесінің туа біткен кемістігі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 Бөлмей сүйекті кесудің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сүйек-бұлшық ет жүйесінің туа біткен кемістігі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кесудің басқа түрлері. бұғана және кеуде қуысы (қабырға және кеуде) бөлінбейтін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сүйек-бұлшық ет жүйесінің туа біткен кемістігі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Бөлінбейтін иық сүйегінің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сүйек-бұлшық ет жүйесінің туа біткен кемістігі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сына тәрізді остеотомия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сүйек-бұлшық ет жүйесінің туа біткен кемістігі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СЫНАЛЫ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сүйек-бұлшық ет жүйесінің туа біткен кемістігі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алақан сүйегінің ұлпаларын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 қарапайым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 байланысты X-хромосомой [X-сцепленный ихтиоз]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пластиналы [ламеллярлы] ихтиоз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буллезді ихтиозиформды эритродермия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туа біткен ихтиозы ["Арлекин жемісі"]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ихтиоз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ихтиоз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(қатерлі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мейотикалық құлдырау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мозаицизм (мейотикалық құлдырау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Даун синдромы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 анастомозы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нервтің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нервтерінің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сүйек нервінің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шайқалуы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сүйек-ми нервінің декомпрессиясы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сүйек-ми нервінің декомпрессиясы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сүйек-ми нервінің декомпрессиясы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ошақтық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қолданумен мидың зақымдалған тіндерін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стереотаксиялық жүйені қолданумен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стереотаксиялық жүйені қолданумен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 жойғаннан внутричерепных тамырларының</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субдуральды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субарахноидальды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субарахноидальды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субарахноидальды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субарахноидальды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субарахноидальды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субарахноидальды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субарахноидальды қан құйылу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ұзақ коматозным жай-күйін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ұзақ коматозным жай-күйін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ұзақ коматозным жай-күйін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ұзақ коматозным жай-күйін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ұзақ коматозным жай-күйін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ұзақ коматозным жай-күйін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ұзақ коматозным жай-күйін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ұзақ коматозным жай-күйін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ұзақ коматозным жай-күйін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ұзақ коматозным жай-күйін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стереотаксиялық жүйені қолданумен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ұзақ коматозным жай-күйін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тесігі арқылы интрацеребралды катетерді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стереотаксиялық жүйені қолданумен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ішілік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ішіндегі жарақат анықталмаған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Мылжалануы тұлғалар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 анастомозы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Мылжалануы тұлғалар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бас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 анастомозы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бас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бас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 анастомозы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бас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 анастомозы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пен навигациялық жабдықтарды пайдалана отырып, омыртқа-қозғалыс сегменттерін тұрақтандыра отырып, мойын-қайрау аймағының жұлын миына микрохирургиялық араласулар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 пен навигациялық жабдықтарды пайдалана отырып, омыртқа-қозғалыс сегменттерін тұрақтандыра отырып, мойын-қайрау аймағының жұлын миына микрохирургиялық араласулар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Шытырман вертебропластика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Шытырман вертебропластика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омыртқаларының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омыртқаларының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омыртқаларының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омыртқаларының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омыртқаларының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мойын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дискінің жасанды протезін тексеру және қайта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алдыңғы қол жеткізу, ішкі транспедикулярлы жүйелер мен кейдждерді бекіту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спондилодезі, алдыңғы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артқы қол жетімділік, ішкі транспедикулярлы жүйелермен және кейдждермен бекітілген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спондилодезі, артқы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ісіктері кезіндегі Вертебропластика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Шытырман вертебропластика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патологиясы кезіндегі Кифопластика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алдыңғы қол жеткізу, ішкі транспедикулярлы жүйелер мен кейдждерді бекіту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спондилодезі, алдыңғы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артқы қол жетімділік, ішкі транспедикулярлы жүйелермен және кейдждермен бекітілген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спондилодезі, артқы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Шытырман вертебропластика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патологиясы кезіндегі Кифопластика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бекітуші құрылғыны қалақтың сүйегіне қолдану.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бекітуші құрылғыны қалақтың сүйегіне қолдану.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түсуі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кеуде қуысының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кеуде қуысының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миының кеуде бөлімінің ісінуі және соғылуы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бөлігінің басқа да және анықталмаған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Нейропластиканың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жүйке түбірінің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арнасынан бөгде денені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жүйке түбірінің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жүйке түбірінің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Шытырман хордотомия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жүйке түбірінің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Хордотомияның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жүйке түбірінің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жүйке түбірінің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перифериялық нервтерінің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жүйесіндегі басқа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трансплантациясы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алдыңғы қол жеткізу, ішкі транспедикулярлы жүйелер мен кейдждерді бекіту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спондилодезі, алдыңғы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артқы қол жетімділік, ішкі транспедикулярлы жүйелермен және кейдждермен бекітілген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спондилодезі, артқы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алдыңғы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спондилодезі, бүйірлік көлденең кіру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ісіктері кезіндегі Вертебропластика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Шытырман вертебропластика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патологиясы кезіндегі Кифопластика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 протезін бел-сегізкөз деңгейінде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Копчиктің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сүйегін кесу. имплантацияға арналған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Копчиктің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ойпатының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ойпатының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жамбас-сан буынын ауыстыру ревизиясы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ойпатының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бел-құйымшақ бөлігінің және жамбас сүйектерінің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бел-құйымшақ бөлігінің және жамбас сүйектерінің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бел-сегізкөз бөлігінің және жамбас сүйектерінің басқа да және анықталмаған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бөлігінің шайқалуы және ісінуі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бөлігінің шайқалуы және ісінуі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артқы қол жетімділік, ішкі транспедикулярлы жүйелермен және кейдждермен бекітілген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бөлігінің басқа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бөлігінің басқа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Нейропластиканың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бел-құйымшақ бөлігінің жүйке түбірінің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арнасынан бөгде денені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бел-құйымшақ бөлігінің жүйке түбірінің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бел-құйымшақ бөлігінің жүйке түбірінің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Шытырман хордотомия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бел-құйымшақ бөлігінің жүйке түбірінің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Хордотомияның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бел-құйымшақ бөлігінің жүйке түбірінің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нерв өрімінің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нерв өрімінің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нервті деструкциялау (криоаналгезия, нейролептикалық агентті инъекциялау, радиожиілік абляция)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нерв өрімінің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нервтерді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нерв өрімінің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сүйек-ми нервінің декомпрессиясы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нерв өрімінің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нервтің немесе ганглийдің декомпрессиясының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секвестрэктомиясы.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сүйегін кесу. имплантацияға арналған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сүйегін ішінара кесу.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бекітуші құрылғыны қалақтың сүйегіне қолдану.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бекітуші құрылғыны қалақтың сүйегіне қолдану.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жоғарғы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жоғарғы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иық сүйегінің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жоғарғы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жоғарғы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жоғарғы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иық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жоғарғы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жоғарғы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жоғарғы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 ауыстыру ревизиясы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жоғарғы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иық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иық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иық сүйегінің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иық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сүйек Имплантаты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иық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иық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иық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иық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иық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иық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иық сүйегінің</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иық сүйегінің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сүйек Имплантаты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иық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Кілттің көптеген сынықтары. жауырындар мен иық сүйектері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Кілттің көптеген сынықтары. жауырындар мен иық сүйектері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иық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Кілттің көптеген сынықтары. жауырындар мен иық сүйектері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иық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шығуы ашық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иық буынының байламы немесе шеміршегі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 сіңірінің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қол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 сіңірінің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Бұлшықеттің жарақаты және ұзын бастың екі жақты бұлшықеттің сіңірі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қол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Бұлшықеттің жарақаты және қос балқитын бұлшықеттің басқа бөліктерінің сіңірлері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қол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Бұлшықеттің жарақаты және үш басты бұлшықеттің сіңірі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қол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 деңгейіндегі бірнеше бұлшық еттер мен сіңірлердің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қол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 деңгейіндегі басқа бұлшық еттер мен сіңірлердің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қол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 деңгейіндегі анықталмаған бұлшық еттер мен сіңірлердің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қол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көбеюі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қол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да анықталған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және иықтың анықталмаған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СӘУЛЕЛІ ЖӘНЕ ШЫНТАҚ СҮЙЕКТЕРІН КЕСУДІҢ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СЫНАЛЫ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ӨЗГЕ ДЕ СҮЙЕКТЕРДІҢ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БАСҚА ҚАЛПЫНА КЕЛТІРУ НЕМЕСЕ ПЛАСТИКАЛЫҚ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сәулелік және шынтақ сүйектеріндегі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сүйегінің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сүйегінің жоғарғы шетінің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сәулелік және шынтақ сүйектеріндегі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сүйегінің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шынтақ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сәулелік және шынтақ сүйектеріндегі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сүйегінің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сәуле сүйегінің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сүйегінің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 ИНФИЦИРОВАННОГО УЧАСТКА ИЛИ ОЖОГА КОЖИ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 диафизаларының біріктірілген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сәулелік және шынтақ сүйектеріндегі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сүйегінің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сәулелік және шынтақ сүйектеріндегі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интрамедуллярлы остеосинтезбен ішкі фиксациялаумен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Экстрамедуллярлы имплантатпен ішкі фиксацияланған басқа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анықталған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сүйегінің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және сәуле сүйектерінің төменгі ұштарының ұштасқан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ҚАЛАҚШАДАН, БҰҒАНА МЕН КЕУДЕ ҚУЫСЫНАН ИМПЛАНТАЦИЯЛАНҒАН ФИКСАТОРЛАРДЫ АЛЫП ТАСТАУ (ҚАБЫРҒАЛАР МЕН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сәулелік және шынтақ сүйектеріндегі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интрамедуллярлы остеосинтезбен ішкі фиксациялаумен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Экстрамедуллярлы имплантатпен ішкі фиксацияланған басқа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анықталған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сүйегінің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сүйек жарақаты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көптеген сынықтары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ҰЗАРУЫ БОЙЫНША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ҚАЛАҚШАДАН, БҰҒАНА МЕН КЕУДЕ ҚУЫСЫНАН ИМПЛАНТАЦИЯЛАНҒАН ФИКСАТОРЛАРДЫ АЛЫП ТАСТАУ (ҚАБЫРҒАЛАР МЕН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сәулелік және шынтақ сүйектеріндегі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интрамедуллярлы остеосинтезбен ішкі фиксациялаумен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Экстрамедуллярлы имплантатпен ішкі фиксацияланған басқа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анықталған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сүйегінің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сүйек жарақаты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сәулелік және шынтақ сүйектеріндегі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сүйегінің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бастарының шығуы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шынтақ буынының байламы немесе шынтақ шеміршегі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буынындағы анық емес шығуы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шынтақ буынының байламы немесе шынтақ шеміршегі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алақан байламының жарақаттық үзілуі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қол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мойынының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мойынының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мойынының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мойынының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мойынының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шығысын ашық түзету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мойынының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мойынының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жамбас-сан буынын ауыстыру ревизиясы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мойынының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ИНТРАВЕНОЗДЫ КАВ-СҮЗГІНІ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остеотомия өзгеге де сүйек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СҮЙЕКТЕРДЕГІ БАСҚА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бекітумен жамбас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кетіру мақсатында эндопротеза жамбас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ішінара ауыстыру (биполярлы эндопротез))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остеотомия өзгеге де сүйек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бекітумен жамбас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кетіру мақсатында эндопротеза жамбас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ішінара ауыстыру (биполярлы эндопротез))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СҮЙЕКТЕРДЕГІ БАСҚА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ашық сыну орнын хирургиялық өңдеу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кетіру мақсатында эндопротеза жамбас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ЖОҒАРЫ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жамбас сүйегінің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БЕДРЕННОЙ КОСТИ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ҰЗАРУЫ БОЙЫНША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кетіру мақсатында эндопротеза жамбас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ЖОҒАРЫ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төменгі ұшының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интрамедуллярлы остеосинтезбен ішкі фиксациялаумен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Экстрамедуллярлы имплантатпен ішкі фиксацияланған басқа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анықталған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кетіру мақсатында эндопротеза жамбас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ЖОҒАРЫ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ІШІЛІК БЕКІТКІШ ҚҰРЫЛҒЫЛАРДЫ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интрамедуллярлы остеосинтезбен ішкі фиксациялаумен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Экстрамедуллярлы имплантатпен ішкі фиксацияланған басқа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анықталған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сүйек жарақаты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кетіру мақсатында эндопротеза жамбас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АРТРОДЕЗІ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ЖОҒАРЫ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бөліктерінің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анықталмаған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вывиха неуточненной локализации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Жамбас-сан буынының капсула-байланыстырғыш аппаратының созылуы және зақымдануы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орындарды ашық репозиция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 бөлігінің көптеген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 бөлігінің көптеген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 бөлігінің көптеген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МАТАНЫҢ БАСҚА ТҮРЛЕРІ (ҚЫЛҚАЛАМНАН БАСҚА)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 бөлігінің көптеген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 бөлігінің көптеген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 бөлігінің көптеген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жамбастың басқа да анықталған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жамбастың басқа да анықталған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жамбастың басқа да анықталған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МАТАНЫҢ БАСҚА ТҮРЛЕРІ (ҚЫЛҚАЛАМНАН БАСҚА)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жамбастың басқа да анықталған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жамбастың басқа да анықталған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мен жамбастың басқа да анықталған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Жамбас-сан буынының және санның анықталмаған бөлігінің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сына тәрізді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сүйегінің зақымдалған бөлігін немесе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 ТОЛЫҚ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сүйегіне басқа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ТІЗЕ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 надколенника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тізе сүйегіне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КАПСУЛЬДІ-БАЙЛАНЫСТЫРҒЫШ ҚҰРЫЛЫМДАРЫН АРТРОСКОПИЯЛЫҚ ВАПОРИЗАЦИЯЛАУ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АРТРОСКОПИЯЛЫҚ ҚАЛПЫНА КЕЛУІ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ТІЗЕНІ ТҰРАҚТАНДЫРУ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ҚАЛПЫНА КЕЛТІРУДІҢ БАСҚА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(ҚЫЛҚАЛАМНАН БАСҚА))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ТАРТЫЛУЫН ТҮЗЕТУ (ҚЫЛҚАЛАМНАН БАСҚА)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СІҢІРГЕ АРНАЛҒАН БАСҚА ДА ПЛАСТИКАЛЫҚ МАНИПУЛЯЦИЯЛАР (ҚЫЛҚАЛАМДАРДАН БАСҚА))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эндопротезін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жіліктің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РЕВАСКУЛЯРИЗАЦИЯЛЫҚ ОСТЕОТРЕПАНАЦИЯСЫ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СҮЙЕГІНДЕГІ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ТӨМЕН БАСҚА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сынуы [диафиза] үлкен жілік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СҮЙЕГІНДЕГІ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эндопротезін алып тастау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жіліктің метафиз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эндопротезін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кішкентай сүйектің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 арнасын босату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ӨЗГЕ ДЕ СҮЙЕКТЕРДІҢ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СҮЙЕКТЕРДЕГІ БАСҚА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АРТРОДЕЗЫ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[медиальды] тобық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 арнасын босату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СҮЙЕГІНДЕГІ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АРТРОДЕЗЫ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[латеральды] тобықтың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ӨЗГЕ ДЕ СҮЙЕКТЕРДІҢ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СҮЙЕГІНДЕГІ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СҮЙЕКТЕРДЕГІ БАСҚА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ҚАЛАҚШАДАН, БҰҒАНА МЕН КЕУДЕ ҚУЫСЫНАН ИМПЛАНТАЦИЯЛАНҒАН ФИКСАТОРЛАРДЫ АЛЫП ТАСТАУ (ҚАБЫРҒАЛАР МЕН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интрамедуллярлы остеосинтезбен ішкі фиксациялаумен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Экстрамедуллярлы имплантатпен ішкі фиксацияланған басқа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анықталған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сүйек жарақаты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эндопротезін алып тастау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АРТРОДЕЗЫ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АРТРОДЕЗІ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 ҚАЛПЫНА КЕЛТІРУДІҢ БАСҚА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САУСАҒЫН АМПУТАЦИЯЛАУ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ТӨМЕН БАСҚА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ЖОҒАРЫ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басқа сүйектердің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ығысулардың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интрамедуллярлы остеосинтезбен ішкі фиксациялаумен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Экстрамедуллярлы имплантатпен ішкі фиксацияланған басқа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анықталған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анықталмаған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Сызғанов бойынша сүйек ішілік жуу-Ткаченко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сүйектерінің сүйек жарақатына байланысты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сүйек жарақаты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орналасқан эндопротезді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эндопротезін алып тастау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 қалпына келтірудің басқа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жіліншік бөлігінің сынуы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тізе буынының байламы немесе шеміршегі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жарылуы жаңа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буын шеміршегінің жарылуы жаңа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басқа да және анықталмаған элементтерінің созылуы, үзілуі және асқын кернеулігі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басты бұлшықет пластикасы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бірнеше құрылымдарының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жарақаты [ахиллова] сіңірдің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деңгейіндегі артқы бұлшық ет тобының басқа(олардың) бұлшық етінің (бұлшық етінің) және сіңірінің(тарының)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деңгейінде алдыңғы бұлшық ет (бұлшықет) және сіңірдің(лердің)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деңгейінде бұлшық ет (бұлшықет) мен сіңірдің(лердің)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деңгейіндегі бірнеше бұлшық еттер мен сіңірлердің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деңгейіндегі басқа бұлшық еттер мен сіңірлердің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деңгейіндегі анықталмаған бұлшық еттер мен сіңірлердің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көбеюі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және анықталмаған бөлігінің майлануы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шығуы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жіліншік-табан буынының байламы немесе шеміршегі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аймағындағы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трансплантатын қалыптастыру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аймағындағы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сүйекке сүйек трансплантаты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аймағындағы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аймағындағы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остеопластикасының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аймағындағы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анықталмаған сүйектерге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аймағындағы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аймағындағы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үзілуін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дренаждау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анықталмаған сүйектерге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эпифиз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орналаспаған сүйек жарақатының себебі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аймағындағы сынықтар. артқы және жамбастың төменгі 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(қабырғалар мен кеуде)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(қабырғалар мен кеуде) сүйегіне сыртқы бекіту құрылғысын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бұғана мен кеуде қуысын (қабырға мен кеудені) сынықсыз ішкі бекіту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иық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(қабырғалар мен кеуде) сүйегіне сыртқы бекіту құрылғысын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білек сүйегінің және алақан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анықталмаған сүйектерге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иық сүйегіне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білек сүйектері мен алақан сүйектері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фаланг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имплантты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білек сүйектері мен алақан сүйектері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остеосинтезді ішкі бекітумен білек сүйектері мен алақан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білезік фалангының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фалангының сүйек сынықтарының жабық репозициясы бұғаттайтын интра-экстрамедуллярлы имплантамен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имплантатпен ішкі бекітумен білек сүйектері мен алақан сүйектері сүйектері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білек сүйектері мен алақан сүйектері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қол басы фалангасының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остеосинтезді ішкі бекітумен білек сүйектері мен алақан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білезік фалангының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фалангының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эпифиз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орналаспаған сүйек жарақатының себебі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эндопротезін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капсульды-байланыстырғыш құрылымдарын артроскопиялық вапоризациялау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ампутациялау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қолдың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ішілік бекіткіш құрылғыларды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тізе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сүйектің және сүйектің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анықталмаған сүйектерге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білек және табан сүйектеріне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өсу стимуляторын енгізу, локализация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табан және табан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бар табан және табан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ТАБАН ФАЛАНГЫНЫҢ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бар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фиксациялай отырып,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эпифиз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ТАБАН СҮЙЕКТЕРІНІҢ АШЫҚ СЫНЫҒЫ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орналаспаған сүйек жарақатының себебі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эндопротезін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бір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локализацияның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(қабырғалар мен кеуде)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бұғана мен кеуде қуысын (қабырға мен кеудені) сынықсыз ішкі бекіту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иық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білек сүйегінің және алақан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анықталмаған сүйектерге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иық сүйегіне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білек сүйектері мен алақан сүйектері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фаланг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ТАБАН ЖӘНЕ ТАБАН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білек сүйектері мен алақан сүйектері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остеосинтезді ішкі бекітумен білек сүйектері мен алақан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БІЛЕЗІК ФАЛАНГЫНЫҢ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фалангының сүйек сынықтарының жабық репозициясы бұғаттайтын интра-экстрамедуллярлы имплантамен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имплантатпен ішкі бекітумен білек сүйектері мен алақан сүйектері сүйектері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білек сүйектері мен алақан сүйектері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қол басы фалангасының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БІЛЕК СҮЙЕКТЕРІ МЕН АЛАҚАН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остеосинтезді ішкі бекітумен білек сүйектері мен алақан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фалангының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эпифиз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орналаспаған сүйек жарақатының себебі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эндопротезін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тізе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сүйектің және сүйектің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анықталмаған сүйектерге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білек және табан сүйектеріне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өсу стимуляторын енгізу, локализация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табан және табан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бар табан және табан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бар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фиксациялай отырып,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эпифиз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ФАЛАНГЫНЫҢ АШЫҚ СЫНЫҒЫ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орналаспаған сүйек жарақатының себебі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эндопротезін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ЖОҒАРЫ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екі аяқтың бірнеше аймағын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СҮЙЕКТЕРІНЕ (ҚАБЫРҒАЛАР МЕН КЕУДЕГЕ)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 бұғана мен кеуде қуысын (қабырға мен кеудені) сынықсыз ішкі бекіту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иық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білек сүйегінің және алақан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тізе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сүйектің және сүйектің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анықталмаған сүйектерге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иық сүйегіне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білек және табан сүйектеріне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өсу стимуляторын енгізу, локализация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табан және табан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имплантты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білек сүйектері мен алақан сүйектері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остеосинтезді ішкі бекітумен білек сүйектері мен алақан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бар табан және табан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ТАБАН ФАЛАНГЫНЫҢ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білек сүйектері мен алақан сүйектері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бар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фиксациялай отырып,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эпифиз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ТАБАН СҮЙЕКТЕРІНІҢ АШЫҚ СЫНЫҒЫ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орналаспаған сүйек жарақатының себебі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эндопротезін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ТІЗЕНІ ТҰРАҚТАНДЫРУ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ЖОҒАРЫ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қол-аяқтардың бірнеше бөлігін басып алатын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ҮЗІЛУІН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БҰҒАНА МЕН КЕУДЕ ҚУЫСЫНЫҢ СҮЙЕКТЕРІНЕ (ҚАБЫРҒАЛАР МЕН КЕУДЕГЕ) БАСҚА ДА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білек сүйегінің және алақан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тізе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сүйектің және сүйектің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анықталмаған сүйектерге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үлкен жілік және кіші жілік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білек және табан сүйектеріне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өсу стимуляторын енгізу, локализация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сүйек өсуінің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өсу стимуляторын енгізу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үлкен жүнді және аз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табан және табан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интраамедуллярлы имплантты ішкі фиксациялаумен сәулелі және шынтақ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білек сүйектері мен алақан сүйектері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остеосинтезді ішкі бекітумен білек сүйектері мен алақан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 импланттың ішкі фиксациясы бар үлкен жілік және аз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бар табан және табан сүйектерінің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Сәуле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білек сүйектері мен алақан сүйектері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бекітуден үлкен Герц және кіші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сәулелі және шынтақ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жілік және кіші жілік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остеосинтезбен ішкі фиксациялаумен үлкен Герц және аз Герц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 бар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фиксациялай отырып, табан және табан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АНЫҚТАЛҒАН БАСҚА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 имплантты ішкі бекітумен жамбас сүйектерінің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эпифиз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жүнді және кіші жүнді сүйектердің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АШЫҚ СЫНУ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орналаспаған сүйек жарақатының себебі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эндопротезін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ТӨМЕН БАСҚА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БУЫНЫНАН ЖОҒАРЫ АМПУТАЦИЯ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қызықты кеуде қуысы. арқаның төменгі бөлігі. таз және аяқ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бөліктерін қамтитын сынықтардың басқа үйлесімі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бекітуші құрылғыны қалақтың сүйегіне қолдану.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бөліктерін қамтитын сынықтардың басқа үйлесімі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бөліктерін қамтитын сынықтардың басқа үйлесімі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бөліктерін қамтитын сынықтардың басқа үйлесімі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бөліктерін қамтитын сынықтардың басқа үйлесімі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бөліктерін қамтитын сынықтардың басқа үйлесімі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басқа тіркестері.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бөліктерін қамтитын сынықтардың басқа үйлесімі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тізе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бөліктерін қамтитын сынықтардың басқа үйлесімі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басқа тіркестері.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ИЫҚ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локализациядағы эпифиз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эпифизі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және шынтақ сүйегінің эпифизі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эпифиз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сүйектің ашық сынуы орнын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орналаспаған сүйек жарақатының себебі бойынша анықталмаған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эндопротезін жою мақсатындағы Артротомия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бас сүйек нервтерінің жұлын миының және мойын деңгейіндегі басқа да нервтердің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 анастомозы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бас сүйек нервтерінің жұлын миының және мойын деңгейіндегі басқа да нервтердің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бас сүйек нервтерінің жұлын миының және мойын деңгейіндегі басқа да нервтердің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бірнеше облыстарын тарта отырып, нервтердің және жұлын миының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 анастомозы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бірнеше облыстарын тарта отырып, нервтердің және жұлын миының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тарта отырып, нервтердің және жұлынның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тартумен нервтердің жарақаттары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сыналы остеотомиясы.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иық сүйегінің</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сүйектерінің сыналы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сына тәрізді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сүйектерінің қиылысуының басқа түрлері.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толық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бекітуші құрылғыны қалақтың сүйегіне қолдану. бұғана және кеуде қуысы (қабырға және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шынтақ сүйегіне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иық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репозициясыз сәулелі және шынтақ сүйектерінің ішкі бекітілуі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эпифизінің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ашық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шығысын ашық түзету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тарту арқылы басқа анықталған жарақаттар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деңгейде жұлын жарақаты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буын протезімен байланысты механикалық текті асқыну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текті асқыну. ішкі буын протезімен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буын протезімен байланысты механикалық текті асқыну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шығуының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буын протезімен байланысты механикалық текті асқыну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буын протезімен байланысты механикалық текті асқыну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жамбас-сан буынының деструкциясының басқа да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буын протезімен байланысты механикалық текті асқыну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буын протезімен байланысты механикалық текті асқыну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жамбас-сан буынын ауыстыру ревизиясы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буын протезімен байланысты механикалық текті асқыну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буын протезімен байланысты механикалық текті асқыну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буын протезімен байланысты механикалық текті асқыну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буын протезімен байланысты механикалық текті асқыну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кейінгі іріңді асқынулар кезінде антибиотикпен цемент спейсерін қолдана отырып тексеру эндопротездеу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буын протезімен байланысты механикалық текті асқыну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Эндопротездеуден туындаған Инфекция және қабыну реакциясы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жамбас-сан буынының деструкциясының басқа да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жамбас-сан буынын ауыстыру ревизиясы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және қабыну реакциясы. басқа да ішкі ортопедиялық протез құрылғыларымен байланысты. имплантаттар және трансплантаттар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жамбас-сан буынын ауыстыру ревизиясы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 құрылғыларымен, имплантаттармен және трансплантаттармен байланысты Инфекция және қабыну реакциясы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тізе буынын ауыстыру ревизиясы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 құрылғыларымен, имплантаттармен және трансплантаттармен байланысты Инфекция және қабыну реакциясы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кейінгі іріңді асқынулар кезінде антибиотикпен цемент спейсерін қолдана отырып тексеру эндопротездеу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 құрылғыларымен, имплантаттармен және трансплантаттармен байланысты Инфекция және қабыну реакциясы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білек сүйегін және алақан сүйегін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реплантациясымен (бөліктерімен) байланысты асқынулар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 анастомозының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 немесе зонд имплантациясын қоса алғанда, бас сүйек ішілік қысымның мониторингі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қысымды мониторингілеу үшін катетерді немесе зондты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оның қабықтарындағы басқа да диагностикалық процедуралар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диагностикалық процедуралары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ажырату және дренаждау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да нысандары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емдеу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кесудің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ми қабығының тіндерін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бас миының тіндерін кесудің немесе деструкцияның өзге де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тігістерін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сынығының фрагменттерін көтеру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трансплантатын қалыптастыру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сүйекке сүйек трансплантаты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 пластинасын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остеопластикасының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черепной пластинка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қабығына қарапайым жікті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қалпына келтірудің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мүшелеріне вентрикулярлы шунт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жүйесіне вентрикулярлы шунт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бойынша басқа да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3-қарыншаның түбінің вентрикулостомиясы (эндоскопиялық)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дәнекер лизисі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сүйекте, бас миында және ми қабықтарында басқа да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нейростимуляторының электродын (электродтарын) имплантациялау немесе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нейростимуляторын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және перифериялық нервтердің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нервті деструкциялау (криоаналгезия, нейролептикалық агентті инъекциялау, радиожиілік абляция)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Краниалдық және перифериялық нервті 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және перифериялық нервтердің ескі жарақаттық зақымдануын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нейростимуляторды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түрінде тін трансплантатын пайдалана отырып қан тамырын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Венаға склероздаушы агентті Инъекция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сүйегінің сүйек трансплантатымен 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аллотрансплантациясы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кескіш, әйтпесе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кесінділерді немесе кең негізде кесінділерді кесу және дайындау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жарақаттың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бас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бас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Тракцияға арналған айлабұйымдарды қою немесе ауыстыру (бас сүйегінен тарту немесе hallo-тракция)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Тракцияға арналған айлабұйымдарды алып тастау (бас сүйегінен тарту немесе hallo-тракция)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арнасынан бөгде денені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 орнын қайта ашу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тексерудің басқа түрлері және декомпрессиялар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Шытырман хордотомия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Хордотомияның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Менингоцелейді жедел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Миеломенингоцелены жедел жою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құрылымдарындағы басқа да қалпына келтіру және пластикалық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PLIF кейдждерді орнатумен және тері транспедикулярлы бекітумен жұлын құрылымының микроскопиялық (эндоскопиялық) декомпрессиясы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алдыңғы және артқы тірек кешендерін кесу және бекіту арқылы жұлынның құрылымының микроскопиялық декомпрессиясы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қолдана отырып омыртқа мен жұлын миына жасалатын операциялар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жүйені қолдана отырып ми нейростимуляторын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нейростимуляторының электродын (электродтарын) имплантациялау немесе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мен омыртқа арнасының құрылымдарындағы басқа да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Краниальді және перифериялық нервінің деструкциясы (криоаналгезия, нейролиттік агенттің инъекциясы, радиожиілік абляция)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Краниалдық және перифериялық нервті 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және перифериялық нервтердің ескі жарақаттық зақымдануын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нервтің немесе ганглийдің бөлінуі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түрінде тіндік трансплантатты пайдалана отырып қан тамырын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Венаға склероздаушы агентті Инъекция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анықталмаған сүйек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өзге де сүйектердің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толық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сүйектердегі басқа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сақинасын трансплантатпен немесе протезбен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дискінің басқа (химионуклеоздан басқа) деструкциясы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спондиллодезі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мойын омыртқаларының спондилодезі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алдыңғы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артқы спондилодез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 ішкі транспедикулярлы жүйелермен және кейдждермен бекіту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кеуде және бел омыртқаларының спондиллодезі, алдыңғы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алдыңғы қол жеткізу, диск 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спондиллодезі, артқы қол жетімділік, диск 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бағананың бел және сегізкөз омыртқаларының спондилодезі, алдыңғы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алдыңғы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алдыңғы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спондиллодезі, алдыңғы қол жеткізу, диск 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бағананың бел және бел-сегізкөз спондиллодезі,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бүйірлік көлденең кіру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бүйірлік көлденең кіру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спондиллодезі, бүйірлік көлденең кіру, диск 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бел және сегізкөз омыртқаларының спондиллодезі,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Эндокорректорлармен ішкі бекітумен бел және сегізкөз омыртқаларының спондиллодезі,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спондиллодезі, артқы қол жетімділік, диск 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спондилодезі, кез келген бөлім және кез келген әдіспен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басқа деңгейіндегі қайта спондилодезі, алдыңғы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мойын бөлімінің қайта спондилодезі,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кеуде-бел бөлігінің қайта спондилодезі, алдыңғы қол жеткізу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кеуде-бел бөлігінің қайта спондиллодезі,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бел-құйымшақ бөлмесінің қайта спондиллодезі, алдыңғы кіру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кез келген бөлімнің қайта спондилодезі және кез келген әдіспен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ісіктері кезіндегі Вертебропластика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тыс вертебропластика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патологиясы кезіндегі Кифопластика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немесе транспланттау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 протезін бел-сегізкөз деңгейінде 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дискінің жасанды протезін тексеру және қайта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дискінің жасанды протезін тексеру және қайта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деңгейінде омыртқааралық дискінің жасанды протезін тексеру және қайта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Педикулярлық бұрандаларға негізделген динамикалық тұрақтандыру жүйесін имплантациялау және қайта орнату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кескіш, әйтпесе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кесінділерді немесе кең негізде кесінділерді кесу және дайындау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мен жамбастың басқа сынықтарының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мен жамбастың басқа сынықтарының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немесе жұлын қабығының зақымдалған бөлігін кесу немесе бұзу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ішіндегі мүшелер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ішіндегі және жамбас ағзалары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анықталмаған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нервтерді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Краниалдық және перифериялық нервті 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және перифериялық нервтердің ескі жарақаттық зақымдануын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Артерияны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түрінде тіндік трансплантатты пайдалана отырып қан тамырын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Венаға склероздаушы агентті Инъекция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және алақан сүйегінің зақымданған бөлігін немесе ұлпасын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білек сүйегін және алақан сүйегін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синовиальды қабығының артроскопиялық криодеструкциясы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артроскопиясы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буыны құрылымының артроскопиялық суық плазмалық коблациясы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буынының синовиальды қабығының артроскопиялық криодеструкциясы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Білезік-бұлшықет сіңірінің мерзімі ұзартылған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Қылқаламның басқа сіңірінің мерзімі ұзартылған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Білезік-бұлшықет сіңірінің басқа соғылуы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қылқаламды басқа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тігу немесе қолдың фасциясы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 сіңірінің орын ауыстыруы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сіңірі бекітілген орнын артқа жылжыту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сіңірінің реимплантациясы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реимплантациялау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ұзындығын немесе қылқалам сіңірін өзгертудің басқа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сіңірін ауыстырудың немесе трансплантациялаудың басқа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 сіңірінің транспозициясының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ауыстырудың немесе трансплантациялаудың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басқа транспозициясы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саусақты басқа қайта құру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созылуын түзету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фасциалды трансплантатты қолдана отырып, қолдарға пластикалық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тенодезының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 тенопластикасының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(қылқаламдардан басқа))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немесе транспланттау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бұлшықеттерінің стимуляторын енгізу немесе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бұлшықеттерінің стимуляторын алып тастау (қылқаламнан басқа)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тері кесіндісі, әйтпесе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кескіш, әйтпесе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кесінділерді немесе кең негізде кесінділерді кесу және дайындау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қылқаламды қоспағанда, қол перломының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қолдың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білек сүйегін және алақан сүйегін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қылқаламды қоспағанда, қол перломының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білек деңгейіндегі сынықтың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білек деңгейіндегі сынықтың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білек сүйегін және алақан сүйегін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білек деңгейіндегі сынықтың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шығуы, созылуы және деформациясының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иық буынының байламы немесе шеміршегі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шығуы, созылуы және деформациясының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шынтақ буынының байламы немесе шынтақ шеміршегі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шығуы, созылуы және деформациясының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тізе буынының байламы немесе шеміршегі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шығуы, созылуы және деформациясының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жіліншік-табан буынының байламы немесе шеміршегі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шығуы, созылуы және деформациясының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шығуы, созылуы және деформациясының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шығуы, созылуы және деформациясының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салдары. қолдың созылуы мен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жүйкесінің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жарақатының және қолдың сіңірінің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білек сүйегін және алақан сүйегін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жарақатының және қолдың сіңірінің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көбеюі мен жарақаттық ампутациясының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көбеюі мен жарақаттық ампутациясының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нервтерді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көбеюі мен жарақаттық ампутациясының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Краниалдық және перифериялық нервті 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және перифериялық нервтердің ескі жарақаттық зақымдануын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түрінде тіндік трансплантатты пайдалана отырып қан тамырын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Венаға склероздаушы агентті Инъекция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зақымданған бөлігін немесе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өзге де сүйектердің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білек сүйегін және алақан сүйегін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 қалпына келтірудің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бурсэктомиясы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Қылқаламның басқа сіңірінің мерзімі ұзартылған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Білезік-бұлшықет сіңірінің басқа соғылуы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қылқаламды басқа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тігу немесе қолдың фасциясы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 сіңірінің орын ауыстыруы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сіңірі бекітілген орнын артқа жылжыту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сіңірінің реимплантациясы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реимплантациялау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ұзындығын немесе қылқалам сіңірін өзгертудің басқа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сіңірін ауыстырудың немесе трансплантациялаудың басқа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 сіңірінің транспозициясының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ауыстырудың немесе трансплантациялаудың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басқа транспозициясы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саусақты басқа қайта құру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созылуын түзету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фасциалды трансплантатты қолдана отырып, қолдарға пластикалық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трансплантатпен немесе имплантатпен қолдарға пластикалық манипуляция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тенодезының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 тенопластикасының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Қылқаламдағы басқа да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қылқалам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етке, сіңірге және қолдың фасциясына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жұмсақ матаның зақымданған бөлігін кесу (қылқаламнан басқа))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бұлшықеттерінің стимуляторын енгізу немесе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бұлшықеттерінің стимуляторын алып тастау (қылқаламнан басқа)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ампутациясы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ампутациялау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инфекцияланған учаскені немесе тері күйігін хирургиялық өңдеу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тері кесіндісі, әйтпесе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кескіш, әйтпесе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кесінділерді немесе кең негізде кесінділерді кесу және дайындау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 Аяқта жылжыту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Қылқаламға кең негізде кесінді немесе кесінді бекіту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 аяқта немесе кесінді дененің басқа бөліктеріне кең негізде бекіту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білек сүйегін және алақан сүйегін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кесудің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ашық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түрінде тіндік трансплантатты пайдалана отырып қан тамырын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Венаға склероздаушы агентті Инъекция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сан сүйегінің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өзге де сүйек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сүйектердегі басқа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сан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локализаци сүйектің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сан сүйегіне диагностикалық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имплантты ішкі фиксациялаумен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экстрамедуллярлы имплантатпен ішкі фиксациясы бар ортан жілік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интрамедуллярлы остеосинтезбен ішкі фиксациялаумен ортан жілік сүйегінің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басқа анықталған сүйектің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капсульды-байланыстырғыш құрылымдарының артроскопиялық вапоризациясы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жамбасты қалпына келтіру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ішінара ауыстыру (биполярлы эндопротез))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жамбас-сан буынын ауыстыру ревизиясы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(қылқаламнан басқа))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(қылқаламдардан басқа))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ауыстыру немесе трансплантациялау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етке арналған басқа да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етке, сіңірге, фасцияға және синовиальды сөмкеге арналған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Қаңқа-бұлшық ет жүйесіндегі өзге де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тері кесіндісі, әйтпесе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локализацияның тегін толық кесіндісі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орналасқан тері құрағының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сынықтарының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 қалпына келтіру және қайта жаңартудың басқа да әдістері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сынықтарының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кейінгі іріңді асқынулар кезінде антибиотикпен цемент спейсерін қолдана отырып тексеру эндопротездеу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сынықтарының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шығуы, созылуы және деформациясының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салдары. аяқтың созылуы мен деформациясы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нервінің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және аяқтың сіңірі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және аяқтың сіңірі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Салдары размозжения және травматической жоғарырақ жерінен келте болуының аяқтың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Салдары размозжения және травматической жоғарырақ жерінен келте болуының аяқтың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Бөлмей сан сүйегінің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реваскуляризациялық остеотрепанациясы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сыналы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үстіндегі сына тәрізді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қиылысының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кіші жілік сүйектерінің қиылысуының басқа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жамбас сүйегінің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сүйегінің зақымдалған бөлігін немесе тіндерін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жерді немесе үлкен жілік және аз жілік тінін жергілікті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 ішінара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құрылғысын сан сүйегіне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бекіткіш құрылғыны үлкен ұшақты және аз ұшақты сүйектерге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тізе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репозициясынсыз үлкен Герц және аз Герц сүйегінің ішкі фиксациясы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остеоклазиясы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капсуласының қиылысуы. жамбас-сан буынының байламы немесе шеміршегі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кесу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учаскені жергілікті кесудің немесе жамбас-сан буынының деструкциясының басқа да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жамбас-сан буынын ауыстыру ревизиясы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кейінгі іріңді асқынулар кезінде антибиотикпен цемент спейсерін қолдана отырып тексеру эндопротездеу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да нақтыланған жарақаттарының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немесе аяқтың басқа буынының байламдарын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жарақатының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немесе перифериялық нервтерді тігу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Тонкокишечная анастомоз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лапаротомия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сүйегінің сына тәрізді остеотомиясы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Имплантацияға арналған өзге де сүйектерді кесу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түзетуді талап ететін аурулар кезінде басқа сүйектерге сыртқы бекіту құрылғысын қолдану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басқа қалпына келтіру және пластикалық манипуляциялар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Қалақшадан, бұғана мен кеуде қуысынан имплантацияланған фиксаторларды алып тастау (қабырғалар мен кеуде))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сүйегінен имплантацияланған бекіткіштерді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сүйегінен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және аз жілік сүйегінен имплантталған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қамтитын жарақаттардың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Бұғаттайтын интрамедулярлы имплантты ішкі бекітумен иық сүйегінің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жабық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бекітумен үлкен жүнді және кіші жүнді сүйектердің сүйек сынықтарының ашық репозициясы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жүйелермен және кейдждермен бекітілген кеуде және бел омыртқаларының спондиллодезі, артқы қол жетімділік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есе артродезі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асты-табан буындарының артродезі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артродезі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Компрессиялық-дистракциялық остеосинтезге арналған аппарат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немесе тері тінін және тері асты негізін кесу немесе деструкциялау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тері кесіндісі, әйтпесе анықталмаған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дененің бірнеше бөліктерін қызықты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аллотрансплантациясы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бөлігін қамтитын жарақаттардың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бойынша анықталмаған жарақаттардың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оқшаулау бойынша нақтыланбаған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термиялық және химиялық күйігі мен үсуінің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фиксаторларды алып тастау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нақтыланған термиялық және химиялық күйіктер мен үсіктердің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және шынтақ сүйектерінің секвестрэктомиясы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нақтыланған термиялық және химиялық күйіктер мен үсіктердің салдары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қатерсіз өспесі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эндоваскулярлық эмболизациясы немесе окклюзиясы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C71.9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ақауын пластикалық материалмен Краниопластика (сүйек цементі. титан пластина және т.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инфаргі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инфаркт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трепанациясының басқа түрлері (декомпрессия. зерттеу. трефинация. nos краниотомиясы. эпидуральді абсцессті алып тастаумен краниотомия. эпидуральной гематомалар. бас сүйектің бөгде денесі. бас миын таратумен бөгде денені алып тастауды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r>
              <w:br/>
            </w: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артериясының бітелуі мен тарылуы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артерияларға стенттерді пункциялық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артериясының бітелуі мен тарылуы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артериясының бітелуі мен тарылуы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эндоваскулярлық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бітелуі мен тарылуы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артерияларға стенттерді пункциялық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бітелуі мен тарылуы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бітелуі мен тарылуы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эндоваскулярлық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Жұлынусыз ми аневризмасы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жарылмаған аневризма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жарылмаған аневризма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00.65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артерияларға стенттерді пункциялық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Мойамой Ауруы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 салдары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ақауын пластикалық материалмен Краниопластика (сүйек цементі. титан пластина және т.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инфарктісінің салдары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ақауын пластикалық материалмен Краниопластика (сүйек цементі. титан пластина және т.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 және қатпарлануы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 және қатпарлануы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 және қатпарлануы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 және қатпарлануы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артерияларға стенттерді пункциялық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артериовенозды жыланкөз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эндоваскулярлық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81.051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81.051,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артерияларға стенттерді пункциялық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стенозы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ақауын пластикалық материалмен Краниопластика (сүйек цементі. титан пластина және т.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стенозы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ақауын пластикалық материалмен Краниопластика (сүйек цементі. титан пластина және т.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стенозы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стенозы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03.592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03.592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03.592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M51.1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Радикулопатиясы бар бел және басқа бөлімдердің омыртқааралық дискілерінің зақымдануы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тұрақсыздық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артерияларға стенттерді пункциялық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тұрақсыздық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тұрақсыздық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эндоваскулярлық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тұрақсыздық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спиральдарды пайдалана отырып, бас немесе мойын тамырларын эндоваскулярлық эмболизациялау немесе окклюзиялау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тұрақсыздық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тұрақсыздық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артерияларға стенттерді пункциялық имплантациялау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невралгия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Белла Сал Ауруы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ақауын пластикалық материалмен Краниопластика (сүйек цементі. титан пластина және т.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Гидроцефалияның басқа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ақауын пластикалық материалмен Краниопластика (сүйек цементі. титан пластина және т.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және сирингобульбия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Экстра-интракраниальды васкулярлық шунттау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жүйкесінің жарақатының салдары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Невролиз. Нервтің тігісі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жүйкесінің жарақатының салдары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Нервтің транспозициясы немесе аутотрансплантациясы.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нервінің жарақатының салдары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Невролиз. Нервтің тігісі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нервінің жарақатының салдары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Нервтің транспозициясы немесе аутотра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 салдары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лимфоидты лейкоздар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лимфоидты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миелоидты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промиелоцитарлық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миеломонцитарлы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миелоидты лейкоздар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миелоидты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моноцитарлы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эритремия және эритролейкоз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мегакариобластық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миелофиброз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лейкоздар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жасушалық типті жіті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жасушалық типті созылмалы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жасушалық типтегі басқа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Летерер-сиве ауруы (ретикулоэндотелиоз)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гистиоцитоз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қан түзетін және оларға ұқсас тіндердің басқа да анықталған қатерлі ісіктері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қан түзетін және оларға ұқсас тіндердің анықталмаған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ми қабатының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бөліктегі бүйрек үсті безінің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мойынның, дәл емес орналасқан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жасушалы Обыр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Вульваның жоғарыда көрсетілген бір және одан да көп оқшаулау шегінен шығатын зақымдануы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бөліктегі вульваның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ісігі аталық без қосалқысынан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арқанның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үшбұрышының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күмбезінің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бүйір қабырғасының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алдыңғы қабырғасының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артқы қабырғасының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мойынының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да көп оқшаулау шегінен шығатын қуықтың зақымдануы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бөліктегі қуықтың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оқшаулау шегінен шығатын зәр ағзаларының зақымдануы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меланома ерні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спайкасын қоса алғанда, ғасырдың қатерлі меланома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және сыртқы есту жолының қатерлі меланомасы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қатерлі меланома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шаш бөлігінің қатерлі меланома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 қолдың қатерлі меланомасы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аймағын қоса алғанда, аяқтың қатерлі меланома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және одан көп орындардан тыс шығатын терінің қатерлі меланома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терінің қатерлі меланома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Ашалы бездің қатерлі ісігі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Сидеробластсыз рефрактерлік анемия, осылай белгіленген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Сидеробластпен рефрактерлік анемия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бластпен рефрактерлік анемия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Трансформациясы бар Бласт артық рефрактерлік анемия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рефрактерлік анемия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таза қызыл жасушалық аплазия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сатып алынған таза қызыл жасушалық аплазия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сатып алынған таза қызыл жасушалық аплазиялар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анықталмаған таза қызыл жасушалық аплазия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апластикалық анемия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апластикалық анемия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агенттерден туындаған апластикалық анемия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апластикалық анемия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апластикалық анемиялар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апластикалық анемия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Полиморфно ядролық нейтрофилдердің функционалдық бұзылулары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геморрагиялық жағдай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Вискотта-Олдрич Синдромы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аяқ-қолдар есебінен күлділігі бар иммундық тапшылық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Эпштейн-барра вирусынан туындаған тұқым қуалайтын ақаудың салдарынан иммунитет тапшылығы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гипериммуноглобулинемия синдромы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елеулі ақаулармен байланысты иммунитет тапшылығы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ақаумен байланысты анықталмаған иммунитет тапшылығы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Поликлоналды гипергаммаглобулинемия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Гипергаммаглобулинемия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иммундық тетікті тарту арқылы анықталған басқа да бұзылулар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тетікті тартатын, анықталмаған бұзушылық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нәрестенің көп ұрықты жүктілікпен шартталған зақымданулары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плацентаның, кіндік пен ұрық қабығының асқынуымен шартталған зақымданулары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нәрестенің босандыру арқылы қысқыштар салумен шартталған зақымданулары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вакуум-экстракторды қолданумен шартталған зақымданулары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кездегі дене салмағы өте 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туудың басқа да жағдайлары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P07.3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тыныс алу бұзылысының синдромы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анықталмаған тыныс алу бұзылуы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пневмония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P23.9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неонаталды аспирациялық синдромдар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P24.8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интерстициальді эмфизема және туыстық жай-күйлер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бронх-өкпе дисплазиясы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тыныс алу органдарының басқа да созылмалы аурулары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P27.8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нәрестедегі бастапқы анизектаз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нәрестедегі басқа және анықталмаған анизектаз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P28.1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басқа жүрек-қан тамырлары бұзылулары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P29.8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вирустық инфекциялар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 анықталмаған қарыншаішілік қан құйылу (жарақаттық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 1-ші дәрежелі қарыншаішілік қан құйылу (жарақаттық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P52.0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 2-дәрежелі қарыншаішілік қан құйылу (жарақаттық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 3-дәрежелі қарыншаішілік қан құйылу (жарақаттық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нәрестенің анықталмаған гемолитикалық ауруы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P55.9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Анемия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басқа да бұзылуы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бұлшықет тонусының басқа да бұзылулары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P94.8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COVID-19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(Вирус анықталған)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Z86.1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(Вирус анықталмаған)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Z86.1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Z86.1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(Вирус анықталған) өте ауыр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(Вирус анықталмаған) өте ауыр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(Вирус анықталды) ауыр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(Вирус анықталмаған) ауыр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(Вирус анықталды) орташа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(Вирус анықталмаған) орташа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пневмония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J12.8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пневмония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инфекциялық қоздырғыштардан туындаған пневмония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пневмония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пневмония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бронхопневмония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бронхопневмония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пневмония, қоздырғышы анықталмаған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пневмония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49"/>
    <w:p>
      <w:pPr>
        <w:spacing w:after="0"/>
        <w:ind w:left="0"/>
        <w:jc w:val="both"/>
      </w:pPr>
      <w:r>
        <w:rPr>
          <w:rFonts w:ascii="Times New Roman"/>
          <w:b w:val="false"/>
          <w:i w:val="false"/>
          <w:color w:val="000000"/>
          <w:sz w:val="28"/>
        </w:rPr>
        <w:t>
      Ескертпе</w:t>
      </w:r>
    </w:p>
    <w:bookmarkEnd w:id="49"/>
    <w:p>
      <w:pPr>
        <w:spacing w:after="0"/>
        <w:ind w:left="0"/>
        <w:jc w:val="both"/>
      </w:pPr>
      <w:r>
        <w:rPr>
          <w:rFonts w:ascii="Times New Roman"/>
          <w:b w:val="false"/>
          <w:i w:val="false"/>
          <w:color w:val="000000"/>
          <w:sz w:val="28"/>
        </w:rPr>
        <w:t>
      * кодтар Республикалық маңызы бар мамандандырылған оңалту орталықтарына және денсаулық сақтау ұйымдарының мамандандырылған бөлімшелеріне немесе оңалту орындарына жатқызылуға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7 қазаны</w:t>
            </w:r>
            <w:r>
              <w:br/>
            </w:r>
            <w:r>
              <w:rPr>
                <w:rFonts w:ascii="Times New Roman"/>
                <w:b w:val="false"/>
                <w:i w:val="false"/>
                <w:color w:val="000000"/>
                <w:sz w:val="20"/>
              </w:rPr>
              <w:t xml:space="preserve">№ ҚР ДСМ-116/2020 бұйрығына </w:t>
            </w:r>
            <w:r>
              <w:br/>
            </w:r>
            <w:r>
              <w:rPr>
                <w:rFonts w:ascii="Times New Roman"/>
                <w:b w:val="false"/>
                <w:i w:val="false"/>
                <w:color w:val="000000"/>
                <w:sz w:val="20"/>
              </w:rPr>
              <w:t xml:space="preserve">2-қосымша </w:t>
            </w:r>
          </w:p>
        </w:tc>
      </w:tr>
    </w:tbl>
    <w:bookmarkStart w:name="z65" w:id="50"/>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бұрықтардың тізбесі</w:t>
      </w:r>
    </w:p>
    <w:bookmarkEnd w:id="50"/>
    <w:bookmarkStart w:name="z66" w:id="51"/>
    <w:p>
      <w:pPr>
        <w:spacing w:after="0"/>
        <w:ind w:left="0"/>
        <w:jc w:val="both"/>
      </w:pPr>
      <w:r>
        <w:rPr>
          <w:rFonts w:ascii="Times New Roman"/>
          <w:b w:val="false"/>
          <w:i w:val="false"/>
          <w:color w:val="000000"/>
          <w:sz w:val="28"/>
        </w:rPr>
        <w:t xml:space="preserve">
      1) "Қалпына келтіру емі және медициналық оңалту, оның ішіндебалаларды медициналық оңалту қағидаларын бекіту туралы" Қазақстан Республикасы Денсаулық сақтау және әлеуметтік даму министрінің 2015 жылғы 27 ақпандағы № 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10678 болып тіркелген, "Әділет" ақпараттық-құқықтық жүйесінде 2015 жылғы 20 сәуірде жарияланған);</w:t>
      </w:r>
    </w:p>
    <w:bookmarkEnd w:id="51"/>
    <w:bookmarkStart w:name="z67" w:id="5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2019 жылғы 29 тамыздағы № ҚР ДСМ-120 бұйрығы 1-тармағының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 19317 болып тіркелген, Қазақстан Республикасы нормативтік құқықтық актілерінің электрондық түрдегі эталондық бақылау банкінде 2019 жылғы 3 қыркүйекте жарияланған);</w:t>
      </w:r>
    </w:p>
    <w:bookmarkEnd w:id="52"/>
    <w:bookmarkStart w:name="z68" w:id="53"/>
    <w:p>
      <w:pPr>
        <w:spacing w:after="0"/>
        <w:ind w:left="0"/>
        <w:jc w:val="both"/>
      </w:pPr>
      <w:r>
        <w:rPr>
          <w:rFonts w:ascii="Times New Roman"/>
          <w:b w:val="false"/>
          <w:i w:val="false"/>
          <w:color w:val="000000"/>
          <w:sz w:val="28"/>
        </w:rPr>
        <w:t xml:space="preserve">
      3) "Қалпына келтіру емі және медициналық оңалту, оның ішінде балаларды медициналық оңалту қағидаларын бекіту туралы Қазақстан Республикасы Денсаулық сақтау және әлеуметтік даму министрінің 2015 жылғы 27 ақпандағы № 98 бұйрығына өзгеріс енгізу туралы" Қазақстан Республикасы Денсаулық сақтау министрінің 2020 жылғы 10 ақпандағы № ҚР ДСД-9/2020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20022 болып тіркелген, Қазақстан Республикасы нормативтік құқықтық актілерінің эталондық бақылау банкінде 2020 жылғы 13 ақпанда электрондық түрде жарияланған).</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