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fa06b" w14:textId="7ffa0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медицинской реабилитации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7 октября 2020 года № ҚР ДСМ-116/2020. Зарегистрирован в Министерстве юстиции Республики Казахстан 9 октября 2020 года № 21381.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настоящего приказа см. п. 5.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Кодекса Республики Казахстан от 7 июля 2020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медицинской реабилитации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медико-социальной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Гиниат 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октября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ДСМ-116/2020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медицинской реабилитации 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медицинской реабилитации (далее – Правила) разработаны в соответствии с пунктом 6 статьи 125 Кодекса Республики Казахстан от 7 июля 2020 года "О здоровье народа и системе здравоохранения" (далее - Кодекс) и определяют порядок оказания медицинской реабилитации в медицинских организациях первичного, вторичного и третичного уровнях, оказывающих амбулаторную, стационарзамещающую и стационарную помощь вне зависимости от формы собственности, а также на дому и в санаторно-курортных организациях.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оказания медицинской помощи по медицинской реабилитации лицам с врожденными заболеваниями, после острых состояний, хирургических вмешательств, травм, а также их последствий при лечении основного заболевания.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Медицинская реабилитация оказывается: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рамках гарантированного объема бесплатной медицинской помощи (далее – ГОБМП) при лечении основного заболевания, а также больным туберкулезом;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системе обязательного социального медицинского страхования (далее – ОСМС) по перечню заболеваний по кодам Международной статистической классификации болезней и проблем, связанных со здоровьем 10 пересмотра;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платной основе за счет собственных средств граждан, средств добровольного медицинского страхования, средств работодателей и иных источников, не запрещенных законодательством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Термины и определения, используемые в настоящих Правилах: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биосоциальные функции (далее - БСФ) – способность к самообслуживанию, ориентации в пространстве и во времени, движению, восприятию, сексуальной функции, экономической и социальной независимости, трудовой и творческой деятельности, определяемые по критериям в соответствии с международной классификацией функционирования, ограничений жизнедеятельности и здоровья;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 Бюро госпитализации – единая система электронной регистрации, учета, обработки и хранения направлений пациентов на плановую госпитализацию в стационар в рамках гарантированного объема бесплатной медицинской помощи и в системе обязательного социального медицинского страхования;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дистанционная медицинская услуга – предоставление медицинских услуг в целях диагностики, лечения, медицинской реабилитации и профилактики заболеваний и травм, проведения исследований и оценок посредством цифровых технологий, обеспечивающее дистанционное взаимодействие медицинских работников между собой, с физическими лицами и (или) их законными представителями, идентификацию указанных лиц, а также документирование совершаемых ими действий;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медицинская реабилитация – комплекс медицинских услуг, направленных на сохранение, частичное или полное восстановление нарушенных и (или) утраченных функций организма пациента;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мобильная бригада – форма оказания комплекса услуг медицинской реабилитации в выездной форме по месту проживания пациента, который имеет реабилитационный потенциал, но не может самостоятельно передвигаться, в том числе по социальным показаниям, и нуждается в продолжении или длительном проведении мероприятий по медицинской реабилитации;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мультидисциплинарная группа (МДГ) – группа различных специалистов, формируемая в зависимости от характера и степени жизнедеятельности, нарушения функций и структур организма пациента, тяжести его клинического состояния;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реабилитационный потенциал – клинически обоснованная вероятность перспективы частичного или полного восстановления нарушенных и (или) утраченных функций организма пациента в определенный отрезок времени;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шкала реабилитационной маршрутизации (далее – ШРМ) – совокупный показатель оценки БСФ на основе критериев международной классификации функционирования: b- оценка функции, d – оценка активности, s- структура организма, е - факторы окружающей среды;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реабилитационный диагноз – диагноз, отражающий критерии оценки функциональных последствий заболевания (травмы), включающий в себя описание возникшего повреждения и последовавших за этим нарушений бытовых и профессиональных навыков и БСФ;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реабилитационная карта – форма первичной медицинской документации,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Кодекса, где отражены данные об объективном состоянии больного, проведенных исследованиях, результаты реабилитационного лечения;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международная классификация функционирования, ограничений жизнедеятельности и здоровья – классификация компонентов здоровья, ограничений жизнедеятельности и функционирования (далее – МКФ);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медицинская часть индивидуальной программы реабилитации пациента или лица с инвалидностью – план реабилитационных мероприятий с указанием объемов медицинских услуг, видов и сроков проведения реабилитации;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санаторно-курортные организации – организации, предоставляющие санаторно-курортные услуги по оздоровлению и восстановлению здоровья человека, с применением медицинских и иных услуг, природных лечебных факторов, расположенные на курортах или в лечебно-оздоровительных местностях: санаторий (для взрослых, взрослых и детей, детей), студенческий санаторий-профилакторий, детский реабилитационно-оздоровительный центр;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международная классификация болезней, травм и причин смерти 9-го пересмотра – документ, используемый как статистическая и классификационная основа в здравоохранении (далее – МКБ – 9);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международная статистическая классификация болезней и проблем, связанных со здоровьем, 10 пересмотра – документ, используемый как ведущая статистическая и классификационная основа в здравоохранении (далее – МКБ – 10).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медицинской реабилитации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Медицинская реабилитация осуществляется согласно стандартам организации оказания медицинской помощи и клиническим протоколам диагностики и лечения по профилям заболеваний.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Медицинская реабилитация оказывается: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амбулаторных условиях, не предусматривающих круглосуточного медицинского наблюдения и лечения;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стационарных условиях, предусматривающих круглосуточное медицинское наблюдение, лечение, уход, а также предоставление койко-места с питанием;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стационарозамещающих условиях,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койко-места;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дому: при вызове медицинского работника, мобильной бригады, активном патронаже медицинскими работниками, организации лечения на дому (стационар на дому), в том числе с использованием дистанционных медицинских услуг;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санаторно-курортных организациях.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Плановая госпитализация пациента в стационар для оказания медицинской реабилитации осуществляется через портал Бюро госпитализации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82)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госпитализации пациента в стационар оформляется медицинская карта по форме,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Кодекса, в электронном формате.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Медицинская реабилитация осуществляется при лечении основного заболевания, а также после острых состояний, хирургических вмешательств и травм, при хронических заболеваниях и (или) состояниях пациентам с ограничением жизнедеятельности, нарушением функций и структур с учетом реабилитационного потенциала.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Уровень оказания медицинской реабилитации определяется в зависимости от нозологии, степени тяжести состояния пациента и нарушений БСФ на основе критериев МКФ с участием специалистов МДГ согласно ШРМ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Медицинская реабилитация проводится в медицинских организациях следующего уровня: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первичный уровень – медицинские организации первичной медико-санитарной помощи, имеющие в своей структуре кабинет/отделение реабилитации, дневной стационар и оказывающие медицинскую реабилитацию пациентам, состояние которых оценивается от 1 до 2-х баллов по ШРМ;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вторичный уровень – медицинские организации, имеющие в своей структуре специализированные отделения и (или) центры, осуществляющие медицинскую реабилитацию в амбулаторных, стационарозамещающих и стационарных условиях, оказывающие медицинскую реабилитацию пациентам, состояние которых оценивается от 2-х до 4-х баллов по ШРМ;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третичный уровень – специализированные медицинские организации, имеющие в своей структуре отделения и (или) центры, оказывающие медицинскую реабилитацию, в том числе с применением высокотехнологичных услуг, в амбулаторных, стационарозамещающих и стационарных условиях, пациентам, состояние которых оценивается от 2-х до 4-ти баллов по ШРМ.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Медицинская реабилитация проводится пациентам в зависимости от показаний и противопоказаний к проведению услуг, оценки состояния пациента согласно МКФ, ограничений жизнедеятельности и здоровья, уровня реабилитационного потенциала, периода течения заболевания или состояния.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Медицинская реабилитация включает три этапа: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этап – медицинская реабилитация в остром и подостром периодах заболевания, а также при оперативных вмешательствах, травмах. Первый этап проводится в структурных подразделениях стационаров (отделения реанимации и интенсивной терапии или специализированное профильное отделение), оказывающих специализированную, в том числе высокотехнологичную медицинскую помощь, после консультации врача-реабилитолога для профилактики осложнений и ускорения функционального восстановления в рамках лечения основного заболевания согласно клиническим протоколам.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проведение мероприятий по ранней медицинской реабилитации осуществляется врачом реабилитологом и/или профильным специалистом, прошедшим обучение по вопросам медицинской реабилитации. Медицинская реабилитация основного заболевания проводится после стабилизации жизненно-важных функций.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завершении курса лечения основного заболевания и первого этапа медицинской реабилитации профильный специалист совместно с врачом-реабилитологом определяет потенциал пациента и формирует впервые установленный реабилитационный диагноз, маршрут пациента по ШРМ и направление пациента на последующие этапы (второй или третий) реабилитации с оформлением выписного эпикриза.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 второй или третий этапы реабилитации проводится в течение месяца с момента выписки из стационара, за исключением новых случаев или обострений сопутствующих заболеваний. Срок действия оценки ШРМ и критериев МКФ составляет 30 календарных дней между этапами реабилитации.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 пациентов показаний к госпитализации и необходимости проведения первого этапа реабилитации в стационарных условиях, пациент после оказания медицинской помощи и завершения лечения основного заболевания, направляется на второй или третий этап реабилитации.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продолжения пациентом реабилитационных мероприятий, но отсутствия профильных специалистов и/или врачей реабилитологов в медицинской организации, оказывающих реабилитационную помощь, определение ШРМ и разработка индивидуального плана реабилитации обеспечивается путем телемедицины с участием МДГ профильных специалистов, специализированных реабилитационных медицинских организаций;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второй этап – медицинская реабилитация проводится в специализированных отделениях или на реабилитационных койках республиканских организаций здравоохранения, специализированных реабилитационных центров, многопрофильных стационаров.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этап проводится в течении 9 месяцев от начала заболевания с длительностью лечения в зависимости от нозологии, степени тяжести состояния пациента, нарушений БСФ на основе критериев МКФ с участием специалистов МДГ.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Длительность одного курса лечения и кратность второго этапа определяется по заключению врача-реабилитолога или МДГ по ШРМ, критериям МКФ, по степени тяжести состояния пациента.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нескольких курсов медицинской реабилитации в течение второго этапа, каждый курс считать новым случаем. Длительность интервала между курсами второго этапа составляет не менее 30 дней.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переводе пациента после первого этапа из профильного отделения в реабилитационное отделение в пределах одной медицинской организации, из одной медицинской организации в другую для проведения второго этапа медицинской реабилитации считать его новым случаем реабилитации;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 пациентов показаний к проведению второго этапа реабилитации в специализированных отделениях или на реабилитационных койках, организациях здравоохранения, специализированных реабилитационных центрах, многопрофильных стационарах, пациент по завершению лечения основного заболевания направляется на третий этап реабилитации;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создании направления на второй этап медицинской реабилитации в информационной системе используется двойное кодирование: в качестве основного диагноза указывается код основного диагноза или операции; уточняющего диагноза – код из перечня XXI класса (Z) согласно Приложению 12 настоящих Правил.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третий этап проводится после завершения лечения основного заболевания, при врожденных заболеваниях и при сохранении БСФ после оценки критериев МКФ. В случае, не требующем продолжения медицинской реабилитации первого и/или второго этапа, пациент получает третий этап медицинской реабилитации согласно ШРМ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реабилитация третьего этапа проводится в амбулаторно-поликлинических организациях, дневных стационарах, круглосуточных стационарах, реабилитационных центрах, санаторно-курортных организациях, стационарах на дому, в том числе посредством дистанционной медицинской услуги.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создании направления на третий этап медицинской реабилитации в информационной системе используется двойное кодирование: Основной диагноз: код реабилитации (Z) согласно профилю заболевания и уточняющий диагноз: код заболевания.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реабилитация третьего этапа при сохранении реабилитационного потенциала проводится по кратности и длительности индивидуально.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 втором и третьем этапах врач-реабилитолог или МДГ на каждого пациента в начале и по окончании реабилитационных мероприятий заносит в медицинскую карту и информационную систему реабилитационный диагноз согласно ШРМ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уровня оказания реабилитации (амбулаторный, выездная форма, с использованием дистанционных медицинских услуг, дневной стационар, стационар на дому, круглосуточный стационар).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 ПМСП направляет пациента на дальнейшее проведение реабилитационных мероприятий, в том числе с использованием дистанционных медицинских услуг на основании заключения врача-реабилитолога или МДГ, где указана дата следующей явки, ШРМ и место проведения.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курса медицинской реабилитации, перечень и объем услуг определяется на основании заключения врача- реабилитолога или МДГ с учетом базового лечения основного заболевания с оформлением медицинской части индивидуальной программы реабилитации пациента.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выписке пациента оценивается эффективность проведенных реаблитационных мероприятий, в медицинской карте указывается реабилитационный диагноз с оценкой ШРМ и критериев МКФ, состояние пациента при выписке: с улучшением, без изменения, с ухудшением.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Индивидуальная программа пациента медицинской реабилитации прекращается в случае: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ухудшения состояния пациента;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развития осложнений основного и/или сопутствующих заболеваний;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инициативе пациента.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этап оформляется как законченный случай с занесением в информационную систему с оценкой ШРМ и критериев МКФ.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первичном обращении пациента в ПМСП, нуждающегося в медицинской реабилитации, врач ПМСП направляет пациента на консультацию к врачу-реабилитологу или МДГ для формирования первичного реабилитационного диагноза на основании критериев МКФ, с определением маршрута пациента по ШРМ с направлением на этапы реабилитации (второй или третий) и оформлением медицинской части индивидуального плана реабилитации, в том числе с использованием дистанционных медицинских услуг.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стационаре и ПМСП проводится заседание МДГ по решению врача-реабилитолога, в случае отсутствия профильных специалистов и/или врачей реабилитологов в медицинской организации, с целью определения ШРМ и разработки индивидуального плана реабилитации, обеспечивается возможность проведения МДГ со специализированной реабилитационной медицинской организацией, имеющей в своем штате соответствующего профильного специалиста при помощи дистанционных медицинских услуг.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заседания МДГ составляется общее заключение в медицинской карте пациента и вводятся данные в информационную систему.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заключению МДГ пациенту, имеющему выраженное нарушение функций, полностью зависимому от посторонней помощи в осуществлении самообслуживания, перемещения и общения и не имеющего перспективы восстановления функций и (или) жизнедеятельности (реабилитационный потенциал исчерпан), помощь оказывается в медицинских организациях, осуществляющих оказание паллиативной помощи и на дому.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заключению МДГ пациенту, не имеющему перспективы восстановления функций и (или) жизнедеятельности (по ШРМ) реабилитационные мероприятия не проводятся.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МДГ не создается, а перевод пациента на следующий этап проводится на основании консультации врача-реабилитолога и специалиста по профильному заболеванию.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Состояние пациента по ШРМ оценивается при поступлении в круглосуточный или дневной стационар, или при обращении в организацию ПМСП по максимально выраженному критерию МКФ.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оценки нарушений функций основывается на анатомо-физиологическом признаке.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из критериев МКФ имеет свое значение от 0 до 5 для характеристики выраженности имеющихся нарушений, которые отражаются в ШРМ в баллах.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Пациенты со степенью нарушения по критериям МКФ: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баллов исключаются из группы нуждающихся в медицинской реабилитации и при наличии медицинских показаний получают лечение или динамическое наблюдение по основному заболеванию согласно клиническим протоколам.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балл – минуя второй этап медицинской реабилитации получают медицинскую реабилитацию в условиях профилактория, санатория, отделения или кабинета реабилитации медицинских организаций, оказывающих амбулаторно-поликлиническую помощь, а также в амбулаторных условиях с использованием дистанционных медицинских услуг по направлению врача ПМСП согласно заключения врача-реабилитолога или МДГ;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2-3-4 балла – в условиях многопрофильного стационара, специализированного реабилитационного центра, дневного стационара (специализированный реабилитационный центр, санаторий, специализированный санаторий), профилактория, отделения или кабинетов реабилитаций медицинских организаций, оказывающих амбулаторно-поликлиническую помощь, а также в амбулаторных условиях с использованием выездных форм, дистанционных медицинских услуг по направлению врача ПМСП согласно заключения врача реабилитолога или МДГ; 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баллов (реабилитационный потенциал отсутствует) - для пациентов, нуждающихся в оказании паллиативной помощи в условиях круглосуточного стационара, специализированных учреждений, стационара на дому с участием мобильной бригады. 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ШРМ используется для описания реабилитационного статуса пациента на всех этапах медицинской реабилитации. 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эффективности реабилитационных мероприятий проводится врачом – реабилитологом или МДГ по завершению третьего этапа реабилитации. 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Дети и подростки, имеющие хроническое течение заболевания и находящиеся на динамическом наблюдении, проходят поддерживающую медицинскую реабилитацию третьего этапа регулярно 2-3 раза в год с целью предупреждения осложнений. 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Взрослые, прошедшие все этапы реабилитации и подлежащие динамическому наблюдению, проходят поддерживающую медицинскую реабилитацию третьего этапа ежегодно по рекомендации врача-реабилитолога или МДК по направлению врача ПМСП. 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Для детей первого года жизни медицинская реабилитация осуществляется в соответствии с клиническими протоколами диагностики и лечения с оценкой каждые три месяца нервно-психического развития на уровнях ПМСП или кабинетах - катамнеза врачами педиатрами или неонатологами. 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Детей, длительно находящихся на искусственной вентиляции легких, после последствий перенесенных воспалительных болезней центральной нервной системы, а также отдельных состояний, возникающих в перинатальном периоде после стабилизации жизненно-важных функций, достижения нормального обязательного нутритивного статуса, осмотра профильных специалистов и их согласования переводят из стационара/родильного дома на второй этап медицинской реабилитации для проведения реабилитационных мероприятий.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из стационара/родильного дома в реабилитационное или профильное отделение, в том числе и для реабилитационной помощи, считается новым случаем.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Медицинская реабилитация после перенесенной коронавирусной инфекции, осуществляется в специализированных отделениях или на реабилитационных койках, амбулаторно-поликлинических организациях, дневных стационарах, круглосуточных стационарах, реабилитационных центрах, санаторно-курортных организациях, стационарах на дому, в том числе в условиях оказания дистанционных медицинских услуг.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Пациентам, перенесшим коронавирусную инфекцию медицинская реабилитация проводится в зависимости от оценки состояния пациента согласно МКФ, уровня реабилитационного потенциала, течения болезни согласно настоящих Правил и клинических протоколов диагностики и лечения по медицинской реабилитации.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Пациенты, перенесшие коронавирусную инфекцию при уровне сатурации ниже 95 %, поражении легких выше 50%, поражении легких 25% с сопутствующими заболеваниями, одышкой по шкале Борга превышающая норму, наличии кислородной поддержки, в анамнезе лечение в отделении реанимации и интенсивной терапии направляются на второй этап медицинской реабилитации.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Пациенты, перенесшие коронавирусную инфекцию при уровне сатурации ниже 95 %, поражении легких выше 50%, поражении легких 25% с сопутствующими заболеваниями, одышкой по шкале Борга превышающая норму, без кислородной поддержки, в анамнезе лечение в отделении реанимации и интенсивной терапии направляются на третий этап медицинской реабилитации.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случаях приезда гражданина Казахстана из другой страны после проведенного лечения основного заболевания и требующего дальнейшей реабилитации, копия выписки из медицинской карты предоставляется пациентом в организацию ПМСП по месту жительства (фактического пребывания) пациента. Врач ПМСП направляет пациента на медицинскую реабилитацию на основании рекомендации врача-реабилитолога или МДГ с определением ШРМ в соответствии с критериями МКФ. 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Общими противопоказаниями для проведения медицинской реабилитации по основному заболеванию являются: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часто повторяющиеся или обильные кровотечения различного происхождения;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фебрильная лихорадка или субфебрильная лихорадка неизвестного происхождения;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острые инфекционные заболевания;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острый остеомиелит;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острый тромбоз глубоких вен;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осложненные нарушения ритма сердца, сердечной недостаточности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активная стадия всех форм туберкулеза;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злокачественные новообразования (IV клиническая группа);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недостаточность функции дыхания III степени и более;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различные гнойные (легочные) заболевания, при значительной интоксикации;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заболевания в стадии декомпенсации, а именно, некорректируемые метаболические болезни (сахарный диабет, микседема, тиреотоксикоз и другие), функциональная недостаточность печени, поджелудочной железы III степени;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эпилепсия в приступный период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психические заболевания с десоциализацией личности, с расстройством эмоций и поведения;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гнойные болезни кожи, заразные болезни кожи (чесотка, грибковые заболевания и другие);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анемия 2-3 степени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дистрофия 3 степени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Медицинская реабилитация взрослых и детей больных туберкулезом осуществляется по кодам МКБ – 10 согласно стандарту в области здравоохранения, утвержденному в соответствии с подпунктом 32) пункта 1 статьи 7 Кодекса.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диагноза для лиц, перенесших туберкулез, используется двойное кодирование с указанием кода основного диагноза по коду XXI класса МКБ – 10 и уточняющего диагноза по кодам МКБ – 10.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Медицинская реабилитация взрослых и детей больных наркологическими и психическими заболеваниями осуществляется по кодам МКБ – 10 согласно стандарту в области здравоохранения, утвержденному в соответствии с подпунктом 32) пункта 1 статьи 7 Кодекса.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Медицинская реабилитация на всех этапах осуществляется согласно перечню диагнозов по кодам МКБ – 10 и перечню операций (манипуляций) по кодам МКБ – 9 с указанием уточняющего диагноза по коду XXI класса МКБ – 10 согласно приложению 12 к настоящим Правилам.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Дистанционные медицинские услуги по медицинской реабилитации являются вариантом телемедицины, предусматривающим использование информационно-коммуникационных связей для обмена информацией о здоровье и предоставления услуг здравоохранения независимо от географических, временных, социальных и культурных барьеров.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дистанционной реабилитации необходимым требованием является соблюдение и обеспечение сохранности, конфиденциальности персональных медицинских данных (сбор, обработка, хранение, защита). 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реабилитация с использованием дистанционных медицинских услуг и информационных технологий, а также мобильными бригадами в выездной форме оказывается нуждающимся в продолжении или длительном проведении мероприятий по медицинской реабилитации, пациентам, имеющим реабилитационный потенциал, но не способным самостоятельно передвигаться, а также по социальным и эпидемиологическим показаниям.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реабилитации</w:t>
            </w:r>
          </w:p>
        </w:tc>
      </w:tr>
    </w:tbl>
    <w:bookmarkStart w:name="z134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реабилитационной маршрутизации на основе критериев МКФ с  заболеваниями опорно-двигательного аппарата и периферической нервной  системы и туберкулезным поражением опорно-двигательного аппарата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5"/>
        <w:gridCol w:w="680"/>
        <w:gridCol w:w="7066"/>
        <w:gridCol w:w="1193"/>
        <w:gridCol w:w="986"/>
      </w:tblGrid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критерия МКФ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критерия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Описание реабилитационного диагноза по МКФ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Реабилитационный потенциал на основе оценки БСФ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Шкала маршрутизации, в баллах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b280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Ощущение боли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b280.0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Ощущение боли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болевого синдрома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b280.1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Ощущение боли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незначительные болевые ощущения при физической нагрузке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b280.2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Ощущение боли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 выраженный болевой синдром во время ходьбы, незначительно выраженный болевой синдром в покое (1-3 балла по визуальной аналоговой шкале боли (ВАШ).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b280.3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Ощущение боли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 выраженный болевой синдром в покое (4-6 баллов по ВАШ)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b280.4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Ощущение боли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Выраженный болевой синдром в покое (7-8 баллов по ВАШ), усиливающийся при движении.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потенциал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b280.5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Ощущение боли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Выраженный болевой синдром в покое (7-8 баллов по ВАШ), усиливающийся при движении.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отсутствует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значимых нарушений жизнедеятельности, может вернуться к прежнему образу жизни (работа, обучение), поддерживать прежний уровень активности и социальной жизни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справляться со своими делами без посторонней помощи; не способен выполнять ту активность, которая была до заболевания (управление транспортным средством, чтение, письмо, танцы, работа и др.),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 ограничение возможностей самообслуживания, самостоятельно одевается, раздевается, ходит в туалет, ест и выполняет др. виды повседневной активности;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ограничение возможностей передвижения, нуждается в дополнительных средствах опоры – ходунки или самостоятельно передвигается в коляске. Перемещение ограничено пределами стационарного отделения. Не может ходить по лестнице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выраженное ограничение возможностей самообслуживания и при выполнении всех повседневных задач: одевание, раздевание, туалет;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потенциал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самообслуживания отсуствуют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отсутствует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реабилитации</w:t>
            </w:r>
          </w:p>
        </w:tc>
      </w:tr>
    </w:tbl>
    <w:bookmarkStart w:name="z13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реабилитационной маршрутизации на основе критериев МКФ с заболеваниями сердечно-сосудистой системы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7"/>
        <w:gridCol w:w="399"/>
        <w:gridCol w:w="9222"/>
        <w:gridCol w:w="702"/>
        <w:gridCol w:w="580"/>
      </w:tblGrid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критерия МКФ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критерия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Описание реабилитационного диагноза по МКФ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Реабилитационный потенциал на основе оценки БСФ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Шкала маршрутизации, в баллах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сердца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b410.0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сердца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 может выполнять физическую нагрузку выше обычной без слабости, сердцебиения, одышки.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b410.1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сердца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Обычная физическая нагрузка не вызывает выраженного утомления, слабости, одышки или сердцебиения. Стенокардия развивается при значительном, ускоренном или особо длительном напряжении (усилии). Тест шестиминутной ходьбы (ТШМ) &gt;425 м.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b410.2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сердца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покое какие-либо патологические симптомы отсутствуют, обычная физическая нагрузка вызывает слабость, утомляемость, сердцебиение, одышку, стенокардия развивается при ходьбе на расстояние &gt; 500 м по ровной местности, при подъеме на &gt; 1 пролет обычных ступенек, в нормальном темпе, при обычных условиях.ТШМ = 301-425 м.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b410.3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сердца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Стенокардия возникает при ходьбе от 100 до 500 м по ровной местности, при подъеме на 1 пролет обычных ступенек, в нормальном темпе, при обычных условиях. ТШМ = 150-300 м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b410.4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сердца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 комфортно чувствует себя только в состоянии покоя, малейшие физические нагрузки приводят к появлению слабости, сердцебиения, одышки, болям в сердце. ТШМ &lt; 150 м;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потенциал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b410.5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 комфортно чувствует себя только в состоянии покоя, малейшие физические нагрузки приводят к появлению слабости, сердцебиения, одышки, болям в сердце.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отсутствует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значимых нарушений жизнедеятельности, может вернуться к прежнему образу жизни (работа, обучение), поддерживать прежний уровень активности и социальной жизни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справляться со своими делами без посторонней помощи; не способен выполнять ту активность, которая была до заболевания (управление транспортным средством, чтение, письмо, танцы, работа и др.),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 ограничение возможностей самообслуживания, самостоятельно одевается, раздевается, ходит в туалет, ест и выполняет др. виды повседневной активности;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ограничение возможностей передвижения, нуждается в дополнительных средствах опоры – ходунки или самостоятельно передвигается в коляске. Перемещение ограничено пределами стационарного отделения. Не может ходить по лестнице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выраженное ограничение возможностей самообслуживания и при выполнении всех повседневных задач: одевание, раздевание, туалет;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потенциал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самообслуживания отсуствуют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отсутствует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реабилитации</w:t>
            </w:r>
          </w:p>
        </w:tc>
      </w:tr>
    </w:tbl>
    <w:bookmarkStart w:name="z13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реабилитационной маршрутизации на основе критериев с поражением центральной нервной системы и туберкулезным поражением центральной  нервной системы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9"/>
        <w:gridCol w:w="856"/>
        <w:gridCol w:w="6959"/>
        <w:gridCol w:w="1175"/>
        <w:gridCol w:w="971"/>
      </w:tblGrid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критерия МКФ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критерия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Описание реабилитационного диагноза по МКФ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Реабилитационный потенциал на основе оценки БСФ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Шкала маршрутизации, в баллах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b110 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центральной нервной системы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b110.0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центральной нервной системы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значимых нарушений в деятельности нервной системы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b110.1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центральной нервной системы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Незначительные нарушения в деятельности нервной системы (неврологическом статусе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b110.2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центральной нервной системы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Умеренные нарушения в деятельности нервной системы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b110.3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центральной нервной системы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нарушения в деятельности нервной системы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b110.4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центральной нервной системы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выраженные нарушения неврологического статуса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потенциал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b110.5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центральной нервной системы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выраженные нарушения неврологического статуса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отсутствует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значимых нарушений жизнедеятельности, может вернуться к прежнему образу жизни (работа, обучение), поддерживать прежний уровень активности и социальной жизни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справляться со своими делами без посторонней помощи; не способен выполнять ту активность, которая была до заболевания (управление транспортным средством, чтение, письмо, танцы, работа и др.),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 ограничение возможностей самообслуживания, самостоятельно одевается, раздевается, ходит в туалет, ест и выполняет др. виды повседневной активности;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ограничение возможностей передвижения, нуждается в дополнительных средствах опоры – ходунки или самостоятельно передвигается в коляске. Перемещение ограничено пределами стационарного отделения. Не может ходить по лестнице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выраженное ограничение возможностей самообслуживания и при выполнении всех повседневных задач: одевание, раздевание, туалет;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потенциал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самообслуживания отсуствуют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отсутствует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реабилитации</w:t>
            </w:r>
          </w:p>
        </w:tc>
      </w:tr>
    </w:tbl>
    <w:bookmarkStart w:name="z140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реабилитационной маршрутизации на основе критериев МКФ детей, перенесших заболевания в перинатальном периоде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7"/>
        <w:gridCol w:w="635"/>
        <w:gridCol w:w="8334"/>
        <w:gridCol w:w="873"/>
        <w:gridCol w:w="721"/>
      </w:tblGrid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критерия МКФ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критерия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Описание реабилитационного диагноза по МКФ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Реабилитационный потенциал на основе оценки БСФ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Шкала маршрутизации, в баллах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b110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центральной нервной системы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b110.0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центральной нервной системы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значимых нарушений в деятельности нервной системы (отсутствие непроизвольных сокращений больших мышц или всего тела, вызванные положением тела, равновесием и угрожающими стимулами, отсутствие нарушений функции, связанной с контролем и координацией произвольных движений, отсутствие нарушений, связанных с напряжением мышц в покое и сопротивлением, оказываемые при пассивном движении, др.).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b110.1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центральной нервной системы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Незначительные нарушения в деятельности нервной системы (наличие непроизвольные сокращения больших мышц или всего тела, вызванные положением тела, равновесием и угрожающими стимулами, незначительные нарушения функции, связанной с контролем и координацией произвольных движений,незначительные нарушения, связанные с напряжением мышц в покое и сопротивлением, оказываемые при пассивном движении и др.)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b110.2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центральной нервной системы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Умеренные нарушения в деятельности нервной системы (непроизвольные сокращения больших мышц или всего тела, вызванные положением тела, равновесием и угрожающими стимулами, нарушения функции, связанной с контролем и координацией произвольных движений,незначительные нарушения, связанные с напряжением мышц в покое и сопротивлением, оказываемым при пассивном движении)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b110.3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центральной нервной системы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нарушения в деятельности нервной системы (непроизвольные сокращения больших мышц или всего тела, вызванные положением тела, равновесием и угрожающими стимулами, нарушения функции, связанной с контролем и координацией произвольных движений, выраженные нарушения, связанные с напряжением мышц в покое и сопротивлением, оказываемым при пассивном движении, др.)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b110.4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центральной нервной системы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выраженные нарушения неврологического статуса (непроизвольные сокращения больших мышц или всего тела, вызванные положением тела, равновесием и угрожающими стимулами, нарушения функции, связанной с контролем и координацией произвольных движений, резко выраженные нарушения, связанные с напряжением мышц в покое и сопротивлением, оказываемым при пассивном движении и др.)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потенциал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b110.5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центральной нервной системы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 резко выраженные нарушения неврологического статуса (непроизвольные сокращения больших мышц или всего тела, вызванные положением тела, равновесием и угрожающими стимулами, нарушения функции, связанной с контролем и координацией произвольных движений, резко выраженные нарушения, связанные с напряжением мышц в покое и сопротивлением, оказываемым при пассивном движении и др.)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потенциал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Психофизическое развитие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d299.0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Психофизическое развитие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Психофизическое развитие соответствует возрасту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d299.1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Психофизическое развитие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Незначительные отклонения психофизического развития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d299.2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Психофизическое развитие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Умеренные отклонения психофизического развития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d299.3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Психофизическое развитие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отклонения психофизического развития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d299.4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Психофизическое развитие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выраженные отклонения психофизического развития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потенциал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d299.5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Психофизическое развитие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выраженные отклонения психофизического развития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отсутствует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реабилитации</w:t>
            </w:r>
          </w:p>
        </w:tc>
      </w:tr>
    </w:tbl>
    <w:bookmarkStart w:name="z14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реабилитационной маршрутизации на основе критериев МКФ после оперативного лечения с пороками развития и заболеваниями сердечно-сосудистой системы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4"/>
        <w:gridCol w:w="1338"/>
        <w:gridCol w:w="4416"/>
        <w:gridCol w:w="1716"/>
        <w:gridCol w:w="1416"/>
      </w:tblGrid>
      <w:tr>
        <w:trPr>
          <w:trHeight w:val="3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критерия МКФ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критерия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Описание реабилитационного диагноза по МКФ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Реабилитационный потенциал на основе оценки БСФ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Шкала маршрутизации, в баллах</w:t>
            </w:r>
          </w:p>
        </w:tc>
      </w:tr>
      <w:tr>
        <w:trPr>
          <w:trHeight w:val="3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сердечно-сосудистой системы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b410.0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сердечно-сосудистой системы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значимых нарушений (отсутствие нарушений ритма, тахикардии, одышки, артериальной гипертензии)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b410.1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сердечно-сосудистой системы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Незначительные нарушения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b410.2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сердечно-сосудистой системы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Умеренные нарушения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b410.3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сердечно-сосудистой системы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нарушения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b410.4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сердечно-сосудистой системы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выраженные нарушения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потенциал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b410.5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сердечно-сосудистой системы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 выраженные нарушения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отсутствует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значимых нарушений жизнедеятельности,может поддерживать прежний уровень активности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Незначительные нарушения жизнедеятельности и повседневной активности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Умеренные ограничения активности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ограничение активности и возможностей передвижения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Резкое снижение активности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потенциал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 резкое снижение активности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отсутствует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реабилитации</w:t>
            </w:r>
          </w:p>
        </w:tc>
      </w:tr>
    </w:tbl>
    <w:bookmarkStart w:name="z144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реабилитационной маршрутизации на основе критериев МКФ после оперативного лечения с пороками и заболеваниями желудочно-кишечного тракта и туберкулезным поражением желудочно-кишечного трактотуберкулезом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5"/>
        <w:gridCol w:w="1186"/>
        <w:gridCol w:w="3166"/>
        <w:gridCol w:w="2083"/>
        <w:gridCol w:w="1720"/>
      </w:tblGrid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критерия МКФ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критерия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Описание реабилитационного диагноза по МКФ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Реабилитационный потенциал на основе оценки БСФ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Шкала маршрутизации, в баллах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b515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пищеварения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b515.0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пищеварения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значимых нарушений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b515.1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пищеварения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Незначительные нарушения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b515.2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пищеварения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Умеренные нарушения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b515.3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пищеварения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нарушения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b515.4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пищеварения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выраженные нарушения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b515.5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пищеварения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 выраженные нарушения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отсутствует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значимых нарушений жизнедеятельности,может поддерживать прежний уровень активности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Незначительные нарушения жизнедеятельности и повседневной активности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Умеренные ограничения активности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ограничение активности и возможностей передвижения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Резкое снижение активности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 резкое снижение активности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отсутствует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реабилитации</w:t>
            </w:r>
          </w:p>
        </w:tc>
      </w:tr>
    </w:tbl>
    <w:bookmarkStart w:name="z146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реабилитационной маршрутизации на основе критериев МКФ после оперативного лечения с пороками и заболеваниями легких и туберкулезным поражением легких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5"/>
        <w:gridCol w:w="1186"/>
        <w:gridCol w:w="3166"/>
        <w:gridCol w:w="2083"/>
        <w:gridCol w:w="1720"/>
      </w:tblGrid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критерия МКФ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критерия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Описание реабилитационного диагноза по МКФ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Реабилитационный потенциал на основе оценки БСФ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Шкала маршрутизации, в баллах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дыхания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b440.0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дыхания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значимых нарушений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b440.1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дыхания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Незначительные нарушения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b440.2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дыхания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Умеренные нарушения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b440.3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дыхания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нарушения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b440.4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дыхания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выраженные нарушения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b440.5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дыхания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 выраженные нарушения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отсутствует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значимых нарушений жизнедеятельности,может поддерживать прежний уровень активности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Незначительные нарушения жизнедеятельности и повседневной активности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Умеренные ограничения активности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ограничение активности и возможностей передвижения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Резкое снижение активности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 выраженные нарушения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отсутствует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реабилитации</w:t>
            </w:r>
          </w:p>
        </w:tc>
      </w:tr>
    </w:tbl>
    <w:bookmarkStart w:name="z148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реабилитационной маршрутизации на основе критериев МКФ после оперативного лечения по поводу туберкулеза легких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5"/>
        <w:gridCol w:w="1186"/>
        <w:gridCol w:w="3166"/>
        <w:gridCol w:w="2083"/>
        <w:gridCol w:w="1720"/>
      </w:tblGrid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критерия МКФ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критерия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Описание реабилитационного диагноза по МКФ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Реабилитационный потенциал на основе оценки БСФ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Шкала маршрутизации, в баллах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дыхания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b440.0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дыхания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значимых нарушений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b440.1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дыхания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Незначительные нарушения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b440.2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дыхания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Умеренные нарушения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b440.3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дыхания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нарушения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b440.4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дыхания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выраженные нарушения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b440.5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дыхания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 выраженные нарушения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отсутствует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значимых нарушений жизнедеятельности,может поддерживать прежний уровень активности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Незначительные нарушения жизнедеятельности и повседневной активности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Умеренные ограничения активности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ограничение активности и возможностей передвижения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Резкое снижение активности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 выраженные нарушения активности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отсутствует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реабилитации</w:t>
            </w:r>
          </w:p>
        </w:tc>
      </w:tr>
    </w:tbl>
    <w:bookmarkStart w:name="z150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реабилитационной маршрутизации на основе критериев МКФ детей с имплантацией электромагнитного слухового аппарата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5"/>
        <w:gridCol w:w="1186"/>
        <w:gridCol w:w="3166"/>
        <w:gridCol w:w="2083"/>
        <w:gridCol w:w="1720"/>
      </w:tblGrid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критерия МКФ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критерия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Описание реабилитационного диагноза по МКФ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Реабилитационный потенциал на основе оценки БСФ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Шкала маршрутизации, в баллах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слуха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b230.0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слуха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значимых нарушений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b230.1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слуха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Незначительные нарушения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b230.2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слуха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Умеренные нарушения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b230.3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слуха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нарушения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b230.4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слуха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выраженные нарушения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b230.5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слуха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 выраженные нарушения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отсутствует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значимых нарушений жизнедеятельности,может поддерживать прежний уровень активности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Незначительные нарушения жизнедеятельности и повседневной активности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Умеренные ограничения активности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ограничение активности и возможностей передвижения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Резкое снижение активности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 выраженные нарушения активности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отсутствует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реабилитации</w:t>
            </w:r>
          </w:p>
        </w:tc>
      </w:tr>
    </w:tbl>
    <w:bookmarkStart w:name="z15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реабилитационной маршрутизации на основе критериев МКФ после оперативного лечения с заболеваниями и пороками мочеполовой системы и туберкулезным поражением почек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5"/>
        <w:gridCol w:w="1186"/>
        <w:gridCol w:w="3166"/>
        <w:gridCol w:w="2083"/>
        <w:gridCol w:w="1720"/>
      </w:tblGrid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критерия МКФ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критерия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Описание реабилитационного диагноза по МКФ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Реабилитационный потенциал на основе оценки БСФ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Шкала маршрутизации, в баллах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b610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выделения мочи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b610.0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выделения мочи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значимых нарушений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b610.1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выделения мочи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Незначительные нарушения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b610.2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выделения мочи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Умеренные нарушения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b610.3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выделения мочи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нарушения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b610.4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выделения мочи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выраженные нарушения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b610.5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выделения мочи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 выраженные нарушения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отсутствует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значимых нарушений жизнедеятельности,может поддерживать прежний уровень активности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Незначительные нарушения жизнедеятельности и повседневной активности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Умеренные ограничения активности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ограничение активности и возможностей передвижения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 резкое снижение активности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Резкое снижение активности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отсутствует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реабилитации</w:t>
            </w:r>
          </w:p>
        </w:tc>
      </w:tr>
    </w:tbl>
    <w:bookmarkStart w:name="z15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реабилитационной маршрутизации на основе критериев МКФ пациентов с внебольничной пневмонией, в том числе с коронавирусной пневмонией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5"/>
        <w:gridCol w:w="1186"/>
        <w:gridCol w:w="3166"/>
        <w:gridCol w:w="2083"/>
        <w:gridCol w:w="1720"/>
      </w:tblGrid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критерия МКФ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критерия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Описание реабилитационного диагноза по МКФ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Реабилитационный потенциал на основе оценки БСФ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Шкала маршрутизации, в баллах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дыхания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b440.0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дыхания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значимых нарушений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b440.1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дыхания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Незначительные нарушения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</w:t>
            </w:r>
          </w:p>
          <w:bookmarkEnd w:id="138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b440.2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дыхания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Умеренные нарушения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b440.3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дыхания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нарушения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среднего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b440.4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дыхания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выраженные нарушения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b440.5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дыхания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 выраженные нарушения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отсутствует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значимых нарушений жизнедеятельности,может поддерживать прежний уровень активности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Незначительные нарушения жизнедеятельности и повседневной активности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</w:t>
            </w:r>
          </w:p>
          <w:bookmarkEnd w:id="139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Умеренные ограничения активности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ограничение активности и возможностей передвижения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среднего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Резкое снижение активности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потенциал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d230.5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повседневного распорядка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 выраженные нарушения активности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отсутствует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реабилитации</w:t>
            </w:r>
          </w:p>
        </w:tc>
      </w:tr>
    </w:tbl>
    <w:bookmarkStart w:name="z15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диагнозов по кодам МКБ 10 и операций (манипуляций) по кодам МКБ – 9 с указанием уточняющего диагноза по коду XXI класса МКБ – 10 медицинской реабилитации II - Ш этапов в рамках ГОБМП и в системе ОСМС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629"/>
        <w:gridCol w:w="896"/>
        <w:gridCol w:w="5"/>
        <w:gridCol w:w="1309"/>
        <w:gridCol w:w="975"/>
        <w:gridCol w:w="1"/>
        <w:gridCol w:w="975"/>
        <w:gridCol w:w="8"/>
        <w:gridCol w:w="1072"/>
        <w:gridCol w:w="6"/>
        <w:gridCol w:w="575"/>
        <w:gridCol w:w="516"/>
        <w:gridCol w:w="802"/>
        <w:gridCol w:w="648"/>
        <w:gridCol w:w="800"/>
        <w:gridCol w:w="668"/>
        <w:gridCol w:w="965"/>
        <w:gridCol w:w="760"/>
        <w:gridCol w:w="729"/>
        <w:gridCol w:w="660"/>
        <w:gridCol w:w="78"/>
        <w:gridCol w:w="842"/>
      </w:tblGrid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МКБ-10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МКБ-10 заболевания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МКБ-9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 МКБ-9 операции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КЗГ II этапа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Медицинская реабилитация II этапа после острых состояний и оперативных вмешательств (Взрослые и дети)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Медицинская реабилитация III этапа после острых состояний и оперативных вмешательств (Взрослые и дети)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Медицинская реабилитация III этапа детей с хроническими заболеваниями Дети</w:t>
            </w:r>
          </w:p>
          <w:bookmarkEnd w:id="14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основного диагноза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уточняющего диагноза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основного диагноза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уточняющего диагноза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основного диагноза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уточняющего диагноза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гортани или трахеи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легких и бронхов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Торакостомия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резекция легкого (кист, доброкачественных опухолей), ушивание разрыва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Торакоскостомия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пневмонэктомия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структур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хирургического коллапса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Видеоторакоскопическое ушивание буллы легкого с экстраплевральным пневмолизом и миниторакотомным доступом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бронхе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Торакоскопический дренаж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средостении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Декортикация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плевры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Скарификация плевры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34.601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торакостомы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фистул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грудной стенке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прочих лимфатических узлов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грудного лимфатического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лимфатических структурах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гортани или трахеи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легких и бронхов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Торакостомия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резекция легкого (кист, доброкачественных опухолей), ушивание разрыва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Торакоскостомия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пневмонэктомия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структур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хирургического коллапса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Видеоторакоскопическое ушивание буллы легкого с экстраплевральным пневмолизом и миниторакотомным доступом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бронхе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Торакоскопический дренаж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средостении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Декортикация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плевры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торакостомы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фистул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грудной стенке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прочих лимфатических узлов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грудного лимфатического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лимфатических структурах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гортани или трахеи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легких и бронхов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Торакостомия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резекция легкого (кист, доброкачественных опухолей), ушивание разрыва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Торакоскостомия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пневмонэктомия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структур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хирургического коллапса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Видеоторакоскопическое ушивание буллы легкого с экстраплевральным пневмолизом и миниторакотомным доступом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бронхе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Торакоскопический дренаж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средостении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Декортикация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плевры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торакостомы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фистул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грудной стенке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прочих лимфатических узлов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грудного лимфатического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лимфатических структурах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гортани или трахеи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легких и бронхов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Торакостомия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резекция легкого (кист, доброкачественных опухолей), ушивание разрыва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Торакоскостомия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пневмонэктомия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структур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хирургического коллапса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Видеоторакоскопическое ушивание буллы легкого с экстраплевральным пневмолизом и миниторакотомным доступом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бронхе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Торакоскопический дренаж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средостении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Декортикация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плевры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торакостомы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фистул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грудной стенке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прочих лимфатических узлов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грудного лимфатического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лимфатических структурах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легких.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узлов,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гортани или трахеи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узлов,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легких и бронхов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узлов,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узлов,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узлов,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Торакостомия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узлов,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узлов,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резекция легкого (кист, доброкачественных опухолей), ушивание разрыва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узлов,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Торакоскостомия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узлов,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структур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узлов,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узлов,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узлов,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узлов,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бронхе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узлов,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средостении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узлов,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узлов,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узлов,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узлов,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узлов,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прочих лимфатических узлов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узлов,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грудного лимфатического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узлов,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гортани или трахеи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легких и бронхов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Торакостомия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структур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бронхе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средостении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прочих лимфатических узлов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грудного лимфатического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лимфатических структурах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плеврит.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гортани или трахеи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плеврит.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плеврит.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резекция легкого (кист, доброкачественных опухолей), ушивание разрыва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плеврит.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плеврит.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плеврит.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плеврит.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Торакоскопический дренаж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плеврит.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средостении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плеврит.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плеврит.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плеврит.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Декортикация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плеврит.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плевры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плеврит.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торакостомы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плеврит.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фистул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плеврит.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грудной стенке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плеврит.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гортани или трахеи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легких и бронхов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Торакостомия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резекция легкого (кист, доброкачественных опухолей), ушивание разрыва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Торакоскостомия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пневмонэктомия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структур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хирургического коллапса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Видеоторакоскопическое ушивание буллы легкого с экстраплевральным пневмолизом и миниторакотомным доступом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бронхе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Торакоскопический дренаж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средостении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Декортикация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плевры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торакостомы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фистул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грудной стенке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прочих лимфатических узлов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грудного лимфатического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лимфатических структурах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гортани или трахеи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легких и бронхов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Торакостомия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резекция легкого (кист, доброкачественных опухолей), ушивание разрыва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Торакоскостомия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пневмонэктомия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структур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хирургического коллапса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Видеоторакоскопическое ушивание буллы легкого с экстраплевральным пневмолизом и миниторакотомным доступом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бронхе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Торакоскопический дренаж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средостении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Декортикация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плевры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торакостомы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фистул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грудной стенке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прочих лимфатических узлов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грудного лимфатического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лимфатических структурах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дыхания. подтвержд.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гортани или трахеи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легких и бронхов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Торакостомия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резекция легкого (кист, доброкачественных опухолей), ушивание разрыва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Торакоскостомия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пневмонэктомия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структур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хирургического коллапса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Видеоторакоскопическое ушивание буллы легкого с экстраплевральным пневмолизом и миниторакотомным доступом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бронхе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Торакоскопический дренаж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средостении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Декортикация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плевры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торакостомы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фистул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грудной стенке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прочих лимфатических узлов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грудного лимфатического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лимфатических структурах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неут.локализ.. подтв. бактериолог. и гистологич.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гортани или трахеи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легких и бронхов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Торакостомия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резекция легкого (кист, доброкачественных опухолей), ушивание разрыва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Торакоскостомия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пневмонэктомия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структур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легких и бронхах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хирургического коллапса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Видеоторакоскопическое ушивание буллы легкого с экстраплевральным пневмолизом и миниторакотомным доступом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бронхе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Торакоскопический дренаж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Декортикация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плевры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Скарификация плевры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34.601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торакостомы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фистул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деформации грудины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грудной стенке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прочих лимфатических узлов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грудного лимфатического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лимфатических структурах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отрицат. результ. бактериологич. и гистолог. исслед.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гортани или трахеи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легких и бронхов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Торакостомия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резекция легкого (кист, доброкачественных опухолей), ушивание разрыва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Торакоскостомия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пневмонэктомия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структур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легких и бронхах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хирургического коллапса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Видеоторакоскопическое ушивание буллы легкого с экстраплевральным пневмолизом и миниторакотомным доступом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бронхе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Торакоскопический дренаж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Декортикация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плевры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торакостомы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фистул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грудной стенке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прочих лимфатических узлов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грудного лимфатического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лимфатических структурах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бактериологич. и гистологич.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гортани или трахеи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легких и бронхов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Торакостомия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резекция легкого (кист, доброкачественных опухолей), ушивание разрыва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Торакоскостомия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пневмонэктомия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структур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легких и бронхах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хирургического коллапса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Видеоторакоскопическое ушивание буллы легкого с экстраплевральным пневмолизом и миниторакотомным доступом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бронхе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Торакоскопический дренаж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Декортикация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плевры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торакостомы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фистул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грудной стенке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прочих лимфатических узлов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грудного лимфатического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лимфатических структурах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бактериологич. или гистол.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внутригрудн. лимфат. узлов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гортани или трахеи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внутригрудн. лимфат. узлов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легких и бронхов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внутригрудн. лимфат. узлов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внутригрудн. лимфат. узлов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внутригрудн. лимфат. узлов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Торакостомия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внутригрудн. лимфат. узлов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внутригрудн. лимфат. узлов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резекция легкого (кист, доброкачественных опухолей), ушивание разрыва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внутригрудн. лимфат. узлов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Торакоскостомия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внутригрудн. лимфат. узлов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структур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внутригрудн. лимфат. узлов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внутригрудн. лимфат. узлов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легких и бронхах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внутригрудн. лимфат. узлов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внутригрудн. лимфат. узлов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внутригрудн. лимфат. узлов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бронхе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внутригрудн. лимфат. узлов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внутригрудн. лимфат. узлов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внутригрудн. лимфат. узлов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внутригрудн. лимфат. узлов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внутригрудн. лимфат. узлов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прочих лимфатических узлов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внутригрудн. лимфат. узлов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грудного лимфатического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внутригрудн. лимфат. узлов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лимфатических структурах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внутригрудн. лимфат. узлов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гортани или трахеи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легких и бронхов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Торакостомия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структур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легких и бронхах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бронхе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прочих лимфатических узлов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грудного лимфатического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лимфатических структурах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гортани. трахеи и бронхов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 без упомин. о бактериологич. или гистол. подтвержд.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гортани или трахеи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 без упомин. о бактериологич. или гистол. подтвержд.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легких и бронхов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 без упомин. о бактериологич. или гистол. подтвержд.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 без упомин. о бактериологич. или гистол. подтвержд.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 без упомин. о бактериологич. или гистол. подтвержд.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пневмонэктомия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 без упомин. о бактериологич. или гистол. подтвержд.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 без упомин. о бактериологич. или гистол. подтвержд.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 без упомин. о бактериологич. или гистол. подтвержд.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 без упомин. о бактериологич. или гистол. подтвержд.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Торакоскопический дренаж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 без упомин. о бактериологич. или гистол. подтвержд.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 без упомин. о бактериологич. или гистол. подтвержд.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 без упомин. о бактериологич. или гистол. подтвержд.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Декортикация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 без упомин. о бактериологич. или гистол. подтвержд.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плевры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 без упомин. о бактериологич. или гистол. подтвержд.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Скарификация плевры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 без упомин. о бактериологич. или гистол. подтвержд.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34.601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 без упомин. о бактериологич. или гистол. подтвержд.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торакостомы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 без упомин. о бактериологич. или гистол. подтвержд.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фистул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 без упомин. о бактериологич. или гистол. подтвержд.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грудной стенке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 без упомин. о бактериологич. или гистол. подтвержд.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гортани или трахеи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легких и бронхов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Торакостомия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резекция легкого (кист, доброкачественных опухолей), ушивание разрыва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Торакоскостомия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пневмонэктомия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структур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легких и бронхах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хирургического коллапса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Видеоторакоскопическое ушивание буллы легкого с экстраплевральным пневмолизом и миниторакотомным доступом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бронхе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Торакоскопический дренаж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Декортикация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плевры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торакостомы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фистул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грудной стенке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прочих лимфатических узлов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грудного лимфатического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лимфатических структурах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гортани или трахеи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легких и бронхов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Торакостомия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резекция легкого (кист, доброкачественных опухолей), ушивание разрыва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Торакоскостомия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пневмонэктомия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структур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легких и бронхах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хирургического коллапса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Видеоторакоскопическое ушивание буллы легкого с экстраплевральным пневмолизом и миниторакотомным доступом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бронхе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Торакоскопический дренаж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Декортикация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плевры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торакостомы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фистул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грудной стенке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прочих лимфатических узлов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грудного лимфатического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лимфатических структурах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упомин. о бактер. или гист. 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гортани или трахеи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легких и бронхов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Торакостомия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резекция легкого (кист, доброкачественных опухолей), ушивание разрыва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Торакоскостомия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пневмонэктомия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структур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легких и бронхах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хирургического коллапса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Видеоторакоскопическое ушивание буллы легкого с экстраплевральным пневмолизом и миниторакотомным доступом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бронхе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Торакоскопический дренаж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Декортикация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плевры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торакостомы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фистул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грудной стенке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прочих лимфатических узлов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грудного лимфатического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лимфатических структурах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неут. лок. без упомин. о бактер. или гист.подтв.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менингит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менингит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Менингеальная туберкулема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A17.1†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Менингеальная туберкулема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A17.1†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нервной системы других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A17.8†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нервной системы других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A17.8†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нервной системы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A17.9†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нервной системы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A17.9†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глубокого шейного лимфатического узла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Футлярно-фасциальное иссечение шейных лимфатических узлов, одностороннее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прочих лимфатических узлов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лимфатических структурах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предплюсневой и плюсневой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надколенника без разделения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запястья и пястной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голеностопного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резекция мениска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межпозвоночного диска, неуточненная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суставов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позвонков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переднешейный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заднешейный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грудного и поясничного позвонков, задний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протезирование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 пояснично-крестцовый спондиллодез заднего столба, задний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поясничного и крестцового позвонков, задний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протезирование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позвоночника, любого отдела и любым методом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суставах конечностей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Вертебропластика при опухолях позвоночника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вертебропластика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тенонэктомии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 переустановка динамической стабилизационной системы, основанной на педикулярных винтах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и дренирование абсцесса мягких тканей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 (M01.1, M49.0, H75.0, M90.0, M68.0)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мочеполовых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прочих лимфатических узлов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мочеполовых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мочеполовых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55.0169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Ретроперитонеальная диссекция (лапароскопическая резекция стенки кисты почки)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мочеполовых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нефрэктомия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мочеполовых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нефрэктомия (эндовидеохирургическая, ретроперитонеальная)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мочеполовых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Нефроуретерэктомия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мочеполовых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Нефрэктомия оставшейся (единственной) почки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мочеполовых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ликвидация обструкции мочеточника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мочеполовых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уретерэктомия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мочеполовых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уретеро-илиостомия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мочеполовых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Уретероцистонеостомия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мочеполовых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везикостомия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мочеполовых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мочевого пузыря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мочеполовых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мочевого пузыря. Создание илеокондуита по Брикеру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мочеполовых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цистостомии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мочеполовых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орхиэктомия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мочеполовых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периферическая лимфаденопатия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тиреоидэктомия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периферическая лимфаденопатия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периферическая лимфаденопатия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лимфатических структурах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периферическая лимфаденопатия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глубокого шейного лимфатического узла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периферическая лимфаденопатия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Футлярно-фасциальное иссечение шейных лимфатических узлов, одностороннее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периферическая лимфаденопатия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подмышечных лимфатических узлов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периферическая лимфаденопатия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прочих лимфатических узлов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периферическая лимфаденопатия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лимфатических структурах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периферическая лимфаденопатия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и дренирование абсцесса мягких тканей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периферическая лимфаденопатия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кишечника. брюшины и брыжеечных лимфатических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глубокого шейного лимфатического узла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кишечника. брюшины и брыжеечных лимфатических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Футлярно-фасциальное иссечение шейных лимфатических узлов, одностороннее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кишечника. брюшины и брыжеечных лимфатических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прочих лимфатических узлов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кишечника. брюшины и брыжеечных лимфатических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лимфатических структурах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кишечника. брюшины и брыжеечных лимфатических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тонкой кишке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кишечника. брюшины и брыжеечных лимфатических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тонкой кишки, за исключением двенадцатиперстной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кишечника. брюшины и брыжеечных лимфатических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резекции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кишечника. брюшины и брыжеечных лимфатических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резекция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кишечника. брюшины и брыжеечных лимфатических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кишечника. брюшины и брыжеечных лимфатических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гемиколэктомия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кишечника. брюшины и брыжеечных лимфатических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Илеостомия, не уточненная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кишечника. брюшины и брыжеечных лимфатических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тонкой кишки, кроме двенадцатиперстной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кишечника. брюшины и брыжеечных лимфатических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абсцессов брюшной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кишечника. брюшины и брыжеечных лимфатических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ткани брюшины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кишечника. брюшины и брыжеечных лимфатических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Лапаротомия, устранение непроходимости (резекция, стома или анастомоз), висцеролиз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кишечника. брюшины и брыжеечных лимфатических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диагностические процедуры на яичниках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кишечника. брюшины и брыжеечных лимфатических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кожи и подкожной клетчатки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или ткани брюшной стенки или пупка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кожи и подкожной клетчатки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другой мягкой ткани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кожи и подкожной клетчатки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ткани молочной железы, не уточненная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кожи и подкожной клетчатки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кожи и подкожных тканей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кожи и подкожной клетчатки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кожи и подкожных тканей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кожи и подкожной клетчатки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или ткани кожи и подкожной основы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кожи и подкожной клетчатки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и дренирование абсцесса мягких тканей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кожи и подкожной клетчатки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A15.5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надпочечников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A18.6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уточненных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грудной стенке, плевре и диафрагме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A18.8†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уточненных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A18.8†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гортани или трахеи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трахее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легких и бронхов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Торакостомия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резекция легкого (кист, доброкачественных опухолей), ушивание разрыва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Торакоскостомия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пневмонэктомия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структур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легких и бронхах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хирургического коллапса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Видеоторакоскопическое ушивание буллы легкого с экстраплевральным пневмолизом и миниторакотомным доступом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бронхе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бронхе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Торакоскопический дренаж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грудной стенке, плевре и диафрагме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средостении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Декортикация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плевры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торакостомы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фистул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грудной стенке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лимфоузла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прочих лимфатических узлов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грудного лимфатического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лимфатических структурах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переднешейный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гортани или трахеи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трахее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легких и бронхов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Торакостомия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резекция легкого (кист, доброкачественных опухолей), ушивание разрыва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Торакоскостомия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пневмонэктомия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структур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легких и бронхах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хирургического коллапса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Видеоторакоскопическое ушивание буллы легкого с экстраплевральным пневмолизом и миниторакотомным доступом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бронхе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бронхе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Торакоскопический дренаж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грудной стенке, плевре и диафрагме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средостении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Декортикация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плевры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торакостомы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фистул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грудной стенке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прочих лимфатических узлов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грудного лимфатического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лимфатических структурах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грудного и поясничного позвонков, задний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протезирование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гортани или трахеи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трахее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легких и бронхов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Торакостомия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резекция легкого (кист, доброкачественных опухолей), ушивание разрыва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Торакоскостомия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пневмонэктомия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структур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легких и бронхах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хирургического коллапса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Видеоторакоскопическое ушивание буллы легкого с экстраплевральным пневмолизом и миниторакотомным доступом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бронхе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бронхе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Торакоскопический дренаж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грудной стенке, плевре и диафрагме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средостении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Декортикация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плевры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торакостомы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фистул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грудной стенке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прочих лимфатических узлов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грудного лимфатического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лимфатических структурах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гортани или трахеи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трахее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легких и бронхов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Торакостомия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резекция легкого (кист, доброкачественных опухолей), ушивание разрыва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Торакоскостомия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пневмонэктомия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структур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легких и бронхах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хирургического коллапса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Видеоторакоскопическое ушивание буллы легкого с экстраплевральным пневмолизом и миниторакотомным доступом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бронхе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бронхе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Торакоскопический дренаж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грудной стенке, плевре и диафрагме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средостении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Декортикация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плевры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торакостомы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фистул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грудной стенке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прочих лимфатических узлов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грудного лимфатического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лимфатических структурах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позвонков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позвоночника, любого отдела и любым методом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гортани или трахеи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трахее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легких и бронхов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Торакостомия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резекция легкого (кист, доброкачественных опухолей), ушивание разрыва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Торакоскостомия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пневмонэктомия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структур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легких и бронхах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хирургического коллапса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Видеоторакоскопическое ушивание буллы легкого с экстраплевральным пневмолизом и миниторакотомным доступом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бронхе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бронхе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Торакоскопический дренаж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грудной стенке, плевре и диафрагме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средостении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Декортикация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плевры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торакостомы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фистул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грудной стенке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прочих лимфатических узлов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грудного лимфатического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лимфатических структурах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B с дельта-агентом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B без дельта-агента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C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бактериальных инфекций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 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B 20.1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20.1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вирусных инфекций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 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B 20.3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20.3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энцефалопатии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 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B 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 с проявлениями других уточненных состояний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[ВИЧ],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другой локализации и множественный эхинококкоз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другой локализации и множественный эхинококкоз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другой локализации и множественный эхинококкоз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другой локализации и множественный эхинококкоз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другой локализации и множественный эхинококкоз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другой локализации и множественный эхинококкоз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переднешейный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другой локализации и множественный эхинококкоз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заднешейный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другой локализации и множественный эхинококкоз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Отдаленные последствия туберкулеза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Отдаленные последствия туберкулеза мочеполовых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Отдаленные последствия туберкулеза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B90.2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Отдаленные последствия туберкулеза других уточненных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B90.9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Отдаленные последствия туберкулеза органов дыхания и неуточненного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B90.9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стенки носоглотки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носоглотки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носоглотки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стенки носоглотки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носоглотки. выходящее за пределы одной и более вышеуказанной локализации.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носоглотки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доли, бронхов или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легких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переднего средостения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заднего средостения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средостения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плевры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сердца, средостения и плевры, выходящее за пределы одной и более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лопатки. ключицы и грудной клетки (ребер и грудины) без разделения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C40.0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плечевой кости без разделения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C40.0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лучевой и локтевой костей без разделения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C40.0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C40.0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C40.0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C40.0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кости лопатки. ключицы и груди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Костный имплантат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C40.0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полная замена плечевого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C40.0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локтевого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C40.0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сустава верхней конечности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C40.0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бедренной кости без разделения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C40.2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большеберцовой и малоберцовой кости без разделения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C40.2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бедренной кости для имплантации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большеберцовой и малоберцовой кости для имплантации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коротких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кости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лопатки. ключицы и грудной клетки (ребер и грудины) без разделения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плечевой кости без разделения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лучевой и локтевой костей без разделения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бедренной кости без разделения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надколенника без разделения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большеберцовой и малоберцовой кости без разделения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коленного сустава, неуточненная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полная замена плечевого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сустава верхней конечности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и суставных хрящей конечности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коленного сустава, неуточненная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и суставных хрящей конечности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челюсти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позвоночного столба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позвоночного столба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ребер, грудины и ключицы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таза, крестца и копчика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таза, крестца и копчика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коленного сустава, неуточненная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костей и суставных хрящей, выходящее за пределы одной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и суставных хрящей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коленного сустава, неуточненная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и суставных хрящей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плевры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перикарда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головы, лица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анастомоза черепного или периферического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головы. лица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Злок. новообр. периферич. нервов верхней конечности. вкл. обл. плеч. пояса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нижней конечности, включая тазобедренную область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живота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Злокач. новообр. периферических нервов туловища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периферических нервов и ВНС. вых. за пределы одной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и ВНС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забрюшинного пространства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уточненных частей брюшины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брюшины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забрюшинного пространства и брюшины, выходящее за пределы одной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соединительных и мягких тканей головы, лица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верхней конечности, включая плечевой пояс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нижней конечности, включая тазобедренную область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живота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туловища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соединительной и мягких тканей. вых. за пределы одной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неопустившегося яичка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опущенного яичка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яичка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почки. кроме почечной лоханки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конъюнктивы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роговицы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сетчатки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сосудистой оболочки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ресничного [цилиарного]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слезной железы и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глазницы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глаза и придаточного аппарата. вых. за пределы одной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глаза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черепных швов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перелома позвоночника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субарахноидально-брюшинный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субарахноидально-мочеточниковый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шунты спинальной оболочки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шунта спинальной оболочки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мозговых оболочек неуточненных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оболочки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большого мозга. кроме долей и желудочков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большого мозга. кроме долей и желудочков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большого мозга. кроме долей и желудочков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большого мозга. кроме долей и желудочков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большого мозга. кроме долей и желудочков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большого мозга. кроме долей и желудочков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большого мозга. кроме долей и желудочков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большого мозга. кроме долей и желудочков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большого мозга. кроме долей и желудочков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большого мозга. кроме долей и желудочков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большого мозга. кроме долей и желудочков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большого мозга. кроме долей и желудочков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большого мозга. кроме долей и желудочков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большого мозга. кроме долей и желудочков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гипофиза через трансфеноидальный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большого мозга. кроме долей и желудочков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трансфеноидальный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большого мозга. кроме долей и желудочков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гипофиза через трансфеноидальный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трансфеноидальный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височной доли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височной доли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височной доли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височной доли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височной доли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височной доли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височной доли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височной доли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височной доли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височной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височной доли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височной доли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височной доли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височной доли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височной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теменной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теменной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теменной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теменной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теменной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теменной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теменной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теменной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теменной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теменной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теменной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теменной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теменной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теменной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теменной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затылочной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затылочной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затылочной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затылочной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затылочной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затылочной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затылочной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затылочной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затылочной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затылочной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затылочной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затылочной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затылочной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затылочной доли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желудочка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желудочка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желудочка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желудочка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желудочка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желудочка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желудочка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желудочка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желудочка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желудочка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желудочка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желудочка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желудочка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желудочка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эмболизация или окклюзия сосудов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желудочка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мозжечка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мозжечка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мозжечка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мозжечка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мозжечка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мозжечка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мозжечка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мозжечка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мозжечка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мозжечка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мозжечка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мозжечка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мозжечка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мозжечка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мозжечка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ствола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ствола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ствола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ствола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ствола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ствола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ствола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ствола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ствола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ствола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ствола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ствола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ствола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поражение, выходящее за пределы одной и более вышеуказанных локализаций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поражение, выходящее за пределы одной и более вышеуказанных локализаций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поражение, выходящее за пределы одной и более вышеуказанных локализаций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поражение. выходящее за пределы одной и более вышеуказанных локализаций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трансфеноидальный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Рентгенэндоваскулярная эмболизация гломусной опухоли, гемангиомы волосистой части головы, лица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поражение. выходящее за пределы одной и более вышеуказанных локализаций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головного мозга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головного мозга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головного мозга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головного мозга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головного мозга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Микрохирургические вмешательства на спинном мозге шейно-затылочной области со стабилизацией позвоночно-двигательных сегментов с использованием интраоперационного нейромониторинга и навигационного оборудования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опухолей спинного мозга с применением интраоперационной нейрофизиологической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субарахноидально-брюшинный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переднешейный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заднешейный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Вертебропластика при опухолях позвоночника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вертебропластика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межпозвоночного диска на шейном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грудном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пояснично-крестцовом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C72.0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конского хвоста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конского хвоста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конского хвоста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опухолей спинного мозга с применением интраоперационной нейрофизиологической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конского хвоста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субарахноидально-брюшинный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конского хвоста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конского хвоста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обонятельного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обонятельного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обонятельного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зрительного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зрительного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зрительного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зрительного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зрительного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слухового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слухового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слухового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слухового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слухового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краниального и периферического нерва (криоаналгезия, инъекция нейролитического агента, радиочастотная абляция)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слухового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и неуточненных черепных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и неуточненных черепных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и неуточненных черепных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и неуточненных черепных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 и других отделов центральной нервной системы.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черепе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 и других отделов центральной нервной системы.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 и других отделов центральной нервной системы.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 и других отделов центральной нервной системы.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 и других отделов центральной нервной системы.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перелома позвоночника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 и других отделов центральной нервной системы.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субарахноидально-брюшинный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 и других отделов центральной нервной системы.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субарахноидально-мочеточниковый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 и других отделов центральной нервной системы.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шунты спинальной оболочки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 и других отделов центральной нервной системы.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шунта спинальной оболочки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 и других отделов центральной нервной системы.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шунта спинальной оболочки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 и других отделов центральной нервной системы.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центральной нервной системы неуточненного отдела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центральной нервной системы неуточненного отдела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центральной нервной системы неуточненного отдела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центральной нервной системы неуточненного отдела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паращитовидной [околощитовидной]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гипофиза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гипофиза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гипофиза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гипофиза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гипофиза через трансфеноидальный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гипофиза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трансфронтальный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гипофиза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трансфеноидальный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гипофиза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краниофарингеального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краниофарингеального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краниофарингеального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Микрохирургическое удаление опухолей основания черепа с применением эндоскопической ассистенции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краниофарингеального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краниофарингеального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шишковидной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шишковидной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шишковидной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шишковидной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каротидного гломуса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других сосудов головы и шеи (сонная артерия и ее ветви, яремная вена) (эмболэктомия, тромбэктомия)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каротидного гломуса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Злокач. новообр. аортального гломуса и других параганглиев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более чем одной эндокринной железы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эндокринной железы неуточненной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отделов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отделов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отделов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Микрохирургические вмешательства на спинном мозге шейно-затылочной области со стабилизацией позвоночно-двигательных сегментов с использованием интраоперационного нейромониторинга и навигационного оборудования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отделов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опухолей спинного мозга с применением интраоперационной нейрофизиологической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отделов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субарахноидально-брюшинный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отделов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отделов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отделов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спинном мозге и структурах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отделов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Кифопластика при патологии позвоночника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отделов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межпозвоночного диска на шейном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спинном мозге и структурах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переднешейный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заднешейный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коленного сустава, неуточненная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Вертебропластика при опухолях позвоночника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вертебропластика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Кифопластика при патологии позвоночника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межпозвоночного диска на шейном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грудном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пояснично-крестцовом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Ходжкина. Лимфоидное преобладание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Ходжкина. Нодулярный склероз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Ходжкина. Смешанноклеточный вариант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Ходжкина. Лимфоидное истощение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Классическая лимфома Ходжкина богатая лимфоцитами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болезни Ходжкина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Мелкоклеточная (фолликулярная) неходжкинская лимфома с расщепленными ядрами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мелкоклеточная с расщепленными ядрами и крупноклеточная неходжкинская лимфома фолликулярная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Крупноклеточная (фолликулярная) неходжкинская лимфома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лимфома IIIa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лимфома IIIb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центрофолликулярная лимфома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Кожная центрофолликулярная лимфома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фолликулярной неходжкинской лимфомы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Мелкоклеточная (диффузная) неходжкинская лимфома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Мелкоклеточная с расщепленными ядрами (диффузная) неходжкинская лимфома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мелко- и крупноклеточная (диффузная) неходжкинская лимфома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Крупноклеточная (диффузная) неходжкинская лимфома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Иммунобластная (диффузная) неходжкинская лимфома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Лимфобластная (диффузная) неходжкинская лимфома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Недифференцированная (диффузная) неходжкинская лимфома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Опухоль Беркитта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диффузных неходжкинских лимфом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Грибовидный микоз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Сезари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Лимфома T-зоны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Лимфоэпителиоидная лимфома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T-клеточная лимфома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T-клеточные лимфомы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Анапластическая крупноклеточная лимфома. ALK-позитивная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Анапластическая крупноклеточная лимфома. ALK-негативная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Кожная T-клеточная лимфома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Зрелая T/NK-клеточная лимфома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Лимфосаркома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B-клеточная лимфома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Средостенная (тимусная) большая B-клеточная лимфома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типы неходжкинской лимфомы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Неходжкинская лимфома неуточненного типа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миелоидный лейкоз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миелоидный лейкоз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средостения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лопатки. ключицы и грудной клетки (ребер и грудины) без разделения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плечевой кости без разделения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лучевой и локтевой костей без разделения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лопатки. ключицы и грудной клетки (ребер и грудины) для имплантации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локтевого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полная замена плечевого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сустава верхней конечности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бедренной кости без разделения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большеберцовой и малоберцовой кости без разделения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плечевой кости для имплантации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лучевой и локтевой костей для имплантации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бедренной кости для имплантации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большеберцовой и малоберцовой кости для имплантации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коленного сустава, неуточненная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черепных швов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гипофиза через трансфеноидальный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трансфеноидальный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позвоночного столба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позвоночного столба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ребер, грудины и ключицы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ребер, грудины и ключицы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таза. крестца и копчика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и суставных хрящей неуточненных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и суставных хрящей неуточненных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и суставных хрящей неуточненных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и суставных хрящей неуточненных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и суставных хрящей неуточненных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и суставных хрящей неуточненных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и суставных хрящей неуточненных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коленного сустава, неуточненная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внутричерепных сосудов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других сосудов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Рентгенэндоваскулярная эмболизация гломусной опухоли, гемангиомы волосистой части головы, лица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операции на сосудах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эмболизация или окклюзия сосудов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локтевого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Вертебропластика при опухолях позвоночника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вертебропластика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грудном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пояснично-крестцовом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других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черепных швов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гипофиза через трансфеноидальный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трансфеноидальный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эмболизация или окклюзия сосудов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непокрытых спиралей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Микрохирургические вмешательства на спинном мозге шейно-затылочной области со стабилизацией позвоночно-двигательных сегментов с использованием интраоперационного нейромониторинга и навигационного оборудования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опухолей спинного мозга с применением интраоперационной нейрофизиологической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субарахноидально-брюшинный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мозговых оболочек неуточненных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мозговых оболочек неуточненных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над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над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над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над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над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над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над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над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над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над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над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над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над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над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над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гипофиза через трансфеноидальный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над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трансфронтальный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над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трансфеноидальный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над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Экстра-интракраниальное васкулярное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над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эмболизация или окклюзия сосудов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над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непокрытых спиралей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под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под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под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под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под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под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под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под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под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под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под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под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под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под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под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под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гипофиза через трансфеноидальный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под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трансфронтальный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под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трансфеноидальный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под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эмболизация или окклюзия сосудов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под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непокрытых спиралей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эмболизация или окклюзия сосудов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черепных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черепных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черепных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черепных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черепных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черепных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черепных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черепных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черепных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субарахноидально-брюшинный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черепных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черепных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Микрохирургические вмешательства на спинном мозге шейно-затылочной области со стабилизацией позвоночно-двигательных сегментов с использованием интраоперационного нейромониторинга и навигационного оборудования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опухолей спинного мозга с применением интраоперационной нейрофизиологической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субарахноидально-брюшинный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спинном мозге и структурах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переднешейный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заднешейный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Вертебропластика при опухолях позвоночника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вертебропластика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межпозвоночного диска на шейном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грудном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пояснично-крестцовом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Микрохирургические вмешательства на спинном мозге шейно-затылочной области со стабилизацией позвоночно-двигательных сегментов с использованием интраоперационного нейромониторинга и навигационного оборудования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опухолей спинного мозга с применением интраоперационной нейрофизиологической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субарахноидально-брюшинный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краниального и периферического нерва (криоаналгезия, инъекция нейролитического агента, радиочастотная абляция)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черепных или периферических нервов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Декомпрессия корешка тройничного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Декомпрессия другого черепно-мозгового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декомпрессии периферического нерва или ганглия или лизис спаек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гипофиза через трансфеноидальный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трансфронтальный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трансфеноидальный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центральной нервной системы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гипофиза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гипофиза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гипофиза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гипофиза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гипофиза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гипофиза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гипофиза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гипофиза через трансфеноидальный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гипофиза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трансфронтальный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гипофиза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трансфеноидальный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краниофарингеального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краниофарингеального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краниофарингеального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интрацеребрального катетера через отверствие бура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краниофарингеального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краниофарингеального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краниофарингеального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краниофарингеального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краниофарингеального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краниофарингеального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краниофарингеального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краниофарингеального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краниофарингеального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краниофарингеального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гипофиза через трансфеноидальный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краниофарингеального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трансфронтальный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краниофарингеального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трансфеноидальный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шишковидной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шишковидной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шишковидной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интрацеребрального катетера через отверствие бура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шишковидной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шишковидной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шишковидной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шишковидной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шишковидной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шишковидной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шишковидной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шишковидной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шишковидной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гипофиза через трансфеноидальный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шишковидной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трансфронтальный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шишковидной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трансфеноидальный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эндокринных желез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периферических нервов и вегетативной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оболочек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мозговых оболочек неуточненных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D42.9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над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под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черепных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других отделов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отделов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центральной нервной системы неуточненного отдела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гипофиза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Шишковидной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Гистиоцитарные и тучноклеточные опухоли неопределенного или неизвестного характера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миелопролиферативная болезнь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Моноклональная гаммапатия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Эссенциальная (геморрагическая) тромбоцитемия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Остеомиелофиброз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эозинофильная лейкемия (гиперэозинофильный синдром)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новообразования неопределенного или неизвестного характера лимфоидной. кроветворной и родственных им тканей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лимфоидной. кроветворной и родственных им тканей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Анемия. связанная с питанием.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недостаточности глюкозо-6-фосфатдегидрогеназы [Г-6-ФД]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других нарушений глутатионового обмена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нарушений гликолитических ферментов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нарушений метаболизма нуклеотидов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анемии вследствие ферментных нарушений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ферментного нарушения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Альфа-талассемия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Бета-талассемия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Дельта-бета-талассемия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признака талассемии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Наследственное персистирование фетального гемоглобина [НПФГ]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талассемии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Талассемия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Серповидно-клеточная анемия с кризом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Серповидно-клеточная анемия без криза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Двойные гетерозиготные серповидно-клеточные нарушения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признака серповидно-клеточности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серповидно-клеточные нарушения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сфероцитоз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эллиптоцитоз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гемоглобинопатии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наследственные гемолитические анемии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гемолитическая анемия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аутоиммунная гемолитическая анемия (при необходимости идентифицировать лекарственный препарат используют дополнительный код внешних причин (класс XX))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аутоиммунные гемолитические анемии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не аутоиммунная гемолитическая анемия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Гемолитико-уремический синдром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аутоиммунные гемолитические анемии (при необходимости идентифицировать причину используют дополнительный код внешних причин (класс XX))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[Маркиафавы-Микели]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Гемоглобинурия вследствие гемолиза. вызванного другими внешними причинами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приобретенные гемолитические анемии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VIII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бедренной кости при гемофилии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VIII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сухожилия при гемофилии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IX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бедренной кости при гемофилии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IX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сухожилия при гемофилии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Виллебрандта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бедренной кости при гемофилии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Виллебрандта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сухожилия при гемофилии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XI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бедренной кости при гемофилии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XI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сухожилия при гемофилии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других факторов свертывания крови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бедренной кости при гемофилии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других факторов свертывания крови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сухожилия при гемофилии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Геморрагические нарушения, обусловленные циркулирующими в крови антикоагулянтами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бедренной кости при гемофилии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Геморрагические нарушения, обусловленные циркулирующими в крови антикоагулянтами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сухожилия при гемофилии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Приобретенный дефицит фактора свертывания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бедренной кости при гемофилии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Приобретенный дефицит фактора свертывания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сухожилия при гемофилии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тромбофилия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тромбофилия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свертываемости крови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бедренной кости при гемофилии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свертываемости крови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 при гемофилии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свертываемости крови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замена тазобедренного сустава при гемофилии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свертываемости крови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сухожилия при гемофилии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свертываемости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свертываемости крови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бедренной кости при гемофилии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свертываемости крови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 при гемофилии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свертываемости крови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замена тазобедренного сустава при гемофилии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свертываемости крови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сухожилия при гемофилии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свертываемости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 из клеток Лангерганса. не классифицированный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Гемофагоцитарный лимфогистиоцитоз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Гемофагоцитарный синдром, связанный с инфекцией (при необходимости идентифицировать инфекционный возбудитель или болезнь используют дополнительный код)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гистиоцитозные синдромы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крови и кроветворных органов при болезнях, классифицированных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гипогаммаглобулинемия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Несемейная гипогаммаглобулинемия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дефицит иммуноглобулина A [IgA]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дефицит подклассов иммуноглобулина G [IgG]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дефицит иммуноглобулина M [IgM]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 с повышенным содержанием иммуноглобулина M [IgM]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гипогаммаглобулинемия детей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 с преимущественным дефектом антител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комбинированный иммунодефицит с ретикулярным дисгенезом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комбинированный иммунодефицит с низким содержанием T- и B-клеток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комбинированный иммунодефицит с низким или нормальным содержанием B-клеток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аденозиндезаминазы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Незелофа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пуриннуклеозидфосфорилазы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молекул класса I главного комплекса гистосовместимости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молекул класса II главного комплекса гистосовместимости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комбинированные иммунодефициты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иммунодефицит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Ди Георга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вариабельный иммунодефицит с преобладающими отклонениями в количестве и функциональной активности B-клеток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вариабельный иммунодефицит с преобладанием нарушений иммунорегуляторных T-клеток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вариабельный иммунодефицит с аутоантителами к B- или T-клеткам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общие вариабельные иммунодефициты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вариабельный иммунодефицит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иммунодефицитные нарушения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комой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кетоацидозом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поражением почек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поражением глаз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неврологическими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нарушениями периферич. кровообращения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другими уточненными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множественными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без осложнений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расстройства настроения [аффективные]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тревожное расстройство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диссоциативное расстройство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психические расстройства. обусловленные повреждением и дисфункцией головного мозга или соматической болезнью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Постэнцефалитный синдром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F07.1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Постконтузионный синдром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F07.2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органические расстройства личности и поведения. обусловленные болезнью. травмой и дисфункцией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F07.8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фобии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Специфическое расстройство речевой артикуляции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экспрессивной речи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рецептивной речи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афазия с эпилепсией [синдром Ландау-Клефнера]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F80.3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расстройства развития речи и языка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F80.9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 развития речи и языка неуточнҰнные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F80.9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специфические расстройства психологического развития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аутизм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Атипичный аутизм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ретта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дезинтегративное расстройство детского возраста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Гиперактивное расстройство. сочетающееся с умственной отсталостью и стереотипными движениями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аспергера (шизоидное расстройство в детском возрасте)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общие расстройства развития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моторные тики или вокализмы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Комбинирование вокализмов и множественных моторных тиков [синдром де ла Туретта]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Энурез неорганической природы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F98.0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Энкопрез неорганической природы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F98.1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приема пищи в младенческом и детском возрасте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F98.2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Стереотипные двигательные расстройства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F98.4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F98.5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Заикание [запинание]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F98.5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абсцесс и гранулема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абсцесс и гранулема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абсцесс и гранулема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интрацеребрального катетера через отверствие бура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абсцесс и гранулема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абсцесс и гранулема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абсцесс и гранулема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абсцесс и гранулема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абсцесс и гранулема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абсцесс и гранулема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абсцесс и гранулема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абсцесс и гранулема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абсцесс и гранулема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абсцесс и гранулема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абсцесс и гранулема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абсцесс и гранулема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Внутрипозвоночный абсцесс и гранулема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Внутрипозвоночный абсцесс и гранулема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Внутрипозвоночный абсцесс и гранулема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Внутрипозвоночный абсцесс и гранулема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спинном мозге и структурах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Внутрипозвоночный абсцесс и гранулема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Внутрипозвоночный абсцесс и гранулема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(кроме химионуклеоза) деструкция межпозвоночного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Экстрадуральный и субдуральный абсцесс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Экстрадуральный и субдуральный абсцесс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Экстрадуральный и субдуральный абсцесс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Экстрадуральный и субдуральный абсцесс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Экстрадуральный и субдуральный абсцесс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черепных швов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Экстрадуральный и субдуральный абсцесс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воспалительных болезней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непрогрессирующая атаксия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мозжечковая атаксия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Поздняя мозжечковая атаксия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Мозжечковая атаксия с нарушением репарации ДНК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спастическая параплегия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наследственная атаксия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спинальная мышечная атрофия. I тип [Верднига-Гоффмана]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наследственные спинальные мышечные атрофии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неврона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спинальные мышечные атрофии и родственные синдромы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электрода (электродов) интракраниального нейростимулятора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нейростимулятора головного мозга с применением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сонной артерии (полушарный)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других сосудов головы и шеи (сонная артерия и ее ветви, яремная вена) (эмболэктомия, тромбэктомия)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сонной артерии (полушарный)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Стимуляция блуждающего нерва при фармакорезистентной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Белла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Подъязычно-лицевой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Белла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анастомоза черепного или периферического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белла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Воспаление узла коленца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россолимо-мелькерссона-розенталя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Клонический гемифациальный спазм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Лицевая миокимия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лицевого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Подъязычно-лицевой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лицевого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анастомоза черепного или периферического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лицевого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плечевого сплетения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пояснично-крестцового сплетения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шейных корешков.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грудных корешков.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пояснично-крестцовых корешков.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Невралгическая амиотрофия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фантома конечности с болью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фантома конечности без боли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нервных корешков и сплетений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запястного канала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срединного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локтевого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лучевого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Каузалгия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мононевропатии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седалищного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Мералгия парестетическая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бедренного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бокового подколенного (малоберцового)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срединного подколенного (большеберцового)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предплюсневого канала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подошвенного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мононевралгии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моторная и сенсорная невропатия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рефсума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Невропатия в сочетании с наследственной атаксией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прогрессирующая невропатия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наследственные и идиопатические невропатии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Гийена-Барре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Сывороточная невропатия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воспалительные полиневропатии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полиневропатия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полиневропатия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Алкогольная полиневропатия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Полиневропатия. обусловленная другими токсичными веществами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полиневропатии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дистрофия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Миотонические расстройства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миопатии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Митохондриальная миопатия. не классифицированная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первичные поражения мышц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Спастический церебральный паралич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Селективная дорсальная ризотомия при спастическом синдроме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диплегия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Спастический церебральный паралич, гемиплегия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Дискинетический церебральный паралич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Атаксический церебральный паралич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церебрального паралича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паралич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Вялая гемиплегия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гемиплегия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Гемиплегия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G81.9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Вялая параплегия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параплегия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Параплегия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Вялая тетраплегия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тетраплегия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Тетраплегия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Диплегия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Моноплегия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Моноплегия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Моноплегия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конского хвоста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Др.уточненные паралитические синдромы Паралич Тодда (постэпилептический)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Паралитический синдром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Сообщающаяся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интрацеребрального катетера через отверствие бура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Сообщающаяся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Сообщающаяся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Сообщающаяся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Сообщающаяся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Сообщающаяся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интрацеребрального катетера через отверствие бура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нормального давления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систему кровообращения, вентрикулоперитоностомия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Посттравматическая гидроцефалия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интрацеребрального катетера через отверствие бура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Посттравматическая гидроцефалия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Посттравматическая гидроцефалия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Посттравматическая гидроцефалия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Посттравматическая гидроцефалия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субарахноидально-брюшинный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киста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киста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киста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интрацеребрального катетера через отверствие бура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киста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киста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киста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киста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киста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киста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киста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киста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киста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киста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киста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киста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трансфеноидальный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киста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Аноксическое поражение головного мозга. не классифицированное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внутричерепная гипертензия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утомляемости после перенесенной вирусной болезни (доброкачественный миалгический энцефаломиелит)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Сдавление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рейе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Сирингомиелия и сирингобульбия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Сирингомиелия и сирингобульбия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субарахноидально-брюшинный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Сирингомиелия и сирингобульбия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Сирингомиелия и сирингобульбия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спинном мозге и структурах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оболочек головного мозга.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G96.1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нервной системы после медицинских процедур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Подъязычно-лицевой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нервной системы после медицинских процедур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анастомоза черепного или периферического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G97.9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нервной системы после медицинских процедур,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Подъязычно-лицевой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G97.9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нервной системы после медицинских процедур,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анастомоза черепного или периферического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Кондуктивная потеря слуха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электромагнитного слухового аппарата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Кондуктивная потеря слуха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слухового аппарата костной проводимости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Кондуктивная потеря слуха односторонняя с нормальным слухом на противоположном ухе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электромагнитного слухового аппарата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Кондуктивная потеря слуха односторонняя с нормальным слухом на противоположном ухе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слухового аппарата костной проводимости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Кондуктивная потеря слуха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слухового аппарата костной проводимости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Нейросенсорная потеря слуха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электромагнитного слухового аппарата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Нейросенсорная потеря слуха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слухового аппарата костной проводимости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кондуктивная и нейросенсорная тугоухость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электромагнитного слухового аппарата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кондуктивная и нейросенсорная тугоухость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слухового аппарата костной проводимости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кондуктивная и нейросенсорная тугоухость односторонняя, с нормальным слухом на противоположном ух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слухового аппарата костной проводимости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Мутационная глухота. не классифицированная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электромагнитного слухового аппарата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митральный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митрального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папиллярной мышце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сухожильных хордах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клапанов сердца с использованием интраоперационной радиочастотной аблации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недостаточность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митральный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недостаточность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недостаточность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митрального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недостаточность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недостаточность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недостаточность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недостаточность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папиллярной мышце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недостаточность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сухожильных хордах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недостаточность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недостаточность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митральный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митрального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папиллярной мышце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сухожильных хордах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Одинарное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(пороки)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митральный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(пороки)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(пороки)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митрального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(пороки)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(пороки)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папиллярной мышце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(пороки)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сухожильных хордах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(порок) митрального клапана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митральный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(порок) митрального клапана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митрального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(порок) митрального клапана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(порок) митрального клапана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(порок) митрального клапана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папиллярной мышце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(порок) митрального клапана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сухожильных хордах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митрального клапана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аортальный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аортальный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аортальный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аортальный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аортального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аортальный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аортальный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аортальный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аортальный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недостаточность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аортальный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недостаточность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недостаточность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аортального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недостаточность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недостаточность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недостаточность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недостаточность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аортальный стеноз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аортальный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аортальный стеноз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аортальный стеноз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аортального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аортальный стеноз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аортальный стеноз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аортальный стеноз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аортальный стеноз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ревматические болезни (пороки)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аортальный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ревматические болезни (пороки)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ревматические болезни (пороки)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аортального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ревматические болезни (пороки)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ревматические болезни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ревматические болезни (пороки)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ревматические болезни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болезнь (порок) аортального клапана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аортальный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болезнь (порок) аортального клапана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болезнь (порок) аортального клапана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болезнь аортального клапана неуточненная(ый)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трехстворчатый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вальвулопластика трехстворчатого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Трикуспидальный стеноз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Трикуспидальный стеноз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Трикуспидальный стеноз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ревматические болезни (пороки)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ревматические болезни (пороки)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вальвулопластика трехстворчатого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ревматические болезни (пороки)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ревматические болезни (пороки)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ревматические болезни (пороки)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ревматические болезни (пороки)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трехстворчатого клапана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аортального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аортальный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аортального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митральный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аортального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аортального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аортального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аортального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митрального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аортального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вальвулопластика трехстворчатого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аортального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аортального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аортального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аортального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аортального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аортального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папиллярной мышце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аортального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сухожильных хордах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Комбинированное поражение митрального и аортального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аортального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аортального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клапанов сердца с использованием интраоперационной радиочастотной аблации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митральный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трехстворчатый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поражения митрального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митрального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поражения митрального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вальвулопластика трехстворчатого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поражения митрального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поражения митрального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поражения митрального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папиллярной мышце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сухожильных хордах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Комбинированное поражение митрального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клапанов сердца с использованием интраоперационной радиочастотной аблации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поражения митрального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в целях сердечной реваскуляризации, не уточненное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аортальный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трехстворчатый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аортального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вальвулопластика трехстворчатого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поражения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поражения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поражения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папиллярной мышце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сухожильных хордах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Комбинированное поражение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поражения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в целях сердечной реваскуляризации, не уточненное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митрального,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аортальный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митрального,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митральный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митрального,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трехстворчатый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митрального,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поражения митрального,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аортального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поражения митрального,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митрального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поражения митрального,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вальвулопластика трехстворчатого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митрального,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поражения митрального,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поражения митрального,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поражения митрального,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поражения митрального,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поражения митрального,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митрального,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митрального,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папиллярной мышце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митрального,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сухожильных хордах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Комбинир. поражение митрального.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митрального,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митрального,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клапанов сердца с использованием интраоперационной радиочастотной аблации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поражения митрального,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в целях сердечной реваскуляризации, не уточненное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болезни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аортальный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болезни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митральный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болезни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трехстворчатый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болезни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болезни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аортального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болезни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митрального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болезни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вальвулопластика трехстворчатого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болезни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болезни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болезни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болезни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болезни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болезни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болезни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болезни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папиллярной мышце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болезни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сухожильных хордах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болезни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болезни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болезни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клапанов сердца с использованием интраоперационной радиочастотной аблации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Нестабильная стенокардия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Нестабильная стенокардия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грудная ангиопластика коронарной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Нестабильная стенокардия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в целях сердечной реваскуляризации, не уточненное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Нестабильная стенокардия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с использованием интраоперационной радиочастотной аблации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Нестабильная стенокардия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одной коронарной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Нестабильная стенокардия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двух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Нестабильная стенокардия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Нестабильная стенокардия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четырех или более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Нестабильная стенокардия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Одинарное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Нестабильная стенокардия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Нестабильная стенокардия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шунтов в целях реваскуляризации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Нестабильная стенокардия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сердца с помощью имплантата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Нестабильная стенокардия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аневризмы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Нестабильная стенокардия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Нестабильная стенокардия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временного неимплантируемого вспомогательного устройства экстракорпорального кровообращения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Нестабильная стенокардия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вспомогательной сердечной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Нестабильная стенокардия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Нестабильная стенокардия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двухмерным устройством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стенокардии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стенокардии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грудная ангиопластика коронарной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стенокардии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в целях сердечной реваскуляризации, не уточненное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стенокардии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с использованием интраоперационной радиочастотной аблации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стенокардии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одной коронарной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стенокардии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двух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стенокардии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стенокардии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четырех или более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стенокардии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Одинарное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стенокардии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стенокардии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шунтов в целях реваскуляризации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стенокардии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сердца с помощью имплантата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стенокардии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аневризмы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стенокардии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стенокардии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внешней вспомогательной сердечной системы или устройства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стенокардии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имплантируемой вспомогательной сердечной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стенокардии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стенокардии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двухмерным устройством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грудная ангиопластика коронарной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в целях сердечной реваскуляризации, не уточненное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с использованием интраоперационной радиочастотной аблации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одной коронарной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двух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четырех или более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Одинарное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шунтов в целях реваскуляризации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сердца с помощью имплантата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аневризмы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временного неимплантируемого вспомогательного устройства экстракорпорального кровообращения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грудная ангиопластика коронарной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в целях сердечной реваскуляризации, не уточненное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с использованием интраоперационной радиочастотной аблации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одной коронарной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двух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четырех или более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Одинарное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шунтов в целях реваскуляризации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сердца с помощью имплантата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других 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других 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грудная ангиопластика коронарной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других 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в целях сердечной реваскуляризации, не уточненное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других 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с использованием интраоперационной радиочастотной аблации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других 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одной коронарной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других 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двух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других 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других 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четырех или более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других 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Одинарное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других 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других 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шунтов в целях реваскуляризации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других 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сердца с помощью имплантата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других 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аневризмы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других 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других 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других 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грудная ангиопластика коронарной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в целях сердечной реваскуляризации, не уточненное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с использованием интраоперационной радиочастотной аблации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одной коронарной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двух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четырех или более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Одинарное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шунтов в целях реваскуляризации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сердца с помощью имплантата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субэндокардиальный инфаркт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субэндокардиальный инфаркт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грудная ангиопластика коронарной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субэндокардиальный инфаркт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в целях сердечной реваскуляризации, не уточненное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субэндокардиальный инфаркт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с использованием интраоперационной радиочастотной аблации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субэндокардиальный инфаркт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одной коронарной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субэндокардиальный инфаркт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двух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субэндокардиальный инфаркт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субэндокардиальный инфаркт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четырех или более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субэндокардиальный инфаркт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Одинарное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субэндокардиальный инфаркт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субэндокардиальный инфаркт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шунтов в целях реваскуляризации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субэндокардиальный инфаркт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сердца с помощью имплантата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субэндокардиальный инфаркт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аневризмы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субэндокардиальный инфаркт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субэндокардиальный инфаркт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субэндокардиальный инфаркт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инфаркт миокарда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инфаркт миокарда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грудная ангиопластика коронарной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инфаркт миокарда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в целях сердечной реваскуляризации, не уточненное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инфаркт миокарда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с использованием интраоперационной радиочастотной аблации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инфаркт миокарда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одной коронарной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инфаркт миокарда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двух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инфаркт миокарда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инфаркт миокарда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четырех или более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инфаркт миокарда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Одинарное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инфаркт миокарда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инфаркт миокарда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шунтов в целях реваскуляризации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инфаркт миокарда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сердца с помощью имплантата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инфаркт миокарда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инфаркт миокарда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грудная ангиопластика коронарной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в целях сердечной реваскуляризации, не уточненное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с использованием интраоперационной радиочастотной аблации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одной коронарной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двух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четырех или более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Одинарное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шунтов в целях реваскуляризации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сердца с помощью имплантата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аневризмы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грудная ангиопластика коронарной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в целях сердечной реваскуляризации, не уточненное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с использованием интраоперационной радиочастотной аблации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одной коронарной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двух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четырех или более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Одинарное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шунтов в целях реваскуляризации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сердца с помощью имплантата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другой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другой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грудная ангиопластика коронарной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другой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в целях сердечной реваскуляризации, не уточненное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другой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с использованием интраоперационной радиочастотной аблации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другой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одной коронарной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другой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двух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другой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другой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четырех или более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другой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Одинарное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другой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другой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шунтов в целях реваскуляризации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другой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сердца с помощью имплантата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другой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другой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другой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грудная ангиопластика коронарной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в целях сердечной реваскуляризации, не уточненное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с использованием интраоперационной радиочастотной аблации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одной коронарной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двух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четырех или более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Одинарное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шунтов в целях реваскуляризации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сердца с помощью имплантата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Гемоперикард как ближайшее осложнение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другие структуры, прилегающие к сердечным клапанам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Гемоперикард как ближайшее осложнение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аневризмы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Гемоперикард как ближайшее осложнение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временного неимплантируемого вспомогательного устройства экстракорпорального кровообращения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межпредсердной перегородки как текущее осложнение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другие структуры, прилегающие к сердечным клапанам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межпредсердной перегородки как текущее осложнение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аневризмы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 как текущее осложнение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другие структуры, прилегающие к сердечным клапанам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 как текущее осложнение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с помощью протеза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 как текущее осложнение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путем протезирования, закрытым методом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 как текущее осложнение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с помощью трансплантата ткани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 как текущее осложнение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аневризмы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сердечной стенки без гемоперикарда как текущее осложнение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другие структуры, прилегающие к сердечным клапанам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сердечной стенки без гемоперикарда как текущее осложнение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аневризмы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сердечной стенки без гемоперикарда как текущее осложнение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временного неимплантируемого вспомогательного устройства экстракорпорального кровообращения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сухожильной хорды как текущее осложнение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другие структуры, прилегающие к сердечным клапанам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сухожильной хорды как текущее осложнение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аневризмы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сухожильной хорды как текущее осложнение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временного неимплантируемого вспомогательного устройства экстракорпорального кровообращения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сосочковой мышцы как текущее осложнение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другие структуры, прилегающие к сердечным клапанам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сосочковой мышцы как текущее осложнение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аневризмы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сосочковой мышцы как текущее осложнение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временного неимплантируемого вспомогательного устройства экстракорпорального кровообращения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Тромбоз предсердия, ушка предсердия и желудочка как текущее осложнение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другие структуры, прилегающие к сердечным клапанам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Тромбоз предсердия, ушка предсердия и желудочка как текущее осложнение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аневризмы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Тромбоз предсердия. ушка предсердия и желудочка как текущее осложнение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временного неимплантируемого вспомогательного устройства экстракорпорального кровообращения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текущие осложнения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другие структуры, прилегающие к сердечным клапанам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текущие осложнения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Одинарное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текущие осложнения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аневризмы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текущие осложнения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временного неимплантируемого вспомогательного устройства экстракорпорального кровообращения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Атеросклеротическая болезнь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Атеросклеротическая болезнь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с использованием интраоперационной радиочастотной аблации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Атеросклеротическая болезнь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одной коронарной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Атеросклеротическая болезнь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Атеросклеротическая болезнь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четырех или более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Атеросклеротическая болезнь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Одинарное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Атеросклеротическая болезнь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Атеросклеротическая болезнь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Атеросклеротическая болезнь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двухмерным устройством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Перенесенный в прошлом инфаркт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в целях сердечной реваскуляризации, не уточненное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Перенесенный в прошлом инфаркт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с использованием интраоперационной радиочастотной аблации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Перенесенный в прошлом инфаркт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одной коронарной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Перенесенный в прошлом инфаркт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двух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Перенесенный в прошлом инфаркт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Перенесенный в прошлом инфаркт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четырех или более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Перенесенный в прошлом инфаркт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Одинарное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Перенесенный в прошлом инфаркт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Перенесенный в прошлом инфаркт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шунтов в целях реваскуляризации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Перенесенный в прошлом инфаркт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сердца с помощью имплантата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Перенесенный в прошлом инфаркт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аневризмы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Перенесенный в прошлом инфаркт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аневризмы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с использованием интраоперационной радиочастотной аблации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двух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четырех или более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Одинарное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аневризмы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внешней вспомогательной сердечной системы или устройства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имплантируемой вспомогательной сердечной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Бессимптомная ишемия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в целях сердечной реваскуляризации, не уточненное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Бессимптомная ишемия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одной коронарной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Бессимптомная ишемия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двух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Бессимптомная ишемия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Бессимптомная ишемия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четырех или более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Бессимптомная ишемия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Одинарное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Бессимптомная ишемия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Бессимптомная ишемия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шунтов в целях реваскуляризации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Бессимптомная ишемия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сердца с помощью имплантата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хронической ишемической болезни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хронической ишемической болезни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с использованием интраоперационной радиочастотной аблации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хронической ишемической болезни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одной коронарной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хронической ишемической болезни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двух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хронической ишемической болезни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хронической ишемической болезни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четырех или более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хронической ишемической болезни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Одинарное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хронической ишемической болезни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хронической ишемической болезни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легких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легочно-сердечной недостаточности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легких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неспецифический идиопатический перикардит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острого перикардита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адгезивный перикардит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констриктивный перикардит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констриктивный перикардит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аневризмы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 подострый инфекционный эндокардит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митральный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 подострый инфекционный эндокардит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митрального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 подострый инфекционный эндокардит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 подострый инфекционный эндокардит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 подострый инфекционный эндокардит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 подострый инфекционный эндокардит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 подострый инфекционный эндокардит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внешней вспомогательной сердечной системы или устройства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эндокардит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I33.9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Митральная (клапанная) недостаточность (неревматическая)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митральный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Митральная (клапанная) недостаточность (неревматическая)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Митральная (клапанная) недостаточность (неревматическая)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митрального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Митральная (клапанная) недостаточность (неревматическая)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Митральная (клапанная)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Митральная (клапанная) недостаточность (неревматическая)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Митральная (клапанная) недостаточность (неревматическая)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папиллярной мышце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Митральная (клапанная) недостаточность (неревматическая)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сухожильных хордах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Митральная (клапанная) недостаточность (неревматическая)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Митральная (клапанная) недостаточность (неревматическая)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Митральная (клапанная) недостаточность (неревматическая)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митральный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митрального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папиллярной мышце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неревматические поражения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митральный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неревматические поражения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митрального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неревматические поражения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неревматические поражения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неревматические поражения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папиллярной мышце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неревматические поражения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сухожильных хордах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неревматические поражения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неревматические поражения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Неревматическое поражение митрального клапана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митральный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Неревматическое поражение митрального клапана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митрального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Неревматическое поражение митрального клапана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Неревматическое поражение митрального клапана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Неревматическое поражение митрального клапана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Аортальный (клапанный) стеноз (неревматический)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аортальный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Аортальный (клапанный) стеноз (неревматический)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Аортальный (клапанный) стеноз (неревматический)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аортального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Аортальный (клапанный) стеноз (неревматический)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Аортальный (клапанный)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Аортальный (клапанный) стеноз (неревматический)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Аортальный (клапанный) стеноз (неревматический)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Аортальный (клапанный) стеноз (неревматический)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клапанов сердца с использованием интраоперационной радиочастотной аблации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Аортальный (клапанный) стеноз (неревматический)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Аортальная (клапанная) недостаточность (неревматическая)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Аортальная (клапанная) недостаточность (неревматическая)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аортального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Аортальная (клапанная) недостаточность (неревматическая)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Аортальная (клапанная)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Аортальная (клапанная) недостаточность (неревматическая)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Аортальная (клапанная) недостаточность (неревматическая)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Аортальная (клапанная) недостаточность (неревматическая)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Аортальная (клапанная) недостаточность (неревматическая)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аневризмы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Аортальный (клапанный) стеноз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Аортальный (клапанный) стеноз с недостаточностью (неревматические)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Аортальный (клапанный) стеноз с недостаточностью (неревматические)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аортального клапана (неревматические)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аортального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аортального клапана (неревматические)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аортального клапана (неревматические)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Неревматическая недостаточность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Неревматическая недостаточность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вальвулопластика трехстворчатого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Неревматическая недостаточность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Неревматическая недостаточность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Неревматическая недостаточность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Неревматическая недостаточность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Неревматическая недостаточность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трехстворчатого клапана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трехстворчатого клапана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трехстворчатого клапана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неревматические поражения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неревматические поражения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неревматические поражения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неревматические поражения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Неревматическое поражение трехстворчатого клапана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Неревматическое поражение трехстворчатого клапана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Неревматическое поражение трехстворчатого клапана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Неревматическое поражение трехстворчатого клапана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клапан легочного ствола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клапана легочного ствола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шунта между предсердием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клапана легочного ствола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клапана легочной артерии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клапан легочного ствола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клапана легочной артерии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клапана легочного ствола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клапана легочной артерии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клапана легочной артерии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клапана легочной артерии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клапан легочного ствола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клапана легочного ствола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Дилатационная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клапанов сердца с использованием интраоперационной радиочастотной аблации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Дилатационная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Дилатационная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Дилатационная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внешней вспомогательной сердечной системы или устройства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Дилатационная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имплантируемой вспомогательной сердечной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Дилатационная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Обструктивная гипертрофическая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Парциальная вентрикулэктомия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Обструктивная гипертрофическая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Обструктивная гипертрофическая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Обструктивная гипертрофическая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имплантируемой вспомогательной сердечной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Обструктивная гипертрофическая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гипертрофическая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перегородке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гипертрофическая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гипертрофическая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гипертрофическая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гипертрофическая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внешней вспомогательной сердечной системы или устройства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гипертрофическая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имплантируемой вспомогательной сердечной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гипертрофическая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Эндомиокардиальная (эозинофильная) болезнь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Эндомиокардиальная (эозинофильная) болезнь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Эндомиокардиальная (эозинофильная) болезнь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внешней вспомогательной сердечной системы или устройства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Эндомиокардиальная (эозинофильная) болезнь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имплантируемой вспомогательной сердечной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Эндомиокардиальная (эозинофильная) болезнь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Эндокардиальный фиброэластоз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Эндокардиальный фиброэластоз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Эндокардиальный фиброэластоз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внешней вспомогательной сердечной системы или устройства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Эндокардиальный фиброэластоз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имплантируемой вспомогательной сердечной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Эндокардиальный фиброэластоз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рестриктивная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рестриктивная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рестриктивная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внешней вспомогательной сердечной системы или устройства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рестриктивная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имплантируемой вспомогательной сердечной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рестриктивная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внешней вспомогательной сердечной системы или устройства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имплантируемой вспомогательной сердечной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Кардиомиопатия, обусловленная воздействием лекарственных средств и других внешних факторов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Кардиомиопатия, обусловленная воздействием лекарственных средств и других внешних факторов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Кардиомиопатия, обусловленная воздействием лекарственных средств и других внешних факторов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внешней вспомогательной сердечной системы или устройства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Кардиомиопатия. обусловл. возд. лекарств. средств и др. внешних факторов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имплантируемой вспомогательной сердечной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Кардиомиопатия, обусловленная воздействием лекарственных средств и других внешних факторов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кардиомиопатии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с использованием интраоперационной радиочастотной аблации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кардиомиопатии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двух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кардиомиопатии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кардиомиопатии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Одинарное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кардиомиопатии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кардиомиопатии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кардиомиопатии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внешней вспомогательной сердечной системы или устройства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кардиомиопатии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имплантируемой вспомогательной сердечной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кардиомиопатии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Первоначальное введение трансвенозных электродов в предсердие и желудочек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кардиомиопатии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внешней вспомогательной сердечной системы или устройства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имплантируемой вспомогательной сердечной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[атриовентрикулярная] блокада второй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другие структуры, прилегающие к сердечным клапанам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[атриовентрикулярная] блокада второй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[атриовентрикулярная] блокада второй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двухмерным устройством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[атриовентрикулярная] блокада полная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Первоначальное введение трансвенозных электродов в предсердие и желудочек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[атриовентрикулярная] блокада полная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блокада полная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двухмерным устройством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предсердно-желудочковая [атриовентрикулярная] блокада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предсердно-желудочковая [атриовентрикулярная] блокада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двухмерным устройством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Блокада передней ветви левой ножки пучка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Блокада передней ветви левой ножки пучка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двухмерным устройством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Блокада задней ветви левой ножки пучка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Блокада задней ветви левой ножки пучка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двухмерным устройством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Блокада правой ножки пучка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Блокада правой ножки пучка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двухмерным устройством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Двухпучковая блокада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Двухпучковая блокада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двухмерным устройством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Трехпучковая блокада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Трехпучковая блокада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двухмерным устройством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Неспецифическая внутрижелудочковая блокада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Неспецифическая внутрижелудочковая блокада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двухмерным устройством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блокада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блокада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двухмерным устройством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преждевременного возбуждения [аномалии атриовентрикулярного возбуждения]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бивентрикулярного электрокардиостимулятора без упоминания дефибрилляции системы в целом (CRT-P)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преждевременного возбуждения [аномалии атриовентрикулярного возбуждения]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Катетерное инвазивное электрофизиологическое исследование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преждевременного возбуждения [аномалии атриовентрикулярного возбуждения]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другого пораженного участка или ткани сердца с использованием эндоваскулярного доступа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преждевременного возбуждения [аномалии атриовентрикулярного возбуждения]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другого пораженного участка или ткани сердца методом эндоваскулярной аблации (криоабляции) при синдроме Вольфа-Паркинсона-Уайта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преждевременного возбуждения [аномалии атриовентрикулярного возбуждения]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другого пораженного участка или ткани сердца методом эндоваскулярной аблации (криоабляции) при фибрилляции предсердий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преждевременного возбуждения [аномалии атриовентрикулярного возбуждения]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Первоначальное введение трансвенозных электродов в предсердие и желудочек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преждевременного возбуждения [аномалии атриовентрикулярного возбуждения]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постоянного электрокардиостимулятора, первоначальное или его замена, без уточнения типа устройства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проводимости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проводимости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двухмерным устройством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Возвратная желудочковая аритмия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Первоначальное введение трансвенозных электродов в предсердие и желудочек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Возвратная желудочковая аритмия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Возвратная желудочковая аритмия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двухмерным устройством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Наджелудочковая тахикардия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другие структуры, прилегающие к сердечным клапанам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Наджелудочковая тахикардия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Первоначальное введение трансвенозных электродов в предсердие и желудочек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Наджелудочковая тахикардия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Наджелудочковая тахикардия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двухмерным устройством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Желудочковая тахикардия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Первоначальное введение трансвенозных электродов в предсердие и желудочек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Желудочковая тахикардия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Желудочковая тахикардия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двухмерным устройством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тахикардия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Первоначальное введение трансвенозных электродов в предсердие и желудочек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тахикардия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тахикардия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двухмерным устройством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предсердий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бивентрикулярного электрокардиостимулятора без упоминания дефибрилляции системы в целом (CRT-P)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предсердий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бивентрикулярного дефибриллятора системы в целом (CRT-D)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предсердий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другие структуры, прилегающие к сердечным клапанам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предсердий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клапанов сердца с использованием интраоперационной радиочастотной аблации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предсердий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Перикардиотомия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предсердий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другого пораженного участка или ткани сердца открытым доступом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предсердий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другого пораженного участка или ткани сердца с использованием эндоваскулярного доступа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предсердий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другого пораженного участка или ткани сердца методом эндоваскулярной аблации (криоабляции) при синдроме Вольфа-Паркинсона-Уайта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предсердий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другого пораженного участка или ткани сердца методом эндоваскулярной аблации (криоабляции) при фибрилляции предсердий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предсердий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Парциальная вентрикулэктомия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предсердий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Иссечение, деструкция или удаление левого ушка предсердия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предсердий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Первоначальное введение трансвенозных электродов в предсердие и желудочек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предсердий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предсердий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постоянного электрокардиостимулятора, первоначальное или его замена, без уточнения типа устройства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предсердий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однокамерным устройством, с не уточненной частотой сокращения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предсердий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однокамерным устройством, с уточненной частотой сокращений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предсердий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автоматического кардиовертера/дефибриллятора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предсердий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только генератора импульсов автоматического кардиовертера/дефибриллятора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желудочков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Первоначальное введение трансвенозных электродов в предсердие и желудочек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желудочков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желудочков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двухмерным устройством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деполяризация предсердий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Первоначальное введение трансвенозных электродов в предсердие и желудочек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деполяризация предсердий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деполяризация предсердий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двухмерным устройством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деполяризация, исходящая из соединения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Первоначальное введение трансвенозных электродов в предсердие и желудочек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деполяризация. исходящая из соединения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деполяризация, исходящая из соединения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двухмерным устройством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деполяризация желудочков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Первоначальное введение трансвенозных электродов в предсердие и желудочек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деполяризация желудочков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деполяризация желудочков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двухмерным устройством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преждевременная деполяризация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Первоначальное введение трансвенозных электродов в предсердие и желудочек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преждевременная деполяризация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преждевременная деполяризация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двухмерным устройством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слабости синусового узла [синдром тахикардии-брадикардии]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Первоначальное введение трансвенозных электродов в предсердие и желудочек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слабости синусового узла [синдром тахикардии-брадикардии]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слабости синусового узла [синдром тахикардии-брадикардии]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двухмерным устройством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сердечного ритма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Первоначальное введение трансвенозных электродов в предсердие и желудочек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сердечного ритма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сердечного ритма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двухмерным устройством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сердечного ритма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Первоначальное введение трансвенозных электродов в предсердие и желудочек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сердечного ритма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сердечного ритма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двухмерным устройством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Застойная сердечная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бивентрикулярного дефибриллятора системы в целом (CRT-D)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Застойная сердечная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двух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Застойная сердечная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Застойная сердечная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Катетеризация правых и левых отделов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Застойная сердечная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Застойная сердечная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Застойная сердечная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вспомогательной сердечной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Застойная сердечная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внешней вспомогательной сердечной системы или устройства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Застойная сердечная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имплантируемой вспомогательной сердечной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Застойная сердечная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Застойная сердечная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#Н/Д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Левожелудочковая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Левожелудочковая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Левожелудочковая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вспомогательной сердечной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Левожелудочковая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имплантируемой вспомогательной сердечной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Левожелудочковая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 недостаточность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 недостаточность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 недостаточность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вспомогательной сердечной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 недостаточность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внешней вспомогательной сердечной системы или устройства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 недостаточность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имплантируемой вспомогательной сердечной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каротидного синуса и бифуркации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каротидного синуса и бифуркации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интрацеребрального катетера через отверствие бура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каротидного синуса и бифуркации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каротидного синуса и бифуркации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каротидного синуса и бифуркации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интракраниального сосудда с анастомозом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каротидного синуса и бифуркации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внутричерепных сосудов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каротидного синуса и бифуркации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 сосудов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каротидного синуса и бифуркации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операции на сосудах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каротидного синуса и бифуркации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эмболизация или окклюзия сосудов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каротидного синуса и бифуркации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непокрытых спиралей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каротидного синуса и бифуркации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средней мозговой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Вентрикулопункция через предварительно имплантированный катетер. Пункция трубки вентрикулярного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средней мозговой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внутричерепного давления, включая имплантацию катетера или зонда для 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средней мозговой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средней мозговой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средней мозговой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средней мозговой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средней мозговой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средней мозговой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средней мозговой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спинном мозге и структурах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средней мозговой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интракраниального сосудда с анастомозом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средней мозговой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 сосудов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средней мозговой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операции на сосудах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средней мозговой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эмболизация или окклюзия сосудов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средней мозговой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удаление обструкции сосудов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средней мозговой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непокрытых спиралей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средней мозговой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передней соединительной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передней соединительной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передней соединительной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передней соединительной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передней соединительной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интракраниального сосудда с анастомозом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передней соединительной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операции на сосудах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передней соединительной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эмболизация или окклюзия сосудов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передней соединительной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удаление обструкции сосудов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передней соединительной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непокрытых спиралей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передней соединительной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задней соединительной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задней соединительной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интракраниального сосудда с анастомозом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задней соединительной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операции на сосудах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задней соединительной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базилярной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базилярной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интракраниального сосудда с анастомозом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базилярной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 сосудов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базилярной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операции на сосудах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базилярной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непокрытых спиралей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базилярной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позвоночной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интракраниального сосудда с анастомозом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позвоночной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операции на сосудах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позвоночной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непокрытых спиралей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позвоночной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других внутричерепных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других внутричерепных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других внутричерепных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интракраниального сосудда с анастомозом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других внутричерепных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операции на сосудах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других внутричерепных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непокрытых спиралей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других внутричерепных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внутричерепной артерии неуточненной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внутричерепной артерии неуточненной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внутричерепной артерии неуточненной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внутричерепной артерии неуточненной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внутричерепной артерии неуточненной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интракраниального сосудда с анастомозом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внутричерепной артерии неуточненной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операции на сосудах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внутричерепной артерии неуточненной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эмболизация или окклюзия сосудов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внутричерепной артерии неуточненной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непокрытых спиралей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внутричерепной артерии неуточненной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субарахноидальное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субарахноидальное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субарахноидальное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субарахноидальное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субарахноидальное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субарахноидальное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интракраниального сосудда с анастомозом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субарахноидальное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 сосудов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субарахноидальное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операции на сосудах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субарахноидальное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эмболизация или окклюзия сосудов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субарахноидальное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непокрытых спиралей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субарахноидальное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цистерны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места трепанации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интрацеребрального катетера через отверствие бура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черепных швов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брюшную полость и ее органы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внутричерепных сосудов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интракраниальных сосудов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 сосудов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артериовенозного свища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операции на сосудах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эмболизация или окклюзия сосудов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удаление обструкции сосудов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непокрытых спиралей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черепных швов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внутричерепных сосудов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 сосудов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операции на сосудах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эмболизация или окклюзия сосудов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непокрытых спиралей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Вентрикулопункция через предварительно имплантированный катетер. Пункция трубки вентрикулярного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интрацеребрального катетера через отверствие бура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брюшную полость и ее органы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операции на сосудах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удаление обструкции сосудов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непокрытых спиралей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ствол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внутричерепного давления, включая имплантацию катетера или зонда для 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ствол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ствол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ствол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ствол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ствол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брюшную полость и ее органы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ствол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ствол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ствол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внутричерепного давления, включая имплантацию катетера или зонда для 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и дренаж краниальных пазух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места трепанации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краниоэктомия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интрацеребрального катетера через отверствие бура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брюшную полость и ее органы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 сосудов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непокрытых спиралей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внутрижелудочковое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внутрижелудочковое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внутрижелудочковое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интрацеребрального катетера через отверствие бура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внутрижелудочковое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внутрижелудочковое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внутрижелудочковое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внутрижелудочковое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внутрижелудочковое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внутрижелудочковое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внутрижелудочковое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 сосудов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внутрижелудочковое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операции на сосудах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внутрижелудочковое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удаление обструкции сосудов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внутрижелудочковое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непокрытых спиралей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внутрижелудочковое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краниальные пункции: аспирация из субарахноидального пространства, субдурального пространства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внутричерепного давления, включая имплантацию катетера или зонда для 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интрацеребрального катетера через отверствие бура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операции на сосудах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эмболизация или окклюзия сосудов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непокрытых спиралей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цистерны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катетера или зонда для мониторинга внутричерепного давления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и дренаж краниальных пазух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места трепанации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краниоэктомия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интрацеребрального катетера через отверствие бура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остеопластики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спинном мозге и структурах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внутричерепных сосудов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шунт или сосудистый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 сосудов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эмболизация или окклюзия сосудов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непокрытых спиралей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Субдуральное кровоизлияние (острое) (нетравматическое)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Нетравматическое экстрадуральное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Внутричерепное кровоизлияние (нетравматическое)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мозга. вызванный тромбозом прецеребральных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мозга. вызванный эмболией прецеребральных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мозга. вызванный неуточненной закупоркой или стенозом прецеребральных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мозга. вызванный тромбозом мозговых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мозга. вызванный эмболией мозговых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мозга. вызванный неуточненной закупоркой или стенозом мозговых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мозга. вызванный тромбозом вен мозга. непиогенный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инфаркт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сонной артерии, не приводящие к инфаркту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других сосудов головы и шеи (сонная артерия и ее ветви, яремная вена) (эмболэктомия, тромбэктомия)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сонной артерии, не приводящие к инфаркту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Стимуляция блуждающего нерва при фармакорезистентной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множественных и двусторонних прецеребральных артерий, не приводящие к инфаркту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других сосудов головы и шеи (сонная артерия и ее ветви, яремная вена) (эмболэктомия, тромбэктомия)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множественных и двусторонних прецеребральных артерий, не приводящие к инфаркту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Стимуляция блуждающего нерва при фармакорезистентной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других прецеребральных артерий, не приводящие к инфаркту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других сосудов головы и шеи (сонная артерия и ее ветви, яремная вена) (эмболэктомия, тромбэктомия)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других прецеребральных артерий, не приводящие к инфаркту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Стимуляция блуждающего нерва при фармакорезистентной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неуточненной прецеребральной артерии, не приводящие к инфаркту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других сосудов головы и шеи (сонная артерия и ее ветви, яремная вена) (эмболэктомия, тромбэктомия)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неуточненной прецеребральной артерии, не приводящие к инфаркту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Стимуляция блуждающего нерва при фармакорезистентной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мозга без разрыва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субарахноидального кровоизлияния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внутричерепного кровоизлияния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другого нетравматического внутричерепного кровоизлияния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инфаркта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инсульта. не уточненные как кровоизлияние или инфаркт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и неуточненных цереброваскулярных болезней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 других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других сосудов головы и шеи (сонная артерия и ее ветви, яремная вена) (эмболэктомия, тромбэктомия)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 других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Стимуляция блуждающего нерва при фармакорезистентной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сонной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свищ приобретенный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других уточненных вен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других сосудов головы и шеи (сонная артерия и ее ветви, яремная вена) (эмболэктомия, тромбэктомия)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других уточненных вен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Стимуляция блуждающего нерва при фармакорезистентной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хронический бронхит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Слизисто-гнойный хронический бронхит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Смешанный. простой и слизисто-гнойный хронический бронхит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Эмфизема (легкого) (легочная)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легких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легочная болезнь с острой респираторной инфекцией нижних дыхательных путей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легких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легочная болезнь с острой респираторной инфекцией нижних дыхательных путей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легочная болезнь с обострением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хроническая обструктивная легочная болезнь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легких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хроническая обструктивная легочная болезнь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легочная болезнь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 с преобладанием аллергического компонента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Неаллергическая астма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астма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 с упоминанием о фиброзе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легких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интерстициальные легочные болезни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легких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других отделов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Стафилококковый артрит и полиартрит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Стафилококковый артрит и полиартрит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Пневмококковый артрит и полиартрит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Пневмококковый артрит и полиартрит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стрептококковые артриты и полиартриты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стрептококковые артриты и полиартриты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Артриты и полиартриты, вызванные другими уточненными бактериальными возбудителями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Артриты и полиартриты, вызванные другими уточненными бактериальными возбудителями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Пиогенный артрит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Пиогенный артрит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Менингококковый артрит (А39.8)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Менингококковый артрит (А39.8)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артрит (А18.0)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артрит (А18.0)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болезни Лайма (А69.2)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болезни Лайма (А69.2)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других бактериальных болезнях, классифицированных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других бактериальных болезнях, классифицированных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краснухе (В06.8)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краснухе (В06.8)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других вирусных болезнях, классифицированных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других вирусных болезнях, классифицированных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микозах (В35-В49)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микозах (В35-В49)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других инфекционных и паразитарных болезнях, классифицированных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других инфекционных и паразитарных болезнях, классифицированных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Фелти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Серонегативный ревматоидный артрит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бурсит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полиартропатия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ревматоидные артриты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артрит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Дистальная межфаланговая псориатическая артропатия (l40.5+)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Мутилирующий артрит (l40.5+)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Псориатический спондилит (l40.5+)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псориатические артропатии (l40.5+)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ревматоидный артрит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анкилозирующий спондилит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с системным началом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полиартрит (серонегативный)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Пауртикулярный юношеский артрит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коксартроз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коксартроз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коксартроз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капсулы. связки или хряща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коксартроз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первичный коксартроз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первичный коксартроз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первичный коксартроз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первичный коксартроз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Коксартроз в результате дисплазии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Реваскуляризующая остеотрепанация костей нижних конечностей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Коксартроз в результате дисплазии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Коксартроз в результате дисплазии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Коксартроз в результате дисплазии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Тенотомия приводящей мышцы бедра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диспластические коксартрозы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диспластические коксартрозы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диспластические коксартрозы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диспластические коксартрозы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диспластические коксартрозы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диспластические коксартрозы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Посттравматический коксартроз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Посттравматический коксартроз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Посттравматический коксартроз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Посттравматический коксартроз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Посттравматический коксартроз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тазобедренного сустава, неуточненная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посттравматические коксартрозы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посттравматические коксартрозы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посттравматические коксартрозы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посттравматические коксартрозы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тазобедренного сустава, неуточненная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коксартрозы двусторонние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коксартрозы двусторонние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коксартрозы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коксартрозы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коксартрозы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коксартрозы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коксартрозы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Коксартроз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Коксартроз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гонартроз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гонартроз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гонартроз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колена при гемофилии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первичный гонартроз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первичный гонартроз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первичный гонартроз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Посттравматический гонартроз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Посттравматический гонартроз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Посттравматический гонартроз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коленного сустава, неуточненная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посттравматические гонартрозы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(иссечение) мениска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посттравматические гонартрозы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посттравматические гонартрозы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коленного сустава, неуточненная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гонартрозы двусторонние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гонартрозы двусторонние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гонартрозы двусторонние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гонартрозы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гонартрозы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колена при гемофилии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надколенника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кости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мениска в результате старого разрыва или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(иссечение) мениска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Свободное тело в коленном суставе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(иссечение) мениска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внутренние поражения колена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(иссечение) мениска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Повторяющиеся вывихи и подвывихи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голени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Повторяющиеся вывихи и подвывихи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Повторяющиеся вывихи и подвывихи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полная замена плечевого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Повторяющиеся вывихи и подвывихи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локтевого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Повторяющиеся вывихи и подвывихи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сустава верхней конечности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лучевую и локтевую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капсулы. связки или хряща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коленного сустава, неуточненная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межфалангового и пястно-фалангового сустава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полная замена плечевого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локтевого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сустава верхней конечности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Тенотомия приводящей мышцы бедра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плечевого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локтевого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плечевого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локтевого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полная замена плечевого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локтевого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сустава верхней конечности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Гемартроз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(иссечение) мениска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Кифоз позиционный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Инфантильный идиопатический сколиоз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Инфантильный идиопатический сколиоз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Инфантильный идиопатический сколиоз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вертебропластика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идиопатический сколиоз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идиопатические сколиозы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идиопатические сколиозы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идиопатические сколиозы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идиопатические сколиозы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вертебропластика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Торакогенный сколиоз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Торакогенный сколиоз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Торакогенный сколиоз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вертебропластика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Нервно-мышечный сколиоз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Нервно-мышечный сколиоз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Нервно-мышечный сколиоз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вертебропластика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Спондилолистез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Спондилолистез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спондилит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воспалительные спондилопатии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миелопатией (G99.2)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миелопатией (G99.2)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миелопатией (G99.2)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миелопатией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(кроме химионуклеоза) деструкция межпозвоночного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миелопатией (G99.2)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переднешейный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миелопатией (G99.2)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заднешейный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миелопатией (G99.2)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миелопатией (G99.2)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межпозвоночного диска на шейном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миелопатией (G99.2)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полифункционального шейного диска при грыжах межпозвоночного диска шейного отдела позвоночника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субарахноидально-брюшинный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электрода (электродов) спинального нейростимулятора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спинном мозге и структурах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краниального и периферического нерва (криоаналгезия, инъекция нейролитического агента, радиочастотная абляция)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черепных или периферических нервов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Декомпрессия другого черепно-мозгового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декомпрессии периферического нерва или ганглия или лизис спаек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(кроме химионуклеоза) деструкция межпозвоночного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переднешейный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заднешейный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межпозвоночного диска на шейном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полифункционального шейного диска при грыжах межпозвоночного диска шейного отдела позвоночника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субарахноидально-брюшинный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электрода (электродов) спинального нейростимулятора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спинном мозге и структурах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краниального и периферического нерва (криоаналгезия, инъекция нейролитического агента, радиочастотная абляция)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(кроме химионуклеоза) деструкция межпозвоночного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переднешейный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межпозвоночного диска на шейном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грудном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пояснично-крестцовом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Микроскопическая (эндоскопическая) декомпрессия структур спинного мозга с установкой PLIF кейджей и чрезкожной транспедикулярной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Микроскопическая декомпрессия структур спинного мозга с резекцией и фиксацией переднего и заднего опорного комплексов позвоночника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электрода (электродов) спинального нейростимулятора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спинном мозге и структурах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краниального и периферического нерва (криоаналгезия, инъекция нейролитического агента, радиочастотная абляция)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черепных или периферических нервов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Декомпрессия другого черепно-мозгового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декомпрессии периферического нерва или ганглия или лизис спаек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(кроме химионуклеоза) деструкция межпозвоночного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Вертебропластика при опухолях позвоночника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вертебропластика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межпозвоночного диска на шейном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грудном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пояснично-крестцовом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нестабильность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нестабильность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(тено)синовиты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синовиты и теносиновиты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капсулы. связки или хряща плечевого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синовиты и теносиновиты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локтевого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синовиты и теносиновиты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Синовит и теносиновит при бактериальных болезнях, классифицированных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плечевого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Синовит и теносиновит при бактериальных болезнях, классифицированных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синовиальных оболочек и сухожилий при болезнях, классифицированных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Бурсит локтевого отростка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локтевого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бурситы локтевого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локтевого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бурситы,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Бурсэктомия с коррекцией мягких тканей и артродезом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бурсопатии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Бурсэктомия с коррекцией мягких тканей и артродезом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 с патологическим переломом, вызванный обездвиженностью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Постхирургический остеопороз с патологическим переломом, вызванный нарушением всасывания в кишечнике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остеопороз с патологическим переломом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вертебропластика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остеопороз с патологическим переломом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Вертебропластика при опухолях позвоночника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остеопороз с патологическим переломом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вертебропластика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остеопороз с патологическим переломом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остеопороз с патологическим переломом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переднешейный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остеопороз с патологическим переломом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заднешейный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остеопороз с патологическим переломом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остеопороз с патологическим переломом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остеопороз с патологическим переломом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остеопороз с патологическим переломом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остеопороз с патологическим переломом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остеопороз с патологическим переломом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остеопороз с патологическим переломом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остеопороз с патологическим переломом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остеопороз с патологическим переломом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остеопороз с патологическим переломом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Вертебропластика при опухолях позвоночника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остеопороз с патологическим переломом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вертебропластика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остеопороз с патологическим переломом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грудном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остеопороз с патологическим переломом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пояснично-крестцовом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 с патологическим переломом неуточнҰнный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 с патологическим переломом неуточнҰнный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вертебропластика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Несрастание перелома [псевдоартроз]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надколленика для имплантации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гематогенный остеомиелит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гематогенный остеомиелит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гематогенный остеомиелит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острого остеомиелита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острого остеомиелита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острого остеомиелита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остеомиелит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остеомиелит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остеомиелит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многоочаговый остеомиелит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многоочаговый остеомиелит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многоочаговый остеомиелит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остеомиелит с дренированным синусом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остеомиелит с дренированным синусом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остеомиелит с дренированным синусом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гематогенные остеомиелиты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гематогенные остеомиелиты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хронический остеомиелит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хронический остеомиелит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хронический остеомиелит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остеомиелит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остеомиелит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остеомиелит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Остеомиелит неуточнҰнный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Остеомиелит неуточнҰнный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Остеомиелит неуточнҰнный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Остеонекроз. обусловленный перенесенной травмой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Остеонекроз, обусловленный перенесенной травмой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тазобедренного сустава, неуточненная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остеохондроз головки бедренной кости [Легга-Кальве-Пертеса]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остеохондропатии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надколленика для имплантации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Затылочное энцефалоцеле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сильвиева водопровода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сильвиева водопровода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брюшную полость и ее органы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сильвиева водопровода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сильвиева водопровода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сильвиева водопровода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сильвиева водопровода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отверстий Мажанди и Лушки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головном мозге и его оболочках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отверстий Мажанди и Лушки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брюшную полость и ее органы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отверстий Мажанди и Лушки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отверстий Мажанди и Лушки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отверстий Мажанди и Лушки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вентрикулярного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отверстий Мажанди и Лушки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отверстий Мажанди и Лушки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цистерны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Вентрикулопункция через предварительно имплантированный катетер. Пункция трубки вентрикулярного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краниальные пункции: аспирация из субарахноидального пространства, субдурального пространства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внутричерепного давления, включая имплантацию катетера или зонда для 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катетера или зонда для мониторинга внутричерепного давления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головном мозге и его оболочках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катетера в краниальную полость или ткань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интрацеребрального катетера через отверствие бура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цистерны, субарахнаидального пространства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со структурами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систему кровообращения, вентрикулоперитоностомия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полость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брюшную полость и ее органы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мочевую систему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и исследование вентрикулярного шунта, исследование вентрикулярного конца вентрикулоперитонеального шунта. Репрограммирование вентрикулоперитонеального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вентрикулярного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вентрикулярного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черепе, головном мозге и мозговых оболочках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гидроцефалия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гидроцефалия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цистерны, субарахнаидального пространства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гидроцефалия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со структурами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гидроцефалия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систему кровообращения, вентрикулоперитоностомия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гидроцефалия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полость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гидроцефалия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брюшную полость и ее органы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гидроцефалия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мочевую систему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гидроцефалия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гидроцефалия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гидроцефалия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и исследование вентрикулярного шунта, исследование вентрикулярного конца вентрикулоперитонеального шунта. Репрограммирование вентрикулоперитонеального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гидроцефалия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вентрикулярного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гидроцефалия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вентрикулярного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гидроцефалия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гидроцефалия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гидроцефалия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мозолистого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менингоцеле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мозолистого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миеломенингоцеле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мозолистого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мозолистого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Аринэнцефалия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Голопрозэнцефалия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Голопрозэнцефалия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редукционные деформации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головном мозге и его оболочках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редукционные деформации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внутричерепного нейростимулятора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редукционные деформации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Лоботомия и пересечение проводящих путей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редукционные деформации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таламусе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редукционные деформации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бледном шаре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редукционные деформации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редукционные деформации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Гемисферэктомия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редукционные деформации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редукционные деформации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редукционные деформации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редукционные деформации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электрода (электродов) интракраниального нейростимулятора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редукционные деформации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редукционные деформации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редукционные деформации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нейростимулятора головного мозга с применением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редукционные деформации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редукционные деформации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Септооптическая дисплазия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Септооптическая дисплазия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Мегалэнцефалия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Мегалэнцефалия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цистерны, субарахнаидального пространства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Мегалэнцефалия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со структурами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Мегалэнцефалия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систему кровообращения, вентрикулоперитоностомия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Мегалэнцефалия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полость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Мегалэнцефалия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брюшную полость и ее органы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Мегалэнцефалия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мочевую систему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Мегалэнцефалия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Мегалэнцефалия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Мегалэнцефалия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и исследование вентрикулярного шунта, исследование вентрикулярного конца вентрикулоперитонеального шунта. Репрограммирование вентрикулоперитонеального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Мегалэнцефалия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вентрикулярного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Мегалэнцефалия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вентрикулярного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Мегалэнцефалия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черепе, головном мозге и мозговых оболочках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Мегалэнцефалия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Мегалэнцефалия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цистерны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Вентрикулопункция через предварительно имплантированный катетер. Пункция трубки вентрикулярного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краниальные пункции: аспирация из субарахноидального пространства, субдурального пространства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катетера в краниальную полость или ткань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Лоботомия и пересечение проводящих путей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черепного костного трансплантата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Костный трансплантат в череп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остеопластики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цистерны, субарахнаидального пространства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со структурами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систему кровообращения, вентрикулоперитоностомия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полость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брюшную полость и ее органы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мочевую систему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и исследование вентрикулярного шунта, исследование вентрикулярного конца вентрикулоперитонеального шунта. Репрограммирование вентрикулоперитонеального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вентрикулярного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вентрикулярного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черепе, головном мозге и мозговых оболочках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трансфеноидальный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другим уточненным методом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неуточненным методом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гипофизарной ямки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гипофиза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гипофизе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Артериография артерий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головном мозге и его оболочках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черепе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внутричерепного нейростимулятора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Лоботомия и пересечение проводящих путей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таламусе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бледном шаре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Гемисферэктомия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Микрохирургическое удаление опухолей основания черепа с применением эндоскопической ассистенции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остеопластики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цистерны, субарахнаидального пространства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со структурами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систему кровообращения, вентрикулоперитоностомия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полость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брюшную полость и ее органы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мочевую систему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и исследование вентрикулярного шунта, исследование вентрикулярного конца вентрикулоперитонеального шунта. Репрограммирование вентрикулоперитонеального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вентрикулярного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вентрикулярного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электрода (электродов) интракраниального нейростимулятора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02.93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нейростимулятора головного мозга с применением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цистерны, субарахнаидального пространства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со структурами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систему кровообращения, вентрикулоперитоностомия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полость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брюшную полость и ее органы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мочевую систему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и исследование вентрикулярного шунта, исследование вентрикулярного конца вентрикулоперитонеального шунта. Репрограммирование вентрикулоперитонеального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вентрикулярного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вентрикулярного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спинного мозга и его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менингоцеле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миеломенингоцеле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операции на структурах спинного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субарахноидально-брюшинный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субарахноидально-мочеточниковый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шунты спинальной оболочки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шунта спинальной оболочки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шунта спинальной оболочки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цистерны, субарахнаидального пространства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со структурами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систему кровообращения, вентрикулоперитоностомия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полость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брюшную полость и ее органы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мочевую систему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и исследование вентрикулярного шунта, исследование вентрикулярного конца вентрикулоперитонеального шунта. Репрограммирование вентрикулоперитонеального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вентрикулярного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вентрикулярного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спинного мозга и его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спинном мозге и структурах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менингоцеле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миеломенингоцеле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операции на структурах спинного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субарахноидально-брюшинный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субарахноидально-мочеточниковый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шунты спинальной оболочки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шунта спинальной оболочки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шунта спинальной оболочки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цистерны, субарахнаидального пространства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со структурами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систему кровообращения, вентрикулоперитоностомия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полость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брюшную полость и ее органы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мочевую систему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и исследование вентрикулярного шунта, исследование вентрикулярного конца вентрикулоперитонеального шунта. Репрограммирование вентрикулоперитонеального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вентрикулярного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вентрикулярного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места ламинеэктомии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03.09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спинного мозга и его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спинном мозге и структурах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менингоцеле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миеломенингоцеле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операции на структурах спинного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субарахноидально-брюшинный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субарахноидально-мочеточниковый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шунты спинальной оболочки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шунта спинальной оболочки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шунта спинальной оболочки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спинном мозге и структурах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сакральном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сакральном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цистерны, субарахнаидального пространства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сакральном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со структурами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сакральном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систему кровообращения, вентрикулоперитоностомия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сакральном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полость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сакральном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брюшную полость и ее органы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сакральном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мочевую систему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сакральном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сакральном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сакральном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и исследование вентрикулярного шунта, исследование вентрикулярного конца вентрикулоперитонеального шунта. Репрограммирование вентрикулоперитонеального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сакральном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вентрикулярного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сакральном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вентрикулярного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сакральном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места ламинеэктомии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сакральном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03.09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сакральном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спинного мозга и его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сакральном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сакральном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менингоцеле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сакральном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миеломенингоцеле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сакральном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операции на структурах спинного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сакральном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субарахноидально-брюшинный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сакральном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субарахноидально-мочеточниковый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сакральном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шунты спинальной оболочки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сакральном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сакральном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шунта спинальной оболочки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сакральном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шунта спинальной оболочки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сакральном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сакральном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с гидроцефалией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с гидроцефалией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с гидроцефалией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без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спинного мозга и его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без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без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менингоцеле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без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миеломенингоцеле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без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операции на структурах спинного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без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без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без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спинного мозга и его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без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без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менингоцеле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без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миеломенингоцеле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без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операции на структурах спинного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без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без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без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без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без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места ламинеэктомии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без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03.09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без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спинного мозга и его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без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без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менингоцеле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без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миеломенингоцеле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без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операции на структурах спинного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без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без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спинном мозге и структурах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без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без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крестцовом отделе БДУ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спинного мозга и его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крестцовом отделе БДУ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крестцовом отделе БДУ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менингоцеле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крестцовом отделе БДУ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миеломенингоцеле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крестцовом отделе БДУ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операции на структурах спинного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крестцовом отделе БДУ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крестцовом отделе БДУ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крестцовом отделе БДУ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(спина бифида)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менингоцеле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(спина бифида)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(спина бифида)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(спина бифида)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Амиелия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Амиелия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Гипоплазия и дисплазия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Гипоплазия и дисплазия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Диастематомиелия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Диастематомиелия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спинного мозга и его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Диастематомиелия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Диастематомиелия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операции на структурах спинного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Диастематомиелия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Диастематомиелия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спинном мозге и структурах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Диастематомиелия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Диастематомиелия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конского хвоста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конского хвоста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Гидромиелия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брюшную полость и ее органы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Гидромиелия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Гидромиелия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Гидромиелия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цистерны, субарахнаидального пространства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со структурами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систему кровообращения, вентрикулоперитоностомия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полость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брюшную полость и ее органы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мочевую систему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и исследование вентрикулярного шунта, исследование вентрикулярного конца вентрикулоперитонеального шунта. Репрограммирование вентрикулоперитонеального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вентрикулярного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вентрикулярного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03.09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спинного мозга и его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миеломенингоцеле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операции на структурах спинного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субарахноидально-брюшинный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субарахноидально-мочеточниковый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шунты спинальной оболочки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шунта спинальной оболочки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шунта спинальной оболочки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развития спинного мозга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развития спинного мозга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развития спинного мозга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Арнольда-Киари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арнольда-киари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Арнольда-Киари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Арнольда-Киари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Арнольда-Киари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Арнольда-Киари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Арнольда-Киари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Арнольда-Киари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Арнольда-Киари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черепных швов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Арнольда-Киари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Арнольда-Киари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Арнольда-Киари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Арнольда-Киари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арнольда-киари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Арнольда-Киари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Арнольда-Киари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субарахноидально-брюшинный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Арнольда-Киари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Арнольда-Киари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Арнольда-Киари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Арнольда-Киари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спинном мозге и структурах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Арнольда-Киари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краниального и периферического нерва (криоаналгезия, инъекция нейролитического агента, радиочастотная абляция)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Арнольда-Киари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Микрохирургические вмешательства на спинном мозге шейно-затылочной области со стабилизацией позвоночно-двигательных сегментов с использованием интраоперационного нейромониторинга и навигационного оборудования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катаракта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глаукома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ушной раковины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слухового аппарата костной проводимости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отсутствие, атрезия и стриктура наружного слухового прохода (наружного)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слухового аппарата костной проводимости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слуховых косточек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слухового аппарата костной проводимости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среднего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слухового аппарата костной проводимости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уха, вызывающая нарушение слуха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слухового аппарата костной проводимости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слухового аппарата костной проводимости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уха, Врожденное отсутствие мочки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слухового аппарата костной проводимости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уха неуточненный, Врожденная аномалия уха БДУ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слухового аппарата костной проводимости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общий артериальный ствол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клапан легочного ствола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общий артериальный ствол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клапана легочного ствола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общий артериальный ствол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общий артериальный ствол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общий артериальный ствол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общий артериальный ствол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дефекта перегородки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общий артериальный ствол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артериального ствола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артериальный ствол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открытого артериального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общий артериальный ствол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артериальный ствол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между полой веной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артериальный ствол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выходного отверстия правого желудочка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Инфундибулэктомия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выходного отверстия правого желудочка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дефекта перегородки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выходного отверстия правого желудочка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с помощью трансплантата ткани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удвоение выходного отверстия правого желудочка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тетрады Фалло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выходного отверстия правого желудочка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транспозиции магистральных сосудов, не классифицируемое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удвоение выходного отверстия правого желудочка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протока между правым желудочком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удвоение выходного отверстия правого желудочка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шунта между левым желудочком и аортой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выходного отверстия правого желудочка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выходного отверстия правого желудочка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между полой веной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выходного отверстия правого желудочка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Дискордантное желудочково-артериальное соединение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Инфундибулэктомия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Дискордантное желудочково-артериальное соединение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дефекта перегородки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Дискордантное желудочково-артериальное соединение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межпредсердной перегородки с помощью протеза, закрытым методом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Дискордантное желудочково-артериальное соединение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с помощью протеза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Дискордантное желудочково-артериальное соединение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с помощью трансплантата ткани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Дискордантное желудочково-артериальное соединение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тетрады Фалло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Дискордантное желудочково-артериальное соединение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аномального соединения легочных вен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Дискордантное желудочково-артериальное соединение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транспозиции магистральных сосудов, не классифицируемое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Дискордантное желудочково-артериальное соединение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Межпредсердная транспозиция венозного оттока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Дискордантное желудочково-артериальное соединение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протока между правым желудочком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Дискордантное желудочково-артериальное соединение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шунта между левым желудочком и аортой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Дискордантное желудочково-артериальное соединение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открытого артериального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Дискордантное желудочково-артериальное соединение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Дискордантное желудочково-артериальное соединение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между полой веной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Дискордантное желудочково-артериальное соединение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входного отверстия желудочка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дефекта перегородки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входного отверстия желудочка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протока между правым желудочком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входного отверстия желудочка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шунта между предсердием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входного отверстия желудочка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входного отверстия желудочка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между полой веной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входного отверстия желудочка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Дискордантное предсердно-желудочковое соединение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дефекта перегородки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Дискордантное предсердно-желудочковое соединение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с помощью протеза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Дискордантное предсердно-желудочковое соединение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формирования перегородки атриовентрикулярного канала при помощи тканевого трансплантата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дискордантное предсердно-желудочковое соединение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транспозиции магистральных сосудов, не классифицируемое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Дискордантное предсердно-желудочковое соединение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Межпредсердная транспозиция венозного оттока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дискордантное предсердно-желудочковое соединение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Мастарда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дискордантное предсердно-желудочковое соединение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протока между правым желудочком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Дискордантное предсердно-желудочковое соединение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шунта между предсердием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Дискордантное предсердно-желудочковое соединение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Дискордантное предсердно-желудочковое соединение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между полой веной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Дискордантное предсердно-желудочковое соединение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сердечных камер и соединений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дефекта перегородки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сердечных камер и соединений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формирования перегородки атриовентрикулярного канала путем протезирования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сердечных камер и соединений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с помощью трансплантата ткани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сердечных камер и соединений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формирования перегородки атриовентрикулярного канала при помощи тканевого трансплантата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сердечных камер и соединений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формирования атриовентрикулярного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сердечных камер и соединений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сердечных камер и соединений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межпредсердной перегородки при помощи тканевого трансплантата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сердечных камер и соединений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формирования перегородки атриовентрикулярного канала при помощи тканевого трансплантата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сердечных камер и соединений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формирования атриовентрикулярного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клапан легочного ствола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клапана легочного ствола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Инфундибулэктомия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дефекта перегородки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неуточненного дефекта перегородки сердца путем протезирования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межпредсердной перегородки с помощью протеза, закрытым методом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с помощью протеза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формирования перегородки атриовентрикулярного канала путем протезирования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путем протезирования, закрытым методом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межпредсердной перегородки при помощи тканевого трансплантата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с помощью трансплантата ткани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формирования перегородки атриовентрикулярного канала при помощи тканевого трансплантата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перегородок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 устранению дефекта межжелудочковой перегородки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тетрады Фалло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аномального соединения легочных вен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транспозиции магистральных сосудов, не классифицируемое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перегородке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двухмерным устройством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открытого артериального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между полой веной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неуточненного дефекта перегородки сердца путем протезирования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дефекта межпредсердной перегородки с помощью аутоперикарда, открытым методом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межпредсердной перегородки с помощью протеза, закрытым методом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с помощью протеза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путем протезирования, закрытым методом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неуточненного дефекта перегородки сердца с помощью тканевого трансплантата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межпредсердной перегородки при помощи тканевого трансплантата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перегородок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дефектов межпредсердной перегородки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аномального соединения легочных вен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Первоначальное введение трансвенозных электродов в предсердие и желудочек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предсердно-желудочковой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предсердно-желудочковой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Инфундибулэктомия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предсердно-желудочковой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неуточненного дефекта перегородки сердца путем протезирования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предсердно-желудочковой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дефекта межпредсердной перегородки с помощью аутоперикарда, открытым методом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предсердно-желудочковой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межпредсердной перегородки с помощью протеза, закрытым методом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предсердно-желудочковой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с помощью протеза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предсердно-желудочковой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формирования перегородки атриовентрикулярного канала путем протезирования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предсердно-желудочковой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межпредсердной перегородки при помощи тканевого трансплантата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предсердно-желудочковой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с помощью трансплантата ткани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предсердно-желудочковой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формирования перегородки атриовентрикулярного канала при помощи тканевого трансплантата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предсердно-желудочковой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перегородок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предсердно-желудочковой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 устранению дефекта межжелудочковой перегородки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предсердно-желудочковой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формирования атриовентрикулярного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предсердно-желудочковой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аномального соединения легочных вен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предсердно-желудочковой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шунта между предсердием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предсердно-желудочковой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перегородке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предсердно-желудочковой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предсердно-желудочковой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между полой веной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предсердно-желудочковой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предсердно-желудочковой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эмболизация или окклюзия сосудов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Тетрада Фалло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клапан легочного ствола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Тетрада Фалло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трехстворчатый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Тетрада Фалло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Тетрада фалло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клапана легочного ствола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Тетрада Фалло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вальвулопластика трехстворчатого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Тетрада Фалло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Тетрада Фалло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Тетрада Фалло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Тетрада Фалло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Тетрада Фалло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Тетрада Фалло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Инфундибулэктомия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Тетрада Фалло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с помощью протеза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Тетрада Фалло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формирования перегородки атриовентрикулярного канала при помощи тканевого трансплантата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Тетрада фалло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 устранению дефекта межжелудочковой перегородки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Тетрада фалло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тетрады Фалло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Тетрада Фалло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аномального соединения легочных вен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Тетрада фалло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протока между правым желудочком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Тетрада Фалло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открытого артериального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Тетрада Фалло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Тетрада Фалло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между полой веной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Тетрада фалло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 перегородки между аортой и легочной артерией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 перегородки между аортой и легочной артерией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неуточненного дефекта перегородки сердца путем протезирования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 перегородки между аортой и легочной артерией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перегородок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 перегородки между аортой и легочной артерией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перегородке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перегородки между аортой и легочной артерией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 перегородки между аортой и легочной артерией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аорто-легочного окна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сердечной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сердечной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неуточненного дефекта перегородки сердца путем протезирования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сердечной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дефекта межпредсердной перегородки с помощью аутоперикарда, открытым методом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сердечной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межпредсердной перегородки с помощью протеза, закрытым методом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сердечной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с помощью протеза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сердечной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формирования перегородки атриовентрикулярного канала путем протезирования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сердечной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неуточненного дефекта перегородки сердца с помощью тканевого трансплантата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сердечной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формирования перегородки атриовентрикулярного канала при помощи тканевого трансплантата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сердечной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перегородок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сердечной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 устранению дефекта межжелудочковой перегородки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сердечной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перегородке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сердечной перегородки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сердечной перегородки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неуточненного дефекта перегородки сердца путем протезирования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сердечной перегородки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дефекта межпредсердной перегородки с помощью аутоперикарда, открытым методом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сердечной перегородки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межпредсердной перегородки с помощью протеза, закрытым методом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сердечной перегородки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с помощью протеза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сердечной перегородки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неуточненного дефекта перегородки сердца с помощью тканевого трансплантата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сердечной перегородки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 устранению дефекта межжелудочковой перегородки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сердечной перегородки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перегородке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клапан легочного ствола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клапана легочного ствола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Инфундибулэктомия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тетрады Фалло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шунта между предсердием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открытого артериального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между полой веной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клапан легочного ствола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клапана легочного ствола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Инфундибулэктомия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шунта между предсердием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между полой веной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недостаточность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клапан легочного ствола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недостаточность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недостаточность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клапана легочного ствола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недостаточность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недостаточность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недостаточность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недостаточность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недостаточность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Инфундибулэктомия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недостаточность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шунта между предсердием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пороки развития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клапан легочного ствола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пороки развития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пороки развития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клапана легочного ствола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пороки развития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пороки развития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пороки развития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пороки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пороки развития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Инфундибулэктомия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пороки развития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трехстворчатый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клапана легочного ствола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вальвулопластика трехстворчатого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папиллярной мышце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сухожильных хордах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Инфундибулэктомия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между полой веной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Эбштейна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трехстворчатый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Эбштейна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Эбштейна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вальвулопластика трехстворчатого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Эбштейна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Эбштейна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Эбштейна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Эбштейна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Эбштейна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между полой веной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правосторонней гипоплазии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дефекта перегородки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правосторонней гипоплазии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правосторонней гипоплазии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между полой веной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правосторонней гипоплазии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трехстворчатый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вальвулопластика трехстворчатого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папиллярной мышце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сухожильных хордах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Инфундибулэктомия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между полой веной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трехстворчатого клапана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трехстворчатый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трехстворчатого клапана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трехстворчатого клапана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вальвулопластика трехстворчатого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трехстворчатого клапана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трехстворчатого клапана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трехстворчатого клапана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папиллярной мышце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трехстворчатого клапана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сухожильных хордах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трехстворчатого клапана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трехстворчатого клапана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Инфундибулэктомия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аортальный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аортального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Инфундибулэктомия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дефекта перегородки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клапанов сердца с использованием интраоперационной радиочастотной аблации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открытого артериального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недостаточность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недостаточность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аортального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недостаточность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недостаточность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недостаточность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клапанов сердца с использованием интраоперационной радиочастотной аблации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митральный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митральный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митральный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митральный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митрального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митральный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митральный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митральный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папиллярной мышце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митральный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сухожильных хордах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митральный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митральный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Инфундибулэктомия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митральный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дефекта перегородки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митральный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открытого артериального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митральный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митральный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между полой веной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митральный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митральная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митральный клапан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митральная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митральная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митрального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митральная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митральная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митральная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папиллярной мышце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митральная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сухожильных хордах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митральная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митральная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Инфундибулэктомия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левосторонней гипоплазии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Инфундибулэктомия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левосторонней гипоплазии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дефекта перегородки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левосторонней гипоплазии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артериального ствола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левосторонней гипоплазии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протока между правым желудочком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левосторонней гипоплазии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левосторонней гипоплазии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между полой веной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левосторонней гипоплазии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субаортальный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аортального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субаортальный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субаортальный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Инфундибулэктомия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субаортальный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трабекулярных хордах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субаортальный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другие структуры, прилегающие к сердечным клапанам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субаортальный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перегородке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развития коронарных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грудная ангиопластика коронарной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развития коронарных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с использованием интраоперационной радиочастотной аблации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развития коронарных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Одинарное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развития коронарных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фистулы коронарной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развития коронарных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внешней вспомогательной сердечной системы или устройства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Инфундибулэктомия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другие структуры, прилегающие к сердечным клапанам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формирования перегородки атриовентрикулярного канала при помощи тканевого трансплантата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 устранению дефекта межжелудочковой перегородки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аномального соединения легочных вен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шунта между левым желудочком и аортой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между полой веной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артериальный проток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другие структуры, прилегающие к сердечным клапанам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артериальный проток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межпредсердной перегородки с помощью протеза, закрытым методом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артериальный проток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транспозиции магистральных сосудов, не классифицируемое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артериальный проток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открытого артериального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артериальный проток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Коарктация аорты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Истмопластика при коарктации аорты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Коарктация аорты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коарктации аорты с анастомозом "конец в конец" на протяжении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Коарктация аорты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коарктация аорты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эмболизация или окклюзия сосудов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аорты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коарктации аорты с анастомозом "конец в конец" на протяжении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аорты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аорты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между полой веной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аорты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клапана легочного ствола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Инфундибулэктомия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дефекта перегородки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протока между правым желудочком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шунта между предсердием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открытого артериального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клапан легочного ствола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клапана легочного ствола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Инфундибулэктомия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тетрады Фалло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клапан легочного ствола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клапана легочного ствола без замены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 тканевым трансплантантом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Инфундибулэктомия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артериального ствола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протока между правым желудочком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крупных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дефекта перегородки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крупных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тетрады Фалло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крупных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артериального ствола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крупных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транспозиции магистральных сосудов, не классифицируемое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крупных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Одинарное внутреннее маммарно-коронарное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крупных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Истмопластика при коарктации аорты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крупных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крупных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между полой веной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крупных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крупных артерий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транспозиции магистральных сосудов, не классифицируемое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крупных артерий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Системно-легочный шунт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крупных артерий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между полой веной и легочной артерией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крупных артерий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аномалия соединения легочных вен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дефекта перегородки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аномалия соединения легочных вен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аномального соединения легочных вен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аномалия соединения легочных вен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аномалия соединения легочных вен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дефекта перегородки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аномалия соединения легочных вен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аномального соединения легочных вен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соединения легочных вен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аномального соединения легочных вен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крупных вен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дефекта перегородки сердца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порок развития 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имплантация стентов во внутричерепные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порок развития 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порок развития 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порок развития 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порок развития 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порок развития 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порок развития 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порок развития 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порок развития 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порок развития 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Эндартериоэктомия других артерий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порок развития 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интракраниального сосудда с анастомозом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порок развития 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внутричерепных сосудов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порок развития 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других сосудов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порок развития 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Рентгенэндоваскулярная эмболизация гломусной опухоли, гемангиомы волосистой части головы, лица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порок развития 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Экстра-интракраниальное васкулярное шунтирование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порок развития 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 сосудов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порок развития 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эмболизация или окклюзия сосудов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порок развития 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стентирование сосудов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порок развития 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непокрытых спиралей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имплантация стентов во внутричерепные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Эндартериоэктомия других артерий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интракраниального сосудда с анастомозом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внутричерепных сосудов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других сосудов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эмболизация или окклюзия сосудов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стентирование сосудов головы и шеи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непокрытых спиралей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хоан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Агенезия и недоразвитие носа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Треснутый. вдавленный. расщепленный нос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перфорация носовой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носа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носа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легких и бронхов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поврежденного участка или ткани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резекция легкого (кист, доброкачественных опухолей), ушивание разрыва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Торакоскостомия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легких и бронхах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Видеоторакоскопическое ушивание буллы легкого с экстраплевральным пневмолизом и миниторакотомным доступом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торакотомия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Торакоскопический дренаж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Трансплевральная торакоскопия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Декортикация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добавочная доля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добавочная доля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добавочная доля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Добавочная доля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секвестрация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секвестрация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резекция легкого (кист, доброкачественных опухолей), ушивание разрыва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секвестрация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секвестрация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секвестрация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Секвестрация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Агенезия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бронхоэктазия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бронхоэктазия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бронхоэктазия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бронхоэктазия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бронхоэктазия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Санационная фибробронхоскопия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бронхоэктазия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легких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бронхоэктазия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Комбинированная трансплантация комплекса "сердце – легкое"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бронхоэктазия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бронха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бронхоэктазия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эмболизация (+электрокоагуляция)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бронхоэктазия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Эктопия ткани в легком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гипоплазия и дисплазия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трахее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гипоплазия и дисплазия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гипоплазия и дисплазия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резекция легкого (кист, доброкачественных опухолей), ушивание разрыва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гипоплазия и дисплазия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гипоплазия и дисплазия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гипоплазия и дисплазия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пневмонэктомия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гипоплазия и дисплазия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гипоплазия и дисплазия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Санационная фибробронхоскопия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гипоплазия и дисплазия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бронхе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гипоплазия и дисплазия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легком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гипоплазия и дисплазия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гипоплазия и дисплазия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гипоплазия и дисплазия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эмболизация (+электрокоагуляция)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Гипоплазия и дисплазия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пневмонэктомия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Видеоторакоскопическое ушивание буллы легкого с экстраплевральным пневмолизом и миниторакотомным доступом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грудной клетке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легкого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легкого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плевры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средостения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средостения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средостения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средостения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средостения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опухоли средостения с шунтированием сосудов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средостения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Торакоскопическое удаление опухоли заднего средостения (невриномы, липомы)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средостения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грудной клетке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средостения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органов дыхания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органов дыхания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органов дыхания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биопсия органов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органов дыхания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Торакоскопическое удаление опухоли заднего средостения (невриномы, липомы)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органов дыхания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органов дыхания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заячьей губы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восстановительной операции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языке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заячьей губы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восстановительной операции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небе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и пластические операции на языке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заячьей губы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Полнослойный кожный трансплантат (пластика) губы 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восстановительной операции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небе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в полости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Пластические операции на глотке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и пластические операции на языке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языке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заячьей губы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Полнослойный кожный трансплантат (пластика) губы 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восстановительной операции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небе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Пластические операции на глотке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и пластические операции на языке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языке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в области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заячьей губы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Полнослойный кожный трансплантат (пластика) губы 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восстановительной операции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небе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в полости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Пластические операции на глотке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лоскута на ножке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Срединная расщелина неба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Срединная расщелина неба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восстановительной операции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Срединная расщелина неба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небе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Срединная расщелина неба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в полости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Срединная расщелина неба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Пластические операции на глотке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Срединная расщелина неба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языка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и пластические операции на языке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языка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восстановительной операции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языка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небе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языка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в полости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языка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неба [волчья пасть] неуточненная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трансплантата губы 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неба [волчья пасть] неуточненная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неба [волчья пасть] неуточненная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восстановительной операции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неба [волчья пасть] неуточненная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небе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неба [волчья пасть] неуточненная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неба [волчья пасть] неуточненная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трансплантата губы 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неба [волчья пасть] неуточненная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неба [волчья пасть] неуточненная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восстановительной операции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неба [волчья пасть] неуточненная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небе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неба [волчья пасть] неуточненная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в области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заячьей губы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Полнослойный кожный трансплантат (пластика) губы 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восстановительной операции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небе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лоскута на ножке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срединная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в области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срединная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заячьей губы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срединная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Полнослойный кожный трансплантат (пластика) губы 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срединная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срединная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восстановительной операции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срединная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небе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срединная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лоскута другой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срединная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языка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и пластические операции на языке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языке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эксцизия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в области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заячьей губы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Полнослойный кожный трансплантат (пластика) губы 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трансплантата губы 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восстановительной операции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небе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в полости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лоскута другой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лоскута на ножке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языке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в области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заячьей губы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Полнослойный кожный трансплантат (пластика) губы 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восстановительной операции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небе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Гингивопластика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языке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в области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заячьей губы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Полнослойный кожный трансплантат (пластика) губы 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трансплантата губы 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восстановительной операции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небе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лоскута на ножке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заячьей губы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Полнослойный кожный трансплантат (пластика) губы 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восстановительной операции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Пластические операции на глотке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в области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заячьей губы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восстановительной операции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Пластические операции на глотке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и пластические операции на языке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языке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иссечение поврежденного участка губы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в области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заячьей губы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Полнослойный кожный трансплантат (пластика) губы 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трансплантата губы 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восстановительной операции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небе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Пластические операции на глотке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лоскута на ножке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и пластические операции на языке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иссечение поврежденного участка губы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в области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заячьей губы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Полнослойный кожный трансплантат (пластика) губы 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трансплантата губы 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Прикрепление трубчатого трансплантата или кожного лоскута к губе и рту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восстановительной операции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небе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небного язычка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небного язычка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Восстановительная операция на небном язычке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небном язычке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 области рта без уточнения структуры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в полости рта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Пластические операции на глотке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расщелина неба и губы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расщелина неба и губы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восстановительной операции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расщелина неба и губы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расщелина неба и губы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расщелина неба и губы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заячьей губы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расщелина неба и губы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расщелина неба и губы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восстановительной операции расщелены неба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расщелина неба и губы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расщелина неба и губы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Эзофагостомия, не уточненная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Цервикальная эзофагостомия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эзофагоэктомия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интраторакального анастомоза пищевода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пищевода, не уточненная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стриктуры пищевода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пищеводе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торакотомия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диафрагмы пищевода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пищевода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Эзофагостомия, не уточненная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Цервикальная эзофагостомия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Экстериоризация кармана пищевода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наружного вскрытия пищевода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Оперативная эзофагоскопия с рассечением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пищеводного дивертикула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других пораженных участков или тканей пищевода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или ткани пищевода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Эзофагоэктомия, не уточненная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эзофагоэктомия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эзофагоэктомия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Внутригрудная эзофаго-эзофагостомия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Интраторакальная эзофагогастростомия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интраторакальная эзофагоэнтеростомия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Внутригрудной анастомоз пищевода с интерпозицией ободочной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интраторакальной эзофагоколостомии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Интраторакальный анастомоз пищевода с другой интерпозицией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интраторакального анастомоза пищевода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Антестернальная эзофагоэзофагостомия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Антестернальная эзофагогастростомия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Антестернальный анастомоз пищевода с интерпозицией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антестернальная эзофагоэнтеростомия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Антестернальный анастомоз пищевода с интерпозицией ободочной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антестернальная эзофагоколостомия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Антестернальный анастомоз пищевода с другой интерпретацией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антестернальный анастомоз пищевода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Эзофагомиотомия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эзофагостомы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пищевода, не уточненная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стриктуры пищевода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подкожного тоннеля без анастомоза пищевода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трансплантата в пищевод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по восстановлению пищевода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пищеводе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пищеводе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Пилоромиотомия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пилоромиотомия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или ткани желудка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гастроэнтеростомии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желудочного анастомоза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по созданию желудочно-пищеводного сфинктера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желудке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варикознорасширенных вен желудка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Интраоперационная манипуляция на желудке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кожно-брюшинного свища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брюшины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трахеально-пищеводный свищ без атрезии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31.7910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(реконструктивно-пластические) операции на трахее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трахеально-пищеводный свищ без атрезии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Торакоскопический дренаж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трахеально-пищеводный свищ без атрезии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Трансплевральная торакоскопия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трахеально-пищеводный свищ без атрезии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Внутригрудная эзофаго-эзофагостомия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трахеально-пищеводный свищ без атрезии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пищевода, не уточненная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трахеально-пищеводный свищ без атрезии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стриктуры пищевода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трахеально-пищеводный свищ без атрезии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пищеводе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трахеально-пищеводный свищ без атрезии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стеноз и стриктура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Внутригрудная эзофаго-эзофагостомия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стеноз и стриктура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Эзофагомиотомия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стеноз и стриктура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стриктуры пищевода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стеноз и стриктура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подкожного тоннеля без анастомоза пищевода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стеноз и стриктура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трансплантата в пищевод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стеноз и стриктура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по восстановлению пищевода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стеноз и стриктура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пищеводе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стеноз и стриктура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гастроэнтеростомии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стеноз и стриктура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гастроэнтеростомия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стеноз и стриктура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по созданию желудочно-пищеводного сфинктера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стеноз и стриктура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Пищеводная перепонка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расширение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стриктуры пищевода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пищеводного дивертикула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других пораженных участков или тканей пищевода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или ткани пищевода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эзофагоэктомия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по созданию желудочно-пищеводного сфинктера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пищевода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гипертрофический пилоростеноз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гипертрофический пилоростеноз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Пилоромиотомия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гипертрофический пилоростеноз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пилоромиотомия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гипертрофический пилоростеноз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другого пораженного участка или ткани желудка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гипертрофический пилоростеноз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привратника желудка путем рассечения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гипертрофический пилоростеноз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пилоропластики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гипертрофический пилоростеноз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желудке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гипертрофический пилоростеноз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желудке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гипертрофический пилоростеноз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гипертрофический пилоростеноз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гипертрофический пилоростеноз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грыжа пищеводного отверстия диафрагмы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операций на диафрагме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грыжа пищеводного отверстия диафрагмы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диафрагме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грыжа пищеводного отверстия диафрагмы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грыжа пищеводного отверстия диафрагмы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по созданию желудочно-пищеводного сфинктера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грыжа пищеводного отверстия диафрагмы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фундопликация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грыжа пищеводного отверстия диафрагмы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диафрагмы торакальный доступ, пликация диафрагмы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грыжа пищеводного отверстия диафрагмы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другого пораженного участка или ткани желудка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пилоропластики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желудке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желудка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гастроэнтеростомии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желудка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верхней части пищеварительного тракта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двенадцатиперстной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верхней части пищеварительного тракта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кишечнике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верхней части пищеварительного тракта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верхней части пищеварительного тракта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лапаротомия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верхней части пищеварительного тракта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или ткани брюшной стенки или пупка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верхней части пищеварительного тракта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Пороки развития верхней части пищеварительного тракта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пилоропластики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обходной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гастроэнтеростомии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двенадцатиперстной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(кроме эндоскопического) локального иссечения пораженного участка двенадцатиперстной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двенадцатиперстной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тонкой кишки, за исключением двенадцатиперстной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сегмента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сегментная резекция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анастомоз, не уточненный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Тонкокишечный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участка тонкого кишечника, инвагинационный илеоасцедоанастомоз 'конец в бок'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передней резекции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прямой кишки Дюгамеля (брюшно-промежностная низводящая)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лапаротомия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Лапаротомия, устранение непроходимости (резекция, стома или анастомоз), висцеролиз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тощей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тощей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тощей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тонкой кишки, за исключением двенадцатиперстной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тощей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сегментная резекция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тощей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резекции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тощей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резекция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тощей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тощей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анастомоз, не уточненный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тощей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Тонкокишечный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тощей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участка тонкого кишечника, инвагинационный илеоасцедоанастомоз 'конец в бок'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тощей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колостомия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тощей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анастомоза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тощей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Лапаротомия, устранение непроходимости (резекция, стома или анастомоз), висцеролиз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тощей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подвздошной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42.8901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дивертикулэктомия пищевода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подвздошной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тонкой кишки, за исключением двенадцатиперстной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подвздошной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тонкой кишки, за исключением двенадцатиперстной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подвздошной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сегмента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подвздошной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сегментная резекция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подвздошной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резекции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подвздошной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резекция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подвздошной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Тонкокишечный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подвздошной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участка тонкого кишечника, инвагинационный илеоасцедоанастомоз 'конец в бок'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подвздошной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Илеостомия, не уточненная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подвздошной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подвздошной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тонкой кишки, кроме двенадцатиперстной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подвздошной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Лапаротомия, устранение непроходимости (резекция, стома или анастомоз), висцеролиз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подвздошной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 атрезия и стеноз других уточненных частей тонкого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42.8901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дивертикулэктомия пищевода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 атрезия и стеноз других уточненных частей тонкого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 атрезия и стеноз других уточненных частей тонкого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тонкой кишки, за исключением двенадцатиперстной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 атрезия и стеноз других уточненных частей тонкого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сегментная резекция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 атрезия и стеноз других уточненных частей тонкого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резекции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 атрезия и стеноз других уточненных частей тонкого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резекция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 атрезия и стеноз других уточненных частей тонкого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Тонкокишечный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 атрезия и стеноз других уточненных частей тонкого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участка тонкого кишечника, инвагинационный илеоасцедоанастомоз 'конец в бок'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 атрезия и стеноз других уточненных частей тонкого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колостомия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 атрезия и стеноз других уточненных частей тонкого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 атрезия и стеноз других уточненных частей тонкого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Лапаротомия, устранение непроходимости (резекция, стома или анастомоз), висцеролиз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 атрезия и стеноз других уточненных частей тонкого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удаление перитонеальных спаек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 атрезия и стеноз других уточненных частей тонкого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кишечника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42.8901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дивертикулэктомия пищевода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кишечника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сегментная резекция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кишечника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резекции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кишечника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резекция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кишечника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Тонкокишечный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кишечника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кишечника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Толстокишечный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колостомия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Илеостомия, не уточненная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кишечника, не уточненное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прямой кишке, ректосигмоидном отделе ободочной кишки и параректальной ткани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или ткани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Брюшно-промежностная резекция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резекции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прямой кишке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Трансанальная эндоректальная низводящая проктопластика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Заднесагитальная и переднесагитальная аноректопластика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параректальной ткани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стриктуры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Аноректальная миэктомия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прямой кишке и параректальной ткани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 рассечение перианальной ткани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перианальной ткани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анального свища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анального свища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и иссечение анального свища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заднего прохода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при анальном сфинктере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заднем проходе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анальной перегородки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заднего прохода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анусе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Лапаротомия, устранение непроходимости (резекция, стома или анастомоз), висцеролиз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Толстокишечный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колостомия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Постоянная колостомия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Илеостомия, не уточненная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прямой кишке, ректосигмоидном отделе ободочной кишки и параректальной ткани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Брюшно-промежностная резекция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проктопексии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прямой кишке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Трансанальная эндоректальная низводящая проктопластика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Заднесагитальная и переднесагитальная аноректопластика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стриктуры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 рассечение перианальной ткани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при анальном сфинктере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заднем проходе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анальной перегородки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заднего прохода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анусе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мочевом пузыре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прямой кишки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Толстокишечный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в анус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толстой кишке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толстой кишки, выведенного на поверхность тела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Колостомия, не уточненная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колостомия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Постоянная колостомия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прямой кишке, ректосигмоидном отделе ободочной кишки и параректальной ткани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или ткани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низводящая резекция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Передняя резекция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проктостомы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Ректоректостомия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Абдоминальная проктопексия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проктопексии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прямой кишке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Трансанальная эндоректальная низводящая проктопластика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Заднесагитальная и переднесагитальная аноректопластика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стриктуры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Аноректальная миэктомия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параректального свища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прямой кишке и параректальной ткани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перианальной ткани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анального свища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анального свища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Разрезы и иссечения перианальных тканей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и иссечение анального свища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заднего прохода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боковая анальная сфинктерэктомия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анальная сфинктерэктомия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анальная сфинктерэктомия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ануса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Анальный серкляж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анального свища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при анальном сфинктере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заднем проходе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анальной перегородки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заднего прохода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прямой кишки после выпадения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из заднего прохода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анусе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Толстокишечный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колостомия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Постоянная колостомия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прямой кишке, ректосигмоидном отделе ободочной кишки и параректальной ткани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прямой кишки Дюгамеля (брюшно-промежностная низводящая)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прямой кишке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Трансанальная эндоректальная низводящая проктопластика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Заднесагитальная и переднесагитальная аноректопластика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стриктуры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заднего прохода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при анальном сфинктере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анальной перегородки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анусе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частей толстого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полисегментарная резекция толстого кишечника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частей толстого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частей толстого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(кроме эндоскопического) локального иссечения пораженного участка двенадцатиперстной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частей толстого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частей толстого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сегмента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частей толстого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сегментарная резекция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частей толстого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частей толстого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гемиколэктомия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частей толстого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поперечно-ободочной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частей толстого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гемиколэктомия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частей толстого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участка тонкого кишечника, инвагинационный илеоасцедоанастомоз 'конец в бок'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частей толстого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Толстокишечный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частей толстого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колостомия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частей толстого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Постоянная колостомия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частей толстого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частей толстого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прямой кишке, ректосигмоидном отделе ободочной кишки и параректальной ткани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частей толстого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стриктуры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частей толстого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Лапаротомия, устранение непроходимости (резекция, стома или анастомоз), висцеролиз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других частей толстого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толстого кишечника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толстого кишечника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сегмента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толстого кишечника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сегментарная резекция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толстого кишечника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толстого кишечника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гемиколэктомия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толстого кишечника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поперечно-ободочной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толстого кишечника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гемиколэктомия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толстого кишечника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Толстокишечный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отсутствие. атрезия и стеноз толстого кишечника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42.8901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дивертикулэктомия пищевода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тонкой кишки, за исключением двенадцатиперстной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тонкой кишки, за исключением двенадцатиперстной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резекции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сегментарная резекция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гемиколэктомия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поперечно-ободочной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гемиколэктомия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резекция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Тонкокишечный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участка тонкого кишечника, инвагинационный илеоасцедоанастомоз 'конец в бок'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Толстокишечный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колостомия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тонкой кишки, кроме двенадцатиперстной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кишечнике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анастомоза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лапаротомия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полисегментарная резекция толстого кишечника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лапароскопическое иссечение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двенадцатиперстной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тонкой кишки, за исключением двенадцатиперстной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сегментарная резекция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гемиколэктомия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поперечно-ободочной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гемиколэктомия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сигмовидной кишки (Гартмана)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резекция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интраабдоминальная колэктомия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Тонкокишечный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участка тонкого кишечника, инвагинационный илеоасцедоанастомоз 'конец в бок'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Толстокишечный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в анус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толстой кишке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толстой кишки, выведенного на поверхность тела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Колостомия, не уточненная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колостомия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Постоянная колостомия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Илеостомия, не уточненная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илеостомия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Удерживающая илеостомия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постоянной илеостомии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кишечной стомы, не уточненная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стомы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в окружности колостомы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ревизия стомы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кишечника, не уточненное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толстой кишки к брюшной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анастомоза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прямой кишке, ректосигмоидном отделе ободочной кишки и параректальной ткани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или ткани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низводящая резекция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Брюшно-промежностная резекция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брюшно-промежностная резекция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брюшно-промежностная резекция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брюшно-промежностные резекции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резекции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Транссакральная ректосигмоидэктомия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прямой кишки Дюгамеля (брюшно-промежностная низводящая)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резекции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Трансанальная эндоректальная низводящая проктопластика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Заднесагитальная и переднесагитальная аноректопластика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периректальной ткани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стриктуры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параректального свища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перианальной ткани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Разрезы и иссечения перианальных тканей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тонкой кишки при анальном недержании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при анальном сфинктере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заднего прохода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анусе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 диагностическая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функциональные аномалии ободочной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сегментарная резекция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функциональные аномалии ободочной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функциональные аномалии ободочной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гемиколэктомия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функциональные аномалии ободочной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поперечно-ободочной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функциональные аномалии ободочной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гемиколэктомия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функциональные аномалии ободочной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интраабдоминальная колэктомия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функциональные аномалии ободочной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Толстокишечный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фиксации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(кроме эндоскопического) локального иссечения пораженного участка двенадцатиперстной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фиксации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двенадцатиперстной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фиксации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тонкой кишки, за исключением двенадцатиперстной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фиксации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тонкой кишки, за исключением двенадцатиперстной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фиксации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сегмента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фиксации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резекции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фиксации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фиксации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сегментарная резекция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фиксации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фиксации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гемиколэктомия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фиксации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поперечно-ободочной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фиксации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гемиколэктомия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фиксации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Тонкокишечный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фиксации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Толстокишечный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фиксации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кишечника, не уточненная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фиксации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тонкой кишки к брюшной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фиксации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фиксация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фиксации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толстой кишки к брюшной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фиксации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фиксация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фиксации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Интраабдоминальная манипуляция на тонкой кишке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фиксации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Брюшно-промежностная резекция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фиксации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 диагностическая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фиксации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фиксации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Лапаротомия, устранение непроходимости (резекция, стома или анастомоз), висцеролиз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лапароскопическое иссечение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других пораженных участков или тканей пищевода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тонкой кишки, за исключением двенадцатиперстной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резекции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сегментарная резекция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гемиколэктомия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поперечно-ободочной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гемиколэктомия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анастомоз, не уточненный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Тонкокишечный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участка тонкого кишечника, инвагинационный илеоасцедоанастомоз 'конец в бок'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кишечнике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Эктопический задний проход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сегментарная резекция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Эктопический задний проход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Эктопический задний проход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гемиколэктомия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Эктопический задний проход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поперечно-ободочной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Эктопический задний проход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гемиколэктомия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Эктопический задний проход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заднего прохода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Эктопический задний проход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при анальном сфинктере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прямой кишки и ануса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сегментарная резекция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прямой кишки и ануса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прямой кишки и ануса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гемиколэктомия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прямой кишки и ануса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поперечно-ободочной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прямой кишки и ануса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гемиколэктомия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прямой кишки и ануса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Толстокишечный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прямой кишки и ануса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колостомия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прямой кишки и ануса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прямой кишки и ануса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или ткани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прямой кишки и ануса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прямой кишки и ануса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прямой кишке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прямой кишки и ануса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Заднесагитальная и переднесагитальная аноректопластика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прямой кишки и ануса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периректальной ткани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прямой кишки и ануса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стриктуры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прямой кишки и ануса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параректального свища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прямой кишки и ануса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прямой кишке и параректальной ткани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прямой кишки и ануса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анального свища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прямой кишки и ануса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анального свища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прямой кишки и ануса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Разрезы и иссечения перианальных тканей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прямой кишки и ануса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при анальном сфинктере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прямой кишки и ануса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анусе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Сохранившаяся клоака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сегментарная резекция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Сохранившаяся клоака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Сохранившаяся клоака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гемиколэктомия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Сохранившаяся клоака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поперечно-ободочной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Сохранившаяся клоака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гемиколэктомия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Сохранившаяся клоака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Толстокишечный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Сохранившаяся клоака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колостомия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Сохранившаяся клоака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Сохранившаяся клоака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прямой кишке, ректосигмоидном отделе ободочной кишки и параректальной ткани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Сохранившаяся клоака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или ткани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Сохранившаяся клоака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Брюшно-промежностная резекция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Сохранившаяся клоака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Заднесагитальная и переднесагитальная аноректопластика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Сохранившаяся клоака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заднего прохода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Сохранившаяся клоака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анусе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Сохранившаяся клоака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мочевом пузыре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Сохранившаяся клоака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Меатомия уретры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Сохранившаяся клоака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восстановительные операции на влагалище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Сохранившаяся клоака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влагалище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полисегментарная резекция толстого кишечника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сигмоидэктомия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лапароскопическое иссечение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(кроме эндоскопического) локального иссечения пораженного участка двенадцатиперстной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двенадцатиперстной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тонкой кишки, за исключением двенадцатиперстной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источника непроходимости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тонкой кишки, за исключением двенадцатиперстной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кишечного сегмента, не уточненное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сегмента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резекции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сегментарная резекция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гемиколэктомия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поперечно-ободочной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гемиколэктомия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сигмовидной кишки (Гартмана)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резекция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Тонкокишечный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Толстокишечный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колостомия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кишечника, не уточненная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тонкой кишки к брюшной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фиксация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толстой кишки к брюшной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фиксация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фистулы двенадцатиперстной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тонкой кишки, кроме двенадцатиперстной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анастомоза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прямой кишке, ректосигмоидном отделе ободочной кишки и параректальной ткани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Брюшно-промежностная резекция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Трансанальная эндоректальная низводящая проктопластика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стриктуры прямой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параректального свища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при анальном сфинктере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заднего прохода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анусе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лапаротомия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кишечника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сегментарная резекция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кишечника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кишечника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гемиколэктомия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кишечника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поперечно-ободочной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кишечника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гемиколэктомия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кишечника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Тонкокишечный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кишечника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кишечника, не уточненная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кишечника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тонкой кишки к брюшной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кишечника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фиксация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кишечника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толстой кишки к брюшной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кишечника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фиксация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кишечника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фистулы двенадцатиперстной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кишечника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тонкой кишки, кроме двенадцатиперстной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кишечника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кишечника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прямой кишке, ректосигмоидном отделе ободочной кишки и параректальной ткани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кишечника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Агенезия. аплазия и гипоплазия желчного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Холедохоэнтеростомия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Агенезия. аплазия и гипоплазия желчного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печеночного протока в желудочно-кишечный тракт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Агенезия. аплазия и гипоплазия желчного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желчного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46.3900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печеночного протока в желчный тракт у детей (порто-энтеростомия по Касаи с У-образным анастомозом по Ру)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желчного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общего желчного протока для устранения другой обструкции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желчных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46.3900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печеночного протока в желчный тракт у детей (порто-энтеростомия по Касаи с У-образным анастомозом по Ру)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желчных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печени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желчных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трансплантация печени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желчных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печеночного протока в желудочно-кишечный тракт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желчных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анастомоза желчного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желчных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чреспеченочная холецистохолангиостомия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желчных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чреспеченочного дренажа желчных протоков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желчных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желчных путях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желчных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желчных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лапаротомия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и стриктура желчных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46.3900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печеночного протока в желчный тракт у детей (порто-энтеростомия по Касаи с У-образным анастомозом по Ру)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и стриктура желчных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анастомоза желчного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и стриктура желчных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чреспеченочная холецистохолангиостомия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и стриктура желчных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чреспеченочного дренажа желчных протоков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желчного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46.3900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печеночного протока в желчный тракт у детей (порто-энтеростомия по Касаи с У-образным анастомозом по Ру)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желчного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Холедохоэнтеростомия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желчного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печеночного протока в желудочно-кишечный тракт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желчного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анастомоза желчного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желчного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холедогепатической трубки в целях декомпрессии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желчного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желчного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желчного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печеночно-поджелудочной ампулы (с реимплантацией общего желчного протока)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желчного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общего желчного протока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желчных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печени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желчных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холецистэктомия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желчных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анастомоза желчных пузырей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болезнь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печени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болезнь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поврежденных тканей печени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болезнь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Лапаротомия, эхинококкэктомия, капитонаж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болезнь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печени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болезнь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50.2219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Расширенная комбинированная гемигепатэктомия при новообразованиях печени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болезнь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абляция поражения печени или ткани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болезнь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деструкции пораженного участка печени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болезнь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абсцесса печени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болезнь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печени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болезнь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удаление печени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поврежденных тканей печени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печени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трансплантация печени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печени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печени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Агенезия. аплазия и гипоплазия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Кольцевидная поджелудочная железа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обходной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Кольцевидная поджелудочная железа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язвы желудка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Кольцевидная поджелудочная железа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анастомоз, не уточненный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Кольцевидная поджелудочная железа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Тонкокишечный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Кольцевидная поджелудочная железа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поджелудочной железе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поджелудочной железе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Панкреатикоцистогастростомия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поджелудочной железы и протока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органов пищеварения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органов пищеварения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кишечника, не уточненная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органов пищеварения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тонкой кишки к брюшной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органов пищеварения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фиксация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органов пищеварения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толстой кишки к брюшной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органов пищеварения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фиксация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органов пищеварения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фистулы двенадцатиперстной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органов пищеварения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тонкой кишки, кроме двенадцатиперстной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органов пищеварения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органов пищеварения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органов пищеварения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органов пищеварения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Тонкокишечный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органов пищеварения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кишечника, не уточненная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органов пищеварения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тонкой кишки к брюшной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органов пищеварения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фиксация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органов пищеварения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толстой кишки к брюшной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органов пищеварения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фиксация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органов пищеварения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фистулы двенадцатиперстной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органов пищеварения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тонкой кишки, кроме двенадцатиперстной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органов пищеварения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аномалия развития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лапаротомия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аномалия развития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(сальпинго-) оофорэктомия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аномалия развития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кистэктомия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аномалия развития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диагностические процедуры на яичниках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аномалия развития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или ткани яичника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аномалия развития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локалные иссечения или деструкция яичника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аномалия развития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овариэктомия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аномалия развития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Овариоэктомия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аномалия развития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обоих яичников и труб во время одного операционного периода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аномалия развития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яичника и трубы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аномалия развития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обоих яичников и труб в течение одного операционного эпизода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аномалия развития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перфорация кисты яичника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аномалия развития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Денервация яичника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аномалия развития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перекрута яичника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перекрут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кистэктомия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перекрут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диагностические процедуры на яичниках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перекрут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перекрута яичника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кистэктомия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диагностические процедуры на яичниках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локалные иссечения или деструкция яичника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овариэктомия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перекрута яичника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Эмбриональная киста фаллопиевой трубы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(сальпинго-) оофорэктомия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Эмбриональная киста фаллопиевой трубы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кистэктомия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Эмбриональная киста фаллопиевой трубы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диагностические процедуры на яичниках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Эмбриональная киста фаллопиевой трубы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перекрута яичника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Эмбриональная киста фаллопиевой трубы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маточной трубы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Эмбриональная киста фаллопиевой трубы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маточных трубах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Эмбриональная киста широкой связки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кистэктомия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Эмбриональная киста широкой связки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биопсия яичников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Эмбриональная киста широкой связки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диагностические процедуры на яичниках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Эмбриональная киста широкой связки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перекрута яичника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Эмбриональная киста широкой связки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фаллопиевой трубы и широкой связки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(сальпинго-) оофорэктомия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фаллопиевой трубы и широкой связки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кистэктомия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фаллопиевой трубы и широкой связки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маточной трубы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фаллопиевой трубы и широкой связки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маточных трубах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Агенезия и аплазия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шейке матки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тела матки с удвоением шейки матки и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шейке матки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тела матки с удвоением шейки матки и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или иссечение врожденной перегородки матки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тела матки с удвоением шейки матки и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влагалища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тела матки с удвоением шейки матки и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влагалища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удвоения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удвоения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шейке матки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удвоения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удвоения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или иссечение врожденной перегородки матки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удвоения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полная абдоминальная гистероэктомия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удвоения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шейке матке и матке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удвоения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влагалища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Двурогая матка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или иссечение врожденной перегородки матки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Двурогая матка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68.411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полная гистерэктомия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Однорогая матка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Однорогая матка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 с биопсией (закрытая биопсия матки)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Агенезия и аплазия шейки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шейке матки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Агенезия и аплазия шейки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Вагиноскопия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Эмбриональная киста шейки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шейке матки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Эмбриональная киста шейки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между маткой и пищеварительным и мочевым трактами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шейке матки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между маткой и пищеварительным и мочевым трактами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между маткой и пищеварительным и мочевым трактами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коловагинального свища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между маткой и пищеварительным и мочевым трактами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ректовагинального свища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между маткой и пищеварительным и мочевым трактами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энтеровагинального свища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между маткой и пищеварительным и мочевым трактами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свища влагалища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между маткой и пищеварительным и мочевым трактами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вульвы или промежности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тела и шейки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шейке матки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тела и шейки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или иссечение врожденной перегородки матки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тела и шейки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Облитерация и полное удаление влагалища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тела и шейки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влагалища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тела и шейки матки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шейке матки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тела и шейки матки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или иссечение врожденной перегородки матки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Поликистоз почки. детский тип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Поликистоз почки. детский тип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нефрэктомия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Поликистоз почки. детский тип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нефрэктомия (эндовидеохирургическая, ретроперитонеальная)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Поликистоз почки. детский тип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Нефроуретерэктомия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Поликистоз почки. детский тип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Аутотрансплантация почки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Поликистоз почки. детский тип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почке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Поликистоз почки. детский тип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пункция почки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Поликистоз почки. детский тип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мочеточнике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Поликистоз почки. взрослый тип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почках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Поликистоз почки. взрослый тип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55.0169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Ретроперитонеальная диссекция (лапароскопическая резекция стенки кисты почки)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Поликистоз почки. взрослый тип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деструкции пораженного участка или ткани почки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Поликистоз почки. взрослый тип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нефрэктомия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Поликистоз почки. взрослый тип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нефрэктомия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Поликистоз почки. взрослый тип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нефрэктомия (эндовидеохирургическая, ретроперитонеальная)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Поликистоз почки. взрослый тип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Нефроуретерэктомия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Поликистоз почки. взрослый тип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нефрэктомия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Поликистоз почки. взрослый тип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почке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Поликистоз почки. взрослый тип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почке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Дисплазия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Нефроуретерэктомия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Медуллярный кистоз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нефрэктомия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Медуллярный кистоз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нефрэктомия (эндовидеохирургическая, ретроперитонеальная)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Медуллярный кистоз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Нефроуретерэктомия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Дисплазия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нефрэктомия (эндовидеохирургическая, ретроперитонеальная)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Дисплазия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55.0169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Ретроперитонеальная диссекция (лапароскопическая резекция стенки кисты почки)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кистозные болезни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почках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кистозные болезни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55.0169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Ретроперитонеальная диссекция (лапароскопическая резекция стенки кисты почки)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кистозные болезни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кистозные болезни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деструкции пораженного участка или ткани почки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кистозные болезни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нефрэктомия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кистозные болезни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нефрэктомия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кистозные болезни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нефрэктомия (эндовидеохирургическая, ретроперитонеальная)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кистозные болезни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Нефроуретерэктомия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кистозные болезни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почке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Дисплазия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Уретероскопия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болезнь почек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55.0169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Ретроперитонеальная диссекция (лапароскопическая резекция стенки кисты почки)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болезнь почек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нефрэктомия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болезнь почек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нефрэктомия (эндовидеохирургическая, ретроперитонеальная)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болезнь почек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Нефроуретерэктомия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гидронефроз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и стеноз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расширение мочеточника [врожденный мегалоуретер]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расширение мочеточника [врожденный мегалоуретер]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Нефротомия, нефростомия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расширение мочеточника [врожденный мегалоуретер]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нефрэктомия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расширение мочеточника [врожденный мегалоуретер]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Нефроуретерэктомия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расширение мочеточника [врожденный мегалоуретер]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почке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расширение мочеточника [врожденный мегалоуретер]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расширение мочеточника [врожденный мегалоуретер]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пластика лоханочно-мочеточникового сегмента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расширение мочеточника [врожденный мегалоуретер]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мочеточника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расширение мочеточника [врожденный мегалоуретер]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анастомоз или шунтирование мочеточника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расширение мочеточника [врожденный мегалоуретер]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мочеточника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расширение мочеточника [врожденный мегалоуретер]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мочевом пузыре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расширение мочеточника [врожденный мегалоуретер]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уретры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нарушения проходимости почечной лоханки и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нарушения проходимости почечной лоханки и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Пиелотомия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нарушения проходимости почечной лоханки и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почке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нарушения проходимости почечной лоханки и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Уретероцистонеостомия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нарушения проходимости почечной лоханки и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анастомоз или шунтирование мочеточника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нарушения проходимости почечной лоханки и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мочеточника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нарушения проходимости почечной лоханки и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63.0019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вмешательства при инфравезикальной обструкции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Агенезия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Пиелотомия и пиелостомия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нефрэктомия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55.4010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почке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55.8602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Лапароскопический неоуретероцистоанастомоз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пластика лоханочно-мочеточникового сегмента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мочеточника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Неправильное расположение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Неправильное расположение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почке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Неправильное расположение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Неправильное расположение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мочеточника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Неправильное расположение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анастомоз или шунтирование мочеточника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пузырно-мочеточниково-почечный рефлюкс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пузырно-мочеточниково-почечный рефлюкс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нефрэктомия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пузырно-мочеточниково-почечный рефлюкс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Нефроуретерэктомия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пузырно-мочеточниково-почечный рефлюкс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почке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пузырно-мочеточниково-почечный рефлюкс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пузырно-мочеточниково-почечный рефлюкс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Уретерокутанеостомия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пузырно-мочеточниково-почечный рефлюкс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Уретероцистонеостомия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пузырно-мочеточниково-почечный рефлюкс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анастомоз или шунтирование мочеточника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пузырно-мочеточниково-почечный рефлюкс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мочеточника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пузырно-мочеточниково-почечный рефлюкс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Пликация мочеточниково-пузырного соустья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почке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55.8602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Лапароскопический неоуретероцистоанастомоз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пластика лоханочно-мочеточникового сегмента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другой кожной уретеростомии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Уретероцистонеостомия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мочеточника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(перкутанная) нефролитотрипсия, нефролитолапаксия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нефрэктомия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Нефроуретерэктомия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Истмотомия по поводу подковообразной почки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пластика лоханочно-мочеточникового сегмента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ликвидация обструкции мочеточника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Уретероскопия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мочеточника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Уретероцистонеостомия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Уретроцистонеостомия по модифицированному методу Политано-Летбеттера с дополнительным антирефлюксным механизмом по Блохину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анастомоз или шунтирование мочеточника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рассечение внутрипросветных спаек и балонная дилатация мочеточника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мочеточнике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мочеточнике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мочевом пузыре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Слившаяся, дольчатая и подковообразная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(перкутанная) нефролитотрипсия, нефролитолапаксия, нефростомия без фрагментации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Слившаяся, дольчатая и подковообразная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(перкутанная) нефролитотрипсия, нефролитолапаксия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Слившаяся, дольчатая и подковообразная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почке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Слившаяся, дольчатая и подковообразная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деструкции пораженного участка или ткани почки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Слившаяся, дольчатая и подковообразная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нефрэктомия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Слившаяся, дольчатая и подковообразная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55.4010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Слившаяся, дольчатая и подковообразная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нефрэктомия (эндовидеохирургическая, ретроперитонеальная)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Слившаяся, дольчатая и подковообразная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Нефроуретерэктомия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Слившаяся, дольчатая и подковообразная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Истмотомия по поводу подковообразной почки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Слившаяся, дольчатая и подковообразная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Слившаяся, дольчатая и подковообразная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пластика лоханочно-мочеточникового сегмента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Слившаяся, дольчатая и подковообразная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восстановительные операции на почке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Слившаяся, дольчатая и подковообразная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пункция почки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Слившаяся, дольчатая и подковообразная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мочеточнике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Слившаяся, дольчатая и подковообразная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ликвидация обструкции мочеточника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Слившаяся, дольчатая и подковообразная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Уретероскопия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Слившаяся, дольчатая и подковообразная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Уретероцистонеостомия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Слившаяся, дольчатая и подковообразная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Уретроцистонеостомия по модифицированному методу Политано-Летбеттера с дополнительным антирефлюксным механизмом по Блохину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Слившаяся, дольчатая и подковообразная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рассечение внутрипросветных спаек и балонная дилатация мочеточника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Слившаяся, дольчатая и подковообразная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мочеточнике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Слившаяся, дольчатая и подковообразная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мочеточнике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Слившаяся, дольчатая и подковообразная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мочевом пузыре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Слившаяся, дольчатая и подковообразная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Цистотомия и цистостомия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Слившаяся, дольчатая и подковообразная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мочевом пузыре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Слившаяся, дольчатая и подковообразная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мочевом пузыре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Слившаяся, дольчатая и подковообразная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мочеточника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почках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(перкутанная) нефролитотрипсия, нефролитолапаксия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Пиелотомия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нефрэктомия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Нефроуретерэктомия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Нефропексия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55.7002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Нефропексия (лапароскопическая ретроперитонеальная)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ликвидация обструкции мочеточника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Уретероскопия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Уретероцистонеостомия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рассечение внутрипросветных спаек и балонная дилатация мочеточника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мочеточнике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мочеточника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Гиперпластическая и гигантская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(перкутанная) нефролитотрипсия, нефролитолапаксия, нефростомия без фрагментации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Гиперпластическая и гигантская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(перкутанная) нефролитотрипсия, нефролитолапаксия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Гиперпластическая и гигантская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Гиперпластическая и гигантская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Уретероскопия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Гиперпластическая и гигантская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Уретероцистонеостомия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Гиперпластическая и гигантская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рассечение внутрипросветных спаек и балонная дилатация мочеточника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(перкутанная) нефролитотрипсия, нефролитолапаксия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нефрэктомия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нефрэктомия (эндовидеохирургическая, ретроперитонеальная)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Нефроуретерэктомия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Нефрэктомия оставшейся (единственной) почки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нефрэктомия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55.7002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Нефропексия (лапароскопическая ретроперитонеальная)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почке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перекрута почечной питающей ножки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пластика лоханочно-мочеточникового сегмента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почке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пункция почки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устранение обструкции из мочеточника и почечной лоханки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ликвидация обструкции мочеточника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Уретероскопия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мочеточнике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Уретероцистонеостомия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рассечение внутрипросветных спаек и балонная дилатация мочеточника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мочеточника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мочеточнике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мочевом пузыре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мочевом пузыре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почки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(перкутанная) нефролитотрипсия, нефролитолапаксия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почки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нефрэктомия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почки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Истмотомия по поводу подковообразной почки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почки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почки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почки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пластика лоханочно-мочеточникового сегмента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почки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почке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почки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Уретероскопия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почки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Уретероцистонеостомия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почки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рассечение внутрипросветных спаек и балонная дилатация мочеточника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почки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мочевом пузыре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Эписпадия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Экстрофия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задние уретральные клапаны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атрезии и стеноза уретры и шейки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мочевого протока [урахуса]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мочевого пузыря и мочеиспускательного канала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дивертикул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иссечение или деструкция пораженного участка или ткани мочевого пузыря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дивертикул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мочевом пузыре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дивертикул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мочевом пузыре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мочевого пузыря и мочеиспускательного канала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иссечение или деструкция пораженного участка или ткани мочевого пузыря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мочевого пузыря и мочеиспускательного канала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мочевом пузыре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мочевого пузыря и мочеиспускательного канала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мочевом пузыре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мочевыделительной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иссечение или деструкция пораженного участка или ткани мочевого пузыря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мочевыделительной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мочевом пузыре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мочевыделительной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мочевом пузыре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мочевыделительной системы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иссечение или деструкция пораженного участка или ткани мочевого пузыря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мочевыделительной системы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мочевом пузыре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мочевыделительной системы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мочевом пузыре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односторонний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односторонний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односторонний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односторонний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бедра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односторонний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бедра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односторонний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односторонний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Тенотомия приводящей мышцы бедра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односторонний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бедра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бедра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Тенотомия приводящей мышцы бедра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Тенотомия приводящей мышцы бедра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подвывих бедра односторонний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бедра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подвывих бедра односторонний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бедра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подвывих бедра односторонний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Тенотомия приводящей мышцы бедра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подвывих бедра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подвывих бедра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подвывих бедра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бедра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подвывих бедра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бедра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подвывих бедра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Тенотомия приводящей мышцы бедра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подвывих бедра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Тенотомия приводящей мышцы бедра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деформации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бедренной кости без разделения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деформации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деформации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деформации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деформации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Тенотомия приводящей мышцы бедра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бедра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бедра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Конско-варусная косолапость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Пяточно-варусная косолапость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Пяточно-варусная косолапость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Варусная стопа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варусные деформации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Пяточно-вальгусная косолапость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плоская стопа [pes planus]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деформации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деформации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деформации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асимметрия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сдавленное лицо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Долихоцефалия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черепе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черепных швов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черепного костного трансплантата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Костный трансплантат в череп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остеопластики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деформации грудины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деформации черепа, лица и челюсти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спондилодез позвоночника, любого отдела и любым методом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впалая грудь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впалая грудь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впалая грудь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фистул грудной клетки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впалая грудь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деформации грудины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впалая грудь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грудной стенке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впалая грудь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грудной клетке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впалая грудь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впалая грудь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кости лопатки,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впалая грудь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впалая грудь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лопатки,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впалая грудь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впалая грудь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лопатки,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впалая грудь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лопатки, ключицы и грудной клетки (ребер и грудины),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впалая грудь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килевидная грудь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деформации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грудиноключично-сосцевидной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кости неуточненной локализаци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грудиноключично-сосцевидной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натяжения сухожилия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грудиноключично-сосцевидной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применением мышечного или фасциального трансплантата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грудиноключично-сосцевидной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мышце, сухожилии и фасции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грудиноключично-сосцевидной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Миотомия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грудиноключично-сосцевидной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мягкой ткани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грудиноключично-сосцевидной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тенотомия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грудиноключично-сосцевидной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сухожилия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грудиноключично-сосцевидной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мышцы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грудиноключично-сосцевидной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транспозиция мышцы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грудиноключично-сосцевидной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натяжения сухожилия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грудиноключично-сосцевидной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сухожилии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грудиноключично-сосцевидной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полнослойный лоскут другой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грудиноключично-сосцевидной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лоскута другой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грудиноключично-сосцевидной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Лоскут на ножке, неуточненный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грудиноключично-сосцевидной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Вырезание и подготовка лоскутов на ножке или лоскутов на широком основании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грудиноключично-сосцевидной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кости запястья и пястной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кости запястья и пястной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кости неуточненной локализаци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костей запястья и пястных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суставах конечностей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применением мышечного или фасциального трансплантата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другим трансплантатом или имплантатом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макродактилии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и дезартикуляция пальца руки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полнослойный лоскут на кисть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полнослойный лоскут другой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лоскута другой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Лоскут на ножке, неуточненный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Вырезание и подготовка лоскутов на ножке или лоскутов на широком основании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колена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надколенника без разделения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колена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колена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колена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колена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прочих костях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колена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колена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колена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кости неуточненной локализаци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колена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суставах конечностей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колена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Стабилизация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колена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крестообразных связок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колена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коллатеральных связок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колена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сухожилия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колена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полнослойный лоскут другой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колена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лоскута другой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колена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Лоскут на ножке, неуточненный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колена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Вырезание и подготовка лоскутов на ножке или лоскутов на широком основании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колена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колена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конечности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внутрикостных фиксирующих устройств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кости неуточненной локализаци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бедренной кости,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костей таза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суставах конечностей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Миотомия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полнослойный лоскут другой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лоскута другой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Лоскут на ножке, неуточненный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Вырезание и подготовка лоскутов на ножке или лоскутов на широком основании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большеберцовой и малоберцовой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большеберцовой и малоберцовой кости без разделения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большеберцовой и малоберцовой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большеберцовой и малоберцовой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большеберцовой и малоберцовой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большеберцовой и малоберцовой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большеберцовой и малоберцовой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конечности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большеберцовой и малоберцовой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большеберцовой и малоберцовой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большеберцовой и малоберцовой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внутрикостных фиксирующих устройств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большеберцовой и малоберцовой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большеберцовой и малоберцовой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большеберцовой и малоберцовой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кости неуточненной локализаци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большеберцовой и малоберцовой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большеберцовой и малоберцовой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большеберцовой и малоберцовой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суставах конечностей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большеберцовой и малоберцовой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большеберцовой и малоберцовой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полнослойный лоскут другой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большеберцовой и малоберцовой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лоскута другой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большеберцовой и малоберцовой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Лоскут на ножке, неуточненный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большеберцовой и малоберцовой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Вырезание и подготовка лоскутов на ножке или лоскутов на широком основании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большеберцовой и малоберцовой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длинных костей голени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длинных костей голени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длинных костей голени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длинных костей голени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длинных костей голени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конечности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длинных костей голени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кости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длинных костей голени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длинных костей голени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длинных костей голени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кости неуточненной локализаци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длинных костей голени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длинных костей голени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суставах конечностей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длинных костей голени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полнослойный лоскут другой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длинных костей голени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лоскута другой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длинных костей голени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Лоскут на ножке, неуточненный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длинных костей голени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Вырезание и подготовка лоскутов на ножке или лоскутов на широком основании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длинных костей голени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рассечения, сращивание и коррекции пальцев стопы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запястья и пястной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предплюсневой и пястной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предплюсневую и плюсневую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конечности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кости запястья и пястной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предплюсневой и плюсневой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конечности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кости лопатки,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кости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предплюсневой и плюсневой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внутрикостных фиксирующих устройств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лопатки,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предплюсневой и плюсневой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кости неуточненной локализаци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лопатки,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предплюсневой и плюсневой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лопатки, ключицы и грудной клетки (ребер и грудины),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лучевой и локтевой костях,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бедренной кости,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суставах конечностей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пястно-фалангового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локтевого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локтевого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применением мышечного или фасциального трансплантата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другим трансплантатом или имплантатом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макродактилии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Миотомия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мягкой ткани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Тенотомия пяточного сухожилия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Тенотомия приводящей мышцы бедра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тенотомия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мягкой ткани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тенонэктомии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сухожилия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мышцы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натяжения сухожилия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сухожилии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полнослойный лоскут другой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лоскута другой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Лоскут на ножке, неуточненный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Вырезание и подготовка лоскутов на ножке или лоскутов на широком основании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Добавочный палец (пальцы)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рассечения, сращивание и коррекции пальцев стопы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Добавочный палец (пальцы)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другим трансплантатом или имплантатом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Добавочный палец (пальцы)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Добавочный палец (пальцы)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и дезартикуляция пальца руки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Добавочный палец (пальцы)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синдактилии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Добавочный большой палец (пальцы)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другим трансплантатом или имплантатом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Добавочный большой палец (пальцы)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Добавочный большой палец (пальцы)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и дезартикуляция пальца руки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Добавочный палец (пальцы)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рассечения, сращивание и коррекции пальцев стопы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Добавочный палец (пальцы)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пальца стопы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Добавочный палец (пальцы)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синдактилии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Полидактилия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рассечения, сращивание и коррекции пальцев стопы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Полидактилия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другим трансплантатом или имплантатом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Полидактилия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Полидактилия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и дезартикуляция пальца руки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Полидактилия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пальца стопы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Полидактилия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синдактилии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Сращение пальцев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применением мышечного или фасциального трансплантата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Сращение пальцев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другим трансплантатом или имплантатом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Сращение пальцев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пальца руки, кроме большого пальца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Сращение пальцев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Сращение пальцев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синдактилии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Перепончатость пальцев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применением мышечного или фасциального трансплантата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Перепончатость пальцев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другим трансплантатом или имплантатом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Перепончатость пальцев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пальца руки, кроме большого пальца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Перепончатость пальцев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Перепончатость пальцев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синдактилии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Сращение пальцев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другим трансплантатом или имплантатом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Сращение пальцев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синдактилии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Перепончатость пальцев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другим трансплантатом или имплантатом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Перепончатость пальцев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синдактилии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Полисиндактилия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применением мышечного или фасциального трансплантата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Полисиндактилия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другим трансплантатом или имплантатом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Полисиндактилия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Полисиндактилия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синдактилии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Синдактилия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применением мышечного или фасциального трансплантата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Синдактилия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другим трансплантатом или имплантатом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Синдактилия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пальца руки, кроме большого пальца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Синдактилия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Синдактилия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синдактилии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полное отсутствие верхней(их) конечности(ей)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плеча и предплечья при наличии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плеча и предплечья при наличии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предплечья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кисти и пальца(ев)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кисти и пальца(ев)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лучевой и локтевой костях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сухожилия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лучевой и локтевой костях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Клешнеобразная кисть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кости запястья и пястной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Клешнеобразная кисть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кости запястья и пястной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Клешнеобразная кисть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запястья и пястной кости,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Клешнеобразная кисть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лоскута на ножке или лоскута на широком основании к другим частям тела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Клешнеобразная кисть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верхнюю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верхнюю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верхнюю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верхнюю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верхнюю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верхнюю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лучевую и локтевую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верхнюю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верхнюю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верхнюю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кости запястья и пястной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верхнюю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верхнюю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верхнюю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кости запястья и пястной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верхнюю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верхнюю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запястья и пястной кости,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верхнюю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верхнюю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верхнюю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верхнюю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Дефект, укорачивающий верхнюю конечность,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Дефект, укорачивающий верхнюю конечность,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кости запястья и пястной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Дефект, укорачивающий верхнюю конечность,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полное отсутствие нижней(их) конечности(ей)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полное отсутствие нижней(их) конечности(ей)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бедра и голени при наличии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бедра и голени при наличии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бедра и голени при наличии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конечности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бедра и голени при наличии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голени 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голени 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голени 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стопы и пальца(ев)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стопы и пальца(ев)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 переустановка динамической стабилизационной системы, основанной на педикулярных винтах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расщепление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расщепление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расщепление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предплюсневую и плюсневую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расщепление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предплюсневой и плюсневой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расщепление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нижнюю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нижнюю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нижнюю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нижнюю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нижнюю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нижнюю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конечности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нижнюю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предплюсневой и плюсневой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нижнюю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нижнюю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нижнюю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нижнюю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нижнюю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нижнюю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сухожилия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нижнюю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натяжения сухожилия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нижнюю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ампутация ниже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нижнюю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нижнюю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нижнюю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дефект, укорачивающий нижнюю конечность,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дефект, укорачивающий нижнюю конечность,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дефект, укорачивающий нижнюю конечность,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дефект, укорачивающий нижнюю конечность,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конечности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дефект, укорачивающий нижнюю конечность,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дефект, укорачивающий нижнюю конечность,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дефект, укорачивающий нижнюю конечность,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дефект, укорачивающий нижнюю конечность,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натяжения сухожилия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дефект, укорачивающий нижнюю конечность,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конечности(ей) неуточненной(ых)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конечности(ей) неуточненной(ых)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конечности(ей) неуточненной(ых)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Фокомелия конечности(ей) неуточненной(ых)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Фокомелия конечности(ей) неуточненной(ых)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Фокомелия конечности(ей) неуточненной(ых)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Фокомелия конечности(ей) неуточненной(ых)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дефекты, укорачивающие конечность(и), неуточненную(ые)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дефекты, укорачивающие конечность(и), неуточненную(ые)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дефекты, укорачивающие конечность(и), неуточненную(ые)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дефекты, укорачивающие конечность(и), неуточненную(ые)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дефекты, укорачивающие конечность(и), неуточненную(ые)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дефекты, укорачивающие конечность(и), неуточненную(ые)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конечности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дефекты, укорачивающие конечность(и), неуточненную(ые)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верхней конечности (ей), включая плечевой пояс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лопатки. ключицы и грудной клетки (ребер и грудины) без разделения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верхней конечности (ей), включая плечевой пояс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лучевой и локтевой костей без разделения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верхней конечности (ей), включая плечевой пояс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верхней конечности (ей), включая плечевой пояс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верхней конечности (ей), включая плечевой пояс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верхней конечности (ей), включая плечевой пояс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плечевую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нижней(их) конечности(ей), включая тазовый пояс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множественный артрогрипоз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конечности(ей)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конечности(ей)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конечности(ей)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конечности(ей)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конечности(ей)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конечности(ей)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конечности(ей)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конечности(ей)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конечности(ей)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надколленика для имплантации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конечности(ей)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Краниосиностоз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черепе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Краниосиностоз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Краниосиностоз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места трепанации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Краниосиностоз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Краниосиностоз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краниоэктомия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Краниосиностоз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черепных швов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Краниосиностоз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Поднятие фрагментов перелома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Краниосиностоз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черепного костного трансплантата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Краниосиностоз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Костный трансплантат в череп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Краниосиностоз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Краниосиностоз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остеопластики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Краниосиностоз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Реконструктивные краниофациальные операции с применением пластин у детей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Краниосиностоз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Краниосиностоз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черепе, головном мозге и мозговых оболочках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Краниосиностоз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менингоцеле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Краниосиностоз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миеломенингоцеле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Краниосиностоз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Краниофациальный дизостоз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Реконструктивные краниофациальные операции с применением пластин у детей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Краниофациальный дизостоз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Гипертелоризм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Реконструктивные краниофациальные операции с применением пластин у детей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Гипертелоризм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Челюстно-лицевой дизостоз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кости лицевого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Челюстно-лицевой дизостоз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кости лицевого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Челюстно-лицевой дизостоз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костях и суставах лицевого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Челюстно-лицевой дизостоз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Окуломандибулярный дизостоз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черепе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Иссечения пораженного участка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черепных швов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черепного костного трансплантата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Костный трансплантат в череп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остеопластики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менингоцеле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миеломенингоцеле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кости лицевого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76.6413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нижней челюсти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костей черепа и лица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occulta (Спина бифида оккульта)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миеломенингоцеле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occulta (Спина бифида оккульта)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Киппеля-Фейля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Миотомия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Киппеля-Фейля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сухожилия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Киппеля-Фейля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спондилолистез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межпозвоночного диска, неуточненная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спондилолистез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сколиоз, вызванный пороком развития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Перерезка корешков спиномозговых нервов (ризотомия)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сколиоз, вызванный пороком развития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сколиоз, вызванный пороком развития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сколиоз, вызванный пороком развития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или пластические операции на костях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сколиоз, вызванный пороком развития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сколиоз, вызванный пороком развития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лопатки,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сколиоз, вызванный пороком развития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сколиоз, вызванный пороком развития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сколиоз, вызванный пороком развития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сколиоз, вызванный пороком развития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сколиоз, вызванный пороком развития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протезирование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сколиоз, вызванный пороком развития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грудного и поясничного позвонков, задний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сколиоз, вызванный пороком развития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сколиоз, вызванный пороком развития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сколиоз, вызванный пороком развития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поясничного и крестцового позвонков переднего столба, передний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сколиоз, вызванный пороком развития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сколиоз, вызванный пороком развития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сколиоз, вызванный пороком развития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протезирование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сколиоз, вызванный пороком развития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сколиоз, вызванный пороком развития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сколиоз, вызванный пороком развития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протезирование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сколиоз, вызванный пороком развития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сколиоз, вызванный пороком развития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сколиоз, вызванный пороком развития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спондиллодез грудного и грудино-поясничного отдела, задний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сколиоз, вызванный пороком развития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спондилодез позвоночника, любого отдела и любым методом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сколиоз, вызванный пороком развития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спинном мозге и структурах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кости лопатки,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первого и второго шейного позвонков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переднешейный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заднешейный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грудного и поясничного позвонков, задний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протезирование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поясничного и крестцового позвонков переднего столба, передний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протезирование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 пояснично-крестцовый спондиллодез заднего столба, задний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протезирование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поясничного и крестцового позвонков, задний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протезирование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спондилодез шейного отдела на другом уровне, передний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спондилодез шейного отдела на другом уровне, задний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спондилодез грудного и грудино-поясничного отдела, передний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спондиллодез грудного и грудино-поясничного отдела, задний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спондиллодез поясничного и пояснично-крестцового отдела, передний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спондилодез позвоночника, любого отдела и любым методом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грудном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пояснично-крестцовом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Шейное ребро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Шейное ребро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кости лопатки. ключицы и груди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ребер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ребер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кости лопатки,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ребер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ребер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лопатки,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ребер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грудины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грудины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костей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костей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костей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кости лопатки,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костей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костей грудной клетки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Ахондрогенезия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Маленький рост, не совместимый с жизнью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короткого ребра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Ахондроплазия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Ахондроплазия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Ахондроплазия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Дистрофическая дисплазия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Дистрофическая дисплазия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Хондроэктодермальная дисплазия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Спондилоэпифизарная дисплазия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рецидивирующего вывиха плеча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Спондилоэпифизарная дисплазия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остеохондродисплазия с дефектами роста трубчатых костей и позвоночного столба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остеохондродисплазия с дефектами роста трубчатых костей и позвоночного столба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прочих костях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остеохондродисплазия с дефектами роста трубчатых костей и позвоночного столба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остеохондродисплазия с дефектами роста трубчатых костей и позвоночного столба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остеохондродисплазия с дефектами роста трубчатых костей и позвоночного столба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остеохондродисплазия с дефектами роста трубчатых костей и позвоночного столба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Остеохондродисплазия с дефектами роста трубчатых костей и позвоночного столба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Остеохондродисплазия с дефектами роста трубчатых костей и позвоночного столба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Полиостозная фиброзная дисплазия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Полиостозная фиброзная дисплазия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Полиостозная фиброзная дисплазия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Полиостозная фиброзная дисплазия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Полиостозная фиброзная дисплазия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Полиостозная фиброзная дисплазия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Полиостозная фиброзная дисплазия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Полиостозная фиброзная дисплазия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Остеопетроз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Энхондроматоз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бедренной кости без разделения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Энхондроматоз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Энхондроматоз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Энхондроматоз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локтевого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Метафизарная дисплазия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Метафизарная дисплазия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врожденные экзостозы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лопатки. ключицы и грудной клетки (ребер и грудины) без разделения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врожденные экзостозы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плечевой кости без разделения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врожденные экзостозы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бедренной кости без разделения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врожденные экзостозы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врожденные экзостозы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врожденные экзостозы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врожденные экзостозы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врожденные экзостозы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врожденные экзостозы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врожденные экзостозы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врожденные экзостозы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врожденные экзостозы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врожденные экзостозы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врожденные экзостозы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врожденные экзостозы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врожденные экзостозы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лучевую и локтевую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врожденные экзостозы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врожденные экзостозы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локтевого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остеохондродисплазии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остеохондродисплазии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остеохондродисплазии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остеохондродисплазии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остеохондродисплазии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остеохондродисплазии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Остеохондродисплазия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Остеохондродисплазия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Трансплевральная торакоскопия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или ткани диафрагмы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диафрагмы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диафрагмы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операций на диафрагме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диафрагме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грудной клетке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Цервикальная эзофагостомия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брюшной стенке и брюшине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диафрагмы торакальный доступ, не уточненное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диафрагмы торакальный доступ, пликация диафрагмы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парастернальной грыжи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брюшной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 диагностическая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лапаротомия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диафрагмы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операций на диафрагме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диафрагмы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диафрагме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диафрагмы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Экзомфалоз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участка тонкого кишечника, инвагинационный илеоасцедоанастомоз 'конец в бок'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Экзомфалоз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или ткани брюшной стенки или пупка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Экзомфалоз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ушивания брюшной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Экзомфалоз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несращения передней брюшной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Экзомфалоз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манипуляций на брюшной стенке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Экзомфалоз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манипуляций на брюшине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Экзомфалоз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сальнике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Экзомфалоз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манипуляций на брыжейке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Экзомфалоз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Экзомфалоз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Гастрошизис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резекции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Гастрошизис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тонкой кишки в прямокишечную культю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Гастрошизис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участка тонкого кишечника, инвагинационный илеоасцедоанастомоз 'конец в бок'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Гастрошизис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Экстериоризация тонкой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Гастрошизис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тонкой кишки, выведенного на поверхность тела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Гастрошизис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Экстериоризация толстой кишки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Гастрошизис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колостомия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Гастрошизис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с рассечением и использованием протеза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Гастрошизис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брюшной стенке и брюшине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Гастрошизис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фундопликация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Гастрошизис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Гастрошизис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Лапаротомия, устранение непроходимости (резекция, стома или анастомоз), висцеролиз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Гастрошизис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ушивания брюшной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Гастрошизис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брюшины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Гастрошизис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несращения передней брюшной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Гастрошизис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манипуляций на брюшной стенке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Гастрошизис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манипуляций на брюшине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Гастрошизис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сальнике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Гастрошизис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манипуляций на брыжейке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Гастрошизис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кожно-брюшинного свища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Гастрошизис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Гастрошизис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сливообразного живота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брюшной стенки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брюшной стенке и брюшине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брюшной стенки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лапаротомия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брюшной стенки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брюшной стенки или пупка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брюшной стенки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или ткани брюшной стенки или пупка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брюшной стенки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ушивания брюшной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брюшной стенки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несращения передней брюшной стенки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брюшной стенки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брюшной стенки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элерса-данло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костно-мышечной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костно-мышечной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костно-мышечной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когтеобразного пальца стопы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костно-мышечной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рассечения, сращивание и коррекции пальцев стопы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костно-мышечной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костно-мышечной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костно-мышечной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костно-мышечной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костно-мышечной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костно-мышечной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костно-мышечной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костно-мышечной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костно-мышечной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костно-мышечной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костно-мышечной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костно-мышечной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костно-мышечной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спондиллодез грудного и грудино-поясничного отдела, задний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костно-мышечной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сухожилия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костно-мышечной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мышцы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костно-мышечной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пальца стопы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костно-мышечной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выше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костно-мышечной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полнослойный лоскут на кисть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костно-мышечной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костно-мышечной системы неуточнҰнный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кости без разделения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костно-мышечной системы неуточнҰнный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лопатки. ключицы и грудной клетки (ребер и грудины) без разделения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костно-мышечной системы неуточнҰнный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плечевой кости без разделения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костно-мышечной системы неуточнҰнный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костно-мышечной системы неуточнҰнный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костно-мышечной системы неуточнҰнный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предплюсневой и пястной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 простой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Ихтиоз, связанный с X-хромосомой [X-сцепленный ихтиоз]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пластинчатый [ламеллярный] ихтиоз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буллезная ихтиозиформная эритродермия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 плода ["плод Арлекин"]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врожденный ихтиоз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Q85.0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Нейрофиброматоз (незлокачественный)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21. мейотическое нерасхождение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21. мозаицизм (митотическое нерасхождение)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21. транслокация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Дауна неуточнҰнный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лицевого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Подъязычно-лицевой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лицевого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анастомоза черепного или периферического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слухового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анастомоза черепного или периферического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добавочного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анастомоза черепного или периферического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черепных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анастомоза черепного или периферического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черепного нерва неуточненного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анастомоза черепного или периферического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Сотрясение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отек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отек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отек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отек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черепных швов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отек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отек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Декомпрессия другого черепно-мозгового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отек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травма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травма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травма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травма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травма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травма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травма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черепных швов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травма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травма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травма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травма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Декомпрессия другого черепно-мозгового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травма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Очаговая травма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Очаговая травма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Очаговая травма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Очаговая травма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Очаговая травма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Очаговая травма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Очаговая травма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черепных швов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Очаговая травма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Очаговая травма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Очаговая травма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Очаговая травма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Очаговая травма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Очаговая травма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Очаговая травма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Декомпрессия другого черепно-мозгового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Очаговая травма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 сосудов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Эпидуральное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Эпидуральное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Эпидуральное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интрацеребрального катетера через отверствие бура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Эпидуральное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Эпидуральное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Эпидуральное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Эпидуральное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Эпидуральное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черепных швов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Эпидуральное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Эпидуральное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Эпидуральное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субдуральное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субдуральное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субдуральное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интрацеребрального катетера через отверствие бура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субдуральное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субдуральное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субдуральное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субдуральное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субдуральное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черепных швов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субдуральное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субдуральное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субдуральное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субдуральное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субдуральное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субдуральное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субдуральное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внутричерепных сосудов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субдуральное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субарахноидальное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субарахноидальное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субарахноидальное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субарахноидальное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субарахноидальное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черепных швов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субарахноидальное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субарахноидальное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травма с продолжительным коматозным состоянием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травма с продолжительным коматозным состоянием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травма с продолжительным коматозным состоянием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интрацеребрального катетера через отверствие бура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травма с продолжительным коматозным состоянием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травма с продолжительным коматозным состоянием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травма с продолжительным коматозным состоянием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травма с продолжительным коматозным состоянием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черепных швов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травма с продолжительным коматозным состоянием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травма с продолжительным коматозным состоянием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травма с продолжительным коматозным состоянием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травма с продолжительным коматозным состоянием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внутричерепные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внутричерепные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внутричерепные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интрацеребрального катетера через отверствие бура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внутричерепные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внутричерепные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внутричерепные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черепных швов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внутричерепные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внутричерепные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внутричерепные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травма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травма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травма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травма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черепных швов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травма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Подъязычно-лицевой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анастомоза черепного или периферического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головы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Подъязычно-лицевой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головы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анастомоза черепного или периферического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головы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Подъязычно-лицевой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головы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анастомоза черепного или периферического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головы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Подъязычно-лицевой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головы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анастомоза черепного или периферического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первого шейного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первого шейного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Микрохирургические вмешательства на спинном мозге шейно-затылочной области со стабилизацией позвоночно-двигательных сегментов с использованием интраоперационного нейромониторинга и навигационного оборудования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первого шейного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первого шейного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переднешейный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первого шейного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заднешейный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первого шейного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межпозвоночного диска на шейном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второго шейного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второго шейного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Микрохирургические вмешательства на спинном мозге шейно-затылочной области со стабилизацией позвоночно-двигательных сегментов с использованием интраоперационного нейромониторинга и навигационного оборудования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второго шейного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второго шейного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спинном мозге и структурах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второго шейного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второго шейного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переднешейный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второго шейного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заднешейный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второго шейного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межпозвоночного диска на шейном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уточненных шейных позвонков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уточненных шейных позвонков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уточненных шейных позвонков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спинном мозге и структурах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уточненных шейных позвонков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уточненных шейных позвонков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переднешейный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уточненных шейных позвонков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заднешейный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уточненных шейных позвонков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вертебропластика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уточненных шейных позвонков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межпозвоночного диска на шейном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шейных позвонков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шейных позвонков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шейных позвонков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переднешейный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шейных позвонков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заднешейный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шейных позвонков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межпозвоночного диска на шейном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переднешейный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шеи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переустановка искусственного протеза межпозвонкового диска на шейном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Вертебропластика при опухолях позвоночника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вертебропластика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Кифопластика при патологии позвоночника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грудном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грудного отдела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грудного отдела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грудного отдела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грудного отдела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грудного отдела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грудного отдела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грудного отдела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вертебропластика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грудного отдела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Кифопластика при патологии позвоночника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ребра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ребер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ребер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Западающая грудная клетка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отделов костной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костной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и отек грудного отдела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травмы грудного отдела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нейропластики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нервного корешка грудного отдела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нервного корешка грудного отдела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нервного корешка грудного отдела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хордотомия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нервного корешка грудного отдела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хордотомии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нервного корешка грудного отдела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нервного корешка грудного отдела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периферических нервов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травмы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легких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переднешейный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Вертебропластика при опухолях позвоночника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вертебропластика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Кифопластика при патологии позвоночника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пояснично-крестцовом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крестца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копчика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лопатки. ключицы и грудной клетки (ребер и грудины) для имплантации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копчика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подвздошной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вертлужной впадины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вертлужной впадины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тазобедренного сустава, неуточненная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вертлужной впадины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лобковой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пояснично-крестцового отдела позвоночника и костей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пояснично-крестцового отдела позвоночника и костей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Сотрясение и отек поясничного отдела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спинном мозге и структурах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Сотрясение и отек поясничного отдела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травма поясничного отдела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травма поясничного отдела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нейропластики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нервного корешка пояснично-крестцового отдела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нервного корешка пояснично-крестцового отдела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нервного корешка пояснично-крестцового отдела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хордотомия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нервного корешка пояснично-крестцового отдела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хордотомии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нервного корешка пояснично-крестцового отдела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конского хвоста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пояснично-крестцового нервного сплетения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пояснично-крестцового нервного сплетения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краниального и периферического нерва (криоаналгезия, инъекция нейролитического агента, радиочастотная абляция)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пояснично-крестцового нервного сплетения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черепных или периферических нервов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пояснично-крестцового нервного сплетения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Декомпрессия другого черепно-мозгового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пояснично-крестцового нервного сплетения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декомпрессии периферического нерва или ганглия или лизис спаек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ключицы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ключицы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лопатки. ключицы и грудной клетки (ребер и грудины) для имплантации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ключицы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ключицы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ключицы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лопатки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лопатки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плечевую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плечевой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полная замена плечевого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сустава верхней конечности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Костный имплантат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плечевую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плечевой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Костный имплантат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плечевую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плечевой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ключицы. лопатки и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плечевую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ключицы. лопатки и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плечевой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ключицы. лопатки и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плечевого пояса и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плечевую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плечевого пояса и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плечевой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плечевого пояса и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плечевого пояса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плечевого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плеча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плечевого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капсулы. связки или хряща плечевого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сухожилия вращательной манжеты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верхней конечности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сухожилия вращательной манжеты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вращательной манжеты плеча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длинной головки двуглавой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верхней конечности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других частей двуглавой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верхней конечности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трехглавой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верхней конечности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плечевого пояса и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верхней конечности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мышц и сухожилий на уровне плечевого пояса и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верхней конечности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неуточненных мышц и сухожилий на уровне плечевого пояса и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верхней конечности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плечевого пояса и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верхней конечности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S49.7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плечевого пояса и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S49.7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плечевого пояса и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плечевого пояса и плеча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ЛУЧЕВОЙ И ЛОКТЕВОЙ КОСТЕЙ БЕЗ РАЗДЕЛЕНИЯ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лучевую и локтевую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ИЛИ ПЛАСТИЧЕСКИЕ ОПЕРАЦИИ НА КОСТЯХ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лучевой и локтевой костях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лучевой и локтевой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лучевой и локтевой костях,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лучевой и локтевой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интраамедуллярным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лучевой и локтевой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ЛОКТЕВОГО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лучевую и локтевую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лучевой и локтевой костях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лучевой и локтевой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лучевой и локтевой костях,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лучевой и локтевой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интраамедуллярным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лучевой и локтевой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лучевую и локтевую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лучевой и локтевой костях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лучевой и локтевой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лучевой и локтевой костях,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лучевой и локтевой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интраамедуллярным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лучевой и локтевой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ДРУГОЙ УТОЧНЕННОЙ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диафизов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диафизов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лучевую и локтевую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диафизов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диафизов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лучевой и локтевой костях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диафизов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диафизов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диафизов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диафизов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диафизов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диафизов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лучевой и локтевой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диафизов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интраамедуллярным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диафизов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диафизов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диафизов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диафизов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диафизов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лучевой и локтевой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диафизов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диафизов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диафизов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диафизов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диафизов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диафизов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диафизов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диафизов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диафизов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лучевую и локтевую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лучевой и локтевой костях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лучевой и локтевой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лучевой и локтевой костях,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лучевой и локтевой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интраамедуллярным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лучевой и локтевой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лучевую и локтевую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лучевой и локтевой костях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лучевой и локтевой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лучевой и локтевой костях,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кости неуточненной локализации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лучевой и локтевой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интраамедуллярным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экстрамедуллярным имплантатом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лучевой и локтевой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лучевую и локтевую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лучевой и локтевой костях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ЛУЧЕВОЙ И ЛОКТЕВОЙ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ЛОПАТКИ,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лучевой и локтевой костях,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кости неуточненной локализации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лучевой и локтевой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интраамедуллярным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экстрамедуллярным имплантатом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лучевой и локтевой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другой уточненной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лучевую и локтевую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лучевой и локтевой костях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лучевой и локтевой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ЛОПАТКИ,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лучевой и локтевой костях,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кости неуточненной локализации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лучевой и локтевой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интраамедуллярным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экстрамедуллярным имплантатом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лучевой и локтевой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другой уточненной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лучевой и локтевой костях,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лучевой и локтевой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интраамедуллярным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лучевой и локтевой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головки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капсулы. связки или хряща локтевого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в локтевом суставе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капсулы. связки или хряща локтевого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связки запястья и пясти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верхней конечности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шейки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шейки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шейки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шейки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шейки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бедра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шейки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шейки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тазобедренного сустава, неуточненная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шейки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ИНТРАВЕНОЗНОГО КАВА-ФИЛЬТРА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ПРОЧИХ КОСТЯХ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экстрамедуллярным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костей таза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бедра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замена тазобедренного сустава (биполярный эндопротез)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экстрамедуллярным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костей таза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бедра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замена тазобедренного сустава (биполярный эндопротез)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ПРОЧИХ КОСТЯХ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с внутренней фиксацией блокирующим интрамедулярным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экстрамедуллярным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бедра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ВЫШЕ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экстрамедуллярным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бедра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ВЫШЕ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кости неуточненной локализации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экстрамедуллярным имплантатом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экстрамедуллярным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бедра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ВЫШЕ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ВНУТРИКОСТНЫХ ФИКСИРУЮЩИХ УСТРОЙСТВ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кости неуточненной локализации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экстрамедуллярным имплантатом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экстрамедуллярным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бедра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другой уточненной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ВЫШЕ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экстрамедуллярным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вывиха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повреждение капсульно-связочного аппарата тазобедренного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других уточненных локализаций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области тазобедренного сустава 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области тазобедренного сустава 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области тазобедренного сустава 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МЯГКОЙ ТКАНИ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области тазобедренного сустава 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области тазобедренного сустава 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области тазобедренного сустава 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области тазобедренного сустава 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области тазобедренного сустава 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области тазобедренного сустава 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МЯГКОЙ ТКАНИ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области тазобедренного сустава 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области тазобедренного сустава 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области тазобедренного сустава 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области тазобедренного сустава и бедра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КОСТИ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кости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НАДКОЛЕННИКА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надколенника,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ДРУГОЙ УТОЧНЕННОЙ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ВАПОРИЗАЦИЯ КАПСУЛЬНО-СВЯЗОЧНЫХ СТРУКТУР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АРТРОСКОПИЧЕСКОЕ ВОССТАНОВЛЕНИЕ СВЯЗОК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(ИССЕЧЕНИЕ) МЕНИСКА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СТАБИЛИЗАЦИЯ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БУРСОТОМИЯ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НАТЯЖЕНИЯ СУХОЖИЛИЯ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СУХОЖИЛИИ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большеберцовой и малоберцовой костях,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РЕВАСКУЛЯРИЗУЮЩАЯ ОСТЕОТРЕПАНАЦИЯ КОСТЕЙ НИЖНИХ КОНЕЧНОСТЕЙ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большеберцовой и малоберцовой костях,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АМПУТАЦИЯ НИЖЕ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большеберцовой и малоберцовой костях,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голеностопного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тарзального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ПРОЧИХ КОСТЯХ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большеберцовой и малоберцовой костях,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ГОЛЕНОСТОПНОГО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тарзального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большеберцовой и малоберцовой костях,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ГОЛЕНОСТОПНОГО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ВЕНЫ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ПРОЧИХ КОСТЯХ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ЛОПАТКИ,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большеберцовой и малоберцовой костях,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кости неуточненной локализации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экстрамедуллярным имплантатом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ДРУГОЙ УТОЧНЕННОЙ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другой уточненной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голеностопного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ГОЛЕНОСТОПНОГО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АРТРОДЕЗ СТОПЫ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ГОЛЕНОСТОПНОГО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ПАЛЬЦА СТОПЫ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АМПУТАЦИЯ НИЖЕ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ВЫШЕ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большеберцовой и малоберцовой костях,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кости неуточненной локализации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экстрамедуллярным имплантатом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другой уточненной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голеностопного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ГОЛЕНОСТОПНОГО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большеберцовой и малоберцовой костях,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капсулы. связки или хряща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мениска свежий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(иссечение) мениска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суставного хряща коленного сустава свежий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(иссечение) мениска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Растяжение, разрыв и перенапряжение других и неуточненных элементов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четырехглавой мышцы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структур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(иссечение) мениска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пяточного [ахиллова] сухожилия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другого сустава нижней конечности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другой(их) мышцы (мышц) и сухожилия(ий) задней мышечной группы на уровне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другого сустава нижней конечности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(мышц) и сухожилия(ий) передней мышечной группы на уровне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другого сустава нижней конечности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(мышц) и сухожилия(ий) малоберцовой мышечной группы на уровне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другого сустава нижней конечности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другого сустава нижней конечности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мышц и сухожилий на уровне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другого сустава нижней конечности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неуточненных мышц и сухожилий на уровне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другого сустава нижней конечности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другого сустава нижней конечности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другой и неуточненной части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другого сустава нижней конечности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голеностопного сусутава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капсулы. связки или хряща голеностопного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в области головы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черепного костного трансплантата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в области головы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Костный трансплантат в череп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в области головы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в области головы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остеопластики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в области головы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неуточненной локализации,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в области головы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межпозвоночного диска на шейном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в области головы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в области грудной клетки.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легкого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в области грудной клетки.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плевральной полости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в области грудной клетки.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в области грудной клетки.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неуточненной локализации,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в области грудной клетки.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в области грудной клетки.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в области грудной клетки.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другой уточненной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в области грудной клетки.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другой уточненной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в области грудной клетки.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кости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в области грудной клетки.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в области грудной клетки.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в области грудной клетки.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лопатки,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плечевую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лопатки, ключицы и грудной клетки (ребер и грудины) без вправления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плечевой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лучевой и локтевой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запястья и пястной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неуточненной локализации,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плечевой кости,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кости запястья и пястной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фаланг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плечевой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с внутренней фиксацией блокирующим интрамедулярным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лучевой и локтевой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интраамедуллярным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костей запястья и пястных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фаланг кисти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фаланг кисти с внутренней фиксацией блокирующим интра-экстрамедуллярным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с внутренней фиксацией блокирующим интрамедуллярным имплантатом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плечевой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костей запястья и пястных костей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кисти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плечевой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плечевой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кисти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фаланг кисти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другой уточненной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кости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другой уточненной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кости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в целях удаления эндопротеза других уточненных локализаций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вапоризация капсульно-связочных структур плечевого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ВНУТРИКОСТНЫХ ФИКСИРУЮЩИХ УСТРОЙСТВ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надколенника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предплюсневой и плюсневой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неуточненной локализации,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большеберцовой и малоберцовой костях,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предплюсневой и плюсневой кости,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прочих костях,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роста, локализация неуточнена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предплюсневых и плюсневых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ФАЛАНГ СТОПЫ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другой уточненной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кости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другой уточненной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кости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ПРЕДПЛЮСНЕВЫХ И ПЛЮСНЕВЫХ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в целях удаления эндопротеза других уточненных локализаций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лопатки,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плечевую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лопатки, ключицы и грудной клетки (ребер и грудины) без вправления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плечевой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лучевой и локтевой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запястья и пястной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неуточненной локализации,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плечевой кости,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кости запястья и пястной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фаланг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плечевой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с внутренней фиксацией блокирующим интрамедулярным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лучевой и локтевой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интраамедуллярным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костей запястья и пястных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ФАЛАНГ КИСТИ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фаланг кисти с внутренней фиксацией блокирующим интра-экстрамедуллярным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с внутренней фиксацией блокирующим интрамедуллярным имплантатом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плечевой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костей запястья и пястных костей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кисти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плечевой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ПЛЕЧЕВОЙ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КОСТЕЙ ЗАПЯСТЬЯ И ПЯСТНЫХ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фаланг кисти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другой уточненной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кости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другой уточненной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кости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в целях удаления эндопротеза других уточненных локализаций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надколенника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предплюсневой и плюсневой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неуточненной локализации,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большеберцовой и малоберцовой костях,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предплюсневой и плюсневой кости,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прочих костях,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роста, локализация неуточнена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предплюсневых и плюсневых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другой уточненной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кости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другой уточненной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кости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ФАЛАНГ СТОПЫ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в целях удаления эндопротеза других уточненных локализаций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ВЫШЕ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плечевую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ЛУЧЕВУЮ И ЛОКТЕВУЮ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КОСТИ ЛОПАТКИ,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лопатки, ключицы и грудной клетки (ребер и грудины) без вправления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плечевой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лучевой и локтевой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запястья и пястной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надколенника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предплюсневой и плюсневой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неуточненной локализации,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плечевой кости,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большеберцовой и малоберцовой костях,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предплюсневой и плюсневой кости,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прочих костях,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роста, локализация неуточнена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кости запястья и пястной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предплюсневой и плюсневой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плечевой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с внутренней фиксацией блокирующим интрамедулярным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лучевой и локтевой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интраамедуллярным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костей запястья и пястных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предплюсневых и плюсневых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ФАЛАНГ СТОПЫ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плечевой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костей запястья и пястных костей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плечевой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плечевой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другой уточненной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кости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другой уточненной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кости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ПРЕДПЛЮСНЕВЫХ И ПЛЮСНЕВЫХ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ДРУГОЙ УТОЧНЕННОЙ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в целях удаления эндопротеза других уточненных локализаций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СТАБИЛИЗАЦИЯ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ВЫШЕ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ТОРАКОТОМИЯ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МОЧЕВОГО ПУЗЫРЯ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плечевую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КОСТИ ЛОПАТКИ,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запястья и пястной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надколенника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предплюсневой и плюсневой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неуточненной локализации,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большеберцовой и малоберцовой костях,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предплюсневой и плюсневой кости,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прочих костях,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роста, локализация неуточнена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кости запястья и пястной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предплюсневой и плюсневой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плечевой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с внутренней фиксацией блокирующим интрамедулярным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лучевой и локтевой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интраамедуллярным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костей запястья и пястных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предплюсневых и плюсневых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плечевой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костей запястья и пястных костей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плечевой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плечевой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костей таза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другой уточненной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кости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другой уточненной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кости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большеберцовой и малоберцовой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в целях удаления эндопротеза других уточненных локализаций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ампутация ниже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выше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Переломы. захватывающие грудную клетку. нижнюю часть спины.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переломов,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переломов,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плечевую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переломов,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лучевую и локтевую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переломов,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переломов,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переломов,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лучевой и локтевой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переломов.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переломов,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надколенника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переломов,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переломов.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плечевой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другой уточненной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кости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лучевой и локтевой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другой уточненной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кости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в целях удаления эндопротеза других уточненных локализаций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головного мозга и черепных нервов в сочетании с травмами спинного мозга и других нервов на уровне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Подъязычно-лицевой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головного мозга и черепных нервов в сочетании с травмами спинного мозга и других нервов на уровне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анастомоза черепного или периферического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головного мозга и черепных нервов в сочетании с травмами спинного мозга и других нервов на уровне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нервов и спинного мозга с вовлечением нескольких других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Подъязычно-лицевой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нервов и спинного мозга с вовлечением нескольких других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анастомоза черепного или периферического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нервов и спинного мозга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нервов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лопатки.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плечевую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лучевую и локтевую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плечевой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лучевой и локтевой костей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предплечья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бедра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спинного мозга на неуточненном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внутренним суставным протезом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происхождения. связанное с внутренним суставным протезом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внутренним суставным протезом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бедра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внутренним суставным протезом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внутренним суставным протезом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внутренним суставным протезом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внутренним суставным протезом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тазобедренного сустава, неуточненная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внутренним суставным протезом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внутренним суставным протезом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коленного сустава, неуточненная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внутренним суставным протезом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Ревизионное эндопротезирование с применением цементного спейсера с антибиотиком при гнойных осложнениях после эндопротезирования крупных суставов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внутренним суставным протезом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полная замена плечевого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внутренним суставным протезом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локтевого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эндопротезированием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эндопротезированием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эндопротезированием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реакция. обусловленные эндопротезированием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эндопротезированием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эндопротезированием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эндопротезированием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тазобедренного сустава, неуточненная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эндопротезированием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эндопротезированием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коленного сустава, неуточненная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эндопротезированием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Ревизионное эндопротезирование с применением цементного спейсера с антибиотиком при гнойных осложнениях после эндопротезирования крупных суставов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реакция. обусловленные другими внутренними ортопедическими протезными устройствами. имплантатами и трансплантатами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тазобедренного сустава, неуточненная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коленного сустава, неуточненная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Ревизионное эндопротезирование с применением цементного спейсера с антибиотиком при гнойных осложнениях после эндопротезирования крупных суставов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Осложнения, связанные с реплантацией (части)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запястья и пястной кости для имплантации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поверхностной травмы головы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анастомоза черепного или периферического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поверхностной травмы головы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головы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анастомоза черепного или периферического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головы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черепа и костей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анастомоза черепного или периферического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черепа и костей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черепа и костей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черепных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анастомоза черепного или периферического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черепных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глаза и окологлазничной области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внутричерепного давления, включая имплантацию катетера или зонда для мониторинга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катетера или зонда для мониторинга внутричерепного давления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головном мозге и его оболочках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черепе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и дренаж краниальных пазух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места трепанации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краниоэктомия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черепных швов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Поднятие фрагментов перелома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черепного костного трансплантата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Костный трансплантат в череп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остеопластики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черепной пластинки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простого шва на твердую оболочку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оболочек головного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брюшную полость и ее органы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мочевую систему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вентрикулярного шунта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кортикальных спаек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черепе, головном мозге и мозговых оболочках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менингоцеле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миеломенингоцеле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электрода (электродов) спинального нейростимулятора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спинального нейростимулятора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черепных и периферических нервов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краниального и периферического нерва (криоаналгезия, инъекция нейролитического агента, радиочастотная абляция)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краниального и периферического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старого травматического повреждения черепных и периферических нервов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периферического нейростимулятора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кровеносного сосуда с использованием тканевого трансплантата в виде заплаты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склерозирующего агента в вену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костным трансплантатом кости лицевого черепа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полнослойный лоскут другой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Аллотрансплантация кожи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лоскута другой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Лоскут на ножке, неуточненный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Вырезание и подготовка лоскутов на ножке или лоскутов на широком основании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головы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головы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неуточненной травмы головы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поверхностной травмы и открытого ранения шеи и туловища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или замена приспособлений для тракций (вытяжение за череп или hallo-тракция)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приспособлений для тракций (вытяжение за череп или hallo-тракция)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места ламинеэктомии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хордотомия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хордотомии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менингоцеле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миеломенингоцеле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перелома позвоночника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операции на структурах спинного мозга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Микроскопическая (эндоскопическая) декомпрессия структур спинного мозга с установкой PLIF кейджей и чрезкожной транспедикулярной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Микроскопическая декомпрессия структур спинного мозга с резекцией и фиксацией переднего и заднего опорного комплексов позвоночника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нейростимулятора головного мозга с применением стереотаксической системы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электрода (электродов) спинального нейростимулятора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спинном мозге и структурах позвоночного канала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краниального и периферического нерва (криоаналгезия, инъекция нейролитического агента, радиочастотная абляция)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краниального и периферического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старого травматического повреждения черепных и периферических нервов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Разделение симпатического нерва или ганглия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кровеносного сосуда с использованием тканевого трансплантата в виде заплаты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склерозирующего агента в вену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неуточненной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прочих костях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фиброзного кольца трансплантатом или протезом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(кроме химионуклеоза) деструкция межпозвоночного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позвонков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первого и второго шейного позвонков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переднешейный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заднешейный спондилодез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протезирование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грудного и поясничного позвонков, задний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протезирование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поясничного и крестцового позвонков переднего столба, передний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протезирование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 пояснично-крестцовый спондиллодез заднего столба, задний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протезирование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поясничного и крестцового позвонков, задний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внутренней фиксацией эндокорректорами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протезирование диска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позвоночника, любого отдела и любым методом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спондилодез шейного отдела на другом уровне, передний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спондилодез шейного отдела на другом уровне, задний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спондилодез грудного и грудино-поясничного отдела, передний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спондиллодез грудного и грудино-поясничного отдела, задний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спондиллодез поясничного и пояснично-крестцового отдела, передний доступ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спондилодез позвоночника, любого отдела и любым методом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Вертебропластика при опухолях позвоночника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вертебропластика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Кифопластика при патологии позвоночника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сухожилия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межпозвоночного диска на шейном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грудном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пояснично-крестцовом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переустановка искусственного протеза межпозвонкового диска на шейном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переустановка искусственного протеза межпозвонкового диска на грудном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переустановка искусственного протеза межпозвонкового диска на пояснично-крестцовом уровне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 переустановка динамической стабилизационной системы, основанной на педикулярных винтах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полнослойный лоскут другой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лоскута другой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Лоскут на ножке, неуточненный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Вырезание и подготовка лоскутов на ножке или лоскутов на широком основании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переломов грудной клетки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переломов грудной клетки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внутригрудных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внутрибрюшинных и тазовых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шеи и туловища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шеи и туловища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неуточненной травмы шеи и туловища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черепных или периферических нервов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краниального и периферического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старого травматического повреждения черепных и периферических нервов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артерии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кровеносного сосуда с использованием тканевого трансплантата в виде заплаты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склерозирующего агента в вену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запястья и пястной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запястья и пястной кости для имплантации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криодеструкция синовиальной оболочки плечевого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локтевого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холодноплазменная коблация структур сустава локтевого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криодеструкция синовиальной оболочки сустава локтевого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ушивание сухожилия мышцы-сгибателя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ушивание другого сухожилия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ушивание сухожилия мышцы-сгибателя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ушивание другого сухожилия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мышцы или фасции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сухожилия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назад места прикрепления сухожилия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сухожилия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мышцы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изменения длины мышцы или сухожилия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перемещения или трансплантации сухожилия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транспозиции сухожилия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перемещения или трансплантации мышцы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транспозиция мышцы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реконструкция большого пальца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натяжения сухожилия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применением мышечного или фасциального трансплантата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другим трансплантатом или имплантатом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тенодеза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тенопластики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Фасциотомия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сухожилия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или замена стимулятора скелетных мышц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стимулятора скелетных мышц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и дезартикуляция пальца руки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кожный лоскут, неуточненный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полнослойный лоскут другой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лоскута другой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Лоскут на ножке, неуточненный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Вырезание и подготовка лоскутов на ножке или лоскутов на широком основании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перлома верхней конечности, исключая запястье и кисть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верхней конечности, исключая запястье и кисть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перлома верхней конечности, исключая запястье и кисть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вращательной манжеты плеча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на уровне запястья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запястья и пястной кости для имплантации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на уровне запястья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на уровне запястья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вывиха, растяжения и деформации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запястья и пястной кости для имплантации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вывиха, растяжения и деформации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вывиха, растяжения и деформации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капсулы. связки или хряща плечевого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вывиха, растяжения и деформации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капсулы. связки или хряща локтевого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вывиха, растяжения и деформации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капсулы. связки или хряща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вывиха, растяжения и деформации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капсулы. связки или хряща голеностопного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вывиха, растяжения и деформации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вращательной манжеты плеча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вывиха. растяжения и деформации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нерва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мышцы и сухожилия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вращательной манжеты плеча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мышцы и сухожилия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размозжения и травматической ампутации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запястья и пястной кости для имплантации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размозжения и травматической ампутации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размозжения и травматической ампутации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черепных или периферических нервов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краниального и периферического нерва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старого травматического повреждения черепных и периферических нервов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кровеносного сосуда с использованием тканевого трансплантата в виде заплаты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склерозирующего агента в вену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запястья и пястной кости для имплантации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(иссечение) мениска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Бурсэктомия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ушивание другого сухожилия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ушивание сухожилия мышцы-сгибателя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ушивание другого сухожилия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мышцы или фасции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сухожилия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назад места прикрепления сухожилия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сухожилия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мышцы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изменения длины мышцы или сухожилия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перемещения или трансплантации сухожилия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транспозиции сухожилия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перемещения или трансплантации мышцы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транспозиция мышцы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реконструкция большого пальца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натяжения сухожилия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применением мышечного или фасциального трансплантата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другим трансплантатом или имплантатом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тенодеза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тенопластики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мышце, сухожилии и фасции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другой мягкой ткани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или замена стимулятора скелетных мышц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стимулятора скелетных мышц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и дезартикуляция пальца руки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предплечья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кожный лоскут, неуточненный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полнослойный лоскут другой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лоскута другой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Лоскут на ножке, неуточненный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Вырезание и подготовка лоскутов на ножке или лоскутов на широком основании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лоскута на ножке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лоскута на ножке или лоскута на широком основании к кисти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лоскута на ножке или лоскута на широком основании к другим частям тела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неуточненной травмы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запястья и пястной кости для имплантации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неуточненной травмы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кровеносного сосуда с использованием тканевого трансплантата в виде заплаты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склерозирующего агента в вену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бедренной кости без разделения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прочих костях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кости неуточненной локализаци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бедренной кости, не классифицируемые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без внутренней фиксации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вапоризация капсульно-связочных структур голеностопного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бедра, не классифицируемое в других рубриках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замена тазобедренного сустава (биполярный эндопротез)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тазобедренного сустава, неуточненная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Миотомия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Фасциотомия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мышцы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мышце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мышце, сухожилии, фасции и синовиальной сумке (кроме кисти)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кожный лоскут, неуточненный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полнослойный лоскут другой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лоскута другой локализации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переломов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переломов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коленного сустава, неуточненная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переломов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Ревизионное эндопротезирование с применением цементного спейсера с антибиотиком при гнойных осложнениях после эндопротезирования крупных суставов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переломов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вывиха, растяжения и деформации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вывиха. растяжения и деформации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нерва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мышцы и сухожилия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другого сустава нижней конечности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мышцы и сухожилия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размозжения и травматической ампутации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другого сустава нижней конечности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размозжения и травматической ампутации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бедренной кости без разделения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Реваскуляризующая остеотрепанация костей нижних конечностей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надколенника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капсулы. связки или хряща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(иссечение) мениска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коленного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тазобедренного сустава, неуточненная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Ревизионное эндопротезирование с применением цементного спейсера с антибиотиком при гнойных осложнениях после эндопротезирования крупных суставов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другого сустава нижней конечности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неуточненной травмы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другого сустава нижней конечности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неуточнененной травмы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травм.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черепных или периферических нервов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травм.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спленэктомия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травм.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Тонкокишечный анастомоз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травм.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лапаротомия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травм.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травм.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прочих костей для имплантации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травм.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травм.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травм.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травм.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лопатки, ключицы и грудной клетки (ребер и грудины)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травм.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плечевой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травм.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травм.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бедренной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травм.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 надколенника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травм.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травм,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травм.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с внутренней фиксацией блокирующим интрамедулярным имплантом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травм.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травм.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травм.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травм.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Тройной артродез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травм.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подплюсне-плюсневых суставов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травм.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артродез стопы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травм.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травм.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или ткани кожи и подкожной основы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травм.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кожный лоскут, неуточненный иначе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травм.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Аллотрансплантация кожи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травм,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травм, неуточненных по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травм. не уточненных по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термического и химического ожога и отморожения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термических и химических ожогов и отморожений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лучевой и локтевой костей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термических и химических ожогов и отморожений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новообразованиекаротидногогломуса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Эндоваскулярнаяэмболизация или окклюзия сосудов головы и шеи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C71.9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головного мозга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Краниопластика дефекта черепа пластическим материалом (костный цемент.титановая пластина и т.д.)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инфаркт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черепа.удаление гематом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инфаркт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трепанации черепа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позвоночной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имплантация стентов во внутричерепные артерии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позвоночной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Экстра-интракраниальноеваскулярное шунтирование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позвоночной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удаление обструкции сосудов головы и шеи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сонной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имплантация стентов во внутричерепные артерии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сонной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Экстра-интракраниальноеваскулярное шунтирование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сонной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удаление обструкции сосудов головы и шеи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мозга без разрыва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Эндоваскулярнаяэмболизации или окклюзия сосудов головы или шеи с использованием непокрытых спиралей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мозга без разрыва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 сосудов головного мозга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мозга без разрыва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00.65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имплантация стентов во внутричерепные артерии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00.65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00.65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Мойамойа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Экстра-интракраниальноеваскулярное шунтирование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внутричерепного кровоизлияния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Краниопластика дефекта черепа пластическим материалом (костный цемент.титановая пластина и т.д.)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инфаркта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Краниопластика дефекта черепа пластическим материалом (костный цемент.титановая пластина и т.д.)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и расслоение сонной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Экстра-интракраниальноеваскулярное шунтирование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и расслоение сонной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Эндоваскулярнаяэмболизации или окклюзия сосудов головы или шеи с использованием непокрытых спиралей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и расслоение сонной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 сосудов головного мозга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и расслоение сонной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имплантация стентов во внутричерепные артерии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свищ приобретенный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эмболизация или окклюзия сосудов головы и шеи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Спондилолистез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81.051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81.051,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Спондилолистез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внутренней фиксацией эндокорректорами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Спондилолистез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Спондилолистез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внутренней фиксацией эндокорректорами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Спондилолистез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Микроскопическая (эндоскопическая) декомпрессия структур спинного мозга с установкой PLIF-кейджей и черезкожнойтранспедикулярной фиксацией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внутренней фиксацией эндокорректорами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Микрохирургические вмешательства на спинном мозге шейно-затылочной области со стабилизацией позвоночно-двигательных сегментов с использованием интраоперационногонейромониторинга и навигационного оборудования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03.592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Микроскопическая (эндоскопическая) декомпрессия структур спинного мозга с установкой PLIF-кейджей и черезкожнойтранспедикулярной фиксацией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03.592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03.592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M51.1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позвонков.боковой поперечный доступ. с внутренней фиксацией эндокорректором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нестабильность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нестабильность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Микрохирургические вмешательства на спинном мозге шейно-затылочной области со стабилизацией позвоночно-двигательных сегментов с использованием интраоперационногонейромониторинга и навигационного оборудования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нестабильность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81.051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81.051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81.051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нестабильность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внутренней фиксацией эндокорректорами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нестабильность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81.081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81.081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81.081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нестабильность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81.082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внутренней фиксацией эндокорректорами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81.082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81.082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Невралгия тройничного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Декомпрессия корешка тройничного нерва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Белла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Декомпрессия другого черепно-мозгового нерва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брюшную полость и ее органы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Сирингомиелия и сирингобульбия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Микрохирургические вмешательства на спинном мозге шейно-затылочной области со стабилизацией позвоночно-двигательных сегментов с использованием интраоперационногонейромониторинга и навигационного оборудования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нерва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04.30 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черепных или периферических нервов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нерва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04.49 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декомпрессии периферического нерва или ганглия или лизис спаек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нерва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04.30 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черепных или периферических нервов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нерва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04.49 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декомпрессии периферического нерва или ганглия или лизис спаек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лимфобластный лейкоз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лимфоидные лейкозы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Лимфоидный лейкоз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промиелоицитарный лейкоз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миеломоноцитарный лейкоз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миелоидные лейкозы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Миелоидный лейкоз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моноцитарный лейкоз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эритремия и эритролейкоз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мегакариобластный лейкоз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миелофиброз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лейкозы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лейкоз неуточненного клеточного типа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лейкоз неуточненногоклеточного типа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лейкозы неуточненного клеточного типа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леттерера-сиве (ретикулоэндотелиоз)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Злокачественный гистиоцитоз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злокачественные новообразования лимфоидной, кроветворной и родственных им тканей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лимфоидной, кроветворной и родственных им тканей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С73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щитовидной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С74.0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коры надпочечника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С74.0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С74.1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мозгового слоя надпочечника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С74.1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С74.9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надпочечника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С74.9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С76.0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головы, лица и шеи, неточно обозначенной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С76.0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Печеночноклеточный рак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Гепатобластома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вульвы,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вульвы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придатка яичка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семенного канатика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треугольника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купола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стенки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шейки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мочевого пузыря,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мочевого пузыря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мочевых органов,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губы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века, включая спайку век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уха и наружного слухового прохода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других и неуточненных частей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волосистой части головы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туловища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верхней конечности, включая область плечевого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нижней конечности, включая область тазобедренного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кожи, выходящая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кожи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вилочковой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без сидеробластов, так обозначенная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с сидеробластами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с избытком бластов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с избытком бластов с трансформацией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миелодиспластические синдромы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Миелодиспластический синдром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Миелоидная саркома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приобретенная чистая красноклеточная аплазия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приобретенная чистая красноклеточная аплазия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приобретенные чистые красноклеточные аплазии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чистая красноклеточная аплазия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Конституциональная апластическая анемия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апластическая анемия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анемия, вызванная другими внешними агентами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апластическая анемия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апластические анемии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Агранулоцитоз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нарушения полиморфноядерных нейтрофилов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тромбоцитопеническая пурпура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Геморрагическое состояние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Вискотта-Олдрича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 с карликовостью за счет коротких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 вследствие наследственного дефекта, вызванного вирусом эпштейна-барра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гипериммуноглобулинемии 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Иммунодефициты, связанные с другими уточненными значительными дефектами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Иммунодефицит, связанный со значительным дефектом,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Поликлональнаягипергаммаглобулинемия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Криоглобулинемия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Гипергаммаглобулинемия,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 вовлечением иммунного механизма,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Нарушение, вовлекающее иммунный механизм,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многоплодной беременностью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осложнениями со стороны плаценты, пуповины и плодных оболочек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родоразрешением с наложением щипцов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применением вакуум-экстрактора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P07.0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 малая масса тела при рождении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P07.0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P07.3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случаи недоношенности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P07.3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P07.3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дыхательного расстройства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Дыхательное расстройство у новорожденного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неонатальные аспирационные синдромы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эмфизема и родственные состояния, возникшие в перинатальном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P27.1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дисплазия, возникшая в перинатальном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P27.1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P27.8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болезни органов дыхания, возникшие в перинатальном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P27.8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ателектаз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 неуточненный ателектаз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сердечно-сосудистые нарушения, возникшие в перинатальном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вирусные инфекции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Неуточненное внутрижелудочковое кровоизлияние (нетравматическое) у плода и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Внутрижелудочковое кровоизлияние (нетравматическое) 1-й степени у плода и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Внутрижелудочковое кровоизлияние (нетравматическое) 2-й степени у плода и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Внутрижелудочковое кровоизлияние (нетравматическое) 3-й степени у плода и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P55.9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Гемолитическая болезнь плода и новорожденного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P55.9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недоношенных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расстройства системы пищеварения в перинатальном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P94.8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мышечного тонуса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P94.8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B34.2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 COVID-19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 CОVID-19 (Вирус идентифицирован)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 CОVID-19 (Вирус не идентифицирован)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 CОVID-19 (Вирус идентифицирован) крайне тяжелая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U07.23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 CОVID-19 (Вирус не идентифицирован) крайне тяжелая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 CОVID-19 (Вирус идентифицирован) тяжелая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U07.12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U07.12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 CОVID-19 (Вирус не идентифицирован) тяжелая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 CОVID-19 (Вирус идентифицирован) средняя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U07.21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 CОVID-19 (Вирус не идентифицирован) средняя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J12.8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вирусная пневмония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J12.9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пневмония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J16.8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другими уточненными инфекционными возбудителями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бактериальные пневмонии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Бактериальная пневмония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J18.0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Бронхопневмония неуточненнная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J18.1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Долевая пневмония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J18.8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пневмония, возбудитель не уточнен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J18.9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коды, подлежат госпитализации в специализированные реабилитационные центры республиканского значения и в специализированные отделения или на реабилитационныекойки организаций здравоохранения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ДСМ-116/2020</w:t>
            </w:r>
          </w:p>
        </w:tc>
      </w:tr>
    </w:tbl>
    <w:bookmarkStart w:name="z16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февраля 2015 года № 98 "Об утверждении Правил восстановительного лечения и медицинской реабилитации, в том числе детской медицинской реабилитации" (зарегистрирован в Реестре государственной регистрации нормативных правовых актов за № 10678, опубликован 20 апреля 2015 года в информационно-правовой системе "Әділет");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здравоохранения Республики Казахстан от 29 августа 2019 года № ҚР ДСМ-120 "О внесении изменений в некоторые приказы Министерства здравоохранения Республики Казахстан" (зарегистрирован в Реестре государственной регистрации нормативных правовых актов за № 19317, опубликован 3 сентября 2019 года в эталонном контрольном банке нормативных правовых актов Республики Казахстан в электронном виде);</w:t>
      </w:r>
    </w:p>
    <w:bookmarkEnd w:id="146"/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10 февраля 2020 года № ҚР ДСМ-9/2020 "О внесении изменения в приказ Министра здравоохранения и социального развития Республики Казахстан от 27 февраля 2015 года № 98 "Об утверждении Правил восстановительного лечения и медицинской реабилитации, в том числе детской медицинской реабилитации" (зарегистрирован в Реестре государственной регистрации нормативных правовых актов № 20022, опубликован 13 февраля 2020 года в Эталонном контрольном банке нормативных правовых актов Республики Казахстан в электронном виде).</w:t>
      </w:r>
    </w:p>
    <w:bookmarkEnd w:id="1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