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1bc64" w14:textId="b51b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арасында АИТВ инфекциясын жұқтыру жағдайларын тергеп-тексеру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 желтоқсандағы № ҚР ДСМ-231/2020 бұйрығы. Қазақстан Республикасының Әділет министрлігінде 2020 жылғы 4 желтоқсанда № 21725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07 шілдедегі Кодексінің 105-бабы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Халық арасында АИТВ инфекциясын жұқтыру жағдайларын тергеп-тексеру қағидалары бекітілсін.</w:t>
      </w:r>
    </w:p>
    <w:bookmarkEnd w:id="1"/>
    <w:bookmarkStart w:name="z4"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заңнамасымен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күннің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 желтоқсаны</w:t>
            </w:r>
            <w:r>
              <w:br/>
            </w:r>
            <w:r>
              <w:rPr>
                <w:rFonts w:ascii="Times New Roman"/>
                <w:b w:val="false"/>
                <w:i w:val="false"/>
                <w:color w:val="000000"/>
                <w:sz w:val="20"/>
              </w:rPr>
              <w:t>№ ҚР ДСМ-231/2020</w:t>
            </w:r>
            <w:r>
              <w:br/>
            </w:r>
            <w:r>
              <w:rPr>
                <w:rFonts w:ascii="Times New Roman"/>
                <w:b w:val="false"/>
                <w:i w:val="false"/>
                <w:color w:val="000000"/>
                <w:sz w:val="20"/>
              </w:rPr>
              <w:t>Бұйрыққа қосымша</w:t>
            </w:r>
          </w:p>
        </w:tc>
      </w:tr>
    </w:tbl>
    <w:bookmarkStart w:name="z8" w:id="5"/>
    <w:p>
      <w:pPr>
        <w:spacing w:after="0"/>
        <w:ind w:left="0"/>
        <w:jc w:val="left"/>
      </w:pPr>
      <w:r>
        <w:rPr>
          <w:rFonts w:ascii="Times New Roman"/>
          <w:b/>
          <w:i w:val="false"/>
          <w:color w:val="000000"/>
        </w:rPr>
        <w:t xml:space="preserve"> Халық арасында АИТВ инфекциясын жұқтыру жағдайларын тергеп-тексеру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Халық арасында АИТВ инфекциясын жұқтыру жағдайларын тергеп-тексеру қағидалары (бұдан әрі – Қағидалар) "Халық денсаулығы және денсаулық сақтау жүйесі туралы" 2020 жылғы 7 шілдедегі Қазақстан Республикасы Кодексінің 105-бабының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Қазақстан Республикасының халқы арасында АИТВ инфекциясын жұқтыру жағдайларына эпидемиологиялық тергеп-тексеру жүргізу тәртібін айқындайды.</w:t>
      </w:r>
    </w:p>
    <w:bookmarkEnd w:id="7"/>
    <w:bookmarkStart w:name="z11" w:id="8"/>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8"/>
    <w:p>
      <w:pPr>
        <w:spacing w:after="0"/>
        <w:ind w:left="0"/>
        <w:jc w:val="both"/>
      </w:pPr>
      <w:r>
        <w:rPr>
          <w:rFonts w:ascii="Times New Roman"/>
          <w:b w:val="false"/>
          <w:i w:val="false"/>
          <w:color w:val="000000"/>
          <w:sz w:val="28"/>
        </w:rPr>
        <w:t>
      1) авариялық жағдай - инфекцияланған материалдың немесе биологиялық субстраттардың зақымдалған немесе зақымдалмаған теріге, шырышты қабықтарға түсуі, медициналық манипуляцияларды орындау кезінде жарақаттар (дезинфекциялық өңдеуден өтпеген құралмен теріні тесу, теріні медициналық аспаптармен кесу);</w:t>
      </w:r>
    </w:p>
    <w:p>
      <w:pPr>
        <w:spacing w:after="0"/>
        <w:ind w:left="0"/>
        <w:jc w:val="both"/>
      </w:pPr>
      <w:r>
        <w:rPr>
          <w:rFonts w:ascii="Times New Roman"/>
          <w:b w:val="false"/>
          <w:i w:val="false"/>
          <w:color w:val="000000"/>
          <w:sz w:val="28"/>
        </w:rPr>
        <w:t>
      2) АИТВ - адамның иммун тапшылығы вирусы;</w:t>
      </w:r>
    </w:p>
    <w:p>
      <w:pPr>
        <w:spacing w:after="0"/>
        <w:ind w:left="0"/>
        <w:jc w:val="both"/>
      </w:pPr>
      <w:r>
        <w:rPr>
          <w:rFonts w:ascii="Times New Roman"/>
          <w:b w:val="false"/>
          <w:i w:val="false"/>
          <w:color w:val="000000"/>
          <w:sz w:val="28"/>
        </w:rPr>
        <w:t>
      3) АИТВ инфекциясы - адамның иммун тапшылығы вирусынан туындаған, иммундық жүйенің ерекше зақымдануымен сипатталатын және жүре пайда болған иммун тапшылығы синдромы қалыптасқанға дейін оның баяу бұзылуына әкеп соғатын созылмалы инфекциялық ауру;</w:t>
      </w:r>
    </w:p>
    <w:p>
      <w:pPr>
        <w:spacing w:after="0"/>
        <w:ind w:left="0"/>
        <w:jc w:val="both"/>
      </w:pPr>
      <w:r>
        <w:rPr>
          <w:rFonts w:ascii="Times New Roman"/>
          <w:b w:val="false"/>
          <w:i w:val="false"/>
          <w:color w:val="000000"/>
          <w:sz w:val="28"/>
        </w:rPr>
        <w:t>
      4) АИТВ-инфекциясының көзі - аурудың кез келген сатысында, оның ішінде инкубация кезеңінде болатын АИТВ жұқтырған адам;</w:t>
      </w:r>
    </w:p>
    <w:p>
      <w:pPr>
        <w:spacing w:after="0"/>
        <w:ind w:left="0"/>
        <w:jc w:val="both"/>
      </w:pPr>
      <w:r>
        <w:rPr>
          <w:rFonts w:ascii="Times New Roman"/>
          <w:b w:val="false"/>
          <w:i w:val="false"/>
          <w:color w:val="000000"/>
          <w:sz w:val="28"/>
        </w:rPr>
        <w:t>
      5) АИТВ инфекциясы жағдайларын электрондық қадағалау (бұдан әрі - электрондық қадағалау) – АИТВ инфекциясымен өмір сүретін адамдарға медициналық-профилактикалық қызметтер көрсетуді мониторингілеуге және бағалауға арналған ақпараттық жүйе;</w:t>
      </w:r>
    </w:p>
    <w:p>
      <w:pPr>
        <w:spacing w:after="0"/>
        <w:ind w:left="0"/>
        <w:jc w:val="both"/>
      </w:pPr>
      <w:r>
        <w:rPr>
          <w:rFonts w:ascii="Times New Roman"/>
          <w:b w:val="false"/>
          <w:i w:val="false"/>
          <w:color w:val="000000"/>
          <w:sz w:val="28"/>
        </w:rPr>
        <w:t>
      6) АИТВ инфекциясының профилактикасы саласындағы қызметті жүзеге асыратын республикалық мемлекеттік денсаулық сақтау ұйымы - АИТВ инфекциясына скринингтік, сараптамалық, төрелік зерттеулер және басқа да зертханалық зерттеулер жүргізетін денсаулық сақтау ұйымы (бұдан әрі – РМДСҰ);</w:t>
      </w:r>
    </w:p>
    <w:p>
      <w:pPr>
        <w:spacing w:after="0"/>
        <w:ind w:left="0"/>
        <w:jc w:val="both"/>
      </w:pPr>
      <w:r>
        <w:rPr>
          <w:rFonts w:ascii="Times New Roman"/>
          <w:b w:val="false"/>
          <w:i w:val="false"/>
          <w:color w:val="000000"/>
          <w:sz w:val="28"/>
        </w:rPr>
        <w:t>
      7) байланыста болған адам - инфекция қоздырғышының көзімен байланыста болған немесе байланыста болып жатқан адам;</w:t>
      </w:r>
    </w:p>
    <w:p>
      <w:pPr>
        <w:spacing w:after="0"/>
        <w:ind w:left="0"/>
        <w:jc w:val="both"/>
      </w:pPr>
      <w:r>
        <w:rPr>
          <w:rFonts w:ascii="Times New Roman"/>
          <w:b w:val="false"/>
          <w:i w:val="false"/>
          <w:color w:val="000000"/>
          <w:sz w:val="28"/>
        </w:rPr>
        <w:t>
      8) иммундық блоттинг - қоздырғыштың жекелеген ақуыздарына спецификалық антиденелердің болуын анықтауға мүмкіндік беретін әдіс, АИТВ инфекциясын диагностикалау кезінде растау тесті ретінде қолданылады;</w:t>
      </w:r>
    </w:p>
    <w:p>
      <w:pPr>
        <w:spacing w:after="0"/>
        <w:ind w:left="0"/>
        <w:jc w:val="both"/>
      </w:pPr>
      <w:r>
        <w:rPr>
          <w:rFonts w:ascii="Times New Roman"/>
          <w:b w:val="false"/>
          <w:i w:val="false"/>
          <w:color w:val="000000"/>
          <w:sz w:val="28"/>
        </w:rPr>
        <w:t>
      9) инвазивтік әдістер - адам организмінің ішкі ортасына ену жолымен жүзеге асырылатын диагностикалау мен емдеу әдістері;</w:t>
      </w:r>
    </w:p>
    <w:p>
      <w:pPr>
        <w:spacing w:after="0"/>
        <w:ind w:left="0"/>
        <w:jc w:val="both"/>
      </w:pPr>
      <w:r>
        <w:rPr>
          <w:rFonts w:ascii="Times New Roman"/>
          <w:b w:val="false"/>
          <w:i w:val="false"/>
          <w:color w:val="000000"/>
          <w:sz w:val="28"/>
        </w:rPr>
        <w:t>
      10) инфекцияның әлеуетті көздері – АИТВ-ның басқа адамға белгілі бір жағдайларда: жыныстық жолмен, парентералдық жолмен (зарарсыздандырылмаған медициналық және медициналық емес құралдарды пайдалану, гемотрансфузия, транспланттау, биоматериалмен жанасу кезінде), анадан балаға тік берілу жолымен жұқтыратын адамдар;</w:t>
      </w:r>
    </w:p>
    <w:p>
      <w:pPr>
        <w:spacing w:after="0"/>
        <w:ind w:left="0"/>
        <w:jc w:val="both"/>
      </w:pPr>
      <w:r>
        <w:rPr>
          <w:rFonts w:ascii="Times New Roman"/>
          <w:b w:val="false"/>
          <w:i w:val="false"/>
          <w:color w:val="000000"/>
          <w:sz w:val="28"/>
        </w:rPr>
        <w:t>
      11) парентеральды байланыс - қан құю, инъекциялар мен манипуляциялар кезінде терінің және шырышты қабаттардың тұтастығын бұзумен, сондай-ақ анадан балаға босану каналынан өту кезінде инфекцияның берілуі;</w:t>
      </w:r>
    </w:p>
    <w:p>
      <w:pPr>
        <w:spacing w:after="0"/>
        <w:ind w:left="0"/>
        <w:jc w:val="both"/>
      </w:pPr>
      <w:r>
        <w:rPr>
          <w:rFonts w:ascii="Times New Roman"/>
          <w:b w:val="false"/>
          <w:i w:val="false"/>
          <w:color w:val="000000"/>
          <w:sz w:val="28"/>
        </w:rPr>
        <w:t>
      12) эпидемиологиялық тексеру - бұл инфекция көзін, берілу жолдары мен факторларын анықтауға, жұқтыру қаупіне ұшыраған байланыста болған адамдарды анықтауға бағытталған іс-шаралар кешені.</w:t>
      </w:r>
    </w:p>
    <w:bookmarkStart w:name="z12" w:id="9"/>
    <w:p>
      <w:pPr>
        <w:spacing w:after="0"/>
        <w:ind w:left="0"/>
        <w:jc w:val="left"/>
      </w:pPr>
      <w:r>
        <w:rPr>
          <w:rFonts w:ascii="Times New Roman"/>
          <w:b/>
          <w:i w:val="false"/>
          <w:color w:val="000000"/>
        </w:rPr>
        <w:t xml:space="preserve"> 2-тарау. АИТВ инфекциясын жұқтыру жағдайын тергеп-тексеруді жүргізу тәртібі</w:t>
      </w:r>
    </w:p>
    <w:bookmarkEnd w:id="9"/>
    <w:bookmarkStart w:name="z13" w:id="10"/>
    <w:p>
      <w:pPr>
        <w:spacing w:after="0"/>
        <w:ind w:left="0"/>
        <w:jc w:val="both"/>
      </w:pPr>
      <w:r>
        <w:rPr>
          <w:rFonts w:ascii="Times New Roman"/>
          <w:b w:val="false"/>
          <w:i w:val="false"/>
          <w:color w:val="000000"/>
          <w:sz w:val="28"/>
        </w:rPr>
        <w:t>
      3. АИТВ инфекциясын жұқтыру жағдайын эпидемиологиялық тексеруді шетел азаматтарында АИТВ инфекциясын анықтауды қоса алғанда, әрбір жағдай бойынша АИТВ инфекциясының профилактикасы саласындағы қызметті жүзеге асыратын аумақтық денсаулық сақтау ұйымы жүргізеді. Егер инфекция медициналық көмек көрсету процесінде болған жағдайда, эпидемиологиялық тексеру халықтың санитариялық-эпидемиологиялық саламаттылығы саласындағы аумақтық мемлекеттік органмен бірлесіп, қажетті сарапшыларды тарта отырып жүргізіледі.</w:t>
      </w:r>
    </w:p>
    <w:bookmarkEnd w:id="10"/>
    <w:bookmarkStart w:name="z14" w:id="11"/>
    <w:p>
      <w:pPr>
        <w:spacing w:after="0"/>
        <w:ind w:left="0"/>
        <w:jc w:val="both"/>
      </w:pPr>
      <w:r>
        <w:rPr>
          <w:rFonts w:ascii="Times New Roman"/>
          <w:b w:val="false"/>
          <w:i w:val="false"/>
          <w:color w:val="000000"/>
          <w:sz w:val="28"/>
        </w:rPr>
        <w:t>
      4. Эпидемиологиялық тексеру иммундық блотинг оң нәтиже берген күннен бастап күнтізбелік бір ай ішінде жүргізіледі. Медициналық көмек көрсету процесінде АИТВ инфекциясын жұқтыруға күдік туындаған кезде тергеп-тексеру мерзімі екі айды құрайды.</w:t>
      </w:r>
    </w:p>
    <w:bookmarkEnd w:id="11"/>
    <w:bookmarkStart w:name="z15" w:id="12"/>
    <w:p>
      <w:pPr>
        <w:spacing w:after="0"/>
        <w:ind w:left="0"/>
        <w:jc w:val="both"/>
      </w:pPr>
      <w:r>
        <w:rPr>
          <w:rFonts w:ascii="Times New Roman"/>
          <w:b w:val="false"/>
          <w:i w:val="false"/>
          <w:color w:val="000000"/>
          <w:sz w:val="28"/>
        </w:rPr>
        <w:t xml:space="preserve">
      5. Эпидемиологиялық тексеру барысында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құпиялықты сақтай отырып және эпидемиологиялық тексеру картасын толтыра отырып, жұқтырған адамнан сұрау жә не АИТВ инфекциясының оң нәтижесімен жазбаша танысу жүргізіледі.</w:t>
      </w:r>
    </w:p>
    <w:bookmarkEnd w:id="12"/>
    <w:bookmarkStart w:name="z16" w:id="13"/>
    <w:p>
      <w:pPr>
        <w:spacing w:after="0"/>
        <w:ind w:left="0"/>
        <w:jc w:val="both"/>
      </w:pPr>
      <w:r>
        <w:rPr>
          <w:rFonts w:ascii="Times New Roman"/>
          <w:b w:val="false"/>
          <w:i w:val="false"/>
          <w:color w:val="000000"/>
          <w:sz w:val="28"/>
        </w:rPr>
        <w:t>
      6. Кәмелетке толмаған адамда АИТВ инфекциясын тіркеу кезінде ата-анасының немесе заңды өкілдерінің қатысуымен сауалнама жүргізіледі.</w:t>
      </w:r>
    </w:p>
    <w:bookmarkEnd w:id="13"/>
    <w:bookmarkStart w:name="z17" w:id="14"/>
    <w:p>
      <w:pPr>
        <w:spacing w:after="0"/>
        <w:ind w:left="0"/>
        <w:jc w:val="both"/>
      </w:pPr>
      <w:r>
        <w:rPr>
          <w:rFonts w:ascii="Times New Roman"/>
          <w:b w:val="false"/>
          <w:i w:val="false"/>
          <w:color w:val="000000"/>
          <w:sz w:val="28"/>
        </w:rPr>
        <w:t xml:space="preserve">
      7. АИТВ жұқтырған адам эпидемиологиялық тексеру картасынан электрондық бақылау жүйесіне (бұдан әрі – ЭБ) дербес деректерді енгізуге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ақпараттандырылған келісімге қол қояды. Дербес деректерді ЭБ жүйесіне енгізуден бас тартқан кезде иммундық блотинг (бұдан әрі – ИБ) нөмірін, ИБ күнін, аты-жөнін, туған күнін, эпидемиологиялық анамнез деректерін қамтитын дербестендірілген деректер енгізіледі.</w:t>
      </w:r>
    </w:p>
    <w:bookmarkEnd w:id="14"/>
    <w:bookmarkStart w:name="z18" w:id="15"/>
    <w:p>
      <w:pPr>
        <w:spacing w:after="0"/>
        <w:ind w:left="0"/>
        <w:jc w:val="both"/>
      </w:pPr>
      <w:r>
        <w:rPr>
          <w:rFonts w:ascii="Times New Roman"/>
          <w:b w:val="false"/>
          <w:i w:val="false"/>
          <w:color w:val="000000"/>
          <w:sz w:val="28"/>
        </w:rPr>
        <w:t>
      8. АИТВ-инфекциясы жағдайын эпидемиологиялық тексеру кезінде инфекция көзі, берілу жолы мен факторы, жұқтыру қаупіне ұшыраған байланыста болған адамдар анықталады.</w:t>
      </w:r>
    </w:p>
    <w:bookmarkEnd w:id="15"/>
    <w:bookmarkStart w:name="z19" w:id="16"/>
    <w:p>
      <w:pPr>
        <w:spacing w:after="0"/>
        <w:ind w:left="0"/>
        <w:jc w:val="both"/>
      </w:pPr>
      <w:r>
        <w:rPr>
          <w:rFonts w:ascii="Times New Roman"/>
          <w:b w:val="false"/>
          <w:i w:val="false"/>
          <w:color w:val="000000"/>
          <w:sz w:val="28"/>
        </w:rPr>
        <w:t xml:space="preserve">
      9. Қолда бар барлық қауіп факторларын зерделеу кезінде АИТВ инфекциясының берілу жолы мен факторы пациенттің инфекциясында, инфекцияның болжамды уақыты мен орнында шешуші рөл атқарғаны туралы дәйектеме </w:t>
      </w:r>
      <w:r>
        <w:rPr>
          <w:rFonts w:ascii="Times New Roman"/>
          <w:b w:val="false"/>
          <w:i w:val="false"/>
          <w:color w:val="000000"/>
          <w:sz w:val="28"/>
        </w:rPr>
        <w:t>1 қосымшаға</w:t>
      </w:r>
      <w:r>
        <w:rPr>
          <w:rFonts w:ascii="Times New Roman"/>
          <w:b w:val="false"/>
          <w:i w:val="false"/>
          <w:color w:val="000000"/>
          <w:sz w:val="28"/>
        </w:rPr>
        <w:t xml:space="preserve"> шығарылады. Соңғы қорытындылар ошақта байланыста болғандарға серологиялық тексеру жүргізілгеннен кейін жасалады.</w:t>
      </w:r>
    </w:p>
    <w:bookmarkEnd w:id="16"/>
    <w:bookmarkStart w:name="z20" w:id="17"/>
    <w:p>
      <w:pPr>
        <w:spacing w:after="0"/>
        <w:ind w:left="0"/>
        <w:jc w:val="both"/>
      </w:pPr>
      <w:r>
        <w:rPr>
          <w:rFonts w:ascii="Times New Roman"/>
          <w:b w:val="false"/>
          <w:i w:val="false"/>
          <w:color w:val="000000"/>
          <w:sz w:val="28"/>
        </w:rPr>
        <w:t>
      10. Серологиялық тексеруге жататын байланыста болған адамдардың шеңбері берілу жолына байланысты анықталады. АИТВ инфекциясы бар науқаспен жыныстық және/немесе парентеральді байланыста болған адамдар аурудың болжамды басталған сәтінен бастап байланыста болған адамдар болып табылады. Байланыста болған адамдар туралы ақпаратты АИТВ жұқтырғандардың өздері эпидемиологиялық көрсеткіштер бойынша тексеру және болжамды көзді анықтау үшін сауалнама жүргізу кезінде ерікті түрде ұсынады.</w:t>
      </w:r>
    </w:p>
    <w:bookmarkEnd w:id="17"/>
    <w:bookmarkStart w:name="z21" w:id="18"/>
    <w:p>
      <w:pPr>
        <w:spacing w:after="0"/>
        <w:ind w:left="0"/>
        <w:jc w:val="both"/>
      </w:pPr>
      <w:r>
        <w:rPr>
          <w:rFonts w:ascii="Times New Roman"/>
          <w:b w:val="false"/>
          <w:i w:val="false"/>
          <w:color w:val="000000"/>
          <w:sz w:val="28"/>
        </w:rPr>
        <w:t xml:space="preserve">
      11. Медициналық көмек көрсетуге байланысты болжамды жұқтыру жағдайында медициналық ұйым бойынша байланыста болғандардың тізімін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әрбір бөлімше бойынша емдеуге жатқызудың барлық кезеңінде АИТВ инфекциясының профилактикасы саласындағы қызметті жүзеге асыратын денсаулық сақтау ұйымының дәрігер эпидемиологы қалыптастырады.</w:t>
      </w:r>
    </w:p>
    <w:bookmarkEnd w:id="18"/>
    <w:bookmarkStart w:name="z22" w:id="19"/>
    <w:p>
      <w:pPr>
        <w:spacing w:after="0"/>
        <w:ind w:left="0"/>
        <w:jc w:val="both"/>
      </w:pPr>
      <w:r>
        <w:rPr>
          <w:rFonts w:ascii="Times New Roman"/>
          <w:b w:val="false"/>
          <w:i w:val="false"/>
          <w:color w:val="000000"/>
          <w:sz w:val="28"/>
        </w:rPr>
        <w:t>
      12. Тексеру алдында байланыс жасаушылардың аты-жөні бойынша бұрын диагнозы қойылған адамдарды тексеруге жататын тізімнен алып тастау үшін электрондық бақылау базасында тіркелуінің болуы тексеріледі.</w:t>
      </w:r>
    </w:p>
    <w:bookmarkEnd w:id="19"/>
    <w:bookmarkStart w:name="z23" w:id="20"/>
    <w:p>
      <w:pPr>
        <w:spacing w:after="0"/>
        <w:ind w:left="0"/>
        <w:jc w:val="both"/>
      </w:pPr>
      <w:r>
        <w:rPr>
          <w:rFonts w:ascii="Times New Roman"/>
          <w:b w:val="false"/>
          <w:i w:val="false"/>
          <w:color w:val="000000"/>
          <w:sz w:val="28"/>
        </w:rPr>
        <w:t>
      13. 16 жасқа дейінгі балада АИТВ инфекциясы анықталған жағдайда, оның анасына зерттеп-қарау жүргізіледі. Анасында АИТВ инфекциясы анықталған жағдайда оның 16 жасқа дейінгі кәмелетке толмаған балалары және АИТВ инфекциясының парентеральді және жыныстық берілу жолы бойынша байланысқандар зерттеп-қаралады.</w:t>
      </w:r>
    </w:p>
    <w:bookmarkEnd w:id="20"/>
    <w:bookmarkStart w:name="z24" w:id="21"/>
    <w:p>
      <w:pPr>
        <w:spacing w:after="0"/>
        <w:ind w:left="0"/>
        <w:jc w:val="both"/>
      </w:pPr>
      <w:r>
        <w:rPr>
          <w:rFonts w:ascii="Times New Roman"/>
          <w:b w:val="false"/>
          <w:i w:val="false"/>
          <w:color w:val="000000"/>
          <w:sz w:val="28"/>
        </w:rPr>
        <w:t>
      14. Байланысқан адамдар АИТВ инфекциясын жұқтыру қаупі туралы АИТВ инфекциясының профилактикасы саласындағы қызметті жүзеге асыратын денсаулық сақтау ұйымының эпидемиологы тестілеуге дейінгі консультация беру барысында немесе АИТВ жұқтырған адам арқылы хабарланады. Байланыста болған адамдарға АИТВ инфекциясын жұқтыру қаупінің бар екендігі туралы хабарланған жағдайда инфекция көзінің аты жария етілмейді.</w:t>
      </w:r>
    </w:p>
    <w:bookmarkEnd w:id="21"/>
    <w:bookmarkStart w:name="z25" w:id="22"/>
    <w:p>
      <w:pPr>
        <w:spacing w:after="0"/>
        <w:ind w:left="0"/>
        <w:jc w:val="both"/>
      </w:pPr>
      <w:r>
        <w:rPr>
          <w:rFonts w:ascii="Times New Roman"/>
          <w:b w:val="false"/>
          <w:i w:val="false"/>
          <w:color w:val="000000"/>
          <w:sz w:val="28"/>
        </w:rPr>
        <w:t>
      15. Байланыста болған адамдарға АИТВ инфекциясының профилактикасы саласындағы қызметті жүзеге асыратын денсаулық сақтау ұйымында бақылау белгіленеді. Байланыстағы адамдарды бақылау ұзақтығы төмендегілер үшін белгіленеді:</w:t>
      </w:r>
    </w:p>
    <w:bookmarkEnd w:id="22"/>
    <w:p>
      <w:pPr>
        <w:spacing w:after="0"/>
        <w:ind w:left="0"/>
        <w:jc w:val="both"/>
      </w:pPr>
      <w:r>
        <w:rPr>
          <w:rFonts w:ascii="Times New Roman"/>
          <w:b w:val="false"/>
          <w:i w:val="false"/>
          <w:color w:val="000000"/>
          <w:sz w:val="28"/>
        </w:rPr>
        <w:t>
      1) АИТВ жұқтырған аналардан туған балалар - он сегіз ай;</w:t>
      </w:r>
    </w:p>
    <w:p>
      <w:pPr>
        <w:spacing w:after="0"/>
        <w:ind w:left="0"/>
        <w:jc w:val="both"/>
      </w:pPr>
      <w:r>
        <w:rPr>
          <w:rFonts w:ascii="Times New Roman"/>
          <w:b w:val="false"/>
          <w:i w:val="false"/>
          <w:color w:val="000000"/>
          <w:sz w:val="28"/>
        </w:rPr>
        <w:t>
      2) авариялық жағдай туындаған кезде медицина қызметкерлеріне - үш ай;</w:t>
      </w:r>
    </w:p>
    <w:p>
      <w:pPr>
        <w:spacing w:after="0"/>
        <w:ind w:left="0"/>
        <w:jc w:val="both"/>
      </w:pPr>
      <w:r>
        <w:rPr>
          <w:rFonts w:ascii="Times New Roman"/>
          <w:b w:val="false"/>
          <w:i w:val="false"/>
          <w:color w:val="000000"/>
          <w:sz w:val="28"/>
        </w:rPr>
        <w:t>
      3) донорлық биоматериал реципиенттері - үш ай;</w:t>
      </w:r>
    </w:p>
    <w:p>
      <w:pPr>
        <w:spacing w:after="0"/>
        <w:ind w:left="0"/>
        <w:jc w:val="both"/>
      </w:pPr>
      <w:r>
        <w:rPr>
          <w:rFonts w:ascii="Times New Roman"/>
          <w:b w:val="false"/>
          <w:i w:val="false"/>
          <w:color w:val="000000"/>
          <w:sz w:val="28"/>
        </w:rPr>
        <w:t>
      4) АИТВ жұқтырған және есірткіні бірлесіп енгізу бойынша байланыста болған жыныстық серіктерге - байланыс аяқталғаннан кейін 3 айдан соң АИТВ инфекциясына тесттің теріс нәтижесін алғанға дейін; жалғасып жатқан байланыста болған кезде байланыста болған адамдарға жылына 2 рет АИТВ инфекциясының болуына тексеру жүргізіледі;</w:t>
      </w:r>
    </w:p>
    <w:p>
      <w:pPr>
        <w:spacing w:after="0"/>
        <w:ind w:left="0"/>
        <w:jc w:val="both"/>
      </w:pPr>
      <w:r>
        <w:rPr>
          <w:rFonts w:ascii="Times New Roman"/>
          <w:b w:val="false"/>
          <w:i w:val="false"/>
          <w:color w:val="000000"/>
          <w:sz w:val="28"/>
        </w:rPr>
        <w:t>
      5) ауруханаішілік ошақтағы адамдарға - медициналық ұйымнан шыққаннан кейін үш ай; егер ауруханадан шыққаннан кейін үш айдан астам уақыт өтсе, байланыста болғандар бір реттік тексеруден өтеді, теріс нәтиже кезінде бақылау тоқтатылады.</w:t>
      </w:r>
    </w:p>
    <w:bookmarkStart w:name="z26" w:id="23"/>
    <w:p>
      <w:pPr>
        <w:spacing w:after="0"/>
        <w:ind w:left="0"/>
        <w:jc w:val="both"/>
      </w:pPr>
      <w:r>
        <w:rPr>
          <w:rFonts w:ascii="Times New Roman"/>
          <w:b w:val="false"/>
          <w:i w:val="false"/>
          <w:color w:val="000000"/>
          <w:sz w:val="28"/>
        </w:rPr>
        <w:t xml:space="preserve">
      16. Болжам бойынша медициналық көмек көрсетумен байланысты АИТВ инфекциясының әрбір жағдайына АИТВ инфекциясының профилактикасы саласындағы қызметті жүзеге асыратын денсаулық сақтау ұйымы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әзірленген шұғыл хабарламаны халықтың санитариялық-эпидемиологиялық саламаттылығы саласындағы аумақтық мемлекеттік органға және РМДСҰ-ға алдын ала хабарламаны жібереді.</w:t>
      </w:r>
    </w:p>
    <w:bookmarkEnd w:id="23"/>
    <w:bookmarkStart w:name="z27" w:id="24"/>
    <w:p>
      <w:pPr>
        <w:spacing w:after="0"/>
        <w:ind w:left="0"/>
        <w:jc w:val="both"/>
      </w:pPr>
      <w:r>
        <w:rPr>
          <w:rFonts w:ascii="Times New Roman"/>
          <w:b w:val="false"/>
          <w:i w:val="false"/>
          <w:color w:val="000000"/>
          <w:sz w:val="28"/>
        </w:rPr>
        <w:t>
      17. Есепті айдан кейінгі айдың 10-күніне АИТВ инфекциясының профилактикасы саласындағы қызметті жүзеге асыратын аумақтық денсаулық сақтау ұйымы төмендегілерде анықталған АИТВ инфекциясы жағдайларына РМДСҰ-ға ақпарат ұсынады:</w:t>
      </w:r>
    </w:p>
    <w:bookmarkEnd w:id="24"/>
    <w:p>
      <w:pPr>
        <w:spacing w:after="0"/>
        <w:ind w:left="0"/>
        <w:jc w:val="both"/>
      </w:pPr>
      <w:r>
        <w:rPr>
          <w:rFonts w:ascii="Times New Roman"/>
          <w:b w:val="false"/>
          <w:i w:val="false"/>
          <w:color w:val="000000"/>
          <w:sz w:val="28"/>
        </w:rPr>
        <w:t>
      1) биоматериал донорлары мен реципиенттерінде;</w:t>
      </w:r>
    </w:p>
    <w:p>
      <w:pPr>
        <w:spacing w:after="0"/>
        <w:ind w:left="0"/>
        <w:jc w:val="both"/>
      </w:pPr>
      <w:r>
        <w:rPr>
          <w:rFonts w:ascii="Times New Roman"/>
          <w:b w:val="false"/>
          <w:i w:val="false"/>
          <w:color w:val="000000"/>
          <w:sz w:val="28"/>
        </w:rPr>
        <w:t>
      2) балаларда;</w:t>
      </w:r>
    </w:p>
    <w:p>
      <w:pPr>
        <w:spacing w:after="0"/>
        <w:ind w:left="0"/>
        <w:jc w:val="both"/>
      </w:pPr>
      <w:r>
        <w:rPr>
          <w:rFonts w:ascii="Times New Roman"/>
          <w:b w:val="false"/>
          <w:i w:val="false"/>
          <w:color w:val="000000"/>
          <w:sz w:val="28"/>
        </w:rPr>
        <w:t>
      3) медициналық жұмыскерлерде;</w:t>
      </w:r>
    </w:p>
    <w:p>
      <w:pPr>
        <w:spacing w:after="0"/>
        <w:ind w:left="0"/>
        <w:jc w:val="both"/>
      </w:pPr>
      <w:r>
        <w:rPr>
          <w:rFonts w:ascii="Times New Roman"/>
          <w:b w:val="false"/>
          <w:i w:val="false"/>
          <w:color w:val="000000"/>
          <w:sz w:val="28"/>
        </w:rPr>
        <w:t>
      4) жүкті әйелдерде;</w:t>
      </w:r>
    </w:p>
    <w:p>
      <w:pPr>
        <w:spacing w:after="0"/>
        <w:ind w:left="0"/>
        <w:jc w:val="both"/>
      </w:pPr>
      <w:r>
        <w:rPr>
          <w:rFonts w:ascii="Times New Roman"/>
          <w:b w:val="false"/>
          <w:i w:val="false"/>
          <w:color w:val="000000"/>
          <w:sz w:val="28"/>
        </w:rPr>
        <w:t>
      5) медициналық көмек алуға байланысты жұқтыру кезінде медициналық ұйымдардың пациенттерінде;</w:t>
      </w:r>
    </w:p>
    <w:p>
      <w:pPr>
        <w:spacing w:after="0"/>
        <w:ind w:left="0"/>
        <w:jc w:val="both"/>
      </w:pPr>
      <w:r>
        <w:rPr>
          <w:rFonts w:ascii="Times New Roman"/>
          <w:b w:val="false"/>
          <w:i w:val="false"/>
          <w:color w:val="000000"/>
          <w:sz w:val="28"/>
        </w:rPr>
        <w:t>
      6) пенитенциарлық мекемеде жұқтыру кезінде - сотталғандар мен тергеумен қамалғандарда;</w:t>
      </w:r>
    </w:p>
    <w:p>
      <w:pPr>
        <w:spacing w:after="0"/>
        <w:ind w:left="0"/>
        <w:jc w:val="both"/>
      </w:pPr>
      <w:r>
        <w:rPr>
          <w:rFonts w:ascii="Times New Roman"/>
          <w:b w:val="false"/>
          <w:i w:val="false"/>
          <w:color w:val="000000"/>
          <w:sz w:val="28"/>
        </w:rPr>
        <w:t>
      7) АИТВ инфекциясының анықталмаған берілу жолымен тергеп-тексерілген жағдайларында.</w:t>
      </w:r>
    </w:p>
    <w:bookmarkStart w:name="z28" w:id="25"/>
    <w:p>
      <w:pPr>
        <w:spacing w:after="0"/>
        <w:ind w:left="0"/>
        <w:jc w:val="both"/>
      </w:pPr>
      <w:r>
        <w:rPr>
          <w:rFonts w:ascii="Times New Roman"/>
          <w:b w:val="false"/>
          <w:i w:val="false"/>
          <w:color w:val="000000"/>
          <w:sz w:val="28"/>
        </w:rPr>
        <w:t>
      18. АИТВ жұқтырған адамға АИТВ инфекциясының профилактикасы саласындағы қызметті жүзеге асыратын денсаулық сақтау ұйымында динамикалық бақылау қамтамасыз етіледі. Байланыста болған адамдарды зертханалық тексеру нәтижелері диспансерлік есепте тұрған АИТВ жұқтырған адамның амбулаториялық картасында белгіленеді (дискордантты жұптар). АИТВ жұқтырған адам электрондық бақылау базасына енгізілетін отбасы жағдайының, тегінің, атының, әкесінің атының (бар болған жағдайда) өзгеруіне арналған деректерді, тексеру және байқау үшін жаңа байланыста болған адамдар туралы деректерді динамикада ұсынады.</w:t>
      </w:r>
    </w:p>
    <w:bookmarkEnd w:id="25"/>
    <w:bookmarkStart w:name="z29" w:id="26"/>
    <w:p>
      <w:pPr>
        <w:spacing w:after="0"/>
        <w:ind w:left="0"/>
        <w:jc w:val="both"/>
      </w:pPr>
      <w:r>
        <w:rPr>
          <w:rFonts w:ascii="Times New Roman"/>
          <w:b w:val="false"/>
          <w:i w:val="false"/>
          <w:color w:val="000000"/>
          <w:sz w:val="28"/>
        </w:rPr>
        <w:t>
      19. Анықталған АИТВ жұқтырған адамдардың тізімі қолма-қол тәсілмен желімделген конвертте қан қызметі саласындағы қызметті жүзеге асыратын аумақтық денсаулық сақтау ұйымына, "Республикалық қан орталығы" шаруашылық жүргізу құқығындағы республикалық мемлекеттік кәсіпорнына, "Трансфузиология ғылыми-өндірістік орталығы" шаруашылық жүргізу құқығындағы республикалық мемлекеттік кәсіпорнына жоғарыда аталған адамдарды донорлықтан өмір бойына шығару үшін жіберіледі.</w:t>
      </w:r>
    </w:p>
    <w:bookmarkEnd w:id="26"/>
    <w:bookmarkStart w:name="z30" w:id="27"/>
    <w:p>
      <w:pPr>
        <w:spacing w:after="0"/>
        <w:ind w:left="0"/>
        <w:jc w:val="both"/>
      </w:pPr>
      <w:r>
        <w:rPr>
          <w:rFonts w:ascii="Times New Roman"/>
          <w:b w:val="false"/>
          <w:i w:val="false"/>
          <w:color w:val="000000"/>
          <w:sz w:val="28"/>
        </w:rPr>
        <w:t xml:space="preserve">
      20. Авариялық жағдай туындаған кезде (зақымдалған немесе зақымдалмаған теріге, шырышты қабықтарға, медициналық құралдармен тесілген теріге, кесілген тері қабаттарына инфекцияланған материалдың немесе биологиялық субстраттардың түсуі), сондай-ақ жыныстық қатынас кезінде немесе басқа да мән-жайларда инфекция жұқтыру қаупіне ұшыраған адамдар жүгінген кезде авариялық жағдайдың орны, уақыты, ықтимал инфекция көзі айқындалады, кейіннен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журналда тіркеледі.</w:t>
      </w:r>
    </w:p>
    <w:bookmarkEnd w:id="27"/>
    <w:bookmarkStart w:name="z31" w:id="28"/>
    <w:p>
      <w:pPr>
        <w:spacing w:after="0"/>
        <w:ind w:left="0"/>
        <w:jc w:val="both"/>
      </w:pPr>
      <w:r>
        <w:rPr>
          <w:rFonts w:ascii="Times New Roman"/>
          <w:b w:val="false"/>
          <w:i w:val="false"/>
          <w:color w:val="000000"/>
          <w:sz w:val="28"/>
        </w:rPr>
        <w:t xml:space="preserve">
      21. Авариялық жағдайды тіркеген медициналық ұйым Кодекстің </w:t>
      </w:r>
      <w:r>
        <w:rPr>
          <w:rFonts w:ascii="Times New Roman"/>
          <w:b w:val="false"/>
          <w:i w:val="false"/>
          <w:color w:val="000000"/>
          <w:sz w:val="28"/>
        </w:rPr>
        <w:t>7-бабының</w:t>
      </w:r>
      <w:r>
        <w:rPr>
          <w:rFonts w:ascii="Times New Roman"/>
          <w:b w:val="false"/>
          <w:i w:val="false"/>
          <w:color w:val="000000"/>
          <w:sz w:val="28"/>
        </w:rPr>
        <w:t xml:space="preserve"> 31-тармақшасына сәйкес бекітілген ықтимал жұқтырған материалмен кәсіптік байланыс туралы есепті АИТВ инфекциясының профилактикасы саласындағы қызметті жүзеге асыратын аумақтық денсаулық сақтау ұйымына жібереді.</w:t>
      </w:r>
    </w:p>
    <w:bookmarkEnd w:id="28"/>
    <w:bookmarkStart w:name="z32" w:id="29"/>
    <w:p>
      <w:pPr>
        <w:spacing w:after="0"/>
        <w:ind w:left="0"/>
        <w:jc w:val="both"/>
      </w:pPr>
      <w:r>
        <w:rPr>
          <w:rFonts w:ascii="Times New Roman"/>
          <w:b w:val="false"/>
          <w:i w:val="false"/>
          <w:color w:val="000000"/>
          <w:sz w:val="28"/>
        </w:rPr>
        <w:t xml:space="preserve">
      22. "АИТВ инфекциясы" диагнозы қойылған медицина қызметкерлерін Кодекстің 161-бабының </w:t>
      </w:r>
      <w:r>
        <w:rPr>
          <w:rFonts w:ascii="Times New Roman"/>
          <w:b w:val="false"/>
          <w:i w:val="false"/>
          <w:color w:val="000000"/>
          <w:sz w:val="28"/>
        </w:rPr>
        <w:t>4-тармағына</w:t>
      </w:r>
      <w:r>
        <w:rPr>
          <w:rFonts w:ascii="Times New Roman"/>
          <w:b w:val="false"/>
          <w:i w:val="false"/>
          <w:color w:val="000000"/>
          <w:sz w:val="28"/>
        </w:rPr>
        <w:t xml:space="preserve"> сәйкес жұмыс беруші олардың тері қабаттарының немесе сілемей қабаттарының бүтіндігі бұзылмайтын басқа жұмысқа ауыстыруға жатқызады.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АИТВ</w:t>
            </w:r>
            <w:r>
              <w:br/>
            </w:r>
            <w:r>
              <w:rPr>
                <w:rFonts w:ascii="Times New Roman"/>
                <w:b w:val="false"/>
                <w:i w:val="false"/>
                <w:color w:val="000000"/>
                <w:sz w:val="20"/>
              </w:rPr>
              <w:t>инфекциясын жұқтыру</w:t>
            </w:r>
            <w:r>
              <w:br/>
            </w:r>
            <w:r>
              <w:rPr>
                <w:rFonts w:ascii="Times New Roman"/>
                <w:b w:val="false"/>
                <w:i w:val="false"/>
                <w:color w:val="000000"/>
                <w:sz w:val="20"/>
              </w:rPr>
              <w:t>жағдайларын тергеп-тексеру</w:t>
            </w:r>
            <w:r>
              <w:br/>
            </w:r>
            <w:r>
              <w:rPr>
                <w:rFonts w:ascii="Times New Roman"/>
                <w:b w:val="false"/>
                <w:i w:val="false"/>
                <w:color w:val="000000"/>
                <w:sz w:val="20"/>
              </w:rPr>
              <w:t>қағидаларына 1-қосымша</w:t>
            </w:r>
          </w:p>
        </w:tc>
      </w:tr>
    </w:tbl>
    <w:bookmarkStart w:name="z34" w:id="30"/>
    <w:p>
      <w:pPr>
        <w:spacing w:after="0"/>
        <w:ind w:left="0"/>
        <w:jc w:val="left"/>
      </w:pPr>
      <w:r>
        <w:rPr>
          <w:rFonts w:ascii="Times New Roman"/>
          <w:b/>
          <w:i w:val="false"/>
          <w:color w:val="000000"/>
        </w:rPr>
        <w:t xml:space="preserve"> АИТВ ИНФЕКЦИЯСЫ ЖАҒДАЙЫН ЭПИДЕМИОЛОГИЯЛЫҚ ЗЕРТТЕУДІҢ ТІРКЕУ КАРТАСЫ РЕГИСТРАЦИОННАЯ КАРТА ЭПИДЕМИОЛОГИЧЕСКОГО ОБСЛЕДОВАНИЯ СЛУЧАЯ ВИЧ-ИНФЕКЦИИ</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ЖСН/ИИН/___/___/___/___/___/___/___/___/___/___/___/___/</w:t>
            </w:r>
            <w:r>
              <w:br/>
            </w:r>
            <w:r>
              <w:rPr>
                <w:rFonts w:ascii="Times New Roman"/>
                <w:b w:val="false"/>
                <w:i w:val="false"/>
                <w:color w:val="000000"/>
                <w:sz w:val="20"/>
              </w:rPr>
              <w:t>
                       1. ТӨЛҚҰЖАТ БӨЛІМІ/ ПАСПОРТНАЯ ЧАСТЬ</w:t>
            </w:r>
            <w:r>
              <w:br/>
            </w:r>
            <w:r>
              <w:rPr>
                <w:rFonts w:ascii="Times New Roman"/>
                <w:b w:val="false"/>
                <w:i w:val="false"/>
                <w:color w:val="000000"/>
                <w:sz w:val="20"/>
              </w:rPr>
              <w:t>
1.1 ЖИТС ОҚО ________________________________________________________</w:t>
            </w:r>
            <w:r>
              <w:br/>
            </w:r>
            <w:r>
              <w:rPr>
                <w:rFonts w:ascii="Times New Roman"/>
                <w:b w:val="false"/>
                <w:i w:val="false"/>
                <w:color w:val="000000"/>
                <w:sz w:val="20"/>
              </w:rPr>
              <w:t>
ОГЦ СПИД</w:t>
            </w:r>
            <w:r>
              <w:br/>
            </w:r>
            <w:r>
              <w:rPr>
                <w:rFonts w:ascii="Times New Roman"/>
                <w:b w:val="false"/>
                <w:i w:val="false"/>
                <w:color w:val="000000"/>
                <w:sz w:val="20"/>
              </w:rPr>
              <w:t>
1.2 (№ ИБ) тіркеу номері ___/___/___/___/___/___/___/___/ 1.3 ИБ қою күні ___/___/ ___/___/</w:t>
            </w:r>
            <w:r>
              <w:br/>
            </w:r>
            <w:r>
              <w:rPr>
                <w:rFonts w:ascii="Times New Roman"/>
                <w:b w:val="false"/>
                <w:i w:val="false"/>
                <w:color w:val="000000"/>
                <w:sz w:val="20"/>
              </w:rPr>
              <w:t>
        Регистрационный номер (№ ИБ)                                            ___/___/ ___/___/</w:t>
            </w:r>
            <w:r>
              <w:br/>
            </w:r>
            <w:r>
              <w:rPr>
                <w:rFonts w:ascii="Times New Roman"/>
                <w:b w:val="false"/>
                <w:i w:val="false"/>
                <w:color w:val="000000"/>
                <w:sz w:val="20"/>
              </w:rPr>
              <w:t>
                                                                                  Дата постановки ИБ (Күні, айы, жылы</w:t>
            </w:r>
            <w:r>
              <w:br/>
            </w:r>
            <w:r>
              <w:rPr>
                <w:rFonts w:ascii="Times New Roman"/>
                <w:b w:val="false"/>
                <w:i w:val="false"/>
                <w:color w:val="000000"/>
                <w:sz w:val="20"/>
              </w:rPr>
              <w:t>
                                                                                     / Число,месяц,год</w:t>
            </w:r>
            <w:r>
              <w:br/>
            </w:r>
            <w:r>
              <w:rPr>
                <w:rFonts w:ascii="Times New Roman"/>
                <w:b w:val="false"/>
                <w:i w:val="false"/>
                <w:color w:val="000000"/>
                <w:sz w:val="20"/>
              </w:rPr>
              <w:t xml:space="preserve">
1.4 Құпия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Жоқ 1.5 Тегі, Аты, Әкесінің аты (бар болған жағдайда)____________ </w:t>
            </w:r>
            <w:r>
              <w:br/>
            </w:r>
            <w:r>
              <w:rPr>
                <w:rFonts w:ascii="Times New Roman"/>
                <w:b w:val="false"/>
                <w:i w:val="false"/>
                <w:color w:val="000000"/>
                <w:sz w:val="20"/>
              </w:rPr>
              <w:t>
______________________</w:t>
            </w:r>
            <w:r>
              <w:br/>
            </w:r>
            <w:r>
              <w:rPr>
                <w:rFonts w:ascii="Times New Roman"/>
                <w:b w:val="false"/>
                <w:i w:val="false"/>
                <w:color w:val="000000"/>
                <w:sz w:val="20"/>
              </w:rPr>
              <w:t>
Анонимно Да Нет Фамилия, Имя, Отчество(при его наличии) баспа әріптерімен жазу / вписать печатными буквами)</w:t>
            </w:r>
            <w:r>
              <w:br/>
            </w:r>
            <w:r>
              <w:rPr>
                <w:rFonts w:ascii="Times New Roman"/>
                <w:b w:val="false"/>
                <w:i w:val="false"/>
                <w:color w:val="000000"/>
                <w:sz w:val="20"/>
              </w:rPr>
              <w:t xml:space="preserve">
1.6 Туған күні ___/___/ ___/___/ ___/___/___/___/ 1.7 Жынысы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1-Еркек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2-Әйел</w:t>
            </w:r>
            <w:r>
              <w:br/>
            </w:r>
            <w:r>
              <w:rPr>
                <w:rFonts w:ascii="Times New Roman"/>
                <w:b w:val="false"/>
                <w:i w:val="false"/>
                <w:color w:val="000000"/>
                <w:sz w:val="20"/>
              </w:rPr>
              <w:t>
Дата рождения (күні, айы, жылы / число, месяц, год) Пол Мужской Женский</w:t>
            </w:r>
            <w:r>
              <w:br/>
            </w:r>
            <w:r>
              <w:rPr>
                <w:rFonts w:ascii="Times New Roman"/>
                <w:b w:val="false"/>
                <w:i w:val="false"/>
                <w:color w:val="000000"/>
                <w:sz w:val="20"/>
              </w:rPr>
              <w:t xml:space="preserve">
1.8 №4 үлгі бойынша зерттеу коды __/__/__/ ___/*(№4 нысанды қара) 1.9 Трансгендер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2-жоқ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3-Жауабы жоқ</w:t>
            </w:r>
            <w:r>
              <w:br/>
            </w:r>
            <w:r>
              <w:rPr>
                <w:rFonts w:ascii="Times New Roman"/>
                <w:b w:val="false"/>
                <w:i w:val="false"/>
                <w:color w:val="000000"/>
                <w:sz w:val="20"/>
              </w:rPr>
              <w:t>
Код обследования по форме № *(смотри. форму №4) ТрансгендерДа Нет Нет ответа</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2.АНЫҚТАЛҒАН ОРНЫ/ МЕСТО ВЫЯВЛЕНИЯ</w:t>
            </w:r>
            <w:r>
              <w:br/>
            </w:r>
            <w:r>
              <w:rPr>
                <w:rFonts w:ascii="Times New Roman"/>
                <w:b w:val="false"/>
                <w:i w:val="false"/>
                <w:color w:val="000000"/>
                <w:sz w:val="20"/>
              </w:rPr>
              <w:t xml:space="preserve">
2.1 Анықталған облысы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Ақмола,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–Ақтөбе,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3 -Алматы,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4 -Атырау,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5 – ШҚО,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6 -Жамбыл,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7 - БҚО,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8-Қарағанды,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9-Қостанай,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10 - Қызылорда,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11 - Маңғыстау,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12 - Павлодар,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13 - СҚО,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14 –Түркістан,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15-Алматы ,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16-Нұр-Сұлтан.,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17-Шымкент Область выявления Акмолинская Актюбинская Алматинская Атырауская ВКО Жамбылская ЗКО Карагандинская Костанайская Кызылординская Мангистауская Павлодарская СКО Туркестанская г.Алматы г.Нур-Султан г.Шымкент</w:t>
            </w:r>
            <w:r>
              <w:br/>
            </w:r>
            <w:r>
              <w:rPr>
                <w:rFonts w:ascii="Times New Roman"/>
                <w:b w:val="false"/>
                <w:i w:val="false"/>
                <w:color w:val="000000"/>
                <w:sz w:val="20"/>
              </w:rPr>
              <w:t>
2.2 Анықталған облыстардын әкімшілік бірлігі _______________________________________ Административная единица области выявления (баспалық әріптермен жазу : анықталған қала, аудан) ( вписать печатными буквами: город, район выявления)</w:t>
            </w:r>
            <w:r>
              <w:br/>
            </w:r>
            <w:r>
              <w:rPr>
                <w:rFonts w:ascii="Times New Roman"/>
                <w:b w:val="false"/>
                <w:i w:val="false"/>
                <w:color w:val="000000"/>
                <w:sz w:val="20"/>
              </w:rPr>
              <w:t>
2.3 Пенитенциарлық мекеме _______________________________________________________</w:t>
            </w:r>
            <w:r>
              <w:br/>
            </w:r>
            <w:r>
              <w:rPr>
                <w:rFonts w:ascii="Times New Roman"/>
                <w:b w:val="false"/>
                <w:i w:val="false"/>
                <w:color w:val="000000"/>
                <w:sz w:val="20"/>
              </w:rPr>
              <w:t>
Пенитенциарное учреждение (мекеменің атын жазу / вписать название учреждение)</w:t>
            </w:r>
            <w:r>
              <w:br/>
            </w:r>
            <w:r>
              <w:rPr>
                <w:rFonts w:ascii="Times New Roman"/>
                <w:b w:val="false"/>
                <w:i w:val="false"/>
                <w:color w:val="000000"/>
                <w:sz w:val="20"/>
              </w:rPr>
              <w:t xml:space="preserve">
2.4 Анықталған орны: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ЖИТС орталығы,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Қан орталығы,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3 -ТМ*,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4 - Тубдиспансер,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5 -ТИ*,</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6 – Емхана,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7-Қабылдаушы-таратушы,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8-Наркологиялық диспансер,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9-Терівенералогиялық диспансер,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10 - УҰО* ,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11 – Стационар,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12 –Перзентхана,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13 – ОАА*,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14 - Әйелдер консультациясы,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15 - СП*,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16 – ДК*,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17 – Балалар үйі,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18 - Мүгедектер үйі,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19 - Хоспис,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20 -Әскери бөлім,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21 – Басқалары,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22 – ҮЕҰ*,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23 – Жеке МҰ*</w:t>
            </w:r>
            <w:r>
              <w:br/>
            </w:r>
            <w:r>
              <w:rPr>
                <w:rFonts w:ascii="Times New Roman"/>
                <w:b w:val="false"/>
                <w:i w:val="false"/>
                <w:color w:val="000000"/>
                <w:sz w:val="20"/>
              </w:rPr>
              <w:t>
Место выявления: Центр СПИД, Центр крови, ИУ*, Тубдиспансер, СИ*, Поликлиника (СВА),</w:t>
            </w:r>
            <w:r>
              <w:br/>
            </w:r>
            <w:r>
              <w:rPr>
                <w:rFonts w:ascii="Times New Roman"/>
                <w:b w:val="false"/>
                <w:i w:val="false"/>
                <w:color w:val="000000"/>
                <w:sz w:val="20"/>
              </w:rPr>
              <w:t>
Приемник - распределитель, Наркодиспансер, Кожвендиспансер, ИВС*, Стационар,</w:t>
            </w:r>
            <w:r>
              <w:br/>
            </w:r>
            <w:r>
              <w:rPr>
                <w:rFonts w:ascii="Times New Roman"/>
                <w:b w:val="false"/>
                <w:i w:val="false"/>
                <w:color w:val="000000"/>
                <w:sz w:val="20"/>
              </w:rPr>
              <w:t>
Родильный дом, ЦРБ, Женская консультация, ПД , ДК, Дом ребенка , Дом инвалидов,</w:t>
            </w:r>
            <w:r>
              <w:br/>
            </w:r>
            <w:r>
              <w:rPr>
                <w:rFonts w:ascii="Times New Roman"/>
                <w:b w:val="false"/>
                <w:i w:val="false"/>
                <w:color w:val="000000"/>
                <w:sz w:val="20"/>
              </w:rPr>
              <w:t>
Хоспис, Воинская часть, Прочее, НПО, Частные МО</w:t>
            </w:r>
            <w:r>
              <w:br/>
            </w:r>
            <w:r>
              <w:rPr>
                <w:rFonts w:ascii="Times New Roman"/>
                <w:b w:val="false"/>
                <w:i w:val="false"/>
                <w:color w:val="000000"/>
                <w:sz w:val="20"/>
              </w:rPr>
              <w:t>
2.5 Жұқтырған орны/место заражения пенитенциарлық мекеме/ пенитенциарное учреждение медициналық мекеме/ медицинское учреждение</w:t>
            </w:r>
            <w:r>
              <w:br/>
            </w:r>
            <w:r>
              <w:rPr>
                <w:rFonts w:ascii="Times New Roman"/>
                <w:b w:val="false"/>
                <w:i w:val="false"/>
                <w:color w:val="000000"/>
                <w:sz w:val="20"/>
              </w:rPr>
              <w:t>
2.6 Жұқтырған мекеме/Учреждение заражения ______________________________________</w:t>
            </w:r>
            <w:r>
              <w:br/>
            </w:r>
            <w:r>
              <w:rPr>
                <w:rFonts w:ascii="Times New Roman"/>
                <w:b w:val="false"/>
                <w:i w:val="false"/>
                <w:color w:val="000000"/>
                <w:sz w:val="20"/>
              </w:rPr>
              <w:t>
2.7 Тіркеудің әкімшілік аумағы /Административная территория регистрации _____________</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3.ӘЛЕУМЕТТІК –ДЕМОГРАФИЯЛЫҚ ДЕРЕКТЕР</w:t>
      </w:r>
    </w:p>
    <w:p>
      <w:pPr>
        <w:spacing w:after="0"/>
        <w:ind w:left="0"/>
        <w:jc w:val="both"/>
      </w:pPr>
      <w:r>
        <w:rPr>
          <w:rFonts w:ascii="Times New Roman"/>
          <w:b w:val="false"/>
          <w:i w:val="false"/>
          <w:color w:val="000000"/>
          <w:sz w:val="28"/>
        </w:rPr>
        <w:t>
      СОЦИАЛЬНО-ДЕМОГРАФИЧЕСКИЕ ДАННЫЕ</w:t>
      </w:r>
    </w:p>
    <w:p>
      <w:pPr>
        <w:spacing w:after="0"/>
        <w:ind w:left="0"/>
        <w:jc w:val="both"/>
      </w:pPr>
      <w:r>
        <w:rPr>
          <w:rFonts w:ascii="Times New Roman"/>
          <w:b w:val="false"/>
          <w:i w:val="false"/>
          <w:color w:val="000000"/>
          <w:sz w:val="28"/>
        </w:rPr>
        <w:t xml:space="preserve">
      3.1 Азаматтығы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ҚР азаматы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–Шетел азаматы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Азаматтығы жоқ адамдар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4 – Оралман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Гражданство Гражданин РК Иностранный гражданин Лицо без гражданства Оралман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 ҮШІН</w:t>
            </w:r>
            <w:r>
              <w:br/>
            </w:r>
            <w:r>
              <w:rPr>
                <w:rFonts w:ascii="Times New Roman"/>
                <w:b w:val="false"/>
                <w:i w:val="false"/>
                <w:color w:val="000000"/>
                <w:sz w:val="20"/>
              </w:rPr>
              <w:t>
                                              ДЛЯ ИНОСТРАННЫХ ГРАЖДАН</w:t>
            </w:r>
            <w:r>
              <w:br/>
            </w:r>
            <w:r>
              <w:rPr>
                <w:rFonts w:ascii="Times New Roman"/>
                <w:b w:val="false"/>
                <w:i w:val="false"/>
                <w:color w:val="000000"/>
                <w:sz w:val="20"/>
              </w:rPr>
              <w:t>
3.2 ҚР-ға келген уақыты ___/___/ ___/___/___/___/</w:t>
            </w:r>
            <w:r>
              <w:br/>
            </w:r>
            <w:r>
              <w:rPr>
                <w:rFonts w:ascii="Times New Roman"/>
                <w:b w:val="false"/>
                <w:i w:val="false"/>
                <w:color w:val="000000"/>
                <w:sz w:val="20"/>
              </w:rPr>
              <w:t>
Дата приезда в РК (айы, жылы / месяц, год)</w:t>
            </w:r>
            <w:r>
              <w:br/>
            </w:r>
            <w:r>
              <w:rPr>
                <w:rFonts w:ascii="Times New Roman"/>
                <w:b w:val="false"/>
                <w:i w:val="false"/>
                <w:color w:val="000000"/>
                <w:sz w:val="20"/>
              </w:rPr>
              <w:t xml:space="preserve">
3.3 ҚР-ға қандай елден келді?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1-Ресей,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2-Беларусь,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3-Украина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4-Молдова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5-Қытай</w:t>
            </w:r>
            <w:r>
              <w:br/>
            </w:r>
            <w:r>
              <w:rPr>
                <w:rFonts w:ascii="Times New Roman"/>
                <w:b w:val="false"/>
                <w:i w:val="false"/>
                <w:color w:val="000000"/>
                <w:sz w:val="20"/>
              </w:rPr>
              <w:t>
Из какой страны прибыл в РК? Россия, Беларусь, Украина, Молдова, Китай,</w:t>
            </w:r>
            <w:r>
              <w:br/>
            </w:r>
            <w:r>
              <w:rPr>
                <w:rFonts w:ascii="Times New Roman"/>
                <w:b w:val="false"/>
                <w:i w:val="false"/>
                <w:color w:val="000000"/>
                <w:sz w:val="20"/>
              </w:rPr>
              <w:t xml:space="preserve">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6-Монғолия,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7-Әзірбайжан,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8 – Қырғызстан,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9 –Тәжікстан,</w:t>
            </w:r>
            <w:r>
              <w:br/>
            </w:r>
            <w:r>
              <w:rPr>
                <w:rFonts w:ascii="Times New Roman"/>
                <w:b w:val="false"/>
                <w:i w:val="false"/>
                <w:color w:val="000000"/>
                <w:sz w:val="20"/>
              </w:rPr>
              <w:t>
                                                 Монголия Азербайджан Кыргызстан Таджикистан</w:t>
            </w:r>
            <w:r>
              <w:br/>
            </w:r>
            <w:r>
              <w:rPr>
                <w:rFonts w:ascii="Times New Roman"/>
                <w:b w:val="false"/>
                <w:i w:val="false"/>
                <w:color w:val="000000"/>
                <w:sz w:val="20"/>
              </w:rPr>
              <w:t xml:space="preserve">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10 –Түрікменстан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11 - Өзбекстан,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2 – Алыс шетел,</w:t>
            </w:r>
            <w:r>
              <w:br/>
            </w:r>
            <w:r>
              <w:rPr>
                <w:rFonts w:ascii="Times New Roman"/>
                <w:b w:val="false"/>
                <w:i w:val="false"/>
                <w:color w:val="000000"/>
                <w:sz w:val="20"/>
              </w:rPr>
              <w:t>
                                                Туркменистан Узбекистан, Дальнее зарубежье,</w:t>
            </w:r>
            <w:r>
              <w:br/>
            </w:r>
            <w:r>
              <w:rPr>
                <w:rFonts w:ascii="Times New Roman"/>
                <w:b w:val="false"/>
                <w:i w:val="false"/>
                <w:color w:val="000000"/>
                <w:sz w:val="20"/>
              </w:rPr>
              <w:t xml:space="preserve">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13 – Басқалары,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14 – Армения,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15 – Грузия,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16 – Латвия</w:t>
            </w:r>
            <w:r>
              <w:br/>
            </w:r>
            <w:r>
              <w:rPr>
                <w:rFonts w:ascii="Times New Roman"/>
                <w:b w:val="false"/>
                <w:i w:val="false"/>
                <w:color w:val="000000"/>
                <w:sz w:val="20"/>
              </w:rPr>
              <w:t>
                                               Другое, Армения, Грузия, Латвия</w:t>
            </w:r>
            <w:r>
              <w:br/>
            </w:r>
            <w:r>
              <w:rPr>
                <w:rFonts w:ascii="Times New Roman"/>
                <w:b w:val="false"/>
                <w:i w:val="false"/>
                <w:color w:val="000000"/>
                <w:sz w:val="20"/>
              </w:rPr>
              <w:t xml:space="preserve">
3.4 ҚР-ға келу мақсаты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Оқу,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Жұмыс,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Қызметтік іссапар,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4 - Тур. сапар,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5 - ТМ</w:t>
            </w:r>
            <w:r>
              <w:br/>
            </w:r>
            <w:r>
              <w:rPr>
                <w:rFonts w:ascii="Times New Roman"/>
                <w:b w:val="false"/>
                <w:i w:val="false"/>
                <w:color w:val="000000"/>
                <w:sz w:val="20"/>
              </w:rPr>
              <w:t xml:space="preserve">
Учеба, Работа, Служебная командировка, Тур. Поездка ПМЖ,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6 – Жеке сапар Частный визит</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3.5 Отбасылық жағдайы (16 жас және одан үлкен жастағы адамдар үшін):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1 – Үйленген/тұрмыста,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Семейное положение ( для лиц от 16 лет и старше)                                            Женат/замужем,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2 -Ажырасқан,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3 – Азаматтық неке,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Разведен(а) Гражданский брак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4 - Үйленбеген/тұрмыс құрмаған,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 женат/ не замужем,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5 – Жесір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Вдовец/вдова</w:t>
      </w:r>
    </w:p>
    <w:p>
      <w:pPr>
        <w:spacing w:after="0"/>
        <w:ind w:left="0"/>
        <w:jc w:val="both"/>
      </w:pPr>
      <w:r>
        <w:rPr>
          <w:rFonts w:ascii="Times New Roman"/>
          <w:b w:val="false"/>
          <w:i w:val="false"/>
          <w:color w:val="000000"/>
          <w:sz w:val="28"/>
        </w:rPr>
        <w:t xml:space="preserve">
      3.6 18 жастан кіші адамдардың кіммен тұратынын атап көрсету?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1 –Екі ата-анасымен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лиц младше 18 лет указать с кем проживает?                  С обоими родителями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 Әке-шешесінің біреуімен,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одним родителем,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3 – Туыстарымен (қамқоршысымен),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родственниками (опекунами),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4 - Мемлекеттің қамқорлығында,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попечении государства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5– Қамқоршысы бар-туыстары емес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Имеет опекунов - не родственников</w:t>
      </w:r>
    </w:p>
    <w:p>
      <w:pPr>
        <w:spacing w:after="0"/>
        <w:ind w:left="0"/>
        <w:jc w:val="both"/>
      </w:pPr>
      <w:r>
        <w:rPr>
          <w:rFonts w:ascii="Times New Roman"/>
          <w:b w:val="false"/>
          <w:i w:val="false"/>
          <w:color w:val="000000"/>
          <w:sz w:val="28"/>
        </w:rPr>
        <w:t>
      Отбасы мүшелері (барлығы үшін) /Члены семьи (для всех):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491"/>
        <w:gridCol w:w="2472"/>
        <w:gridCol w:w="1492"/>
        <w:gridCol w:w="1492"/>
        <w:gridCol w:w="4209"/>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r>
              <w:br/>
            </w:r>
            <w:r>
              <w:rPr>
                <w:rFonts w:ascii="Times New Roman"/>
                <w:b w:val="false"/>
                <w:i w:val="false"/>
                <w:color w:val="000000"/>
                <w:sz w:val="20"/>
              </w:rPr>
              <w:t>
ФИО</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байланыс</w:t>
            </w:r>
            <w:r>
              <w:br/>
            </w:r>
            <w:r>
              <w:rPr>
                <w:rFonts w:ascii="Times New Roman"/>
                <w:b w:val="false"/>
                <w:i w:val="false"/>
                <w:color w:val="000000"/>
                <w:sz w:val="20"/>
              </w:rPr>
              <w:t>
Родственная связь</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(1-еркек, 2-әйел)</w:t>
            </w:r>
            <w:r>
              <w:br/>
            </w:r>
            <w:r>
              <w:rPr>
                <w:rFonts w:ascii="Times New Roman"/>
                <w:b w:val="false"/>
                <w:i w:val="false"/>
                <w:color w:val="000000"/>
                <w:sz w:val="20"/>
              </w:rPr>
              <w:t>
Пол (1–муж,2–жен)</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r>
              <w:br/>
            </w:r>
            <w:r>
              <w:rPr>
                <w:rFonts w:ascii="Times New Roman"/>
                <w:b w:val="false"/>
                <w:i w:val="false"/>
                <w:color w:val="000000"/>
                <w:sz w:val="20"/>
              </w:rPr>
              <w:t>
Дата рождения</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мәртебесі (1-оң, 2-теріс, 3–зерттеп-қаралмаған)</w:t>
            </w:r>
            <w:r>
              <w:br/>
            </w:r>
            <w:r>
              <w:rPr>
                <w:rFonts w:ascii="Times New Roman"/>
                <w:b w:val="false"/>
                <w:i w:val="false"/>
                <w:color w:val="000000"/>
                <w:sz w:val="20"/>
              </w:rPr>
              <w:t>
ВИЧ статус (1– Пол,2–Отр, 3–Не обсл.)</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3.8 Туыстық байланыс: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1Еркек,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2Әйел,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Азаматтық күйеуі,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Азаматтық әйел,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Қызы,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6Ұлы,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Родственные связи Муж, Жена, Гражданский муж, Гражданская жена, Дочь, Сын,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7 Күйеу баласы,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8 Келіні,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9 Басқа,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10Анасы,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11 Әкесі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Зять, Сноха, Другое, Мать, Отец</w:t>
      </w:r>
    </w:p>
    <w:p>
      <w:pPr>
        <w:spacing w:after="0"/>
        <w:ind w:left="0"/>
        <w:jc w:val="both"/>
      </w:pPr>
      <w:r>
        <w:rPr>
          <w:rFonts w:ascii="Times New Roman"/>
          <w:b w:val="false"/>
          <w:i w:val="false"/>
          <w:color w:val="000000"/>
          <w:sz w:val="28"/>
        </w:rPr>
        <w:t xml:space="preserve">
      3.13 Білімі: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Жоғары,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–Аяқталмаған жоғары ,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3 -Орта,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Арнайы орта,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5 - Аяқталмаған орта,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Образование: Высшее Незаконченное высшее Среднее Средне-специальное Незаконченное среднее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6 -Бастауыш,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7 –Білімі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Начальное Без образования</w:t>
      </w:r>
    </w:p>
    <w:p>
      <w:pPr>
        <w:spacing w:after="0"/>
        <w:ind w:left="0"/>
        <w:jc w:val="both"/>
      </w:pPr>
      <w:r>
        <w:rPr>
          <w:rFonts w:ascii="Times New Roman"/>
          <w:b w:val="false"/>
          <w:i w:val="false"/>
          <w:color w:val="000000"/>
          <w:sz w:val="28"/>
        </w:rPr>
        <w:t xml:space="preserve">
      3.14 Әлеуметтік мәртебесі: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1-Жұмыс істейді,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–Жұмыс істемейді,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3 – Мектеп оқушысы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оциальный статус: Работает,            Не работает,            Учащийся школы,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Ұйымдастырылмаған,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МДБҰ*,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Сотталған,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7-Тергеуде-қамауда,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 организованный            ДДУ,      Осужденный,            Следственно-арестованный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8 -Басқасы,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9 - Зейнеткер,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10 – АООО және ЖОО оқушысы*,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Другое      Пенсионер            Учащийся ССУЗов и ВУЗов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11 - Әскери қызметкер Военнослужащий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3.15 Жұмыс/оқу орны _____________________________________________________________</w:t>
      </w:r>
    </w:p>
    <w:p>
      <w:pPr>
        <w:spacing w:after="0"/>
        <w:ind w:left="0"/>
        <w:jc w:val="both"/>
      </w:pPr>
      <w:r>
        <w:rPr>
          <w:rFonts w:ascii="Times New Roman"/>
          <w:b w:val="false"/>
          <w:i w:val="false"/>
          <w:color w:val="000000"/>
          <w:sz w:val="28"/>
        </w:rPr>
        <w:t>
      Место работы/учебы (ұйымның, кәсіпорынның немесе басқаның атауын жазу керек / вписать название организации, предприятия или другое)</w:t>
      </w:r>
    </w:p>
    <w:p>
      <w:pPr>
        <w:spacing w:after="0"/>
        <w:ind w:left="0"/>
        <w:jc w:val="both"/>
      </w:pPr>
      <w:r>
        <w:rPr>
          <w:rFonts w:ascii="Times New Roman"/>
          <w:b w:val="false"/>
          <w:i w:val="false"/>
          <w:color w:val="000000"/>
          <w:sz w:val="28"/>
        </w:rPr>
        <w:t xml:space="preserve">
      Аталғандардан таңдап алу керек: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Медициналық ұйым,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Өнеркәсіптік кәсіпорын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Сауда кәсіпорыны,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Автокөлік кәсіпорыны,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Құқық қорғау органдары,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Әскери бөлім,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7 – Қызмет көрсету саласы,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8 – Білім беру мекемесі,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9 – Кәсіпкерлік қызмет,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10 – Басқалары Выбрать из перечисленного: Медицинская организация Промышленное предприятие, Предприятие торговли, Автотранспортное предприятие, Правоохранительные органы Воинская часть Сфера обслуживания Учреждение образования Предпринимательская деятельность Другое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3.16 МЖАА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БОМЖ      Да      Нет</w:t>
      </w:r>
    </w:p>
    <w:p>
      <w:pPr>
        <w:spacing w:after="0"/>
        <w:ind w:left="0"/>
        <w:jc w:val="both"/>
      </w:pPr>
      <w:r>
        <w:rPr>
          <w:rFonts w:ascii="Times New Roman"/>
          <w:b w:val="false"/>
          <w:i w:val="false"/>
          <w:color w:val="000000"/>
          <w:sz w:val="28"/>
        </w:rPr>
        <w:t>
      МЕКЕНЖАЙЛАРЫ/ АДРЕСА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8"/>
        <w:gridCol w:w="5712"/>
      </w:tblGrid>
      <w:tr>
        <w:trPr>
          <w:trHeight w:val="30" w:hRule="atLeast"/>
        </w:trPr>
        <w:tc>
          <w:tcPr>
            <w:tcW w:w="6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орны</w:t>
            </w:r>
            <w:r>
              <w:br/>
            </w:r>
            <w:r>
              <w:rPr>
                <w:rFonts w:ascii="Times New Roman"/>
                <w:b w:val="false"/>
                <w:i w:val="false"/>
                <w:color w:val="000000"/>
                <w:sz w:val="20"/>
              </w:rPr>
              <w:t xml:space="preserve">
Место прописки </w:t>
            </w:r>
            <w:r>
              <w:br/>
            </w:r>
            <w:r>
              <w:rPr>
                <w:rFonts w:ascii="Times New Roman"/>
                <w:b w:val="false"/>
                <w:i w:val="false"/>
                <w:color w:val="000000"/>
                <w:sz w:val="20"/>
              </w:rPr>
              <w:t>
3.18 Облыс _________________________________________</w:t>
            </w:r>
            <w:r>
              <w:br/>
            </w:r>
            <w:r>
              <w:rPr>
                <w:rFonts w:ascii="Times New Roman"/>
                <w:b w:val="false"/>
                <w:i w:val="false"/>
                <w:color w:val="000000"/>
                <w:sz w:val="20"/>
              </w:rPr>
              <w:t>
Область</w:t>
            </w:r>
            <w:r>
              <w:br/>
            </w:r>
            <w:r>
              <w:rPr>
                <w:rFonts w:ascii="Times New Roman"/>
                <w:b w:val="false"/>
                <w:i w:val="false"/>
                <w:color w:val="000000"/>
                <w:sz w:val="20"/>
              </w:rPr>
              <w:t>
3.19 Облыстың әкім.бірл. __________________________________________</w:t>
            </w:r>
            <w:r>
              <w:br/>
            </w:r>
            <w:r>
              <w:rPr>
                <w:rFonts w:ascii="Times New Roman"/>
                <w:b w:val="false"/>
                <w:i w:val="false"/>
                <w:color w:val="000000"/>
                <w:sz w:val="20"/>
              </w:rPr>
              <w:t>
Адм. ед. области</w:t>
            </w:r>
            <w:r>
              <w:br/>
            </w:r>
            <w:r>
              <w:rPr>
                <w:rFonts w:ascii="Times New Roman"/>
                <w:b w:val="false"/>
                <w:i w:val="false"/>
                <w:color w:val="000000"/>
                <w:sz w:val="20"/>
              </w:rPr>
              <w:t>
3.20 Елді мекен __________________________________________</w:t>
            </w:r>
            <w:r>
              <w:br/>
            </w:r>
            <w:r>
              <w:rPr>
                <w:rFonts w:ascii="Times New Roman"/>
                <w:b w:val="false"/>
                <w:i w:val="false"/>
                <w:color w:val="000000"/>
                <w:sz w:val="20"/>
              </w:rPr>
              <w:t>
Населенный пункт</w:t>
            </w:r>
            <w:r>
              <w:br/>
            </w:r>
            <w:r>
              <w:rPr>
                <w:rFonts w:ascii="Times New Roman"/>
                <w:b w:val="false"/>
                <w:i w:val="false"/>
                <w:color w:val="000000"/>
                <w:sz w:val="20"/>
              </w:rPr>
              <w:t>
3.21 Көше, үй, пәтер _________________________________________</w:t>
            </w:r>
            <w:r>
              <w:br/>
            </w:r>
            <w:r>
              <w:rPr>
                <w:rFonts w:ascii="Times New Roman"/>
                <w:b w:val="false"/>
                <w:i w:val="false"/>
                <w:color w:val="000000"/>
                <w:sz w:val="20"/>
              </w:rPr>
              <w:t>
Улица, дом, квартира</w:t>
            </w:r>
            <w:r>
              <w:br/>
            </w:r>
            <w:r>
              <w:rPr>
                <w:rFonts w:ascii="Times New Roman"/>
                <w:b w:val="false"/>
                <w:i w:val="false"/>
                <w:color w:val="000000"/>
                <w:sz w:val="20"/>
              </w:rPr>
              <w:t>
3.22 Байланыс телефоны _________________________________________</w:t>
            </w:r>
            <w:r>
              <w:br/>
            </w:r>
            <w:r>
              <w:rPr>
                <w:rFonts w:ascii="Times New Roman"/>
                <w:b w:val="false"/>
                <w:i w:val="false"/>
                <w:color w:val="000000"/>
                <w:sz w:val="20"/>
              </w:rPr>
              <w:t>
Контактный телефон</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орны</w:t>
            </w:r>
            <w:r>
              <w:br/>
            </w:r>
            <w:r>
              <w:rPr>
                <w:rFonts w:ascii="Times New Roman"/>
                <w:b w:val="false"/>
                <w:i w:val="false"/>
                <w:color w:val="000000"/>
                <w:sz w:val="20"/>
              </w:rPr>
              <w:t xml:space="preserve">
Место жительства </w:t>
            </w:r>
            <w:r>
              <w:br/>
            </w:r>
            <w:r>
              <w:rPr>
                <w:rFonts w:ascii="Times New Roman"/>
                <w:b w:val="false"/>
                <w:i w:val="false"/>
                <w:color w:val="000000"/>
                <w:sz w:val="20"/>
              </w:rPr>
              <w:t>
3.23 Облыс _____________________________________</w:t>
            </w:r>
            <w:r>
              <w:br/>
            </w:r>
            <w:r>
              <w:rPr>
                <w:rFonts w:ascii="Times New Roman"/>
                <w:b w:val="false"/>
                <w:i w:val="false"/>
                <w:color w:val="000000"/>
                <w:sz w:val="20"/>
              </w:rPr>
              <w:t>
Область</w:t>
            </w:r>
            <w:r>
              <w:br/>
            </w:r>
            <w:r>
              <w:rPr>
                <w:rFonts w:ascii="Times New Roman"/>
                <w:b w:val="false"/>
                <w:i w:val="false"/>
                <w:color w:val="000000"/>
                <w:sz w:val="20"/>
              </w:rPr>
              <w:t>
3.24 Облыстың әкім.бірл. __________________________</w:t>
            </w:r>
            <w:r>
              <w:br/>
            </w:r>
            <w:r>
              <w:rPr>
                <w:rFonts w:ascii="Times New Roman"/>
                <w:b w:val="false"/>
                <w:i w:val="false"/>
                <w:color w:val="000000"/>
                <w:sz w:val="20"/>
              </w:rPr>
              <w:t>
Адм. ед. области</w:t>
            </w:r>
            <w:r>
              <w:br/>
            </w:r>
            <w:r>
              <w:rPr>
                <w:rFonts w:ascii="Times New Roman"/>
                <w:b w:val="false"/>
                <w:i w:val="false"/>
                <w:color w:val="000000"/>
                <w:sz w:val="20"/>
              </w:rPr>
              <w:t>
3.25 Елді мекен _____________________________</w:t>
            </w:r>
            <w:r>
              <w:br/>
            </w:r>
            <w:r>
              <w:rPr>
                <w:rFonts w:ascii="Times New Roman"/>
                <w:b w:val="false"/>
                <w:i w:val="false"/>
                <w:color w:val="000000"/>
                <w:sz w:val="20"/>
              </w:rPr>
              <w:t>
Населенный пункт</w:t>
            </w:r>
            <w:r>
              <w:br/>
            </w:r>
            <w:r>
              <w:rPr>
                <w:rFonts w:ascii="Times New Roman"/>
                <w:b w:val="false"/>
                <w:i w:val="false"/>
                <w:color w:val="000000"/>
                <w:sz w:val="20"/>
              </w:rPr>
              <w:t>
3.26 Көше, үй, пәтер ____________________________</w:t>
            </w:r>
            <w:r>
              <w:br/>
            </w:r>
            <w:r>
              <w:rPr>
                <w:rFonts w:ascii="Times New Roman"/>
                <w:b w:val="false"/>
                <w:i w:val="false"/>
                <w:color w:val="000000"/>
                <w:sz w:val="20"/>
              </w:rPr>
              <w:t>
Улица, дом, квартира</w:t>
            </w:r>
            <w:r>
              <w:br/>
            </w:r>
            <w:r>
              <w:rPr>
                <w:rFonts w:ascii="Times New Roman"/>
                <w:b w:val="false"/>
                <w:i w:val="false"/>
                <w:color w:val="000000"/>
                <w:sz w:val="20"/>
              </w:rPr>
              <w:t>
3.27 Байланыс телефоны __________________________</w:t>
            </w:r>
            <w:r>
              <w:br/>
            </w:r>
            <w:r>
              <w:rPr>
                <w:rFonts w:ascii="Times New Roman"/>
                <w:b w:val="false"/>
                <w:i w:val="false"/>
                <w:color w:val="000000"/>
                <w:sz w:val="20"/>
              </w:rPr>
              <w:t>
Контактный телефон</w:t>
            </w:r>
          </w:p>
        </w:tc>
      </w:tr>
    </w:tbl>
    <w:p>
      <w:pPr>
        <w:spacing w:after="0"/>
        <w:ind w:left="0"/>
        <w:jc w:val="both"/>
      </w:pPr>
      <w:r>
        <w:rPr>
          <w:rFonts w:ascii="Times New Roman"/>
          <w:b w:val="false"/>
          <w:i w:val="false"/>
          <w:color w:val="000000"/>
          <w:sz w:val="28"/>
        </w:rPr>
        <w:t>
      3.28 Организация выявления ____________________________________________________________________ Анықталған ұйым (мед. ұйымның атауын жазу / вписать название мед. организации)</w:t>
      </w:r>
    </w:p>
    <w:p>
      <w:pPr>
        <w:spacing w:after="0"/>
        <w:ind w:left="0"/>
        <w:jc w:val="both"/>
      </w:pPr>
      <w:r>
        <w:rPr>
          <w:rFonts w:ascii="Times New Roman"/>
          <w:b w:val="false"/>
          <w:i w:val="false"/>
          <w:color w:val="000000"/>
          <w:sz w:val="28"/>
        </w:rPr>
        <w:t xml:space="preserve">
      3.29 Эпидемиологиялық зерттеуді жүргізбеу себебі Причина не проведения эпид.обследования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 Қайтыс болған/Умер,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ҚР-нан тыс кеткен/ Выехал за пределы РК,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Облыстан тыс кеткен/ Выбыл за пределы области,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Іздестірілуде (тұрмайды, тізімде жоқ, мекенжайы белгісіз)/В розыске (не проживает, не значится, адрес неизвестен),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МЖАА*/ БОМЖ,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Бас тартқан /Отказ,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7 - ҚР тыс тұрады/ Проживает за пределами РК,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8 - Медициналық көрсетілімі бойынша/По медицинским показаниям.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3.30 Д есепке (базаға) алмау себебі / Причина не взятия на Д учет (в базе)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Іздестірілуде (тұрмайды, тізімде жоқ, мекенжайы белгісіз)/В розыске (не проживает, не значится, адрес неизвестен),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ҚР-нан тыс кеткен/ Выехал за пределы РК,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БТЖЖ */ БОМЖ,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4 – Бас тартқан/ Отказ.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ЭПИДЕМИОЛОГИЯЛЫҚ АНАМНЕЗ</w:t>
      </w:r>
    </w:p>
    <w:p>
      <w:pPr>
        <w:spacing w:after="0"/>
        <w:ind w:left="0"/>
        <w:jc w:val="both"/>
      </w:pPr>
      <w:r>
        <w:rPr>
          <w:rFonts w:ascii="Times New Roman"/>
          <w:b w:val="false"/>
          <w:i w:val="false"/>
          <w:color w:val="000000"/>
          <w:sz w:val="28"/>
        </w:rPr>
        <w:t>
      ЭПИДЕМИОЛОГИЧЕСКИЙ АНАМНЕЗ</w:t>
      </w:r>
    </w:p>
    <w:p>
      <w:pPr>
        <w:spacing w:after="0"/>
        <w:ind w:left="0"/>
        <w:jc w:val="both"/>
      </w:pPr>
      <w:r>
        <w:rPr>
          <w:rFonts w:ascii="Times New Roman"/>
          <w:b w:val="false"/>
          <w:i w:val="false"/>
          <w:color w:val="000000"/>
          <w:sz w:val="28"/>
        </w:rPr>
        <w:t xml:space="preserve">
      4.1 Бұрын АИТВ-ға тексеруден өткен бе? (соңғы тексеру нәтижесін ғана жазу)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2 -Жоқ,</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3 – Есімде жоқ/ білмеймін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Проходил ли обследование на ВИЧ когда-либо ранее?             Да, Нет,</w:t>
      </w:r>
    </w:p>
    <w:p>
      <w:pPr>
        <w:spacing w:after="0"/>
        <w:ind w:left="0"/>
        <w:jc w:val="both"/>
      </w:pPr>
      <w:r>
        <w:rPr>
          <w:rFonts w:ascii="Times New Roman"/>
          <w:b w:val="false"/>
          <w:i w:val="false"/>
          <w:color w:val="000000"/>
          <w:sz w:val="28"/>
        </w:rPr>
        <w:t>
      (вписать только последнее обследование)                        Не помню/не знаю</w:t>
      </w:r>
    </w:p>
    <w:p>
      <w:pPr>
        <w:spacing w:after="0"/>
        <w:ind w:left="0"/>
        <w:jc w:val="both"/>
      </w:pPr>
      <w:r>
        <w:rPr>
          <w:rFonts w:ascii="Times New Roman"/>
          <w:b w:val="false"/>
          <w:i w:val="false"/>
          <w:color w:val="000000"/>
          <w:sz w:val="28"/>
        </w:rPr>
        <w:t>
      4.2 Тексерілген жылы ___/___/___/___/</w:t>
      </w:r>
    </w:p>
    <w:p>
      <w:pPr>
        <w:spacing w:after="0"/>
        <w:ind w:left="0"/>
        <w:jc w:val="both"/>
      </w:pPr>
      <w:r>
        <w:rPr>
          <w:rFonts w:ascii="Times New Roman"/>
          <w:b w:val="false"/>
          <w:i w:val="false"/>
          <w:color w:val="000000"/>
          <w:sz w:val="28"/>
        </w:rPr>
        <w:t>
      Год обследования</w:t>
      </w:r>
    </w:p>
    <w:p>
      <w:pPr>
        <w:spacing w:after="0"/>
        <w:ind w:left="0"/>
        <w:jc w:val="both"/>
      </w:pPr>
      <w:r>
        <w:rPr>
          <w:rFonts w:ascii="Times New Roman"/>
          <w:b w:val="false"/>
          <w:i w:val="false"/>
          <w:color w:val="000000"/>
          <w:sz w:val="28"/>
        </w:rPr>
        <w:t xml:space="preserve">
      4.3 Нәтижесі: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Теріс,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Оң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3 - Есімде жоқ/ білмеймін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Результат Отрицательный, Положительный, Не помню/не знаю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ИНЪЕКЦИЯЛЫҚ ЖОЛМЕН ҚОЛДАНУ ТӘЖІРИБЕСІ</w:t>
            </w:r>
            <w:r>
              <w:br/>
            </w:r>
            <w:r>
              <w:rPr>
                <w:rFonts w:ascii="Times New Roman"/>
                <w:b w:val="false"/>
                <w:i w:val="false"/>
                <w:color w:val="000000"/>
                <w:sz w:val="20"/>
              </w:rPr>
              <w:t>
            ОПЫТ УПОТРЕБЛЕНИЯ НАРКОТИКОВ ИНЪЕКЦИОННЫМ ПУТЕМ</w:t>
            </w:r>
            <w:r>
              <w:br/>
            </w:r>
            <w:r>
              <w:rPr>
                <w:rFonts w:ascii="Times New Roman"/>
                <w:b w:val="false"/>
                <w:i w:val="false"/>
                <w:color w:val="000000"/>
                <w:sz w:val="20"/>
              </w:rPr>
              <w:t xml:space="preserve">
4.4 Есірткіні иньекциялық жолмен тұтыну тәжірибесі болды ма?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2- Жоқ</w:t>
            </w:r>
            <w:r>
              <w:br/>
            </w:r>
            <w:r>
              <w:rPr>
                <w:rFonts w:ascii="Times New Roman"/>
                <w:b w:val="false"/>
                <w:i w:val="false"/>
                <w:color w:val="000000"/>
                <w:sz w:val="20"/>
              </w:rPr>
              <w:t>
Имел(а) ли опыт употребления наркотиков инъекционным путем? Да, Нет</w:t>
            </w:r>
            <w:r>
              <w:br/>
            </w:r>
            <w:r>
              <w:rPr>
                <w:rFonts w:ascii="Times New Roman"/>
                <w:b w:val="false"/>
                <w:i w:val="false"/>
                <w:color w:val="000000"/>
                <w:sz w:val="20"/>
              </w:rPr>
              <w:t>
                              Егер "Иә" болса, онда келесі сұрақтарға ауысу керек:</w:t>
            </w:r>
            <w:r>
              <w:br/>
            </w:r>
            <w:r>
              <w:rPr>
                <w:rFonts w:ascii="Times New Roman"/>
                <w:b w:val="false"/>
                <w:i w:val="false"/>
                <w:color w:val="000000"/>
                <w:sz w:val="20"/>
              </w:rPr>
              <w:t>
                              Если "да", то перейти к следующим вопросам</w:t>
            </w:r>
            <w:r>
              <w:br/>
            </w:r>
            <w:r>
              <w:rPr>
                <w:rFonts w:ascii="Times New Roman"/>
                <w:b w:val="false"/>
                <w:i w:val="false"/>
                <w:color w:val="000000"/>
                <w:sz w:val="20"/>
              </w:rPr>
              <w:t xml:space="preserve">
4.5 Соңғы 12 айда есірткіні иньекциялық жолмен тұтынуы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2- Жоқ</w:t>
            </w:r>
            <w:r>
              <w:br/>
            </w:r>
            <w:r>
              <w:rPr>
                <w:rFonts w:ascii="Times New Roman"/>
                <w:b w:val="false"/>
                <w:i w:val="false"/>
                <w:color w:val="000000"/>
                <w:sz w:val="20"/>
              </w:rPr>
              <w:t>
Употребление наркотиков инъекционным путем за последние 12 месяцев Да, Нет</w:t>
            </w:r>
            <w:r>
              <w:br/>
            </w:r>
            <w:r>
              <w:rPr>
                <w:rFonts w:ascii="Times New Roman"/>
                <w:b w:val="false"/>
                <w:i w:val="false"/>
                <w:color w:val="000000"/>
                <w:sz w:val="20"/>
              </w:rPr>
              <w:t>
4.6 Иньекциялық жолмен тұтыну өтілі ___/___/жыл ___/___/ айлар</w:t>
            </w:r>
            <w:r>
              <w:br/>
            </w:r>
            <w:r>
              <w:rPr>
                <w:rFonts w:ascii="Times New Roman"/>
                <w:b w:val="false"/>
                <w:i w:val="false"/>
                <w:color w:val="000000"/>
                <w:sz w:val="20"/>
              </w:rPr>
              <w:t>
Стаж инъекционного употребления лет месяцев</w:t>
            </w:r>
            <w:r>
              <w:br/>
            </w:r>
            <w:r>
              <w:rPr>
                <w:rFonts w:ascii="Times New Roman"/>
                <w:b w:val="false"/>
                <w:i w:val="false"/>
                <w:color w:val="000000"/>
                <w:sz w:val="20"/>
              </w:rPr>
              <w:t xml:space="preserve">
4.7 Есірткіні бірлесіп енгізуі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w:t>
            </w:r>
            <w:r>
              <w:br/>
            </w:r>
            <w:r>
              <w:rPr>
                <w:rFonts w:ascii="Times New Roman"/>
                <w:b w:val="false"/>
                <w:i w:val="false"/>
                <w:color w:val="000000"/>
                <w:sz w:val="20"/>
              </w:rPr>
              <w:t>
Совместное введение наркотиков Да, Нет, Не помню</w:t>
            </w:r>
            <w:r>
              <w:br/>
            </w:r>
            <w:r>
              <w:rPr>
                <w:rFonts w:ascii="Times New Roman"/>
                <w:b w:val="false"/>
                <w:i w:val="false"/>
                <w:color w:val="000000"/>
                <w:sz w:val="20"/>
              </w:rPr>
              <w:t xml:space="preserve">
4.8 Егер "Иә" болса, онда кіммен? (жауаптың бірнеше нұсқасы болуы мүмкін)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–Жыныстық серіктесімен,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Тұрақты топта,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 Кездейсоқ топта</w:t>
            </w:r>
            <w:r>
              <w:br/>
            </w:r>
            <w:r>
              <w:rPr>
                <w:rFonts w:ascii="Times New Roman"/>
                <w:b w:val="false"/>
                <w:i w:val="false"/>
                <w:color w:val="000000"/>
                <w:sz w:val="20"/>
              </w:rPr>
              <w:t>
Если "да", то с кем? (возможно несколько вариантов ответов) С половым партнером, В постоянной группе, В случайной группе</w:t>
            </w:r>
            <w:r>
              <w:br/>
            </w:r>
            <w:r>
              <w:rPr>
                <w:rFonts w:ascii="Times New Roman"/>
                <w:b w:val="false"/>
                <w:i w:val="false"/>
                <w:color w:val="000000"/>
                <w:sz w:val="20"/>
              </w:rPr>
              <w:t xml:space="preserve">
4.9 Есірткіні АИТВ-позитивті адаммен бірлесіп енгізуі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 білмеймін</w:t>
            </w:r>
            <w:r>
              <w:br/>
            </w:r>
            <w:r>
              <w:rPr>
                <w:rFonts w:ascii="Times New Roman"/>
                <w:b w:val="false"/>
                <w:i w:val="false"/>
                <w:color w:val="000000"/>
                <w:sz w:val="20"/>
              </w:rPr>
              <w:t>
Совместное введение наркотиков с ВИЧ -позитивным Да, Нет, Не помню/не знаю</w:t>
            </w:r>
            <w:r>
              <w:br/>
            </w:r>
            <w:r>
              <w:rPr>
                <w:rFonts w:ascii="Times New Roman"/>
                <w:b w:val="false"/>
                <w:i w:val="false"/>
                <w:color w:val="000000"/>
                <w:sz w:val="20"/>
              </w:rPr>
              <w:t xml:space="preserve">
4.10 Тұтынатын иньекциялық есірткінің түрі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Героин,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Ханка,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Амфетаминдер,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4 – Басқалары,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5 – Көкнар,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6 – Синтетика</w:t>
            </w:r>
            <w:r>
              <w:br/>
            </w:r>
            <w:r>
              <w:rPr>
                <w:rFonts w:ascii="Times New Roman"/>
                <w:b w:val="false"/>
                <w:i w:val="false"/>
                <w:color w:val="000000"/>
                <w:sz w:val="20"/>
              </w:rPr>
              <w:t>
Вид употребляемого инъекционного наркотика Героин, Ханка, Амфетамины, Другое, Мак, Синтетика</w:t>
            </w:r>
            <w:r>
              <w:br/>
            </w:r>
            <w:r>
              <w:rPr>
                <w:rFonts w:ascii="Times New Roman"/>
                <w:b w:val="false"/>
                <w:i w:val="false"/>
                <w:color w:val="000000"/>
                <w:sz w:val="20"/>
              </w:rPr>
              <w:t xml:space="preserve">
4.11 Наркологиялық диспансерде есепте тұра ма?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w:t>
            </w:r>
            <w:r>
              <w:br/>
            </w:r>
            <w:r>
              <w:rPr>
                <w:rFonts w:ascii="Times New Roman"/>
                <w:b w:val="false"/>
                <w:i w:val="false"/>
                <w:color w:val="000000"/>
                <w:sz w:val="20"/>
              </w:rPr>
              <w:t>
Состоит на учете в наркологическом диспансере? Да, Нет, Не помню</w:t>
            </w:r>
            <w:r>
              <w:br/>
            </w:r>
            <w:r>
              <w:rPr>
                <w:rFonts w:ascii="Times New Roman"/>
                <w:b w:val="false"/>
                <w:i w:val="false"/>
                <w:color w:val="000000"/>
                <w:sz w:val="20"/>
              </w:rPr>
              <w:t xml:space="preserve">
4.12 Полиция органдарында есепте тұра ма?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w:t>
            </w:r>
            <w:r>
              <w:br/>
            </w:r>
            <w:r>
              <w:rPr>
                <w:rFonts w:ascii="Times New Roman"/>
                <w:b w:val="false"/>
                <w:i w:val="false"/>
                <w:color w:val="000000"/>
                <w:sz w:val="20"/>
              </w:rPr>
              <w:t>
Состоит на учете в органах полиции? Да, Нет, Не помню</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КОММЕРЦИЯЛЫҚ СЕКС ҚЫЗМЕТІН КӨРСЕТУ/</w:t>
      </w:r>
    </w:p>
    <w:p>
      <w:pPr>
        <w:spacing w:after="0"/>
        <w:ind w:left="0"/>
        <w:jc w:val="both"/>
      </w:pPr>
      <w:r>
        <w:rPr>
          <w:rFonts w:ascii="Times New Roman"/>
          <w:b w:val="false"/>
          <w:i w:val="false"/>
          <w:color w:val="000000"/>
          <w:sz w:val="28"/>
        </w:rPr>
        <w:t>
      ОКАЗАНИЕ УСЛУГ КОММЕРЧЕСКОГО СЕКСА</w:t>
      </w:r>
    </w:p>
    <w:p>
      <w:pPr>
        <w:spacing w:after="0"/>
        <w:ind w:left="0"/>
        <w:jc w:val="both"/>
      </w:pPr>
      <w:r>
        <w:rPr>
          <w:rFonts w:ascii="Times New Roman"/>
          <w:b w:val="false"/>
          <w:i w:val="false"/>
          <w:color w:val="000000"/>
          <w:sz w:val="28"/>
        </w:rPr>
        <w:t>
      4.13 Коммерциялық секс көрсету қызметінде тәжірибесі бар ма?/</w:t>
      </w:r>
    </w:p>
    <w:p>
      <w:pPr>
        <w:spacing w:after="0"/>
        <w:ind w:left="0"/>
        <w:jc w:val="both"/>
      </w:pPr>
      <w:r>
        <w:rPr>
          <w:rFonts w:ascii="Times New Roman"/>
          <w:b w:val="false"/>
          <w:i w:val="false"/>
          <w:color w:val="000000"/>
          <w:sz w:val="28"/>
        </w:rPr>
        <w:t>
      Имел(а) ли опыт оказания услуг коммерческого секса?</w:t>
      </w:r>
    </w:p>
    <w:p>
      <w:pPr>
        <w:spacing w:after="0"/>
        <w:ind w:left="0"/>
        <w:jc w:val="both"/>
      </w:pPr>
      <w:r>
        <w:rPr>
          <w:rFonts w:ascii="Times New Roman"/>
          <w:b w:val="false"/>
          <w:i w:val="false"/>
          <w:color w:val="000000"/>
          <w:sz w:val="28"/>
        </w:rPr>
        <w:t>
      Егер "иә" болса, келесі сұрақтарға ауысыңыз/ Если "да", то перейти к следующим вопросам: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Иә/Да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Жоқ/Нет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4.14 Қызмет көрсету өтілі/</w:t>
      </w:r>
    </w:p>
    <w:p>
      <w:pPr>
        <w:spacing w:after="0"/>
        <w:ind w:left="0"/>
        <w:jc w:val="both"/>
      </w:pPr>
      <w:r>
        <w:rPr>
          <w:rFonts w:ascii="Times New Roman"/>
          <w:b w:val="false"/>
          <w:i w:val="false"/>
          <w:color w:val="000000"/>
          <w:sz w:val="28"/>
        </w:rPr>
        <w:t>
      Стаж оказания услуг ___/___/ жыл/лет ___/___/ ай/месяцев</w:t>
      </w:r>
    </w:p>
    <w:p>
      <w:pPr>
        <w:spacing w:after="0"/>
        <w:ind w:left="0"/>
        <w:jc w:val="both"/>
      </w:pPr>
      <w:r>
        <w:rPr>
          <w:rFonts w:ascii="Times New Roman"/>
          <w:b w:val="false"/>
          <w:i w:val="false"/>
          <w:color w:val="000000"/>
          <w:sz w:val="28"/>
        </w:rPr>
        <w:t>
      4.15 Соңғы айдағы жыныстық серіктестерінің саны/</w:t>
      </w:r>
    </w:p>
    <w:p>
      <w:pPr>
        <w:spacing w:after="0"/>
        <w:ind w:left="0"/>
        <w:jc w:val="both"/>
      </w:pPr>
      <w:r>
        <w:rPr>
          <w:rFonts w:ascii="Times New Roman"/>
          <w:b w:val="false"/>
          <w:i w:val="false"/>
          <w:color w:val="000000"/>
          <w:sz w:val="28"/>
        </w:rPr>
        <w:t>
      Количество коммерческих половых партнеров за последний месяц ____________ (саны/число)</w:t>
      </w:r>
    </w:p>
    <w:p>
      <w:pPr>
        <w:spacing w:after="0"/>
        <w:ind w:left="0"/>
        <w:jc w:val="both"/>
      </w:pPr>
      <w:r>
        <w:rPr>
          <w:rFonts w:ascii="Times New Roman"/>
          <w:b w:val="false"/>
          <w:i w:val="false"/>
          <w:color w:val="000000"/>
          <w:sz w:val="28"/>
        </w:rPr>
        <w:t>
      4.16 Сіз (немесе сіздің коммерциялық сертесіңіз) соңғы жыныстық қатынса кезінде мүшеқапты қолдандыңыз ба?</w:t>
      </w:r>
    </w:p>
    <w:p>
      <w:pPr>
        <w:spacing w:after="0"/>
        <w:ind w:left="0"/>
        <w:jc w:val="both"/>
      </w:pPr>
      <w:r>
        <w:rPr>
          <w:rFonts w:ascii="Times New Roman"/>
          <w:b w:val="false"/>
          <w:i w:val="false"/>
          <w:color w:val="000000"/>
          <w:sz w:val="28"/>
        </w:rPr>
        <w:t>
      Использовали ли Вы (или Ваш коммерческий партнер) презервативы при последней половой связи?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Жоқ,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3 – Есімде жоқ/білмеймін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 Нет Не помню/не знаю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ГОМОСЕКСУАЛЬДЫҚ ЖЫНЫСТЫҚ ҚАТЫНАСТАРДЫҢ БОЛУЫ (еркектер үшін)</w:t>
            </w:r>
            <w:r>
              <w:br/>
            </w:r>
            <w:r>
              <w:rPr>
                <w:rFonts w:ascii="Times New Roman"/>
                <w:b w:val="false"/>
                <w:i w:val="false"/>
                <w:color w:val="000000"/>
                <w:sz w:val="20"/>
              </w:rPr>
              <w:t>
НАЛИЧИЕ ГОМОСЕКСУАЛЬНЫХ ПОЛОВЫХ КОНТАКТОВ (для мужчин)</w:t>
            </w:r>
            <w:r>
              <w:br/>
            </w:r>
            <w:r>
              <w:rPr>
                <w:rFonts w:ascii="Times New Roman"/>
                <w:b w:val="false"/>
                <w:i w:val="false"/>
                <w:color w:val="000000"/>
                <w:sz w:val="20"/>
              </w:rPr>
              <w:t xml:space="preserve">
4.17 Гомосексуальдық қатынастардан тәжірибесі бар ма?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2- Жоқ</w:t>
            </w:r>
            <w:r>
              <w:br/>
            </w:r>
            <w:r>
              <w:rPr>
                <w:rFonts w:ascii="Times New Roman"/>
                <w:b w:val="false"/>
                <w:i w:val="false"/>
                <w:color w:val="000000"/>
                <w:sz w:val="20"/>
              </w:rPr>
              <w:t>
Имел ли опыт гомосексуальных контактов? Да, Нет</w:t>
            </w:r>
            <w:r>
              <w:br/>
            </w:r>
            <w:r>
              <w:rPr>
                <w:rFonts w:ascii="Times New Roman"/>
                <w:b w:val="false"/>
                <w:i w:val="false"/>
                <w:color w:val="000000"/>
                <w:sz w:val="20"/>
              </w:rPr>
              <w:t>
Егер "Иә" болса, онда келесі сұрақтарға ауысу керек:</w:t>
            </w:r>
            <w:r>
              <w:br/>
            </w:r>
            <w:r>
              <w:rPr>
                <w:rFonts w:ascii="Times New Roman"/>
                <w:b w:val="false"/>
                <w:i w:val="false"/>
                <w:color w:val="000000"/>
                <w:sz w:val="20"/>
              </w:rPr>
              <w:t>
Если "да", то перейти к следующим вопросам</w:t>
            </w:r>
            <w:r>
              <w:br/>
            </w:r>
            <w:r>
              <w:rPr>
                <w:rFonts w:ascii="Times New Roman"/>
                <w:b w:val="false"/>
                <w:i w:val="false"/>
                <w:color w:val="000000"/>
                <w:sz w:val="20"/>
              </w:rPr>
              <w:t>
4.17.1 Өмір бойы жыныстық серіктестерінің саны _________________ (саны/число)</w:t>
            </w:r>
            <w:r>
              <w:br/>
            </w:r>
            <w:r>
              <w:rPr>
                <w:rFonts w:ascii="Times New Roman"/>
                <w:b w:val="false"/>
                <w:i w:val="false"/>
                <w:color w:val="000000"/>
                <w:sz w:val="20"/>
              </w:rPr>
              <w:t>
Количество половых партнеров в течение жизни</w:t>
            </w:r>
            <w:r>
              <w:br/>
            </w:r>
            <w:r>
              <w:rPr>
                <w:rFonts w:ascii="Times New Roman"/>
                <w:b w:val="false"/>
                <w:i w:val="false"/>
                <w:color w:val="000000"/>
                <w:sz w:val="20"/>
              </w:rPr>
              <w:t xml:space="preserve">
4.17.2 Өмір бойы қандай жыныстық серіктестері болды?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Тұрақты,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2 – Кезейсоқ,</w:t>
            </w:r>
            <w:r>
              <w:br/>
            </w:r>
            <w:r>
              <w:rPr>
                <w:rFonts w:ascii="Times New Roman"/>
                <w:b w:val="false"/>
                <w:i w:val="false"/>
                <w:color w:val="000000"/>
                <w:sz w:val="20"/>
              </w:rPr>
              <w:t xml:space="preserve">
Какие половые партнеры были в течение жизни Постоянные, Случайные,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 Коммерциялық</w:t>
            </w:r>
            <w:r>
              <w:br/>
            </w:r>
            <w:r>
              <w:rPr>
                <w:rFonts w:ascii="Times New Roman"/>
                <w:b w:val="false"/>
                <w:i w:val="false"/>
                <w:color w:val="000000"/>
                <w:sz w:val="20"/>
              </w:rPr>
              <w:t>
Коммерческие</w:t>
            </w:r>
            <w:r>
              <w:br/>
            </w:r>
            <w:r>
              <w:rPr>
                <w:rFonts w:ascii="Times New Roman"/>
                <w:b w:val="false"/>
                <w:i w:val="false"/>
                <w:color w:val="000000"/>
                <w:sz w:val="20"/>
              </w:rPr>
              <w:t xml:space="preserve">
4.18 Соңғы 12 айда гомосексуальдық жыныстық қатынастардың болуы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2 – Жоқ</w:t>
            </w:r>
            <w:r>
              <w:br/>
            </w:r>
            <w:r>
              <w:rPr>
                <w:rFonts w:ascii="Times New Roman"/>
                <w:b w:val="false"/>
                <w:i w:val="false"/>
                <w:color w:val="000000"/>
                <w:sz w:val="20"/>
              </w:rPr>
              <w:t>
Наличие гомосексуальных половых контактов за последние 12 месяцев Да, Нет</w:t>
            </w:r>
            <w:r>
              <w:br/>
            </w:r>
            <w:r>
              <w:rPr>
                <w:rFonts w:ascii="Times New Roman"/>
                <w:b w:val="false"/>
                <w:i w:val="false"/>
                <w:color w:val="000000"/>
                <w:sz w:val="20"/>
              </w:rPr>
              <w:t>
4.19 Соңғы 12 айда коммерциялық гомосексуальдық жыныстық серіктесімен қатынасы болды ма?</w:t>
            </w:r>
            <w:r>
              <w:br/>
            </w:r>
            <w:r>
              <w:rPr>
                <w:rFonts w:ascii="Times New Roman"/>
                <w:b w:val="false"/>
                <w:i w:val="false"/>
                <w:color w:val="000000"/>
                <w:sz w:val="20"/>
              </w:rPr>
              <w:t>
Имел контакт с коммерческим гомосексуальным половым партнером за последние 12 месяцев?</w:t>
            </w:r>
            <w:r>
              <w:br/>
            </w:r>
            <w:r>
              <w:rPr>
                <w:rFonts w:ascii="Times New Roman"/>
                <w:b w:val="false"/>
                <w:i w:val="false"/>
                <w:color w:val="000000"/>
                <w:sz w:val="20"/>
              </w:rPr>
              <w:t>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Иә-Да,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Жоқ/Нет,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жоқ/Не помню</w:t>
            </w:r>
            <w:r>
              <w:br/>
            </w:r>
            <w:r>
              <w:rPr>
                <w:rFonts w:ascii="Times New Roman"/>
                <w:b w:val="false"/>
                <w:i w:val="false"/>
                <w:color w:val="000000"/>
                <w:sz w:val="20"/>
              </w:rPr>
              <w:t>
4.20 Соңғы 12 айдағы жыныстық серіктестерінің саны _____________(саны/число)</w:t>
            </w:r>
            <w:r>
              <w:br/>
            </w:r>
            <w:r>
              <w:rPr>
                <w:rFonts w:ascii="Times New Roman"/>
                <w:b w:val="false"/>
                <w:i w:val="false"/>
                <w:color w:val="000000"/>
                <w:sz w:val="20"/>
              </w:rPr>
              <w:t>
Количество половых партнеров за последние 12 месяцев</w:t>
            </w:r>
            <w:r>
              <w:br/>
            </w:r>
            <w:r>
              <w:rPr>
                <w:rFonts w:ascii="Times New Roman"/>
                <w:b w:val="false"/>
                <w:i w:val="false"/>
                <w:color w:val="000000"/>
                <w:sz w:val="20"/>
              </w:rPr>
              <w:t xml:space="preserve">
4.20.1 Соңғы 12 айда қандай жыныстық серіктестері болды?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Тұрақты,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Кезейсоқ,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 Коммерциялық Какие половые партнеры были в течение последних 12 месяцев?</w:t>
            </w:r>
            <w:r>
              <w:br/>
            </w:r>
            <w:r>
              <w:rPr>
                <w:rFonts w:ascii="Times New Roman"/>
                <w:b w:val="false"/>
                <w:i w:val="false"/>
                <w:color w:val="000000"/>
                <w:sz w:val="20"/>
              </w:rPr>
              <w:t>
Постоянные, Случайные, Коммерческие</w:t>
            </w:r>
            <w:r>
              <w:br/>
            </w:r>
            <w:r>
              <w:rPr>
                <w:rFonts w:ascii="Times New Roman"/>
                <w:b w:val="false"/>
                <w:i w:val="false"/>
                <w:color w:val="000000"/>
                <w:sz w:val="20"/>
              </w:rPr>
              <w:t xml:space="preserve">
4.21 АИТВ-оң нәтижелімен жыныстық қатынасы болды ма?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w:t>
            </w:r>
            <w:r>
              <w:br/>
            </w:r>
            <w:r>
              <w:rPr>
                <w:rFonts w:ascii="Times New Roman"/>
                <w:b w:val="false"/>
                <w:i w:val="false"/>
                <w:color w:val="000000"/>
                <w:sz w:val="20"/>
              </w:rPr>
              <w:t>
Имел половой контакт с ВИЧ-положительным? Да, Нет, Не помню/не знаю</w:t>
            </w:r>
            <w:r>
              <w:br/>
            </w:r>
            <w:r>
              <w:rPr>
                <w:rFonts w:ascii="Times New Roman"/>
                <w:b w:val="false"/>
                <w:i w:val="false"/>
                <w:color w:val="000000"/>
                <w:sz w:val="20"/>
              </w:rPr>
              <w:t xml:space="preserve">
4.22 ИЕТА жыныстық қатынасы болды ма?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 білмеймін</w:t>
            </w:r>
            <w:r>
              <w:br/>
            </w:r>
            <w:r>
              <w:rPr>
                <w:rFonts w:ascii="Times New Roman"/>
                <w:b w:val="false"/>
                <w:i w:val="false"/>
                <w:color w:val="000000"/>
                <w:sz w:val="20"/>
              </w:rPr>
              <w:t>
Имел половой контакт с ЛУИН? Да, Нет, Не помню/не знаю</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ГЕТЕРОСЕКСУАЛЬДЫҚ ЖЫНЫСТЫҚ ҚАТЫНАСЫНЫҢ БОЛУЫ</w:t>
            </w:r>
            <w:r>
              <w:br/>
            </w:r>
            <w:r>
              <w:rPr>
                <w:rFonts w:ascii="Times New Roman"/>
                <w:b w:val="false"/>
                <w:i w:val="false"/>
                <w:color w:val="000000"/>
                <w:sz w:val="20"/>
              </w:rPr>
              <w:t>
                   НАЛИЧИЕ ГЕТЕРОСЕКСУАЛЬНЫХ ПОЛОВЫХ КОНТАКТОВ</w:t>
            </w:r>
            <w:r>
              <w:br/>
            </w:r>
            <w:r>
              <w:rPr>
                <w:rFonts w:ascii="Times New Roman"/>
                <w:b w:val="false"/>
                <w:i w:val="false"/>
                <w:color w:val="000000"/>
                <w:sz w:val="20"/>
              </w:rPr>
              <w:t xml:space="preserve">
4.23 Гетеросексуалдық қатынастардан тәжірибесі бар ма?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2 – Жоқ</w:t>
            </w:r>
            <w:r>
              <w:br/>
            </w:r>
            <w:r>
              <w:rPr>
                <w:rFonts w:ascii="Times New Roman"/>
                <w:b w:val="false"/>
                <w:i w:val="false"/>
                <w:color w:val="000000"/>
                <w:sz w:val="20"/>
              </w:rPr>
              <w:t>
Имел(а) ли опыт гетеросексуальных контактов? Да, Нет</w:t>
            </w:r>
            <w:r>
              <w:br/>
            </w:r>
            <w:r>
              <w:rPr>
                <w:rFonts w:ascii="Times New Roman"/>
                <w:b w:val="false"/>
                <w:i w:val="false"/>
                <w:color w:val="000000"/>
                <w:sz w:val="20"/>
              </w:rPr>
              <w:t>
Егер "Иә" болса, онда келесі сұрақтарға ауысу керек:</w:t>
            </w:r>
            <w:r>
              <w:br/>
            </w:r>
            <w:r>
              <w:rPr>
                <w:rFonts w:ascii="Times New Roman"/>
                <w:b w:val="false"/>
                <w:i w:val="false"/>
                <w:color w:val="000000"/>
                <w:sz w:val="20"/>
              </w:rPr>
              <w:t>
Если "да", то перейти к следующим вопросам:</w:t>
            </w:r>
            <w:r>
              <w:br/>
            </w:r>
            <w:r>
              <w:rPr>
                <w:rFonts w:ascii="Times New Roman"/>
                <w:b w:val="false"/>
                <w:i w:val="false"/>
                <w:color w:val="000000"/>
                <w:sz w:val="20"/>
              </w:rPr>
              <w:t xml:space="preserve">
4.24 Өмір бойы қандай жыныстық серіктестері болды?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–Тұрақты,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2 – Кезейсоқ,</w:t>
            </w:r>
            <w:r>
              <w:br/>
            </w:r>
            <w:r>
              <w:rPr>
                <w:rFonts w:ascii="Times New Roman"/>
                <w:b w:val="false"/>
                <w:i w:val="false"/>
                <w:color w:val="000000"/>
                <w:sz w:val="20"/>
              </w:rPr>
              <w:t xml:space="preserve">
Какие половые партнеры были в течение жизни?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 Коммерциялық</w:t>
            </w:r>
            <w:r>
              <w:br/>
            </w:r>
            <w:r>
              <w:rPr>
                <w:rFonts w:ascii="Times New Roman"/>
                <w:b w:val="false"/>
                <w:i w:val="false"/>
                <w:color w:val="000000"/>
                <w:sz w:val="20"/>
              </w:rPr>
              <w:t>
Постоянные, Случайные, Коммерческие</w:t>
            </w:r>
            <w:r>
              <w:br/>
            </w:r>
            <w:r>
              <w:rPr>
                <w:rFonts w:ascii="Times New Roman"/>
                <w:b w:val="false"/>
                <w:i w:val="false"/>
                <w:color w:val="000000"/>
                <w:sz w:val="20"/>
              </w:rPr>
              <w:t xml:space="preserve">
4.25 АИТВ-оң нәтижелімен жыныстық қатынасы болды ма?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2 - Жоқ,</w:t>
            </w:r>
            <w:r>
              <w:br/>
            </w:r>
            <w:r>
              <w:rPr>
                <w:rFonts w:ascii="Times New Roman"/>
                <w:b w:val="false"/>
                <w:i w:val="false"/>
                <w:color w:val="000000"/>
                <w:sz w:val="20"/>
              </w:rPr>
              <w:t xml:space="preserve">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 білмеймін</w:t>
            </w:r>
            <w:r>
              <w:br/>
            </w:r>
            <w:r>
              <w:rPr>
                <w:rFonts w:ascii="Times New Roman"/>
                <w:b w:val="false"/>
                <w:i w:val="false"/>
                <w:color w:val="000000"/>
                <w:sz w:val="20"/>
              </w:rPr>
              <w:t>
Имел половой контакт с ВИЧ-положительным? Да, Нет, Не помню/не знаю</w:t>
            </w:r>
            <w:r>
              <w:br/>
            </w:r>
            <w:r>
              <w:rPr>
                <w:rFonts w:ascii="Times New Roman"/>
                <w:b w:val="false"/>
                <w:i w:val="false"/>
                <w:color w:val="000000"/>
                <w:sz w:val="20"/>
              </w:rPr>
              <w:t xml:space="preserve">
4.26 ИЕТА жыныстық қатынасы болды ма?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 білмеймін</w:t>
            </w:r>
            <w:r>
              <w:br/>
            </w:r>
            <w:r>
              <w:rPr>
                <w:rFonts w:ascii="Times New Roman"/>
                <w:b w:val="false"/>
                <w:i w:val="false"/>
                <w:color w:val="000000"/>
                <w:sz w:val="20"/>
              </w:rPr>
              <w:t>
Имел половой контакт с ЛУИН? Да, Нет, Не помню/не знаю</w:t>
            </w:r>
            <w:r>
              <w:br/>
            </w:r>
            <w:r>
              <w:rPr>
                <w:rFonts w:ascii="Times New Roman"/>
                <w:b w:val="false"/>
                <w:i w:val="false"/>
                <w:color w:val="000000"/>
                <w:sz w:val="20"/>
              </w:rPr>
              <w:t xml:space="preserve">
4.27 Соңғы 12 айда гетеросексуалдық байланыстар болды ма?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2 – Жоқ</w:t>
            </w:r>
            <w:r>
              <w:br/>
            </w:r>
            <w:r>
              <w:rPr>
                <w:rFonts w:ascii="Times New Roman"/>
                <w:b w:val="false"/>
                <w:i w:val="false"/>
                <w:color w:val="000000"/>
                <w:sz w:val="20"/>
              </w:rPr>
              <w:t>
Имел ли опыт гетеросексуальных контактов за последние 12 месяцев? Да, Нет</w:t>
            </w:r>
            <w:r>
              <w:br/>
            </w:r>
            <w:r>
              <w:rPr>
                <w:rFonts w:ascii="Times New Roman"/>
                <w:b w:val="false"/>
                <w:i w:val="false"/>
                <w:color w:val="000000"/>
                <w:sz w:val="20"/>
              </w:rPr>
              <w:t>
4.28 Соңғы 12 айдағы жыныстық серіктестерінің саны _____________(саны/число)</w:t>
            </w:r>
            <w:r>
              <w:br/>
            </w:r>
            <w:r>
              <w:rPr>
                <w:rFonts w:ascii="Times New Roman"/>
                <w:b w:val="false"/>
                <w:i w:val="false"/>
                <w:color w:val="000000"/>
                <w:sz w:val="20"/>
              </w:rPr>
              <w:t>
Количество половых партнеров за последние 12 месяцев</w:t>
            </w:r>
            <w:r>
              <w:br/>
            </w:r>
            <w:r>
              <w:rPr>
                <w:rFonts w:ascii="Times New Roman"/>
                <w:b w:val="false"/>
                <w:i w:val="false"/>
                <w:color w:val="000000"/>
                <w:sz w:val="20"/>
              </w:rPr>
              <w:t xml:space="preserve">
4.29 Соңғы 12 айда қандай жыныстық серіктестері болды?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Тұрақты,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Кезейсоқ,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 Коммерциялық</w:t>
            </w:r>
            <w:r>
              <w:br/>
            </w:r>
            <w:r>
              <w:rPr>
                <w:rFonts w:ascii="Times New Roman"/>
                <w:b w:val="false"/>
                <w:i w:val="false"/>
                <w:color w:val="000000"/>
                <w:sz w:val="20"/>
              </w:rPr>
              <w:t>
Какие половые партнеры были в течение последних 12 месяцев? Постоянные, Случайные, Коммерческие</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БОСТАНДЫҒЫНАН АЙЫРУ ОРЫНДАРЫНДА, ТИ/ТМ БОЛУЫ* (өмірінің барлық кезеңінде)</w:t>
      </w:r>
    </w:p>
    <w:p>
      <w:pPr>
        <w:spacing w:after="0"/>
        <w:ind w:left="0"/>
        <w:jc w:val="both"/>
      </w:pPr>
      <w:r>
        <w:rPr>
          <w:rFonts w:ascii="Times New Roman"/>
          <w:b w:val="false"/>
          <w:i w:val="false"/>
          <w:color w:val="000000"/>
          <w:sz w:val="28"/>
        </w:rPr>
        <w:t>
      Пребывание в местах лишения свободы, СИ/ИУ (за весь период жизни)</w:t>
      </w:r>
    </w:p>
    <w:p>
      <w:pPr>
        <w:spacing w:after="0"/>
        <w:ind w:left="0"/>
        <w:jc w:val="both"/>
      </w:pPr>
      <w:r>
        <w:rPr>
          <w:rFonts w:ascii="Times New Roman"/>
          <w:b w:val="false"/>
          <w:i w:val="false"/>
          <w:color w:val="000000"/>
          <w:sz w:val="28"/>
        </w:rPr>
        <w:t xml:space="preserve">
      4.30 Өмірінің барлық кезеңінде бостандығынан айыру орындарында болу тәжірибесі бар ма?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Имел(а) ли опыт пребывания в местах лишения свободы за весь период жизни? Да, Нет</w:t>
      </w:r>
    </w:p>
    <w:p>
      <w:pPr>
        <w:spacing w:after="0"/>
        <w:ind w:left="0"/>
        <w:jc w:val="both"/>
      </w:pPr>
      <w:r>
        <w:rPr>
          <w:rFonts w:ascii="Times New Roman"/>
          <w:b w:val="false"/>
          <w:i w:val="false"/>
          <w:color w:val="000000"/>
          <w:sz w:val="28"/>
        </w:rPr>
        <w:t>
      Егер "Иә" болса, онда келесі сұрақтарға ауысу керек:</w:t>
      </w:r>
    </w:p>
    <w:p>
      <w:pPr>
        <w:spacing w:after="0"/>
        <w:ind w:left="0"/>
        <w:jc w:val="both"/>
      </w:pPr>
      <w:r>
        <w:rPr>
          <w:rFonts w:ascii="Times New Roman"/>
          <w:b w:val="false"/>
          <w:i w:val="false"/>
          <w:color w:val="000000"/>
          <w:sz w:val="28"/>
        </w:rPr>
        <w:t>
      Если "да", то перейти к следующим вопросам:</w:t>
      </w:r>
    </w:p>
    <w:p>
      <w:pPr>
        <w:spacing w:after="0"/>
        <w:ind w:left="0"/>
        <w:jc w:val="both"/>
      </w:pPr>
      <w:r>
        <w:rPr>
          <w:rFonts w:ascii="Times New Roman"/>
          <w:b w:val="false"/>
          <w:i w:val="false"/>
          <w:color w:val="000000"/>
          <w:sz w:val="28"/>
        </w:rPr>
        <w:t>
      Бостандығынан айыру орындарында болуы/ Нахождение в МЛС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8"/>
        <w:gridCol w:w="5023"/>
        <w:gridCol w:w="5259"/>
      </w:tblGrid>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ТИ/ТМ атауы Наименование СИ/ИУ</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Жазасын өтеуді бастаған күні Дата начала отбывания наказания (күні, айы, жылы/число, месяц, год)</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Жазасын өтеудің аяқталған күні Дата окончания отбывания наказания (күні, айы, жылы /число, месяц, год)</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СОҢҒЫ 5 ЖЫЛДА ДОНОРЛЫҚҚА ҚАТЫСУЫ</w:t>
      </w:r>
    </w:p>
    <w:p>
      <w:pPr>
        <w:spacing w:after="0"/>
        <w:ind w:left="0"/>
        <w:jc w:val="both"/>
      </w:pPr>
      <w:r>
        <w:rPr>
          <w:rFonts w:ascii="Times New Roman"/>
          <w:b w:val="false"/>
          <w:i w:val="false"/>
          <w:color w:val="000000"/>
          <w:sz w:val="28"/>
        </w:rPr>
        <w:t>
      УЧАСТИЕ В ДОНОРСТВЕ ЗА ПОСЛЕДНИЕ 5 ЛЕТ</w:t>
      </w:r>
    </w:p>
    <w:p>
      <w:pPr>
        <w:spacing w:after="0"/>
        <w:ind w:left="0"/>
        <w:jc w:val="both"/>
      </w:pPr>
      <w:r>
        <w:rPr>
          <w:rFonts w:ascii="Times New Roman"/>
          <w:b w:val="false"/>
          <w:i w:val="false"/>
          <w:color w:val="000000"/>
          <w:sz w:val="28"/>
        </w:rPr>
        <w:t xml:space="preserve">
      4.34 Соңғы 5 жылда қан доноры болды ма?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Являлся ли донором крови за последние 5 лет? Да, Нет</w:t>
      </w:r>
    </w:p>
    <w:p>
      <w:pPr>
        <w:spacing w:after="0"/>
        <w:ind w:left="0"/>
        <w:jc w:val="both"/>
      </w:pPr>
      <w:r>
        <w:rPr>
          <w:rFonts w:ascii="Times New Roman"/>
          <w:b w:val="false"/>
          <w:i w:val="false"/>
          <w:color w:val="000000"/>
          <w:sz w:val="28"/>
        </w:rPr>
        <w:t xml:space="preserve">
      4.35 Анықталғанда донацияның болуы?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Наличие донации при выявлении? Да, Нет</w:t>
      </w:r>
    </w:p>
    <w:p>
      <w:pPr>
        <w:spacing w:after="0"/>
        <w:ind w:left="0"/>
        <w:jc w:val="both"/>
      </w:pPr>
      <w:r>
        <w:rPr>
          <w:rFonts w:ascii="Times New Roman"/>
          <w:b w:val="false"/>
          <w:i w:val="false"/>
          <w:color w:val="000000"/>
          <w:sz w:val="28"/>
        </w:rPr>
        <w:t>
      Егер "Иә" болса, онда келесі кестеге ауысу керек: (жауабын бағаналарға жазу керек)</w:t>
      </w:r>
    </w:p>
    <w:p>
      <w:pPr>
        <w:spacing w:after="0"/>
        <w:ind w:left="0"/>
        <w:jc w:val="both"/>
      </w:pPr>
      <w:r>
        <w:rPr>
          <w:rFonts w:ascii="Times New Roman"/>
          <w:b w:val="false"/>
          <w:i w:val="false"/>
          <w:color w:val="000000"/>
          <w:sz w:val="28"/>
        </w:rPr>
        <w:t>
      Если "да", то перейти к следующей таблице: (вписать ответы по столбцам)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040"/>
        <w:gridCol w:w="1243"/>
        <w:gridCol w:w="1607"/>
        <w:gridCol w:w="1135"/>
        <w:gridCol w:w="1041"/>
        <w:gridCol w:w="1243"/>
        <w:gridCol w:w="1122"/>
        <w:gridCol w:w="1648"/>
        <w:gridCol w:w="11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орны:</w:t>
            </w:r>
            <w:r>
              <w:br/>
            </w:r>
            <w:r>
              <w:rPr>
                <w:rFonts w:ascii="Times New Roman"/>
                <w:b w:val="false"/>
                <w:i w:val="false"/>
                <w:color w:val="000000"/>
                <w:sz w:val="20"/>
              </w:rPr>
              <w:t>
Место донорства:</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күні (күні, айы, жылы)</w:t>
            </w:r>
            <w:r>
              <w:br/>
            </w:r>
            <w:r>
              <w:rPr>
                <w:rFonts w:ascii="Times New Roman"/>
                <w:b w:val="false"/>
                <w:i w:val="false"/>
                <w:color w:val="000000"/>
                <w:sz w:val="20"/>
              </w:rPr>
              <w:t>
Дата донорства (число, месяц, год)</w:t>
            </w:r>
          </w:p>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алған МҰ атауы (Қан орталығының қосымшасы) *</w:t>
            </w:r>
            <w:r>
              <w:br/>
            </w:r>
            <w:r>
              <w:rPr>
                <w:rFonts w:ascii="Times New Roman"/>
                <w:b w:val="false"/>
                <w:i w:val="false"/>
                <w:color w:val="000000"/>
                <w:sz w:val="20"/>
              </w:rPr>
              <w:t>
Наименование МО забора крови (Приложение центров крови)*</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Донорлықтың түрі(1):</w:t>
            </w:r>
            <w:r>
              <w:br/>
            </w:r>
            <w:r>
              <w:rPr>
                <w:rFonts w:ascii="Times New Roman"/>
                <w:b w:val="false"/>
                <w:i w:val="false"/>
                <w:color w:val="000000"/>
                <w:sz w:val="20"/>
              </w:rPr>
              <w:t>
1-Бірінші,</w:t>
            </w:r>
            <w:r>
              <w:br/>
            </w:r>
            <w:r>
              <w:rPr>
                <w:rFonts w:ascii="Times New Roman"/>
                <w:b w:val="false"/>
                <w:i w:val="false"/>
                <w:color w:val="000000"/>
                <w:sz w:val="20"/>
              </w:rPr>
              <w:t>
2-Ағымдағы жылы бірінші рет</w:t>
            </w:r>
            <w:r>
              <w:br/>
            </w:r>
            <w:r>
              <w:rPr>
                <w:rFonts w:ascii="Times New Roman"/>
                <w:b w:val="false"/>
                <w:i w:val="false"/>
                <w:color w:val="000000"/>
                <w:sz w:val="20"/>
              </w:rPr>
              <w:t>
3-Қайталап</w:t>
            </w:r>
            <w:r>
              <w:br/>
            </w:r>
            <w:r>
              <w:rPr>
                <w:rFonts w:ascii="Times New Roman"/>
                <w:b w:val="false"/>
                <w:i w:val="false"/>
                <w:color w:val="000000"/>
                <w:sz w:val="20"/>
              </w:rPr>
              <w:t>
Категория донора (1):</w:t>
            </w:r>
            <w:r>
              <w:br/>
            </w:r>
            <w:r>
              <w:rPr>
                <w:rFonts w:ascii="Times New Roman"/>
                <w:b w:val="false"/>
                <w:i w:val="false"/>
                <w:color w:val="000000"/>
                <w:sz w:val="20"/>
              </w:rPr>
              <w:t>
1 – Первичный,</w:t>
            </w:r>
            <w:r>
              <w:br/>
            </w:r>
            <w:r>
              <w:rPr>
                <w:rFonts w:ascii="Times New Roman"/>
                <w:b w:val="false"/>
                <w:i w:val="false"/>
                <w:color w:val="000000"/>
                <w:sz w:val="20"/>
              </w:rPr>
              <w:t>
2 - Повторный,</w:t>
            </w:r>
            <w:r>
              <w:br/>
            </w:r>
            <w:r>
              <w:rPr>
                <w:rFonts w:ascii="Times New Roman"/>
                <w:b w:val="false"/>
                <w:i w:val="false"/>
                <w:color w:val="000000"/>
                <w:sz w:val="20"/>
              </w:rPr>
              <w:t>
3 - Регулярный</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Донорлықтың түрі :</w:t>
            </w:r>
            <w:r>
              <w:br/>
            </w:r>
            <w:r>
              <w:rPr>
                <w:rFonts w:ascii="Times New Roman"/>
                <w:b w:val="false"/>
                <w:i w:val="false"/>
                <w:color w:val="000000"/>
                <w:sz w:val="20"/>
              </w:rPr>
              <w:t>
1-Ақылы</w:t>
            </w:r>
            <w:r>
              <w:br/>
            </w:r>
            <w:r>
              <w:rPr>
                <w:rFonts w:ascii="Times New Roman"/>
                <w:b w:val="false"/>
                <w:i w:val="false"/>
                <w:color w:val="000000"/>
                <w:sz w:val="20"/>
              </w:rPr>
              <w:t>
2-Қайтарымсыз</w:t>
            </w:r>
            <w:r>
              <w:br/>
            </w:r>
            <w:r>
              <w:rPr>
                <w:rFonts w:ascii="Times New Roman"/>
                <w:b w:val="false"/>
                <w:i w:val="false"/>
                <w:color w:val="000000"/>
                <w:sz w:val="20"/>
              </w:rPr>
              <w:t>
Тип донорства:</w:t>
            </w:r>
            <w:r>
              <w:br/>
            </w:r>
            <w:r>
              <w:rPr>
                <w:rFonts w:ascii="Times New Roman"/>
                <w:b w:val="false"/>
                <w:i w:val="false"/>
                <w:color w:val="000000"/>
                <w:sz w:val="20"/>
              </w:rPr>
              <w:t>
1 – Платный</w:t>
            </w:r>
            <w:r>
              <w:br/>
            </w:r>
            <w:r>
              <w:rPr>
                <w:rFonts w:ascii="Times New Roman"/>
                <w:b w:val="false"/>
                <w:i w:val="false"/>
                <w:color w:val="000000"/>
                <w:sz w:val="20"/>
              </w:rPr>
              <w:t>
2 - Безвозмездный</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Донордың коды (донордың тіркеу картасының №)</w:t>
            </w:r>
            <w:r>
              <w:br/>
            </w:r>
            <w:r>
              <w:rPr>
                <w:rFonts w:ascii="Times New Roman"/>
                <w:b w:val="false"/>
                <w:i w:val="false"/>
                <w:color w:val="000000"/>
                <w:sz w:val="20"/>
              </w:rPr>
              <w:t>
Код донора (№ регистрации карты в доноре)</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Донация коды (құрауыштың № және сериясы)</w:t>
            </w:r>
            <w:r>
              <w:br/>
            </w:r>
            <w:r>
              <w:rPr>
                <w:rFonts w:ascii="Times New Roman"/>
                <w:b w:val="false"/>
                <w:i w:val="false"/>
                <w:color w:val="000000"/>
                <w:sz w:val="20"/>
              </w:rPr>
              <w:t>
Код донации (№ компонента и серия)</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 АИТВ-ға тексерген күні (күні, айы, жылы)</w:t>
            </w:r>
            <w:r>
              <w:br/>
            </w:r>
            <w:r>
              <w:rPr>
                <w:rFonts w:ascii="Times New Roman"/>
                <w:b w:val="false"/>
                <w:i w:val="false"/>
                <w:color w:val="000000"/>
                <w:sz w:val="20"/>
              </w:rPr>
              <w:t>
Дата обследования на ВИЧ донора (число, месяц, год)</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АИТВ-мәртебесі</w:t>
            </w:r>
            <w:r>
              <w:br/>
            </w:r>
            <w:r>
              <w:rPr>
                <w:rFonts w:ascii="Times New Roman"/>
                <w:b w:val="false"/>
                <w:i w:val="false"/>
                <w:color w:val="000000"/>
                <w:sz w:val="20"/>
              </w:rPr>
              <w:t>
1-Оң</w:t>
            </w:r>
            <w:r>
              <w:br/>
            </w:r>
            <w:r>
              <w:rPr>
                <w:rFonts w:ascii="Times New Roman"/>
                <w:b w:val="false"/>
                <w:i w:val="false"/>
                <w:color w:val="000000"/>
                <w:sz w:val="20"/>
              </w:rPr>
              <w:t>
2-Теріс</w:t>
            </w:r>
            <w:r>
              <w:br/>
            </w:r>
            <w:r>
              <w:rPr>
                <w:rFonts w:ascii="Times New Roman"/>
                <w:b w:val="false"/>
                <w:i w:val="false"/>
                <w:color w:val="000000"/>
                <w:sz w:val="20"/>
              </w:rPr>
              <w:t>
3-Тексерілмеген</w:t>
            </w:r>
            <w:r>
              <w:br/>
            </w:r>
            <w:r>
              <w:rPr>
                <w:rFonts w:ascii="Times New Roman"/>
                <w:b w:val="false"/>
                <w:i w:val="false"/>
                <w:color w:val="000000"/>
                <w:sz w:val="20"/>
              </w:rPr>
              <w:t>
ВИЧ статус</w:t>
            </w:r>
            <w:r>
              <w:br/>
            </w:r>
            <w:r>
              <w:rPr>
                <w:rFonts w:ascii="Times New Roman"/>
                <w:b w:val="false"/>
                <w:i w:val="false"/>
                <w:color w:val="000000"/>
                <w:sz w:val="20"/>
              </w:rPr>
              <w:t>
1 – Полож</w:t>
            </w:r>
            <w:r>
              <w:br/>
            </w:r>
            <w:r>
              <w:rPr>
                <w:rFonts w:ascii="Times New Roman"/>
                <w:b w:val="false"/>
                <w:i w:val="false"/>
                <w:color w:val="000000"/>
                <w:sz w:val="20"/>
              </w:rPr>
              <w:t>
2 – Отриц</w:t>
            </w:r>
            <w:r>
              <w:br/>
            </w:r>
            <w:r>
              <w:rPr>
                <w:rFonts w:ascii="Times New Roman"/>
                <w:b w:val="false"/>
                <w:i w:val="false"/>
                <w:color w:val="000000"/>
                <w:sz w:val="20"/>
              </w:rPr>
              <w:t>
3 – Не обслед.</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облыс, қала, аудан/</w:t>
            </w:r>
            <w:r>
              <w:br/>
            </w:r>
            <w:r>
              <w:rPr>
                <w:rFonts w:ascii="Times New Roman"/>
                <w:b w:val="false"/>
                <w:i w:val="false"/>
                <w:color w:val="000000"/>
                <w:sz w:val="20"/>
              </w:rPr>
              <w:t>
РК, область, город, район</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қала</w:t>
            </w:r>
            <w:r>
              <w:br/>
            </w:r>
            <w:r>
              <w:rPr>
                <w:rFonts w:ascii="Times New Roman"/>
                <w:b w:val="false"/>
                <w:i w:val="false"/>
                <w:color w:val="000000"/>
                <w:sz w:val="20"/>
              </w:rPr>
              <w:t>
Страна, город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4.46 Соңғы 5 жылда шәуіттің, ағзалардың, тіндердің, жасушалардың, емшек сүтінің доноры болып табылады ма?</w:t>
      </w:r>
    </w:p>
    <w:p>
      <w:pPr>
        <w:spacing w:after="0"/>
        <w:ind w:left="0"/>
        <w:jc w:val="both"/>
      </w:pPr>
      <w:r>
        <w:rPr>
          <w:rFonts w:ascii="Times New Roman"/>
          <w:b w:val="false"/>
          <w:i w:val="false"/>
          <w:color w:val="000000"/>
          <w:sz w:val="28"/>
        </w:rPr>
        <w:t>
      Являлся ли донором спермы, органов, тканей, клеток, грудного молока за последние 5 лет?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Иә/Да,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 Жоқ/Нет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"Иә" болса, онда келесі кестеге ауысу керек: (жауабын бағаналарға жазу керек)</w:t>
      </w:r>
    </w:p>
    <w:p>
      <w:pPr>
        <w:spacing w:after="0"/>
        <w:ind w:left="0"/>
        <w:jc w:val="both"/>
      </w:pPr>
      <w:r>
        <w:rPr>
          <w:rFonts w:ascii="Times New Roman"/>
          <w:b w:val="false"/>
          <w:i w:val="false"/>
          <w:color w:val="000000"/>
          <w:sz w:val="28"/>
        </w:rPr>
        <w:t>
      Если "да", то перейти к следующей таблице: (вписать ответы по столбцам)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777"/>
        <w:gridCol w:w="929"/>
        <w:gridCol w:w="777"/>
        <w:gridCol w:w="778"/>
        <w:gridCol w:w="779"/>
        <w:gridCol w:w="3680"/>
        <w:gridCol w:w="929"/>
        <w:gridCol w:w="778"/>
        <w:gridCol w:w="1202"/>
        <w:gridCol w:w="8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орны:</w:t>
            </w:r>
            <w:r>
              <w:br/>
            </w:r>
            <w:r>
              <w:rPr>
                <w:rFonts w:ascii="Times New Roman"/>
                <w:b w:val="false"/>
                <w:i w:val="false"/>
                <w:color w:val="000000"/>
                <w:sz w:val="20"/>
              </w:rPr>
              <w:t>
Место донорства:</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күні (күні, айы, жылы)</w:t>
            </w:r>
            <w:r>
              <w:br/>
            </w:r>
            <w:r>
              <w:rPr>
                <w:rFonts w:ascii="Times New Roman"/>
                <w:b w:val="false"/>
                <w:i w:val="false"/>
                <w:color w:val="000000"/>
                <w:sz w:val="20"/>
              </w:rPr>
              <w:t>
Дата донорства (число, месяц, год)</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материалды алатын МҰ атауы</w:t>
            </w:r>
            <w:r>
              <w:br/>
            </w:r>
            <w:r>
              <w:rPr>
                <w:rFonts w:ascii="Times New Roman"/>
                <w:b w:val="false"/>
                <w:i w:val="false"/>
                <w:color w:val="000000"/>
                <w:sz w:val="20"/>
              </w:rPr>
              <w:t>
Наименование МО забора донорского материала</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санаты:</w:t>
            </w:r>
            <w:r>
              <w:br/>
            </w:r>
            <w:r>
              <w:rPr>
                <w:rFonts w:ascii="Times New Roman"/>
                <w:b w:val="false"/>
                <w:i w:val="false"/>
                <w:color w:val="000000"/>
                <w:sz w:val="20"/>
              </w:rPr>
              <w:t>
1-Алғашқы</w:t>
            </w:r>
            <w:r>
              <w:br/>
            </w:r>
            <w:r>
              <w:rPr>
                <w:rFonts w:ascii="Times New Roman"/>
                <w:b w:val="false"/>
                <w:i w:val="false"/>
                <w:color w:val="000000"/>
                <w:sz w:val="20"/>
              </w:rPr>
              <w:t>
2-Қайталау</w:t>
            </w:r>
            <w:r>
              <w:br/>
            </w:r>
            <w:r>
              <w:rPr>
                <w:rFonts w:ascii="Times New Roman"/>
                <w:b w:val="false"/>
                <w:i w:val="false"/>
                <w:color w:val="000000"/>
                <w:sz w:val="20"/>
              </w:rPr>
              <w:t>
3-Тұрақты</w:t>
            </w:r>
            <w:r>
              <w:br/>
            </w:r>
            <w:r>
              <w:rPr>
                <w:rFonts w:ascii="Times New Roman"/>
                <w:b w:val="false"/>
                <w:i w:val="false"/>
                <w:color w:val="000000"/>
                <w:sz w:val="20"/>
              </w:rPr>
              <w:t>
Категория донора:</w:t>
            </w:r>
            <w:r>
              <w:br/>
            </w:r>
            <w:r>
              <w:rPr>
                <w:rFonts w:ascii="Times New Roman"/>
                <w:b w:val="false"/>
                <w:i w:val="false"/>
                <w:color w:val="000000"/>
                <w:sz w:val="20"/>
              </w:rPr>
              <w:t>
1-Первичный</w:t>
            </w:r>
            <w:r>
              <w:br/>
            </w:r>
            <w:r>
              <w:rPr>
                <w:rFonts w:ascii="Times New Roman"/>
                <w:b w:val="false"/>
                <w:i w:val="false"/>
                <w:color w:val="000000"/>
                <w:sz w:val="20"/>
              </w:rPr>
              <w:t>
2-Повторный</w:t>
            </w:r>
            <w:r>
              <w:br/>
            </w:r>
            <w:r>
              <w:rPr>
                <w:rFonts w:ascii="Times New Roman"/>
                <w:b w:val="false"/>
                <w:i w:val="false"/>
                <w:color w:val="000000"/>
                <w:sz w:val="20"/>
              </w:rPr>
              <w:t>
3-Регулярный</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Донорлықтың түрі:</w:t>
            </w:r>
            <w:r>
              <w:br/>
            </w:r>
            <w:r>
              <w:rPr>
                <w:rFonts w:ascii="Times New Roman"/>
                <w:b w:val="false"/>
                <w:i w:val="false"/>
                <w:color w:val="000000"/>
                <w:sz w:val="20"/>
              </w:rPr>
              <w:t>
1-Ақылы</w:t>
            </w:r>
            <w:r>
              <w:br/>
            </w:r>
            <w:r>
              <w:rPr>
                <w:rFonts w:ascii="Times New Roman"/>
                <w:b w:val="false"/>
                <w:i w:val="false"/>
                <w:color w:val="000000"/>
                <w:sz w:val="20"/>
              </w:rPr>
              <w:t>
2-Қайтарымсыз</w:t>
            </w:r>
            <w:r>
              <w:br/>
            </w:r>
            <w:r>
              <w:rPr>
                <w:rFonts w:ascii="Times New Roman"/>
                <w:b w:val="false"/>
                <w:i w:val="false"/>
                <w:color w:val="000000"/>
                <w:sz w:val="20"/>
              </w:rPr>
              <w:t>
Тип донорства:</w:t>
            </w:r>
            <w:r>
              <w:br/>
            </w:r>
            <w:r>
              <w:rPr>
                <w:rFonts w:ascii="Times New Roman"/>
                <w:b w:val="false"/>
                <w:i w:val="false"/>
                <w:color w:val="000000"/>
                <w:sz w:val="20"/>
              </w:rPr>
              <w:t>
1 – Платный,</w:t>
            </w:r>
            <w:r>
              <w:br/>
            </w:r>
            <w:r>
              <w:rPr>
                <w:rFonts w:ascii="Times New Roman"/>
                <w:b w:val="false"/>
                <w:i w:val="false"/>
                <w:color w:val="000000"/>
                <w:sz w:val="20"/>
              </w:rPr>
              <w:t>
2 - Безвозмездный</w:t>
            </w:r>
          </w:p>
        </w:tc>
        <w:tc>
          <w:tcPr>
            <w:tcW w:w="3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материалдың түрі:</w:t>
            </w:r>
            <w:r>
              <w:br/>
            </w:r>
            <w:r>
              <w:rPr>
                <w:rFonts w:ascii="Times New Roman"/>
                <w:b w:val="false"/>
                <w:i w:val="false"/>
                <w:color w:val="000000"/>
                <w:sz w:val="20"/>
              </w:rPr>
              <w:t>
1- Шәуіттің, 2-Органдар, 3- Тіндер, 4-Жасушалар, 5-Емшек сүті</w:t>
            </w:r>
            <w:r>
              <w:br/>
            </w:r>
            <w:r>
              <w:rPr>
                <w:rFonts w:ascii="Times New Roman"/>
                <w:b w:val="false"/>
                <w:i w:val="false"/>
                <w:color w:val="000000"/>
                <w:sz w:val="20"/>
              </w:rPr>
              <w:t>
Вид донорского материала</w:t>
            </w:r>
            <w:r>
              <w:br/>
            </w:r>
            <w:r>
              <w:rPr>
                <w:rFonts w:ascii="Times New Roman"/>
                <w:b w:val="false"/>
                <w:i w:val="false"/>
                <w:color w:val="000000"/>
                <w:sz w:val="20"/>
              </w:rPr>
              <w:t>
1 – Сперма, 2 – Органы, 3 – Ткани, 4 – Клетки, 5 – Грудное молоко</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материалдың сериясының реттік № (тіркеу журналында)</w:t>
            </w:r>
            <w:r>
              <w:br/>
            </w:r>
            <w:r>
              <w:rPr>
                <w:rFonts w:ascii="Times New Roman"/>
                <w:b w:val="false"/>
                <w:i w:val="false"/>
                <w:color w:val="000000"/>
                <w:sz w:val="20"/>
              </w:rPr>
              <w:t>
№ серии донорского материала (в журнале забора)</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материалды қабылдаған МҰ атауы</w:t>
            </w:r>
            <w:r>
              <w:br/>
            </w:r>
            <w:r>
              <w:rPr>
                <w:rFonts w:ascii="Times New Roman"/>
                <w:b w:val="false"/>
                <w:i w:val="false"/>
                <w:color w:val="000000"/>
                <w:sz w:val="20"/>
              </w:rPr>
              <w:t>
Наименование МО, получившего донорский материал</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 АИТВ-ға тексерген күні</w:t>
            </w:r>
            <w:r>
              <w:br/>
            </w:r>
            <w:r>
              <w:rPr>
                <w:rFonts w:ascii="Times New Roman"/>
                <w:b w:val="false"/>
                <w:i w:val="false"/>
                <w:color w:val="000000"/>
                <w:sz w:val="20"/>
              </w:rPr>
              <w:t>
Дата обследования на ВИЧ донора (число, месяц, год)</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АИТВ-мәртебесі</w:t>
            </w:r>
            <w:r>
              <w:br/>
            </w:r>
            <w:r>
              <w:rPr>
                <w:rFonts w:ascii="Times New Roman"/>
                <w:b w:val="false"/>
                <w:i w:val="false"/>
                <w:color w:val="000000"/>
                <w:sz w:val="20"/>
              </w:rPr>
              <w:t>
1-Оң</w:t>
            </w:r>
            <w:r>
              <w:br/>
            </w:r>
            <w:r>
              <w:rPr>
                <w:rFonts w:ascii="Times New Roman"/>
                <w:b w:val="false"/>
                <w:i w:val="false"/>
                <w:color w:val="000000"/>
                <w:sz w:val="20"/>
              </w:rPr>
              <w:t>
2-Теріс</w:t>
            </w:r>
            <w:r>
              <w:br/>
            </w:r>
            <w:r>
              <w:rPr>
                <w:rFonts w:ascii="Times New Roman"/>
                <w:b w:val="false"/>
                <w:i w:val="false"/>
                <w:color w:val="000000"/>
                <w:sz w:val="20"/>
              </w:rPr>
              <w:t>
3-Тексерілмеген</w:t>
            </w:r>
            <w:r>
              <w:br/>
            </w:r>
            <w:r>
              <w:rPr>
                <w:rFonts w:ascii="Times New Roman"/>
                <w:b w:val="false"/>
                <w:i w:val="false"/>
                <w:color w:val="000000"/>
                <w:sz w:val="20"/>
              </w:rPr>
              <w:t>
ВИЧ статус</w:t>
            </w:r>
            <w:r>
              <w:br/>
            </w:r>
            <w:r>
              <w:rPr>
                <w:rFonts w:ascii="Times New Roman"/>
                <w:b w:val="false"/>
                <w:i w:val="false"/>
                <w:color w:val="000000"/>
                <w:sz w:val="20"/>
              </w:rPr>
              <w:t>
1 – Полож.</w:t>
            </w:r>
            <w:r>
              <w:br/>
            </w:r>
            <w:r>
              <w:rPr>
                <w:rFonts w:ascii="Times New Roman"/>
                <w:b w:val="false"/>
                <w:i w:val="false"/>
                <w:color w:val="000000"/>
                <w:sz w:val="20"/>
              </w:rPr>
              <w:t>
2 – Отриц.</w:t>
            </w:r>
            <w:r>
              <w:br/>
            </w:r>
            <w:r>
              <w:rPr>
                <w:rFonts w:ascii="Times New Roman"/>
                <w:b w:val="false"/>
                <w:i w:val="false"/>
                <w:color w:val="000000"/>
                <w:sz w:val="20"/>
              </w:rPr>
              <w:t>
3 – Не обслед.</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облыс, қала, аудан/</w:t>
            </w:r>
            <w:r>
              <w:br/>
            </w:r>
            <w:r>
              <w:rPr>
                <w:rFonts w:ascii="Times New Roman"/>
                <w:b w:val="false"/>
                <w:i w:val="false"/>
                <w:color w:val="000000"/>
                <w:sz w:val="20"/>
              </w:rPr>
              <w:t>
РК: область, город, район</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қала</w:t>
            </w:r>
            <w:r>
              <w:br/>
            </w:r>
            <w:r>
              <w:rPr>
                <w:rFonts w:ascii="Times New Roman"/>
                <w:b w:val="false"/>
                <w:i w:val="false"/>
                <w:color w:val="000000"/>
                <w:sz w:val="20"/>
              </w:rPr>
              <w:t>
Страна, город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Донордың коды бойынша Республикалық қан орталығына сұрау жібергеннен кейін (донордың тіркеу картасындағы немесе ОҚО мәліметтер базасындағы №) және донациялау коды (құрауыштарының және сериясының №) бойынша, донорға толық ақпарат алуға және хабарламаны толтыруға болады.</w:t>
      </w:r>
    </w:p>
    <w:p>
      <w:pPr>
        <w:spacing w:after="0"/>
        <w:ind w:left="0"/>
        <w:jc w:val="both"/>
      </w:pPr>
      <w:r>
        <w:rPr>
          <w:rFonts w:ascii="Times New Roman"/>
          <w:b w:val="false"/>
          <w:i w:val="false"/>
          <w:color w:val="000000"/>
          <w:sz w:val="28"/>
        </w:rPr>
        <w:t>
      После направления запроса в Республиканский центр крови по коду донора (№ регистрации в карте донора или базе данных в ОЦК) и коду донации (№ компонента и серии), можно получить полную информацию на донора крови и заполнить донесение на донора (приложение).</w:t>
      </w:r>
    </w:p>
    <w:p>
      <w:pPr>
        <w:spacing w:after="0"/>
        <w:ind w:left="0"/>
        <w:jc w:val="both"/>
      </w:pPr>
      <w:r>
        <w:rPr>
          <w:rFonts w:ascii="Times New Roman"/>
          <w:b w:val="false"/>
          <w:i w:val="false"/>
          <w:color w:val="000000"/>
          <w:sz w:val="28"/>
        </w:rPr>
        <w:t>
      СОҢҒЫ 5 ЖЫЛДА ДОНОРЛЫҚ МАТЕРИАЛДЫҢ РЕЦИПИЕНТІ, 110 код үшін</w:t>
      </w:r>
    </w:p>
    <w:p>
      <w:pPr>
        <w:spacing w:after="0"/>
        <w:ind w:left="0"/>
        <w:jc w:val="both"/>
      </w:pPr>
      <w:r>
        <w:rPr>
          <w:rFonts w:ascii="Times New Roman"/>
          <w:b w:val="false"/>
          <w:i w:val="false"/>
          <w:color w:val="000000"/>
          <w:sz w:val="28"/>
        </w:rPr>
        <w:t>
      РЕЦИПИЕНТ ДОНОРСКОГО МАТЕРИАЛА ЗА ПОСЛЕДНИЕ 5 ЛЕТ, для 110 кода</w:t>
      </w:r>
    </w:p>
    <w:p>
      <w:pPr>
        <w:spacing w:after="0"/>
        <w:ind w:left="0"/>
        <w:jc w:val="both"/>
      </w:pPr>
      <w:r>
        <w:rPr>
          <w:rFonts w:ascii="Times New Roman"/>
          <w:b w:val="false"/>
          <w:i w:val="false"/>
          <w:color w:val="000000"/>
          <w:sz w:val="28"/>
        </w:rPr>
        <w:t xml:space="preserve">
      4.58 Соңғы 5 жылда қан реципиенті болып табыла ма?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Иә/Да,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 Жоқ/Нет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Являлся ли реципиентом крови за последние 5 лет?</w:t>
      </w:r>
    </w:p>
    <w:p>
      <w:pPr>
        <w:spacing w:after="0"/>
        <w:ind w:left="0"/>
        <w:jc w:val="both"/>
      </w:pPr>
      <w:r>
        <w:rPr>
          <w:rFonts w:ascii="Times New Roman"/>
          <w:b w:val="false"/>
          <w:i w:val="false"/>
          <w:color w:val="000000"/>
          <w:sz w:val="28"/>
        </w:rPr>
        <w:t>
      Егер "Иә" болса, онда келесі кестеге ауысу керек: (жауабын бағаналарға жазу керек)</w:t>
      </w:r>
    </w:p>
    <w:p>
      <w:pPr>
        <w:spacing w:after="0"/>
        <w:ind w:left="0"/>
        <w:jc w:val="both"/>
      </w:pPr>
      <w:r>
        <w:rPr>
          <w:rFonts w:ascii="Times New Roman"/>
          <w:b w:val="false"/>
          <w:i w:val="false"/>
          <w:color w:val="000000"/>
          <w:sz w:val="28"/>
        </w:rPr>
        <w:t>
      Если "да", то перейти к следующей таблице: (вписать ответы по столбцам)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308"/>
        <w:gridCol w:w="1308"/>
        <w:gridCol w:w="1868"/>
        <w:gridCol w:w="1308"/>
        <w:gridCol w:w="1411"/>
        <w:gridCol w:w="1564"/>
        <w:gridCol w:w="22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 орны:</w:t>
            </w:r>
            <w:r>
              <w:br/>
            </w:r>
            <w:r>
              <w:rPr>
                <w:rFonts w:ascii="Times New Roman"/>
                <w:b w:val="false"/>
                <w:i w:val="false"/>
                <w:color w:val="000000"/>
                <w:sz w:val="20"/>
              </w:rPr>
              <w:t>
Место трансфузии:</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құрауыштарын қабылдаған МҰ атауы</w:t>
            </w:r>
            <w:r>
              <w:br/>
            </w:r>
            <w:r>
              <w:rPr>
                <w:rFonts w:ascii="Times New Roman"/>
                <w:b w:val="false"/>
                <w:i w:val="false"/>
                <w:color w:val="000000"/>
                <w:sz w:val="20"/>
              </w:rPr>
              <w:t>
Наименование МО получения компонентов крови</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құрауыштарын қабылдаған күні (күні,айы, жылы)</w:t>
            </w:r>
            <w:r>
              <w:br/>
            </w:r>
            <w:r>
              <w:rPr>
                <w:rFonts w:ascii="Times New Roman"/>
                <w:b w:val="false"/>
                <w:i w:val="false"/>
                <w:color w:val="000000"/>
                <w:sz w:val="20"/>
              </w:rPr>
              <w:t>
Дата получения компонентов крови (число, месяц, год)</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Ауыру тарихының номері</w:t>
            </w:r>
            <w:r>
              <w:br/>
            </w:r>
            <w:r>
              <w:rPr>
                <w:rFonts w:ascii="Times New Roman"/>
                <w:b w:val="false"/>
                <w:i w:val="false"/>
                <w:color w:val="000000"/>
                <w:sz w:val="20"/>
              </w:rPr>
              <w:t>
Номер истории болезни</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Құрауыштың коды (құрауыштың және сериясының №)</w:t>
            </w:r>
            <w:r>
              <w:br/>
            </w:r>
            <w:r>
              <w:rPr>
                <w:rFonts w:ascii="Times New Roman"/>
                <w:b w:val="false"/>
                <w:i w:val="false"/>
                <w:color w:val="000000"/>
                <w:sz w:val="20"/>
              </w:rPr>
              <w:t>
Код компонента (№ компонента и серия)</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Донордың коды ( донорлық картадағы тіркеу №)</w:t>
            </w:r>
            <w:r>
              <w:br/>
            </w:r>
            <w:r>
              <w:rPr>
                <w:rFonts w:ascii="Times New Roman"/>
                <w:b w:val="false"/>
                <w:i w:val="false"/>
                <w:color w:val="000000"/>
                <w:sz w:val="20"/>
              </w:rPr>
              <w:t>
Код донора (№ регистрации в карте донора)</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АИТВ-мәртебесі</w:t>
            </w:r>
            <w:r>
              <w:br/>
            </w:r>
            <w:r>
              <w:rPr>
                <w:rFonts w:ascii="Times New Roman"/>
                <w:b w:val="false"/>
                <w:i w:val="false"/>
                <w:color w:val="000000"/>
                <w:sz w:val="20"/>
              </w:rPr>
              <w:t>
1-Оң, 2-Теріс</w:t>
            </w:r>
            <w:r>
              <w:br/>
            </w:r>
            <w:r>
              <w:rPr>
                <w:rFonts w:ascii="Times New Roman"/>
                <w:b w:val="false"/>
                <w:i w:val="false"/>
                <w:color w:val="000000"/>
                <w:sz w:val="20"/>
              </w:rPr>
              <w:t>
3- Тексерілмеген</w:t>
            </w:r>
            <w:r>
              <w:br/>
            </w:r>
            <w:r>
              <w:rPr>
                <w:rFonts w:ascii="Times New Roman"/>
                <w:b w:val="false"/>
                <w:i w:val="false"/>
                <w:color w:val="000000"/>
                <w:sz w:val="20"/>
              </w:rPr>
              <w:t>
ВИЧ статус донора</w:t>
            </w:r>
            <w:r>
              <w:br/>
            </w:r>
            <w:r>
              <w:rPr>
                <w:rFonts w:ascii="Times New Roman"/>
                <w:b w:val="false"/>
                <w:i w:val="false"/>
                <w:color w:val="000000"/>
                <w:sz w:val="20"/>
              </w:rPr>
              <w:t>
1–Полож. 2 – Отриц.</w:t>
            </w:r>
            <w:r>
              <w:br/>
            </w:r>
            <w:r>
              <w:rPr>
                <w:rFonts w:ascii="Times New Roman"/>
                <w:b w:val="false"/>
                <w:i w:val="false"/>
                <w:color w:val="000000"/>
                <w:sz w:val="20"/>
              </w:rPr>
              <w:t>
3 – Не обслед.</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облыс, қала, аудан</w:t>
            </w:r>
            <w:r>
              <w:br/>
            </w:r>
            <w:r>
              <w:rPr>
                <w:rFonts w:ascii="Times New Roman"/>
                <w:b w:val="false"/>
                <w:i w:val="false"/>
                <w:color w:val="000000"/>
                <w:sz w:val="20"/>
              </w:rPr>
              <w:t>
РК: обл, город, район</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қала</w:t>
            </w:r>
            <w:r>
              <w:br/>
            </w:r>
            <w:r>
              <w:rPr>
                <w:rFonts w:ascii="Times New Roman"/>
                <w:b w:val="false"/>
                <w:i w:val="false"/>
                <w:color w:val="000000"/>
                <w:sz w:val="20"/>
              </w:rPr>
              <w:t>
Страна, город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4.67 Соңғы 5 жылда шәуіттің, ағзалардың, тіндердің, жасушалардың, емшек сүтінің реципиент болып табылады ма?</w:t>
      </w:r>
    </w:p>
    <w:p>
      <w:pPr>
        <w:spacing w:after="0"/>
        <w:ind w:left="0"/>
        <w:jc w:val="both"/>
      </w:pPr>
      <w:r>
        <w:rPr>
          <w:rFonts w:ascii="Times New Roman"/>
          <w:b w:val="false"/>
          <w:i w:val="false"/>
          <w:color w:val="000000"/>
          <w:sz w:val="28"/>
        </w:rPr>
        <w:t>
      Являлся ли реципиентом спермы, органов, тканей, клеток, грудного молока за последние 5 лет?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Иә/Да,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 Жоқ/Нет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"Иә" болса, онда келесі кестеге ауысу керек: (жауабын бағаналарға жазу керек)</w:t>
      </w:r>
    </w:p>
    <w:p>
      <w:pPr>
        <w:spacing w:after="0"/>
        <w:ind w:left="0"/>
        <w:jc w:val="both"/>
      </w:pPr>
      <w:r>
        <w:rPr>
          <w:rFonts w:ascii="Times New Roman"/>
          <w:b w:val="false"/>
          <w:i w:val="false"/>
          <w:color w:val="000000"/>
          <w:sz w:val="28"/>
        </w:rPr>
        <w:t>
      Если "да", то перейти к следующей таблице: (вписать ответы по столбцам)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945"/>
        <w:gridCol w:w="945"/>
        <w:gridCol w:w="945"/>
        <w:gridCol w:w="1765"/>
        <w:gridCol w:w="1349"/>
        <w:gridCol w:w="3219"/>
        <w:gridCol w:w="1057"/>
        <w:gridCol w:w="11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Биоматериалды алатын орын (трансплантации</w:t>
            </w:r>
            <w:r>
              <w:br/>
            </w:r>
            <w:r>
              <w:rPr>
                <w:rFonts w:ascii="Times New Roman"/>
                <w:b w:val="false"/>
                <w:i w:val="false"/>
                <w:color w:val="000000"/>
                <w:sz w:val="20"/>
              </w:rPr>
              <w:t>
Место получения биоматериала (трансплантации):</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материалды алатын МҰ атауы</w:t>
            </w:r>
            <w:r>
              <w:br/>
            </w:r>
            <w:r>
              <w:rPr>
                <w:rFonts w:ascii="Times New Roman"/>
                <w:b w:val="false"/>
                <w:i w:val="false"/>
                <w:color w:val="000000"/>
                <w:sz w:val="20"/>
              </w:rPr>
              <w:t>
Наименование МО забора донорского материала</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материалды қабылдайтын МҰ атауы</w:t>
            </w:r>
            <w:r>
              <w:br/>
            </w:r>
            <w:r>
              <w:rPr>
                <w:rFonts w:ascii="Times New Roman"/>
                <w:b w:val="false"/>
                <w:i w:val="false"/>
                <w:color w:val="000000"/>
                <w:sz w:val="20"/>
              </w:rPr>
              <w:t>
Наименование МО получения донорского материала</w:t>
            </w:r>
          </w:p>
        </w:tc>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материалды қабылдаған күні (күні,айы, жылы)</w:t>
            </w:r>
            <w:r>
              <w:br/>
            </w:r>
            <w:r>
              <w:rPr>
                <w:rFonts w:ascii="Times New Roman"/>
                <w:b w:val="false"/>
                <w:i w:val="false"/>
                <w:color w:val="000000"/>
                <w:sz w:val="20"/>
              </w:rPr>
              <w:t>
Дата получения биоматериала (трансплантации): (число, месяц, год)</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материалдыі Реттік №, сериясы (қан алу журналында)</w:t>
            </w:r>
            <w:r>
              <w:br/>
            </w:r>
            <w:r>
              <w:rPr>
                <w:rFonts w:ascii="Times New Roman"/>
                <w:b w:val="false"/>
                <w:i w:val="false"/>
                <w:color w:val="000000"/>
                <w:sz w:val="20"/>
              </w:rPr>
              <w:t>
Порядковый № серии донорского материала (в журнале забора)</w:t>
            </w:r>
          </w:p>
        </w:tc>
        <w:tc>
          <w:tcPr>
            <w:tcW w:w="3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материалдың түрі</w:t>
            </w:r>
            <w:r>
              <w:br/>
            </w:r>
            <w:r>
              <w:rPr>
                <w:rFonts w:ascii="Times New Roman"/>
                <w:b w:val="false"/>
                <w:i w:val="false"/>
                <w:color w:val="000000"/>
                <w:sz w:val="20"/>
              </w:rPr>
              <w:t>
1-шәуіт, 2- ағзалар, 3-Тіндер, 4- Жасушалар, 5-Емшек сүті</w:t>
            </w:r>
            <w:r>
              <w:br/>
            </w:r>
            <w:r>
              <w:rPr>
                <w:rFonts w:ascii="Times New Roman"/>
                <w:b w:val="false"/>
                <w:i w:val="false"/>
                <w:color w:val="000000"/>
                <w:sz w:val="20"/>
              </w:rPr>
              <w:t>
Вид донорского материала</w:t>
            </w:r>
            <w:r>
              <w:br/>
            </w:r>
            <w:r>
              <w:rPr>
                <w:rFonts w:ascii="Times New Roman"/>
                <w:b w:val="false"/>
                <w:i w:val="false"/>
                <w:color w:val="000000"/>
                <w:sz w:val="20"/>
              </w:rPr>
              <w:t>
1–Сперма,2–Органы,</w:t>
            </w:r>
            <w:r>
              <w:br/>
            </w:r>
            <w:r>
              <w:rPr>
                <w:rFonts w:ascii="Times New Roman"/>
                <w:b w:val="false"/>
                <w:i w:val="false"/>
                <w:color w:val="000000"/>
                <w:sz w:val="20"/>
              </w:rPr>
              <w:t>
3– Ткани, 4–Клетки,</w:t>
            </w:r>
            <w:r>
              <w:br/>
            </w:r>
            <w:r>
              <w:rPr>
                <w:rFonts w:ascii="Times New Roman"/>
                <w:b w:val="false"/>
                <w:i w:val="false"/>
                <w:color w:val="000000"/>
                <w:sz w:val="20"/>
              </w:rPr>
              <w:t>
5–Грудн. молоко</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 биоматериал қабылдаған, донордың Т.А.Ә.</w:t>
            </w:r>
            <w:r>
              <w:br/>
            </w:r>
            <w:r>
              <w:rPr>
                <w:rFonts w:ascii="Times New Roman"/>
                <w:b w:val="false"/>
                <w:i w:val="false"/>
                <w:color w:val="000000"/>
                <w:sz w:val="20"/>
              </w:rPr>
              <w:t>
ФИО донора, от которого реципиент получил биоматериал</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АИТВ-мәртебесі</w:t>
            </w:r>
            <w:r>
              <w:br/>
            </w:r>
            <w:r>
              <w:rPr>
                <w:rFonts w:ascii="Times New Roman"/>
                <w:b w:val="false"/>
                <w:i w:val="false"/>
                <w:color w:val="000000"/>
                <w:sz w:val="20"/>
              </w:rPr>
              <w:t>
1-Оң, 2-Теріс</w:t>
            </w:r>
            <w:r>
              <w:br/>
            </w:r>
            <w:r>
              <w:rPr>
                <w:rFonts w:ascii="Times New Roman"/>
                <w:b w:val="false"/>
                <w:i w:val="false"/>
                <w:color w:val="000000"/>
                <w:sz w:val="20"/>
              </w:rPr>
              <w:t>
3- зерттеп қаралмаған</w:t>
            </w:r>
            <w:r>
              <w:br/>
            </w:r>
            <w:r>
              <w:rPr>
                <w:rFonts w:ascii="Times New Roman"/>
                <w:b w:val="false"/>
                <w:i w:val="false"/>
                <w:color w:val="000000"/>
                <w:sz w:val="20"/>
              </w:rPr>
              <w:t>
ВИЧ статус донора</w:t>
            </w:r>
            <w:r>
              <w:br/>
            </w:r>
            <w:r>
              <w:rPr>
                <w:rFonts w:ascii="Times New Roman"/>
                <w:b w:val="false"/>
                <w:i w:val="false"/>
                <w:color w:val="000000"/>
                <w:sz w:val="20"/>
              </w:rPr>
              <w:t>
1 – Полож.</w:t>
            </w:r>
            <w:r>
              <w:br/>
            </w:r>
            <w:r>
              <w:rPr>
                <w:rFonts w:ascii="Times New Roman"/>
                <w:b w:val="false"/>
                <w:i w:val="false"/>
                <w:color w:val="000000"/>
                <w:sz w:val="20"/>
              </w:rPr>
              <w:t>
2 – Отриц.</w:t>
            </w:r>
            <w:r>
              <w:br/>
            </w:r>
            <w:r>
              <w:rPr>
                <w:rFonts w:ascii="Times New Roman"/>
                <w:b w:val="false"/>
                <w:i w:val="false"/>
                <w:color w:val="000000"/>
                <w:sz w:val="20"/>
              </w:rPr>
              <w:t>
3 – Не обслед.</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облыс, қала, аудан</w:t>
            </w:r>
            <w:r>
              <w:br/>
            </w:r>
            <w:r>
              <w:rPr>
                <w:rFonts w:ascii="Times New Roman"/>
                <w:b w:val="false"/>
                <w:i w:val="false"/>
                <w:color w:val="000000"/>
                <w:sz w:val="20"/>
              </w:rPr>
              <w:t>
РК: область, город, район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қала</w:t>
            </w:r>
            <w:r>
              <w:br/>
            </w:r>
            <w:r>
              <w:rPr>
                <w:rFonts w:ascii="Times New Roman"/>
                <w:b w:val="false"/>
                <w:i w:val="false"/>
                <w:color w:val="000000"/>
                <w:sz w:val="20"/>
              </w:rPr>
              <w:t>
Страна, город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СОҢҒЫ 12 АЙДА ЖЖБИ СИМПТОМДАРЫНЫҢ БОЛУЫ</w:t>
      </w:r>
    </w:p>
    <w:p>
      <w:pPr>
        <w:spacing w:after="0"/>
        <w:ind w:left="0"/>
        <w:jc w:val="both"/>
      </w:pPr>
      <w:r>
        <w:rPr>
          <w:rFonts w:ascii="Times New Roman"/>
          <w:b w:val="false"/>
          <w:i w:val="false"/>
          <w:color w:val="000000"/>
          <w:sz w:val="28"/>
        </w:rPr>
        <w:t>
      НАЛИЧИЕ СИМПТОМОВ ИППП ПОСЛЕДНИЕ 12 МЕСЯЦЕВ</w:t>
      </w:r>
    </w:p>
    <w:p>
      <w:pPr>
        <w:spacing w:after="0"/>
        <w:ind w:left="0"/>
        <w:jc w:val="both"/>
      </w:pPr>
      <w:r>
        <w:rPr>
          <w:rFonts w:ascii="Times New Roman"/>
          <w:b w:val="false"/>
          <w:i w:val="false"/>
          <w:color w:val="000000"/>
          <w:sz w:val="28"/>
        </w:rPr>
        <w:t>
      4.77 Аурудың анамнезінде жыныстық жолмен берілетін аурулардың болуы (мерез, соз, ұшық, жыныс мүшелерінің ойық жаралары, трихомониаз және басқа)</w:t>
      </w:r>
    </w:p>
    <w:p>
      <w:pPr>
        <w:spacing w:after="0"/>
        <w:ind w:left="0"/>
        <w:jc w:val="both"/>
      </w:pPr>
      <w:r>
        <w:rPr>
          <w:rFonts w:ascii="Times New Roman"/>
          <w:b w:val="false"/>
          <w:i w:val="false"/>
          <w:color w:val="000000"/>
          <w:sz w:val="28"/>
        </w:rPr>
        <w:t xml:space="preserve">
      Наличие в анамнезе заболеваний, передаваемых половым путем (сифилис, гонорея, герпес, язвы половых органов, трихомониаз и другое)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Иә/Да,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Жоқ/Нет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"Иә" болса, онда келесі кестеге ауысу керек:</w:t>
      </w:r>
    </w:p>
    <w:p>
      <w:pPr>
        <w:spacing w:after="0"/>
        <w:ind w:left="0"/>
        <w:jc w:val="both"/>
      </w:pPr>
      <w:r>
        <w:rPr>
          <w:rFonts w:ascii="Times New Roman"/>
          <w:b w:val="false"/>
          <w:i w:val="false"/>
          <w:color w:val="000000"/>
          <w:sz w:val="28"/>
        </w:rPr>
        <w:t>
      Если "да", то перейти к следующей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қою күні Дата постановки диагноза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 Диагноз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4.80 ТВД диспансерлік есепте тұра ма?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Состоит ли на диспансерном учете в КВД?            Да,            Нет</w:t>
      </w:r>
    </w:p>
    <w:p>
      <w:pPr>
        <w:spacing w:after="0"/>
        <w:ind w:left="0"/>
        <w:jc w:val="both"/>
      </w:pPr>
      <w:r>
        <w:rPr>
          <w:rFonts w:ascii="Times New Roman"/>
          <w:b w:val="false"/>
          <w:i w:val="false"/>
          <w:color w:val="000000"/>
          <w:sz w:val="28"/>
        </w:rPr>
        <w:t xml:space="preserve">
      4.81 Достық кабинеттеріне барып жолыққан ба?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Обращался в дружественные кабинеты (ДК)?            Да,            Нет</w:t>
      </w:r>
    </w:p>
    <w:p>
      <w:pPr>
        <w:spacing w:after="0"/>
        <w:ind w:left="0"/>
        <w:jc w:val="both"/>
      </w:pPr>
      <w:r>
        <w:rPr>
          <w:rFonts w:ascii="Times New Roman"/>
          <w:b w:val="false"/>
          <w:i w:val="false"/>
          <w:color w:val="000000"/>
          <w:sz w:val="28"/>
        </w:rPr>
        <w:t>
      4.82 Соңғы 12 айда ДК қанша рет барып жолыққан? ___________(саны/число)</w:t>
      </w:r>
    </w:p>
    <w:p>
      <w:pPr>
        <w:spacing w:after="0"/>
        <w:ind w:left="0"/>
        <w:jc w:val="both"/>
      </w:pPr>
      <w:r>
        <w:rPr>
          <w:rFonts w:ascii="Times New Roman"/>
          <w:b w:val="false"/>
          <w:i w:val="false"/>
          <w:color w:val="000000"/>
          <w:sz w:val="28"/>
        </w:rPr>
        <w:t>
      Сколько раз за последние 12 месяцев обращался в ДК?</w:t>
      </w:r>
    </w:p>
    <w:p>
      <w:pPr>
        <w:spacing w:after="0"/>
        <w:ind w:left="0"/>
        <w:jc w:val="both"/>
      </w:pPr>
      <w:r>
        <w:rPr>
          <w:rFonts w:ascii="Times New Roman"/>
          <w:b w:val="false"/>
          <w:i w:val="false"/>
          <w:color w:val="000000"/>
          <w:sz w:val="28"/>
        </w:rPr>
        <w:t xml:space="preserve">
      4.83 ЖЖБИ* мәселесі бойынша жеке клиникаларға (дәрігерлерге) барып жолығуы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Обращение в частные клиники (к врачам) по поводу ИППП Да, Нет</w:t>
      </w:r>
    </w:p>
    <w:p>
      <w:pPr>
        <w:spacing w:after="0"/>
        <w:ind w:left="0"/>
        <w:jc w:val="both"/>
      </w:pPr>
      <w:r>
        <w:rPr>
          <w:rFonts w:ascii="Times New Roman"/>
          <w:b w:val="false"/>
          <w:i w:val="false"/>
          <w:color w:val="000000"/>
          <w:sz w:val="28"/>
        </w:rPr>
        <w:t>
      4.84 Соңғы 12 айда жеке клиникаларға (дәрігерлерге) неше рет барып жолыққан? _________(саны/число)</w:t>
      </w:r>
    </w:p>
    <w:p>
      <w:pPr>
        <w:spacing w:after="0"/>
        <w:ind w:left="0"/>
        <w:jc w:val="both"/>
      </w:pPr>
      <w:r>
        <w:rPr>
          <w:rFonts w:ascii="Times New Roman"/>
          <w:b w:val="false"/>
          <w:i w:val="false"/>
          <w:color w:val="000000"/>
          <w:sz w:val="28"/>
        </w:rPr>
        <w:t>
      Сколько раз за последние 12 месяцев обращались в частные клиники (к врачам)?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АИТВ-ОҢ МӘРТЕБЕСІ БАР БАЛАЛАР ТУРАЛЫ МӘЛІМЕТТЕР</w:t>
            </w:r>
            <w:r>
              <w:br/>
            </w:r>
            <w:r>
              <w:rPr>
                <w:rFonts w:ascii="Times New Roman"/>
                <w:b w:val="false"/>
                <w:i w:val="false"/>
                <w:color w:val="000000"/>
                <w:sz w:val="20"/>
              </w:rPr>
              <w:t>
                СВЕДЕНИЯ НА ДЕТЕЙ С ПОЛОЖИТЕЛЬНЫМ ВИЧ СТАТУСОМ</w:t>
            </w:r>
            <w:r>
              <w:br/>
            </w:r>
            <w:r>
              <w:rPr>
                <w:rFonts w:ascii="Times New Roman"/>
                <w:b w:val="false"/>
                <w:i w:val="false"/>
                <w:color w:val="000000"/>
                <w:sz w:val="20"/>
              </w:rPr>
              <w:t xml:space="preserve">
4.85 Бала жоспарлы түрде ішті жарып алу жолымен туды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2- Жоқ</w:t>
            </w:r>
            <w:r>
              <w:br/>
            </w:r>
            <w:r>
              <w:rPr>
                <w:rFonts w:ascii="Times New Roman"/>
                <w:b w:val="false"/>
                <w:i w:val="false"/>
                <w:color w:val="000000"/>
                <w:sz w:val="20"/>
              </w:rPr>
              <w:t>
Ребенок родился путем планового кесарево сечения Да, Нет</w:t>
            </w:r>
            <w:r>
              <w:br/>
            </w:r>
            <w:r>
              <w:rPr>
                <w:rFonts w:ascii="Times New Roman"/>
                <w:b w:val="false"/>
                <w:i w:val="false"/>
                <w:color w:val="000000"/>
                <w:sz w:val="20"/>
              </w:rPr>
              <w:t xml:space="preserve">
4.86 Бала тек жасанды жолмен тамақтандырылды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w:t>
            </w:r>
            <w:r>
              <w:br/>
            </w:r>
            <w:r>
              <w:rPr>
                <w:rFonts w:ascii="Times New Roman"/>
                <w:b w:val="false"/>
                <w:i w:val="false"/>
                <w:color w:val="000000"/>
                <w:sz w:val="20"/>
              </w:rPr>
              <w:t>
Ребенок имел исключительное искусственное вскармливание Да, Нет, Не помню</w:t>
            </w:r>
            <w:r>
              <w:br/>
            </w:r>
            <w:r>
              <w:rPr>
                <w:rFonts w:ascii="Times New Roman"/>
                <w:b w:val="false"/>
                <w:i w:val="false"/>
                <w:color w:val="000000"/>
                <w:sz w:val="20"/>
              </w:rPr>
              <w:t xml:space="preserve">
4.87 Анасына жүктілік/босану кезінде химиопрофилактика жүргізілген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w:t>
            </w:r>
            <w:r>
              <w:br/>
            </w:r>
            <w:r>
              <w:rPr>
                <w:rFonts w:ascii="Times New Roman"/>
                <w:b w:val="false"/>
                <w:i w:val="false"/>
                <w:color w:val="000000"/>
                <w:sz w:val="20"/>
              </w:rPr>
              <w:t>
Матери была проведена химиопрофилактика во время беременности/родов Да, Нет, Не помню</w:t>
            </w:r>
            <w:r>
              <w:br/>
            </w:r>
            <w:r>
              <w:rPr>
                <w:rFonts w:ascii="Times New Roman"/>
                <w:b w:val="false"/>
                <w:i w:val="false"/>
                <w:color w:val="000000"/>
                <w:sz w:val="20"/>
              </w:rPr>
              <w:t xml:space="preserve">
4.88 Жаңа туылған кезде нәрестеге химиопрофилактика жасалынды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Жоқ, </w:t>
            </w: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266700" cy="279400"/>
                          </a:xfrm>
                          <a:prstGeom prst="rect">
                            <a:avLst/>
                          </a:prstGeom>
                        </pic:spPr>
                      </pic:pic>
                    </a:graphicData>
                  </a:graphic>
                </wp:inline>
              </w:drawing>
            </w:r>
          </w:p>
          <w:p>
            <w:pPr>
              <w:spacing w:after="0"/>
              <w:ind w:left="0"/>
              <w:jc w:val="both"/>
            </w:pPr>
            <w:r>
              <w:rPr>
                <w:rFonts w:ascii="Times New Roman"/>
                <w:b w:val="false"/>
                <w:i w:val="false"/>
                <w:color w:val="000000"/>
                <w:sz w:val="20"/>
              </w:rPr>
              <w:t>3 Есімде жоқ</w:t>
            </w:r>
            <w:r>
              <w:br/>
            </w:r>
            <w:r>
              <w:rPr>
                <w:rFonts w:ascii="Times New Roman"/>
                <w:b w:val="false"/>
                <w:i w:val="false"/>
                <w:color w:val="000000"/>
                <w:sz w:val="20"/>
              </w:rPr>
              <w:t>
Ребенку была проведена химиопрофилактика в период новорожденности Да, Нет, Не помню</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МЕДИЦИНАЛЫҚ ЖӘНЕ МЕДИЦИНАЛЫҚ ЕМЕС МАНИПУЛЯЦИЯЛАР ТУРАЛЫ</w:t>
      </w:r>
    </w:p>
    <w:p>
      <w:pPr>
        <w:spacing w:after="0"/>
        <w:ind w:left="0"/>
        <w:jc w:val="both"/>
      </w:pPr>
      <w:r>
        <w:rPr>
          <w:rFonts w:ascii="Times New Roman"/>
          <w:b w:val="false"/>
          <w:i w:val="false"/>
          <w:color w:val="000000"/>
          <w:sz w:val="28"/>
        </w:rPr>
        <w:t>
      МӘЛІМЕТТЕР СВЕДЕНИЯ О МЕДИЦИНСКИХ И НЕМЕДИЦИНСКИХ МАНИПУЛЯЦИЯХ</w:t>
      </w:r>
    </w:p>
    <w:p>
      <w:pPr>
        <w:spacing w:after="0"/>
        <w:ind w:left="0"/>
        <w:jc w:val="both"/>
      </w:pPr>
      <w:r>
        <w:rPr>
          <w:rFonts w:ascii="Times New Roman"/>
          <w:b w:val="false"/>
          <w:i w:val="false"/>
          <w:color w:val="000000"/>
          <w:sz w:val="28"/>
        </w:rPr>
        <w:t xml:space="preserve">
      4.89 Анамнезінде медициналық және медициналық емес манипуляциялардың болуы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Наличие в анамнезе медицинских и немедицинских манипуляций Да, Нет</w:t>
      </w:r>
    </w:p>
    <w:p>
      <w:pPr>
        <w:spacing w:after="0"/>
        <w:ind w:left="0"/>
        <w:jc w:val="both"/>
      </w:pPr>
      <w:r>
        <w:rPr>
          <w:rFonts w:ascii="Times New Roman"/>
          <w:b w:val="false"/>
          <w:i w:val="false"/>
          <w:color w:val="000000"/>
          <w:sz w:val="28"/>
        </w:rPr>
        <w:t>
      Егер "Иә" болса, онда келесі кестеге ауысу керек: (жауабын бағаналарға жазу керек)</w:t>
      </w:r>
    </w:p>
    <w:p>
      <w:pPr>
        <w:spacing w:after="0"/>
        <w:ind w:left="0"/>
        <w:jc w:val="both"/>
      </w:pPr>
      <w:r>
        <w:rPr>
          <w:rFonts w:ascii="Times New Roman"/>
          <w:b w:val="false"/>
          <w:i w:val="false"/>
          <w:color w:val="000000"/>
          <w:sz w:val="28"/>
        </w:rPr>
        <w:t>
      Если "да", то перейти к следующей таблице: (вписать ответы по столбцам)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624"/>
        <w:gridCol w:w="10228"/>
        <w:gridCol w:w="623"/>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Араласу күні: (күні, айы, жылы)</w:t>
            </w:r>
            <w:r>
              <w:br/>
            </w:r>
            <w:r>
              <w:rPr>
                <w:rFonts w:ascii="Times New Roman"/>
                <w:b w:val="false"/>
                <w:i w:val="false"/>
                <w:color w:val="000000"/>
                <w:sz w:val="20"/>
              </w:rPr>
              <w:t>
Дата вмешательства: (число, месяц, год)</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Араласу түрі:</w:t>
            </w:r>
            <w:r>
              <w:br/>
            </w:r>
            <w:r>
              <w:rPr>
                <w:rFonts w:ascii="Times New Roman"/>
                <w:b w:val="false"/>
                <w:i w:val="false"/>
                <w:color w:val="000000"/>
                <w:sz w:val="20"/>
              </w:rPr>
              <w:t>
1 - Медициналық,</w:t>
            </w:r>
            <w:r>
              <w:br/>
            </w:r>
            <w:r>
              <w:rPr>
                <w:rFonts w:ascii="Times New Roman"/>
                <w:b w:val="false"/>
                <w:i w:val="false"/>
                <w:color w:val="000000"/>
                <w:sz w:val="20"/>
              </w:rPr>
              <w:t>
2 – Медициналық емес</w:t>
            </w:r>
            <w:r>
              <w:br/>
            </w:r>
            <w:r>
              <w:rPr>
                <w:rFonts w:ascii="Times New Roman"/>
                <w:b w:val="false"/>
                <w:i w:val="false"/>
                <w:color w:val="000000"/>
                <w:sz w:val="20"/>
              </w:rPr>
              <w:t>
Вид вмешательства:</w:t>
            </w:r>
            <w:r>
              <w:br/>
            </w:r>
            <w:r>
              <w:rPr>
                <w:rFonts w:ascii="Times New Roman"/>
                <w:b w:val="false"/>
                <w:i w:val="false"/>
                <w:color w:val="000000"/>
                <w:sz w:val="20"/>
              </w:rPr>
              <w:t>
1 - Медицинские,</w:t>
            </w:r>
            <w:r>
              <w:br/>
            </w:r>
            <w:r>
              <w:rPr>
                <w:rFonts w:ascii="Times New Roman"/>
                <w:b w:val="false"/>
                <w:i w:val="false"/>
                <w:color w:val="000000"/>
                <w:sz w:val="20"/>
              </w:rPr>
              <w:t>
2 - Немедицинские</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Араласу түрі: 1 - Инвазивтік, 2 - Оперативтік, 3 - Стоматологиялық, 4 - Акушерлік-гинекологиялық, 5 – Басқасы, 6 - Татуировка жасау, 7 – Құлағын тесу, 8 - Пирсинг, 9 - Сүндетке отырғызу, 10 – Қырыну үшін ортақ ұстараны қолдау, 11 – Ортақ тіс щеткасын қолдауы, 12 – Маникюр, 13 - Педикюр, 14 – Сүйелін кесу, 15 - Басқасы</w:t>
            </w:r>
            <w:r>
              <w:br/>
            </w:r>
            <w:r>
              <w:rPr>
                <w:rFonts w:ascii="Times New Roman"/>
                <w:b w:val="false"/>
                <w:i w:val="false"/>
                <w:color w:val="000000"/>
                <w:sz w:val="20"/>
              </w:rPr>
              <w:t>
Тип вмешательства: 1 - Инвазивные, 2 - Оперативные, 3 - Стоматологические, 4 - Акушер-гинекологические, 5 – Другое, 6 - Нанесение татуировок, 7 - Прокалывание ушей, 8 - Пирсинг, 9 – Иссечение крайней плоти, 10 - Использование общих лезвий для бритья, 11 - Использование общих зубных щеток, 12 – Маникюр, 13 - Педикюр, 14 - Срезание мозолей, 15 - Другое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r>
              <w:br/>
            </w:r>
            <w:r>
              <w:rPr>
                <w:rFonts w:ascii="Times New Roman"/>
                <w:b w:val="false"/>
                <w:i w:val="false"/>
                <w:color w:val="000000"/>
                <w:sz w:val="20"/>
              </w:rPr>
              <w:t>
Наименование организации</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АВАРИЯЛЫҚ ЖАҒДАЙЛАР</w:t>
      </w:r>
    </w:p>
    <w:p>
      <w:pPr>
        <w:spacing w:after="0"/>
        <w:ind w:left="0"/>
        <w:jc w:val="both"/>
      </w:pPr>
      <w:r>
        <w:rPr>
          <w:rFonts w:ascii="Times New Roman"/>
          <w:b w:val="false"/>
          <w:i w:val="false"/>
          <w:color w:val="000000"/>
          <w:sz w:val="28"/>
        </w:rPr>
        <w:t>
      АВАРИЙНАЯ СИТУАЦИЯ</w:t>
      </w:r>
    </w:p>
    <w:p>
      <w:pPr>
        <w:spacing w:after="0"/>
        <w:ind w:left="0"/>
        <w:jc w:val="both"/>
      </w:pPr>
      <w:r>
        <w:rPr>
          <w:rFonts w:ascii="Times New Roman"/>
          <w:b w:val="false"/>
          <w:i w:val="false"/>
          <w:color w:val="000000"/>
          <w:sz w:val="28"/>
        </w:rPr>
        <w:t xml:space="preserve">
      4.94 Апаттық жағдайлар болды ма?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Были ли аварийные ситуации? Да, Нет</w:t>
      </w:r>
    </w:p>
    <w:p>
      <w:pPr>
        <w:spacing w:after="0"/>
        <w:ind w:left="0"/>
        <w:jc w:val="both"/>
      </w:pPr>
      <w:r>
        <w:rPr>
          <w:rFonts w:ascii="Times New Roman"/>
          <w:b w:val="false"/>
          <w:i w:val="false"/>
          <w:color w:val="000000"/>
          <w:sz w:val="28"/>
        </w:rPr>
        <w:t>
      Егер "Иә" болса, онда келесі кестеге ауысу керек: (жауабын бағаналарға жазу керек)</w:t>
      </w:r>
    </w:p>
    <w:p>
      <w:pPr>
        <w:spacing w:after="0"/>
        <w:ind w:left="0"/>
        <w:jc w:val="both"/>
      </w:pPr>
      <w:r>
        <w:rPr>
          <w:rFonts w:ascii="Times New Roman"/>
          <w:b w:val="false"/>
          <w:i w:val="false"/>
          <w:color w:val="000000"/>
          <w:sz w:val="28"/>
        </w:rPr>
        <w:t>
      Если "да", то перейти к следующей таблице: (вписать ответ в по каждому столбцу)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994"/>
        <w:gridCol w:w="994"/>
        <w:gridCol w:w="5242"/>
        <w:gridCol w:w="2773"/>
        <w:gridCol w:w="1225"/>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(күні, айы, жылы)</w:t>
            </w:r>
            <w:r>
              <w:br/>
            </w:r>
            <w:r>
              <w:rPr>
                <w:rFonts w:ascii="Times New Roman"/>
                <w:b w:val="false"/>
                <w:i w:val="false"/>
                <w:color w:val="000000"/>
                <w:sz w:val="20"/>
              </w:rPr>
              <w:t>
Дата (число, месяц, год)</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Жұқтыру қауіпі:</w:t>
            </w:r>
            <w:r>
              <w:br/>
            </w:r>
            <w:r>
              <w:rPr>
                <w:rFonts w:ascii="Times New Roman"/>
                <w:b w:val="false"/>
                <w:i w:val="false"/>
                <w:color w:val="000000"/>
                <w:sz w:val="20"/>
              </w:rPr>
              <w:t>
1- Кәсіби</w:t>
            </w:r>
            <w:r>
              <w:br/>
            </w:r>
            <w:r>
              <w:rPr>
                <w:rFonts w:ascii="Times New Roman"/>
                <w:b w:val="false"/>
                <w:i w:val="false"/>
                <w:color w:val="000000"/>
                <w:sz w:val="20"/>
              </w:rPr>
              <w:t>
2- Кәсіби емес</w:t>
            </w:r>
            <w:r>
              <w:br/>
            </w:r>
            <w:r>
              <w:rPr>
                <w:rFonts w:ascii="Times New Roman"/>
                <w:b w:val="false"/>
                <w:i w:val="false"/>
                <w:color w:val="000000"/>
                <w:sz w:val="20"/>
              </w:rPr>
              <w:t>
Риск инфицирования:</w:t>
            </w:r>
            <w:r>
              <w:br/>
            </w:r>
            <w:r>
              <w:rPr>
                <w:rFonts w:ascii="Times New Roman"/>
                <w:b w:val="false"/>
                <w:i w:val="false"/>
                <w:color w:val="000000"/>
                <w:sz w:val="20"/>
              </w:rPr>
              <w:t>
1 - Профессиональный,</w:t>
            </w:r>
            <w:r>
              <w:br/>
            </w:r>
            <w:r>
              <w:rPr>
                <w:rFonts w:ascii="Times New Roman"/>
                <w:b w:val="false"/>
                <w:i w:val="false"/>
                <w:color w:val="000000"/>
                <w:sz w:val="20"/>
              </w:rPr>
              <w:t>
2 - Не профессиональный</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w:t>
            </w:r>
            <w:r>
              <w:br/>
            </w:r>
            <w:r>
              <w:rPr>
                <w:rFonts w:ascii="Times New Roman"/>
                <w:b w:val="false"/>
                <w:i w:val="false"/>
                <w:color w:val="000000"/>
                <w:sz w:val="20"/>
              </w:rPr>
              <w:t>
Название учреждения</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түрі:</w:t>
            </w:r>
            <w:r>
              <w:br/>
            </w:r>
            <w:r>
              <w:rPr>
                <w:rFonts w:ascii="Times New Roman"/>
                <w:b w:val="false"/>
                <w:i w:val="false"/>
                <w:color w:val="000000"/>
                <w:sz w:val="20"/>
              </w:rPr>
              <w:t>
1-Терінің тесілуі, 2-Кесіп алу, 3- Тістеп алу, 4-Қанның және басқа биологиялық заттардың шырышты қабыққа және зақымдалған теріге түсуі, 5- Басқасы</w:t>
            </w:r>
            <w:r>
              <w:br/>
            </w:r>
            <w:r>
              <w:rPr>
                <w:rFonts w:ascii="Times New Roman"/>
                <w:b w:val="false"/>
                <w:i w:val="false"/>
                <w:color w:val="000000"/>
                <w:sz w:val="20"/>
              </w:rPr>
              <w:t>
Вид травмы:</w:t>
            </w:r>
            <w:r>
              <w:br/>
            </w:r>
            <w:r>
              <w:rPr>
                <w:rFonts w:ascii="Times New Roman"/>
                <w:b w:val="false"/>
                <w:i w:val="false"/>
                <w:color w:val="000000"/>
                <w:sz w:val="20"/>
              </w:rPr>
              <w:t>
1-Прокол кожи, 2-Порез, 3-Укус, 4 - Попадание крови и др. биолог. жидк. на слизистую оболочку и поврежденную кожу, 5 - Другое</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Жанасудан кейінгі профилактика 72 сағат ішінде жүргізілді:</w:t>
            </w:r>
            <w:r>
              <w:br/>
            </w:r>
            <w:r>
              <w:rPr>
                <w:rFonts w:ascii="Times New Roman"/>
                <w:b w:val="false"/>
                <w:i w:val="false"/>
                <w:color w:val="000000"/>
                <w:sz w:val="20"/>
              </w:rPr>
              <w:t>
1 – Иә, 2 - Жоқ, 3 – Есімде жоқ</w:t>
            </w:r>
            <w:r>
              <w:br/>
            </w:r>
            <w:r>
              <w:rPr>
                <w:rFonts w:ascii="Times New Roman"/>
                <w:b w:val="false"/>
                <w:i w:val="false"/>
                <w:color w:val="000000"/>
                <w:sz w:val="20"/>
              </w:rPr>
              <w:t>
Постконтактная профилактика проведена в течение 72 часов:</w:t>
            </w:r>
            <w:r>
              <w:br/>
            </w:r>
            <w:r>
              <w:rPr>
                <w:rFonts w:ascii="Times New Roman"/>
                <w:b w:val="false"/>
                <w:i w:val="false"/>
                <w:color w:val="000000"/>
                <w:sz w:val="20"/>
              </w:rPr>
              <w:t>
1 – Да, 2 – Нет, 3 - Не помню</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Жанасушының АИТВ-мәртебесі</w:t>
            </w:r>
            <w:r>
              <w:br/>
            </w:r>
            <w:r>
              <w:rPr>
                <w:rFonts w:ascii="Times New Roman"/>
                <w:b w:val="false"/>
                <w:i w:val="false"/>
                <w:color w:val="000000"/>
                <w:sz w:val="20"/>
              </w:rPr>
              <w:t>
1 – Оң,</w:t>
            </w:r>
            <w:r>
              <w:br/>
            </w:r>
            <w:r>
              <w:rPr>
                <w:rFonts w:ascii="Times New Roman"/>
                <w:b w:val="false"/>
                <w:i w:val="false"/>
                <w:color w:val="000000"/>
                <w:sz w:val="20"/>
              </w:rPr>
              <w:t>
2 – Теріс,</w:t>
            </w:r>
            <w:r>
              <w:br/>
            </w:r>
            <w:r>
              <w:rPr>
                <w:rFonts w:ascii="Times New Roman"/>
                <w:b w:val="false"/>
                <w:i w:val="false"/>
                <w:color w:val="000000"/>
                <w:sz w:val="20"/>
              </w:rPr>
              <w:t>
3 - Тексерілмеген</w:t>
            </w:r>
            <w:r>
              <w:br/>
            </w:r>
            <w:r>
              <w:rPr>
                <w:rFonts w:ascii="Times New Roman"/>
                <w:b w:val="false"/>
                <w:i w:val="false"/>
                <w:color w:val="000000"/>
                <w:sz w:val="20"/>
              </w:rPr>
              <w:t>
ВИЧ статус контактного:</w:t>
            </w:r>
            <w:r>
              <w:br/>
            </w:r>
            <w:r>
              <w:rPr>
                <w:rFonts w:ascii="Times New Roman"/>
                <w:b w:val="false"/>
                <w:i w:val="false"/>
                <w:color w:val="000000"/>
                <w:sz w:val="20"/>
              </w:rPr>
              <w:t>
1 - Положительный,</w:t>
            </w:r>
            <w:r>
              <w:br/>
            </w:r>
            <w:r>
              <w:rPr>
                <w:rFonts w:ascii="Times New Roman"/>
                <w:b w:val="false"/>
                <w:i w:val="false"/>
                <w:color w:val="000000"/>
                <w:sz w:val="20"/>
              </w:rPr>
              <w:t>
2 – Отрицательный,</w:t>
            </w:r>
            <w:r>
              <w:br/>
            </w:r>
            <w:r>
              <w:rPr>
                <w:rFonts w:ascii="Times New Roman"/>
                <w:b w:val="false"/>
                <w:i w:val="false"/>
                <w:color w:val="000000"/>
                <w:sz w:val="20"/>
              </w:rPr>
              <w:t>
3 - Не обследован</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СОҢҒЫ 12 АЙДА ҚР ШЕКАРАСЫНАН ТЫС ЖЕРЛЕРГЕ ШЫҒУЫ</w:t>
      </w:r>
    </w:p>
    <w:p>
      <w:pPr>
        <w:spacing w:after="0"/>
        <w:ind w:left="0"/>
        <w:jc w:val="both"/>
      </w:pPr>
      <w:r>
        <w:rPr>
          <w:rFonts w:ascii="Times New Roman"/>
          <w:b w:val="false"/>
          <w:i w:val="false"/>
          <w:color w:val="000000"/>
          <w:sz w:val="28"/>
        </w:rPr>
        <w:t>
      ВЫЕЗДЫ ЗА ПРЕДЕЛЫ РЕСПУБЛИКИ КАЗАХСТАН ЗА ПОСЛЕДНИЕ 12 МЕСЯЦЕВ</w:t>
      </w:r>
    </w:p>
    <w:p>
      <w:pPr>
        <w:spacing w:after="0"/>
        <w:ind w:left="0"/>
        <w:jc w:val="both"/>
      </w:pPr>
      <w:r>
        <w:rPr>
          <w:rFonts w:ascii="Times New Roman"/>
          <w:b w:val="false"/>
          <w:i w:val="false"/>
          <w:color w:val="000000"/>
          <w:sz w:val="28"/>
        </w:rPr>
        <w:t xml:space="preserve">
      4.101 Соңғы 12 айда Қазақстаннан тыс жерлерге сапарға шығуыңыздың болуы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Наличие выездов за пределы Казахстана за последние 12 месяцев Да, Нет</w:t>
      </w:r>
    </w:p>
    <w:p>
      <w:pPr>
        <w:spacing w:after="0"/>
        <w:ind w:left="0"/>
        <w:jc w:val="both"/>
      </w:pPr>
      <w:r>
        <w:rPr>
          <w:rFonts w:ascii="Times New Roman"/>
          <w:b w:val="false"/>
          <w:i w:val="false"/>
          <w:color w:val="000000"/>
          <w:sz w:val="28"/>
        </w:rPr>
        <w:t>
      Егер "Иә" болса, онда келесі кестеге ауысу керек: (кестенің бағаналары бойынша баспалық әріптермен жазу керек)</w:t>
      </w:r>
    </w:p>
    <w:p>
      <w:pPr>
        <w:spacing w:after="0"/>
        <w:ind w:left="0"/>
        <w:jc w:val="both"/>
      </w:pPr>
      <w:r>
        <w:rPr>
          <w:rFonts w:ascii="Times New Roman"/>
          <w:b w:val="false"/>
          <w:i w:val="false"/>
          <w:color w:val="000000"/>
          <w:sz w:val="28"/>
        </w:rPr>
        <w:t>
      Если "да", то перейти к следующей таблице: (вписать печатными буквами в таблицу по столбцам)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721"/>
        <w:gridCol w:w="8564"/>
        <w:gridCol w:w="2294"/>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Сапарға шығу күні</w:t>
            </w:r>
            <w:r>
              <w:br/>
            </w:r>
            <w:r>
              <w:rPr>
                <w:rFonts w:ascii="Times New Roman"/>
                <w:b w:val="false"/>
                <w:i w:val="false"/>
                <w:color w:val="000000"/>
                <w:sz w:val="20"/>
              </w:rPr>
              <w:t>
(күні, айы, жылы)</w:t>
            </w:r>
            <w:r>
              <w:br/>
            </w:r>
            <w:r>
              <w:rPr>
                <w:rFonts w:ascii="Times New Roman"/>
                <w:b w:val="false"/>
                <w:i w:val="false"/>
                <w:color w:val="000000"/>
                <w:sz w:val="20"/>
              </w:rPr>
              <w:t>
Дата начала выезда</w:t>
            </w:r>
            <w:r>
              <w:br/>
            </w:r>
            <w:r>
              <w:rPr>
                <w:rFonts w:ascii="Times New Roman"/>
                <w:b w:val="false"/>
                <w:i w:val="false"/>
                <w:color w:val="000000"/>
                <w:sz w:val="20"/>
              </w:rPr>
              <w:t>
(число, месяц, год)</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Сапарының аяқталу күні</w:t>
            </w:r>
            <w:r>
              <w:br/>
            </w:r>
            <w:r>
              <w:rPr>
                <w:rFonts w:ascii="Times New Roman"/>
                <w:b w:val="false"/>
                <w:i w:val="false"/>
                <w:color w:val="000000"/>
                <w:sz w:val="20"/>
              </w:rPr>
              <w:t>
(күні, айы, жылы)</w:t>
            </w:r>
            <w:r>
              <w:br/>
            </w:r>
            <w:r>
              <w:rPr>
                <w:rFonts w:ascii="Times New Roman"/>
                <w:b w:val="false"/>
                <w:i w:val="false"/>
                <w:color w:val="000000"/>
                <w:sz w:val="20"/>
              </w:rPr>
              <w:t>
Дата окончания выезда</w:t>
            </w:r>
            <w:r>
              <w:br/>
            </w:r>
            <w:r>
              <w:rPr>
                <w:rFonts w:ascii="Times New Roman"/>
                <w:b w:val="false"/>
                <w:i w:val="false"/>
                <w:color w:val="000000"/>
                <w:sz w:val="20"/>
              </w:rPr>
              <w:t>
(число, месяц, год)</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қала:</w:t>
            </w:r>
            <w:r>
              <w:br/>
            </w:r>
            <w:r>
              <w:rPr>
                <w:rFonts w:ascii="Times New Roman"/>
                <w:b w:val="false"/>
                <w:i w:val="false"/>
                <w:color w:val="000000"/>
                <w:sz w:val="20"/>
              </w:rPr>
              <w:t>
1- Ресей, 2 - Беларусь, 3 - Украина,4 - Молдова, 5 - Қытай, 6- Монғолия, 7- Әзербайжан, 8- Қырғызстан, 9-Тәжікстан, 10-Түрікменстан, 11 - Өзбекстан, 12 – Алыс шетел, 13 – Басқасы, 14 – Армения, 15 - Грузия, 16 – Латвия</w:t>
            </w:r>
            <w:r>
              <w:br/>
            </w:r>
            <w:r>
              <w:rPr>
                <w:rFonts w:ascii="Times New Roman"/>
                <w:b w:val="false"/>
                <w:i w:val="false"/>
                <w:color w:val="000000"/>
                <w:sz w:val="20"/>
              </w:rPr>
              <w:t>
Страна, город:</w:t>
            </w:r>
            <w:r>
              <w:br/>
            </w:r>
            <w:r>
              <w:rPr>
                <w:rFonts w:ascii="Times New Roman"/>
                <w:b w:val="false"/>
                <w:i w:val="false"/>
                <w:color w:val="000000"/>
                <w:sz w:val="20"/>
              </w:rPr>
              <w:t>
1- Россия, 2 - Беларусь, 3- Украина,4 - Молдова, 5 - Китай, 6- Монголия, 7- Азербайджан, 8- Кыргызстан, 9-Таджикистан, 10-Туркменистан, 11 - Узбекистан, 12 - Дальнее зарубежье, 13 – Другое, 14 – Армения, 15 - Грузия, 16 –. Латвия</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Сапарға шығу мақсаты:</w:t>
            </w:r>
            <w:r>
              <w:br/>
            </w:r>
            <w:r>
              <w:rPr>
                <w:rFonts w:ascii="Times New Roman"/>
                <w:b w:val="false"/>
                <w:i w:val="false"/>
                <w:color w:val="000000"/>
                <w:sz w:val="20"/>
              </w:rPr>
              <w:t>
1 – Оқу, 2 -жұмыс, 3 – Қызметтік іссапар, 4 - Тур. сапар</w:t>
            </w:r>
            <w:r>
              <w:br/>
            </w:r>
            <w:r>
              <w:rPr>
                <w:rFonts w:ascii="Times New Roman"/>
                <w:b w:val="false"/>
                <w:i w:val="false"/>
                <w:color w:val="000000"/>
                <w:sz w:val="20"/>
              </w:rPr>
              <w:t>
5 - ТМЖ*, 6 – Жеке сапар</w:t>
            </w:r>
            <w:r>
              <w:br/>
            </w:r>
            <w:r>
              <w:rPr>
                <w:rFonts w:ascii="Times New Roman"/>
                <w:b w:val="false"/>
                <w:i w:val="false"/>
                <w:color w:val="000000"/>
                <w:sz w:val="20"/>
              </w:rPr>
              <w:t>
Цель поездки:</w:t>
            </w:r>
            <w:r>
              <w:br/>
            </w:r>
            <w:r>
              <w:rPr>
                <w:rFonts w:ascii="Times New Roman"/>
                <w:b w:val="false"/>
                <w:i w:val="false"/>
                <w:color w:val="000000"/>
                <w:sz w:val="20"/>
              </w:rPr>
              <w:t>
1 – Учеба, 2 - Работа, 3 - Служебная командировка, 4 - Тур. поездка,</w:t>
            </w:r>
            <w:r>
              <w:br/>
            </w:r>
            <w:r>
              <w:rPr>
                <w:rFonts w:ascii="Times New Roman"/>
                <w:b w:val="false"/>
                <w:i w:val="false"/>
                <w:color w:val="000000"/>
                <w:sz w:val="20"/>
              </w:rPr>
              <w:t>
5 - ПМЖ, 6 - Частный визит</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ИНФЕКЦИЯНЫҢ БОЛЖАМДЫ КӨЗІ</w:t>
      </w:r>
    </w:p>
    <w:p>
      <w:pPr>
        <w:spacing w:after="0"/>
        <w:ind w:left="0"/>
        <w:jc w:val="both"/>
      </w:pPr>
      <w:r>
        <w:rPr>
          <w:rFonts w:ascii="Times New Roman"/>
          <w:b w:val="false"/>
          <w:i w:val="false"/>
          <w:color w:val="000000"/>
          <w:sz w:val="28"/>
        </w:rPr>
        <w:t>
      ПРЕДПОЛАГАЕМЫЙ ИСТОЧНИК ИНФЕКЦИИ</w:t>
      </w:r>
    </w:p>
    <w:p>
      <w:pPr>
        <w:spacing w:after="0"/>
        <w:ind w:left="0"/>
        <w:jc w:val="both"/>
      </w:pPr>
      <w:r>
        <w:rPr>
          <w:rFonts w:ascii="Times New Roman"/>
          <w:b w:val="false"/>
          <w:i w:val="false"/>
          <w:color w:val="000000"/>
          <w:sz w:val="28"/>
        </w:rPr>
        <w:t xml:space="preserve">
      4.106 Болжамды инфекция көзінің болуы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Наличие предполагаемого источника инфекции Да, Нет</w:t>
      </w:r>
    </w:p>
    <w:p>
      <w:pPr>
        <w:spacing w:after="0"/>
        <w:ind w:left="0"/>
        <w:jc w:val="both"/>
      </w:pPr>
      <w:r>
        <w:rPr>
          <w:rFonts w:ascii="Times New Roman"/>
          <w:b w:val="false"/>
          <w:i w:val="false"/>
          <w:color w:val="000000"/>
          <w:sz w:val="28"/>
        </w:rPr>
        <w:t>
      База бойынша тексеру, егер "Иә" болса, онда келесі кестеге ауысу керек: (кестенің бағаналары бойынша баспалық әріптермен жазу керек)</w:t>
      </w:r>
    </w:p>
    <w:p>
      <w:pPr>
        <w:spacing w:after="0"/>
        <w:ind w:left="0"/>
        <w:jc w:val="both"/>
      </w:pPr>
      <w:r>
        <w:rPr>
          <w:rFonts w:ascii="Times New Roman"/>
          <w:b w:val="false"/>
          <w:i w:val="false"/>
          <w:color w:val="000000"/>
          <w:sz w:val="28"/>
        </w:rPr>
        <w:t>
      Проверить по базе, если "да", то перейти к следующей таблице: (вписать печатными буквами в таблицу по столбцам)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 ИБ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 күні /Дата ИБ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ТАӘ/ФИО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БАЙЛАНЫСТА БОЛҒАН АДАМДАРДЫҢ САНЫ</w:t>
      </w:r>
    </w:p>
    <w:p>
      <w:pPr>
        <w:spacing w:after="0"/>
        <w:ind w:left="0"/>
        <w:jc w:val="both"/>
      </w:pPr>
      <w:r>
        <w:rPr>
          <w:rFonts w:ascii="Times New Roman"/>
          <w:b w:val="false"/>
          <w:i w:val="false"/>
          <w:color w:val="000000"/>
          <w:sz w:val="28"/>
        </w:rPr>
        <w:t>
      КОЛИЧЕСТВО КОНТАКТНЫХ ЛИЦ</w:t>
      </w:r>
    </w:p>
    <w:p>
      <w:pPr>
        <w:spacing w:after="0"/>
        <w:ind w:left="0"/>
        <w:jc w:val="both"/>
      </w:pPr>
      <w:r>
        <w:rPr>
          <w:rFonts w:ascii="Times New Roman"/>
          <w:b w:val="false"/>
          <w:i w:val="false"/>
          <w:color w:val="000000"/>
          <w:sz w:val="28"/>
        </w:rPr>
        <w:t xml:space="preserve">
      4.110 Байланыста болған адамдардың болуы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2- Жоқ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Наличие контактных лиц Да, Нет</w:t>
      </w:r>
    </w:p>
    <w:p>
      <w:pPr>
        <w:spacing w:after="0"/>
        <w:ind w:left="0"/>
        <w:jc w:val="both"/>
      </w:pPr>
      <w:r>
        <w:rPr>
          <w:rFonts w:ascii="Times New Roman"/>
          <w:b w:val="false"/>
          <w:i w:val="false"/>
          <w:color w:val="000000"/>
          <w:sz w:val="28"/>
        </w:rPr>
        <w:t>
      Егер "Иә" болса, онда келесі кестеге ауысу керек: (жауабын бағаналарға жазу керек)</w:t>
      </w:r>
    </w:p>
    <w:p>
      <w:pPr>
        <w:spacing w:after="0"/>
        <w:ind w:left="0"/>
        <w:jc w:val="both"/>
      </w:pPr>
      <w:r>
        <w:rPr>
          <w:rFonts w:ascii="Times New Roman"/>
          <w:b w:val="false"/>
          <w:i w:val="false"/>
          <w:color w:val="000000"/>
          <w:sz w:val="28"/>
        </w:rPr>
        <w:t>
      Если "да", то перейти к следующей таблице: (вписать ответ по каждому столбцу)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2"/>
        <w:gridCol w:w="315"/>
        <w:gridCol w:w="315"/>
        <w:gridCol w:w="316"/>
        <w:gridCol w:w="316"/>
        <w:gridCol w:w="316"/>
      </w:tblGrid>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Байланыста болған адамныңТАӘ</w:t>
            </w:r>
            <w:r>
              <w:br/>
            </w:r>
            <w:r>
              <w:rPr>
                <w:rFonts w:ascii="Times New Roman"/>
                <w:b w:val="false"/>
                <w:i w:val="false"/>
                <w:color w:val="000000"/>
                <w:sz w:val="20"/>
              </w:rPr>
              <w:t>
ФИО контактного лица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 Жынысы (1-Еркек,2-Әйел)</w:t>
            </w:r>
            <w:r>
              <w:br/>
            </w:r>
            <w:r>
              <w:rPr>
                <w:rFonts w:ascii="Times New Roman"/>
                <w:b w:val="false"/>
                <w:i w:val="false"/>
                <w:color w:val="000000"/>
                <w:sz w:val="20"/>
              </w:rPr>
              <w:t>
Пол (1-Мужской,2-Женский)</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r>
              <w:br/>
            </w:r>
            <w:r>
              <w:rPr>
                <w:rFonts w:ascii="Times New Roman"/>
                <w:b w:val="false"/>
                <w:i w:val="false"/>
                <w:color w:val="000000"/>
                <w:sz w:val="20"/>
              </w:rPr>
              <w:t>
Дата рождения</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 Байланысудың басталу күні</w:t>
            </w:r>
            <w:r>
              <w:br/>
            </w:r>
            <w:r>
              <w:rPr>
                <w:rFonts w:ascii="Times New Roman"/>
                <w:b w:val="false"/>
                <w:i w:val="false"/>
                <w:color w:val="000000"/>
                <w:sz w:val="20"/>
              </w:rPr>
              <w:t>
Дата начала контакта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 Байланысу түрі*</w:t>
            </w:r>
            <w:r>
              <w:br/>
            </w:r>
            <w:r>
              <w:rPr>
                <w:rFonts w:ascii="Times New Roman"/>
                <w:b w:val="false"/>
                <w:i w:val="false"/>
                <w:color w:val="000000"/>
                <w:sz w:val="20"/>
              </w:rPr>
              <w:t>
Вид контакта*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 Байланысқан адамның тексерілу күні</w:t>
            </w:r>
            <w:r>
              <w:br/>
            </w:r>
            <w:r>
              <w:rPr>
                <w:rFonts w:ascii="Times New Roman"/>
                <w:b w:val="false"/>
                <w:i w:val="false"/>
                <w:color w:val="000000"/>
                <w:sz w:val="20"/>
              </w:rPr>
              <w:t>
Дата обследования контактного лица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 Байланыста болған адамның АИТВ-мәртебесі**</w:t>
            </w:r>
            <w:r>
              <w:br/>
            </w:r>
            <w:r>
              <w:rPr>
                <w:rFonts w:ascii="Times New Roman"/>
                <w:b w:val="false"/>
                <w:i w:val="false"/>
                <w:color w:val="000000"/>
                <w:sz w:val="20"/>
              </w:rPr>
              <w:t>
ВИЧ-статус контактного**</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 Байланыста болған адамның ИБ №</w:t>
            </w:r>
            <w:r>
              <w:br/>
            </w:r>
            <w:r>
              <w:rPr>
                <w:rFonts w:ascii="Times New Roman"/>
                <w:b w:val="false"/>
                <w:i w:val="false"/>
                <w:color w:val="000000"/>
                <w:sz w:val="20"/>
              </w:rPr>
              <w:t>
№ ИБ контактного лица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 Байланыста болған адамның ИБ күні</w:t>
            </w:r>
            <w:r>
              <w:br/>
            </w:r>
            <w:r>
              <w:rPr>
                <w:rFonts w:ascii="Times New Roman"/>
                <w:b w:val="false"/>
                <w:i w:val="false"/>
                <w:color w:val="000000"/>
                <w:sz w:val="20"/>
              </w:rPr>
              <w:t>
Дата ИБ контактного лица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 Тексерілмеу себебі***</w:t>
            </w:r>
            <w:r>
              <w:br/>
            </w:r>
            <w:r>
              <w:rPr>
                <w:rFonts w:ascii="Times New Roman"/>
                <w:b w:val="false"/>
                <w:i w:val="false"/>
                <w:color w:val="000000"/>
                <w:sz w:val="20"/>
              </w:rPr>
              <w:t>
Причина не обследования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 Байланысу аяқталды (1- Иә, 2- Жоқ)</w:t>
            </w:r>
            <w:r>
              <w:br/>
            </w:r>
            <w:r>
              <w:rPr>
                <w:rFonts w:ascii="Times New Roman"/>
                <w:b w:val="false"/>
                <w:i w:val="false"/>
                <w:color w:val="000000"/>
                <w:sz w:val="20"/>
              </w:rPr>
              <w:t>
Контакт завершен (1- Да, 2 - Нет)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Мекенжайы, телефоны</w:t>
            </w:r>
            <w:r>
              <w:br/>
            </w:r>
            <w:r>
              <w:rPr>
                <w:rFonts w:ascii="Times New Roman"/>
                <w:b w:val="false"/>
                <w:i w:val="false"/>
                <w:color w:val="000000"/>
                <w:sz w:val="20"/>
              </w:rPr>
              <w:t>
Адрес, телефон</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 Байланысудың аяқталу күні</w:t>
            </w:r>
            <w:r>
              <w:br/>
            </w:r>
            <w:r>
              <w:rPr>
                <w:rFonts w:ascii="Times New Roman"/>
                <w:b w:val="false"/>
                <w:i w:val="false"/>
                <w:color w:val="000000"/>
                <w:sz w:val="20"/>
              </w:rPr>
              <w:t>
Дата завершения контакта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*4.114 Байланыста болу түрі/Вид контакта: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Есірткіні тұтыну барысында/При употреблении наркотиков,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Жыныстық/Половой (Гетеросексуалды/гетеросексуальный),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Жыныстық/Половой (Гомосексуалды/ гомосексуальный),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Медициналық мекеме бойынша байланыс/Контакт по медицинскому учреждению,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Вертикальды байланыс/Вертикальный контакт,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Апатты жағдайдағы байланыс/Контакт при аварийной ситуации,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7 - Артифициалды беймедициналық/Артифициальный немедицинский.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**4.116 Байланыста болған адамның АИТВ–мәртебесі/ ВИЧ-статус контактного: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Оң/Положительный,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Теріс/Отрицательный,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3 - Тексерілмеген/Не обследован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***4.119 Тексерілмеу себебі\Причина не обследования: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Қайтыс болған/Умер,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ҚР-нан тыс кеткен/ Выехал за пределы РК,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Областан тыс кеткен/ Выбыл за пределы области,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Іздестірілуде (тұрмайды, тізімде жоқ, мекенжайы белгісіз)/В розыске (не проживает, не значится, адрес неизвестен),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БТЖЖ * /БОМЖ,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Бас тартқан /Отказ,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7 - ҚР тыс тұрады/Проживает за пределами РК,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8 - Медициналық көрсетілімі бойынша/По медицинским показаниям.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ҚОРЫТЫНДЫ</w:t>
      </w:r>
    </w:p>
    <w:p>
      <w:pPr>
        <w:spacing w:after="0"/>
        <w:ind w:left="0"/>
        <w:jc w:val="both"/>
      </w:pPr>
      <w:r>
        <w:rPr>
          <w:rFonts w:ascii="Times New Roman"/>
          <w:b w:val="false"/>
          <w:i w:val="false"/>
          <w:color w:val="000000"/>
          <w:sz w:val="28"/>
        </w:rPr>
        <w:t>
      ЗАКЛЮЧЕНИЕ</w:t>
      </w:r>
    </w:p>
    <w:p>
      <w:pPr>
        <w:spacing w:after="0"/>
        <w:ind w:left="0"/>
        <w:jc w:val="both"/>
      </w:pPr>
      <w:r>
        <w:rPr>
          <w:rFonts w:ascii="Times New Roman"/>
          <w:b w:val="false"/>
          <w:i w:val="false"/>
          <w:color w:val="000000"/>
          <w:sz w:val="28"/>
        </w:rPr>
        <w:t>
      5.1 ЖҰҒУДЫҢ ЫҚТИМАЛ ЖОЛЫ ___________________________________________(жазу)</w:t>
      </w:r>
    </w:p>
    <w:p>
      <w:pPr>
        <w:spacing w:after="0"/>
        <w:ind w:left="0"/>
        <w:jc w:val="both"/>
      </w:pPr>
      <w:r>
        <w:rPr>
          <w:rFonts w:ascii="Times New Roman"/>
          <w:b w:val="false"/>
          <w:i w:val="false"/>
          <w:color w:val="000000"/>
          <w:sz w:val="28"/>
        </w:rPr>
        <w:t>
      ПРЕДПОЛАГАЕМЫЙ ПУТЬ ПЕРЕДАЧИ (вписать)</w:t>
      </w:r>
    </w:p>
    <w:p>
      <w:pPr>
        <w:spacing w:after="0"/>
        <w:ind w:left="0"/>
        <w:jc w:val="both"/>
      </w:pPr>
      <w:r>
        <w:rPr>
          <w:rFonts w:ascii="Times New Roman"/>
          <w:b w:val="false"/>
          <w:i w:val="false"/>
          <w:color w:val="000000"/>
          <w:sz w:val="28"/>
        </w:rPr>
        <w:t xml:space="preserve">
      5.2 Жазылғандардан белгілеу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Жыныстық, гетеросексуальдық қатынас кезінде,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Жыныстық, гомосексуальдық қатынас кезінде,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Парентеральды, инъекциялық есірткіні тұтыну барысында,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Парентеральды, артифициалды (медициналық манипуляциялар),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Парентеральды, артифициалды (медициналық емес манипуляциялар),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Парентеральды, байланыста болғаннан кейінгі (кәсіби міндеттерін орындау барысында апаттық жағдайлар ),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7 – Парентеральды, трансфузиялық (қан және оның құрауыштары , органдар, тіндер, басқа биологиялық сұйықтықтар),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8 – Жүктілік (жүктілік, босану, емізу кезінде),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9 – Анықталмаған жол Отметить из перечисленного: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Половой при гетеросексуальных контактах ,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Половой при гомосексуальных контактах ,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Парентеральный, при употреблении инъекционных наркотиков,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Парентеральный, артифициальный (медицинские манипуляции),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Парентеральный, артифициальный (не медицинские манипуляции),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Парентеральный, пост контактный (аварийные ситуации при выполнении проф. обязанностей),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7 – Парентеральный, трансфузионный (кровь и ее компоненты, органы, ткани, др. биологические жидкости),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8 – Вертикальный (во время беременности, родов, при кормлении грудью), </w:t>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9 – Неустановленный путь.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Толтырылған күні ___/___/ ___/___/ ___/___/___/___/</w:t>
      </w:r>
    </w:p>
    <w:p>
      <w:pPr>
        <w:spacing w:after="0"/>
        <w:ind w:left="0"/>
        <w:jc w:val="both"/>
      </w:pPr>
      <w:r>
        <w:rPr>
          <w:rFonts w:ascii="Times New Roman"/>
          <w:b w:val="false"/>
          <w:i w:val="false"/>
          <w:color w:val="000000"/>
          <w:sz w:val="28"/>
        </w:rPr>
        <w:t>
      Дата заполнения (күні, айы, жылы)/(число, месяц, год)</w:t>
      </w:r>
    </w:p>
    <w:p>
      <w:pPr>
        <w:spacing w:after="0"/>
        <w:ind w:left="0"/>
        <w:jc w:val="both"/>
      </w:pPr>
      <w:r>
        <w:rPr>
          <w:rFonts w:ascii="Times New Roman"/>
          <w:b w:val="false"/>
          <w:i w:val="false"/>
          <w:color w:val="000000"/>
          <w:sz w:val="28"/>
        </w:rPr>
        <w:t xml:space="preserve">
      5.4 Эпидемиолог дәрігер толтырды ____________________________________ </w:t>
      </w:r>
    </w:p>
    <w:p>
      <w:pPr>
        <w:spacing w:after="0"/>
        <w:ind w:left="0"/>
        <w:jc w:val="both"/>
      </w:pPr>
      <w:r>
        <w:rPr>
          <w:rFonts w:ascii="Times New Roman"/>
          <w:b w:val="false"/>
          <w:i w:val="false"/>
          <w:color w:val="000000"/>
          <w:sz w:val="28"/>
        </w:rPr>
        <w:t>
      Заполнил врач эпидемиолог</w:t>
      </w:r>
    </w:p>
    <w:p>
      <w:pPr>
        <w:spacing w:after="0"/>
        <w:ind w:left="0"/>
        <w:jc w:val="both"/>
      </w:pPr>
      <w:r>
        <w:rPr>
          <w:rFonts w:ascii="Times New Roman"/>
          <w:b w:val="false"/>
          <w:i w:val="false"/>
          <w:color w:val="000000"/>
          <w:sz w:val="28"/>
        </w:rPr>
        <w:t>
      5.5 Қолы_____________________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
      5.6 Эпид. бөлім. меңг. тексерді________________________________________ </w:t>
      </w:r>
    </w:p>
    <w:p>
      <w:pPr>
        <w:spacing w:after="0"/>
        <w:ind w:left="0"/>
        <w:jc w:val="both"/>
      </w:pPr>
      <w:r>
        <w:rPr>
          <w:rFonts w:ascii="Times New Roman"/>
          <w:b w:val="false"/>
          <w:i w:val="false"/>
          <w:color w:val="000000"/>
          <w:sz w:val="28"/>
        </w:rPr>
        <w:t>
      Проверил зав. эпид. отделом</w:t>
      </w:r>
    </w:p>
    <w:p>
      <w:pPr>
        <w:spacing w:after="0"/>
        <w:ind w:left="0"/>
        <w:jc w:val="both"/>
      </w:pPr>
      <w:r>
        <w:rPr>
          <w:rFonts w:ascii="Times New Roman"/>
          <w:b w:val="false"/>
          <w:i w:val="false"/>
          <w:color w:val="000000"/>
          <w:sz w:val="28"/>
        </w:rPr>
        <w:t xml:space="preserve">
      5.7 Мәліметтерді оператор/дәрігер енгізді _______________________________ </w:t>
      </w:r>
    </w:p>
    <w:p>
      <w:pPr>
        <w:spacing w:after="0"/>
        <w:ind w:left="0"/>
        <w:jc w:val="both"/>
      </w:pPr>
      <w:r>
        <w:rPr>
          <w:rFonts w:ascii="Times New Roman"/>
          <w:b w:val="false"/>
          <w:i w:val="false"/>
          <w:color w:val="000000"/>
          <w:sz w:val="28"/>
        </w:rPr>
        <w:t>
      Данные ввел оператор/врач</w:t>
      </w:r>
    </w:p>
    <w:p>
      <w:pPr>
        <w:spacing w:after="0"/>
        <w:ind w:left="0"/>
        <w:jc w:val="both"/>
      </w:pPr>
      <w:r>
        <w:rPr>
          <w:rFonts w:ascii="Times New Roman"/>
          <w:b w:val="false"/>
          <w:i w:val="false"/>
          <w:color w:val="000000"/>
          <w:sz w:val="28"/>
        </w:rPr>
        <w:t>
      5.8 Енгізу күні___/___/ ___/___/___/___/___/___/</w:t>
      </w:r>
    </w:p>
    <w:p>
      <w:pPr>
        <w:spacing w:after="0"/>
        <w:ind w:left="0"/>
        <w:jc w:val="both"/>
      </w:pPr>
      <w:r>
        <w:rPr>
          <w:rFonts w:ascii="Times New Roman"/>
          <w:b w:val="false"/>
          <w:i w:val="false"/>
          <w:color w:val="000000"/>
          <w:sz w:val="28"/>
        </w:rPr>
        <w:t>
      Дата ввода (күні, айы, жылы)/(число, месяц, год)</w:t>
      </w:r>
    </w:p>
    <w:p>
      <w:pPr>
        <w:spacing w:after="0"/>
        <w:ind w:left="0"/>
        <w:jc w:val="both"/>
      </w:pPr>
      <w:r>
        <w:rPr>
          <w:rFonts w:ascii="Times New Roman"/>
          <w:b w:val="false"/>
          <w:i w:val="false"/>
          <w:color w:val="000000"/>
          <w:sz w:val="28"/>
        </w:rPr>
        <w:t>
      * Ескерту:</w:t>
      </w:r>
    </w:p>
    <w:p>
      <w:pPr>
        <w:spacing w:after="0"/>
        <w:ind w:left="0"/>
        <w:jc w:val="both"/>
      </w:pPr>
      <w:r>
        <w:rPr>
          <w:rFonts w:ascii="Times New Roman"/>
          <w:b w:val="false"/>
          <w:i w:val="false"/>
          <w:color w:val="000000"/>
          <w:sz w:val="28"/>
        </w:rPr>
        <w:t>
      ТТЖ - тұрақты тұрғылықты жер;</w:t>
      </w:r>
    </w:p>
    <w:p>
      <w:pPr>
        <w:spacing w:after="0"/>
        <w:ind w:left="0"/>
        <w:jc w:val="both"/>
      </w:pPr>
      <w:r>
        <w:rPr>
          <w:rFonts w:ascii="Times New Roman"/>
          <w:b w:val="false"/>
          <w:i w:val="false"/>
          <w:color w:val="000000"/>
          <w:sz w:val="28"/>
        </w:rPr>
        <w:t>
      ЕАО – еркінен айыру орындары;</w:t>
      </w:r>
    </w:p>
    <w:p>
      <w:pPr>
        <w:spacing w:after="0"/>
        <w:ind w:left="0"/>
        <w:jc w:val="both"/>
      </w:pPr>
      <w:r>
        <w:rPr>
          <w:rFonts w:ascii="Times New Roman"/>
          <w:b w:val="false"/>
          <w:i w:val="false"/>
          <w:color w:val="000000"/>
          <w:sz w:val="28"/>
        </w:rPr>
        <w:t>
      ТМ- түзеу мекемесі;</w:t>
      </w:r>
    </w:p>
    <w:p>
      <w:pPr>
        <w:spacing w:after="0"/>
        <w:ind w:left="0"/>
        <w:jc w:val="both"/>
      </w:pPr>
      <w:r>
        <w:rPr>
          <w:rFonts w:ascii="Times New Roman"/>
          <w:b w:val="false"/>
          <w:i w:val="false"/>
          <w:color w:val="000000"/>
          <w:sz w:val="28"/>
        </w:rPr>
        <w:t>
      ТИ-тергеу изоляторы;</w:t>
      </w:r>
    </w:p>
    <w:p>
      <w:pPr>
        <w:spacing w:after="0"/>
        <w:ind w:left="0"/>
        <w:jc w:val="both"/>
      </w:pPr>
      <w:r>
        <w:rPr>
          <w:rFonts w:ascii="Times New Roman"/>
          <w:b w:val="false"/>
          <w:i w:val="false"/>
          <w:color w:val="000000"/>
          <w:sz w:val="28"/>
        </w:rPr>
        <w:t>
      ОАА-орталық аудандық аурухана;</w:t>
      </w:r>
    </w:p>
    <w:p>
      <w:pPr>
        <w:spacing w:after="0"/>
        <w:ind w:left="0"/>
        <w:jc w:val="both"/>
      </w:pPr>
      <w:r>
        <w:rPr>
          <w:rFonts w:ascii="Times New Roman"/>
          <w:b w:val="false"/>
          <w:i w:val="false"/>
          <w:color w:val="000000"/>
          <w:sz w:val="28"/>
        </w:rPr>
        <w:t>
      СП - сенім пункті;</w:t>
      </w:r>
    </w:p>
    <w:p>
      <w:pPr>
        <w:spacing w:after="0"/>
        <w:ind w:left="0"/>
        <w:jc w:val="both"/>
      </w:pPr>
      <w:r>
        <w:rPr>
          <w:rFonts w:ascii="Times New Roman"/>
          <w:b w:val="false"/>
          <w:i w:val="false"/>
          <w:color w:val="000000"/>
          <w:sz w:val="28"/>
        </w:rPr>
        <w:t>
      ДК - достық кабинеті;</w:t>
      </w:r>
    </w:p>
    <w:p>
      <w:pPr>
        <w:spacing w:after="0"/>
        <w:ind w:left="0"/>
        <w:jc w:val="both"/>
      </w:pPr>
      <w:r>
        <w:rPr>
          <w:rFonts w:ascii="Times New Roman"/>
          <w:b w:val="false"/>
          <w:i w:val="false"/>
          <w:color w:val="000000"/>
          <w:sz w:val="28"/>
        </w:rPr>
        <w:t>
      ҮЕҰ - үкіметтік емес ұйым;</w:t>
      </w:r>
    </w:p>
    <w:p>
      <w:pPr>
        <w:spacing w:after="0"/>
        <w:ind w:left="0"/>
        <w:jc w:val="both"/>
      </w:pPr>
      <w:r>
        <w:rPr>
          <w:rFonts w:ascii="Times New Roman"/>
          <w:b w:val="false"/>
          <w:i w:val="false"/>
          <w:color w:val="000000"/>
          <w:sz w:val="28"/>
        </w:rPr>
        <w:t>
      МДБМ - мектепке дейінгі білім беру мекемесі;</w:t>
      </w:r>
    </w:p>
    <w:p>
      <w:pPr>
        <w:spacing w:after="0"/>
        <w:ind w:left="0"/>
        <w:jc w:val="both"/>
      </w:pPr>
      <w:r>
        <w:rPr>
          <w:rFonts w:ascii="Times New Roman"/>
          <w:b w:val="false"/>
          <w:i w:val="false"/>
          <w:color w:val="000000"/>
          <w:sz w:val="28"/>
        </w:rPr>
        <w:t>
      ОАОО-арнайы орта оқу орны;</w:t>
      </w:r>
    </w:p>
    <w:p>
      <w:pPr>
        <w:spacing w:after="0"/>
        <w:ind w:left="0"/>
        <w:jc w:val="both"/>
      </w:pPr>
      <w:r>
        <w:rPr>
          <w:rFonts w:ascii="Times New Roman"/>
          <w:b w:val="false"/>
          <w:i w:val="false"/>
          <w:color w:val="000000"/>
          <w:sz w:val="28"/>
        </w:rPr>
        <w:t>
      ЖОО - жоғары оқу орны;</w:t>
      </w:r>
    </w:p>
    <w:p>
      <w:pPr>
        <w:spacing w:after="0"/>
        <w:ind w:left="0"/>
        <w:jc w:val="both"/>
      </w:pPr>
      <w:r>
        <w:rPr>
          <w:rFonts w:ascii="Times New Roman"/>
          <w:b w:val="false"/>
          <w:i w:val="false"/>
          <w:color w:val="000000"/>
          <w:sz w:val="28"/>
        </w:rPr>
        <w:t>
      БТЖЖ - белгілі тұрғылықты жері жоқ;</w:t>
      </w:r>
    </w:p>
    <w:p>
      <w:pPr>
        <w:spacing w:after="0"/>
        <w:ind w:left="0"/>
        <w:jc w:val="both"/>
      </w:pPr>
      <w:r>
        <w:rPr>
          <w:rFonts w:ascii="Times New Roman"/>
          <w:b w:val="false"/>
          <w:i w:val="false"/>
          <w:color w:val="000000"/>
          <w:sz w:val="28"/>
        </w:rPr>
        <w:t>
      ЖЖБИ - жыныстық жолмен берілетін инфекциялар.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АИТВ</w:t>
            </w:r>
            <w:r>
              <w:br/>
            </w:r>
            <w:r>
              <w:rPr>
                <w:rFonts w:ascii="Times New Roman"/>
                <w:b w:val="false"/>
                <w:i w:val="false"/>
                <w:color w:val="000000"/>
                <w:sz w:val="20"/>
              </w:rPr>
              <w:t>инфекциясын жұқтыру</w:t>
            </w:r>
            <w:r>
              <w:br/>
            </w:r>
            <w:r>
              <w:rPr>
                <w:rFonts w:ascii="Times New Roman"/>
                <w:b w:val="false"/>
                <w:i w:val="false"/>
                <w:color w:val="000000"/>
                <w:sz w:val="20"/>
              </w:rPr>
              <w:t>жағдайларын тергеп-тексеру</w:t>
            </w:r>
            <w:r>
              <w:br/>
            </w:r>
            <w:r>
              <w:rPr>
                <w:rFonts w:ascii="Times New Roman"/>
                <w:b w:val="false"/>
                <w:i w:val="false"/>
                <w:color w:val="000000"/>
                <w:sz w:val="20"/>
              </w:rPr>
              <w:t>қағидаларына 2-қосымша</w:t>
            </w:r>
          </w:p>
        </w:tc>
      </w:tr>
    </w:tbl>
    <w:bookmarkStart w:name="z36" w:id="31"/>
    <w:p>
      <w:pPr>
        <w:spacing w:after="0"/>
        <w:ind w:left="0"/>
        <w:jc w:val="left"/>
      </w:pPr>
      <w:r>
        <w:rPr>
          <w:rFonts w:ascii="Times New Roman"/>
          <w:b/>
          <w:i w:val="false"/>
          <w:color w:val="000000"/>
        </w:rPr>
        <w:t xml:space="preserve"> АИТВ инфекциясы жағдайларын электрондық бақылау ақпараттық жүйесіне жеке деректерді енгізуге пациенттің ақпараттандырылған келісімі</w:t>
      </w:r>
    </w:p>
    <w:bookmarkEnd w:id="31"/>
    <w:p>
      <w:pPr>
        <w:spacing w:after="0"/>
        <w:ind w:left="0"/>
        <w:jc w:val="both"/>
      </w:pPr>
      <w:r>
        <w:rPr>
          <w:rFonts w:ascii="Times New Roman"/>
          <w:b w:val="false"/>
          <w:i w:val="false"/>
          <w:color w:val="000000"/>
          <w:sz w:val="28"/>
        </w:rPr>
        <w:t>
      Мен, 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w:t>
      </w:r>
    </w:p>
    <w:p>
      <w:pPr>
        <w:spacing w:after="0"/>
        <w:ind w:left="0"/>
        <w:jc w:val="both"/>
      </w:pPr>
      <w:r>
        <w:rPr>
          <w:rFonts w:ascii="Times New Roman"/>
          <w:b w:val="false"/>
          <w:i w:val="false"/>
          <w:color w:val="000000"/>
          <w:sz w:val="28"/>
        </w:rPr>
        <w:t>
      азамат/ша _________________________________________________________, мына мекенжай</w:t>
      </w:r>
    </w:p>
    <w:p>
      <w:pPr>
        <w:spacing w:after="0"/>
        <w:ind w:left="0"/>
        <w:jc w:val="both"/>
      </w:pPr>
      <w:r>
        <w:rPr>
          <w:rFonts w:ascii="Times New Roman"/>
          <w:b w:val="false"/>
          <w:i w:val="false"/>
          <w:color w:val="000000"/>
          <w:sz w:val="28"/>
        </w:rPr>
        <w:t>
      бойынша тұрамын: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Жеке басын куәландыратын құжат _______ сериясы ________ нөмірі _______, _______20__ж. </w:t>
      </w:r>
    </w:p>
    <w:p>
      <w:pPr>
        <w:spacing w:after="0"/>
        <w:ind w:left="0"/>
        <w:jc w:val="both"/>
      </w:pPr>
      <w:r>
        <w:rPr>
          <w:rFonts w:ascii="Times New Roman"/>
          <w:b w:val="false"/>
          <w:i w:val="false"/>
          <w:color w:val="000000"/>
          <w:sz w:val="28"/>
        </w:rPr>
        <w:t>
      ______________________________________ берілген, ЖСН ____________________________</w:t>
      </w:r>
    </w:p>
    <w:p>
      <w:pPr>
        <w:spacing w:after="0"/>
        <w:ind w:left="0"/>
        <w:jc w:val="both"/>
      </w:pPr>
      <w:r>
        <w:rPr>
          <w:rFonts w:ascii="Times New Roman"/>
          <w:b w:val="false"/>
          <w:i w:val="false"/>
          <w:color w:val="000000"/>
          <w:sz w:val="28"/>
        </w:rPr>
        <w:t xml:space="preserve">
      07.07.2020 жылғы ҚР Халық денсаулығы және денсаулық сақтау жүйесі туралы Кодексінің (бұдан әрі - Кодекс) 60-бабы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талаптарына сәйкес, мыналарды қамтитын: тегі, аты, әкесінің аты (бар болған жағдайда), жынысы, туған күні, тұратын мекенжайы, телефоны және медициналық көмекке қажеттілікке байланысты менің денсаулығымның жай-күйі туралы деректерді, оларды өңдеуді медициналық қызметпен кәсіби айналысатын және дәрігерлік құпияны сақтауға міндетті адам жүзеге асырған жағдайда, менің дербес деректерімді енгізуге келісімімді растаймын_______________________ (бұдан әрі - Оператор),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Маған медициналық қызмет көрсету барысында мен медициналық қызметкерлерге дәрігерлік құпияны құрайтын мәліметтерді қамтитын дербес деректерімді, Оператордың басқа да лауазымды тұлғаларына мені куәландыру мүддесінде ұсынамын.</w:t>
      </w:r>
    </w:p>
    <w:p>
      <w:pPr>
        <w:spacing w:after="0"/>
        <w:ind w:left="0"/>
        <w:jc w:val="both"/>
      </w:pPr>
      <w:r>
        <w:rPr>
          <w:rFonts w:ascii="Times New Roman"/>
          <w:b w:val="false"/>
          <w:i w:val="false"/>
          <w:color w:val="000000"/>
          <w:sz w:val="28"/>
        </w:rPr>
        <w:t>
      Операторға менің дербес деректеріммен жинауды, жүйелеуді, жинақтауды, сақтауды, жаңартуды, иесіздендіруді, жоюды қоса алғанда, барлық әрекеттерді (операцияларды) жүзеге асыру құқығын беремін. Оператор менің дербес деректерімді оларды электрондық дерекқорға енгізу, есептік деректерді (құжаттарды) ұсынуды регламенттейтін құжаттарда көзделген тізімдерге (тізілімдерге) және есептік нысандарға енгізу арқылы өңдейді.</w:t>
      </w:r>
    </w:p>
    <w:p>
      <w:pPr>
        <w:spacing w:after="0"/>
        <w:ind w:left="0"/>
        <w:jc w:val="both"/>
      </w:pPr>
      <w:r>
        <w:rPr>
          <w:rFonts w:ascii="Times New Roman"/>
          <w:b w:val="false"/>
          <w:i w:val="false"/>
          <w:color w:val="000000"/>
          <w:sz w:val="28"/>
        </w:rPr>
        <w:t xml:space="preserve">
      Менің дербес деректерімді өзге тұлғаларға беру немесе оларды өзге де жария ету тек менің жазбаша келісіміммен немесе Кодекстің </w:t>
      </w:r>
      <w:r>
        <w:rPr>
          <w:rFonts w:ascii="Times New Roman"/>
          <w:b w:val="false"/>
          <w:i w:val="false"/>
          <w:color w:val="000000"/>
          <w:sz w:val="28"/>
        </w:rPr>
        <w:t>273-бабына</w:t>
      </w:r>
      <w:r>
        <w:rPr>
          <w:rFonts w:ascii="Times New Roman"/>
          <w:b w:val="false"/>
          <w:i w:val="false"/>
          <w:color w:val="000000"/>
          <w:sz w:val="28"/>
        </w:rPr>
        <w:t xml:space="preserve"> сәйкес жүзеге асырылуы мүмкін.</w:t>
      </w:r>
    </w:p>
    <w:p>
      <w:pPr>
        <w:spacing w:after="0"/>
        <w:ind w:left="0"/>
        <w:jc w:val="both"/>
      </w:pPr>
      <w:r>
        <w:rPr>
          <w:rFonts w:ascii="Times New Roman"/>
          <w:b w:val="false"/>
          <w:i w:val="false"/>
          <w:color w:val="000000"/>
          <w:sz w:val="28"/>
        </w:rPr>
        <w:t>
      Осы келісімді мен "__________________" 20____жылы бердім және ол мерзімсіз әрекет етеді.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Ескертпе: Осы ақпараттандырылған келісім пациенттің амбулаториялық картасында сақталуы тиіс. Мұндай келісім беруден бас тартатын пациенттерге Оператор пациент туралы ақпаратты жасырын түрде (дербес деректерсіз) енгізуге құқылы екенін түсіндіру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АИТВ</w:t>
            </w:r>
            <w:r>
              <w:br/>
            </w:r>
            <w:r>
              <w:rPr>
                <w:rFonts w:ascii="Times New Roman"/>
                <w:b w:val="false"/>
                <w:i w:val="false"/>
                <w:color w:val="000000"/>
                <w:sz w:val="20"/>
              </w:rPr>
              <w:t>инфекциясын жұқтыру</w:t>
            </w:r>
            <w:r>
              <w:br/>
            </w:r>
            <w:r>
              <w:rPr>
                <w:rFonts w:ascii="Times New Roman"/>
                <w:b w:val="false"/>
                <w:i w:val="false"/>
                <w:color w:val="000000"/>
                <w:sz w:val="20"/>
              </w:rPr>
              <w:t>жағдайларын тергеп-тексеру</w:t>
            </w:r>
            <w:r>
              <w:br/>
            </w:r>
            <w:r>
              <w:rPr>
                <w:rFonts w:ascii="Times New Roman"/>
                <w:b w:val="false"/>
                <w:i w:val="false"/>
                <w:color w:val="000000"/>
                <w:sz w:val="20"/>
              </w:rPr>
              <w:t>қағидаларына 3-қосымша</w:t>
            </w:r>
          </w:p>
        </w:tc>
      </w:tr>
    </w:tbl>
    <w:bookmarkStart w:name="z38" w:id="32"/>
    <w:p>
      <w:pPr>
        <w:spacing w:after="0"/>
        <w:ind w:left="0"/>
        <w:jc w:val="left"/>
      </w:pPr>
      <w:r>
        <w:rPr>
          <w:rFonts w:ascii="Times New Roman"/>
          <w:b/>
          <w:i w:val="false"/>
          <w:color w:val="000000"/>
        </w:rPr>
        <w:t xml:space="preserve"> Медициналық ұйым бойынша байланыста болған адамдардың тізімі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366"/>
        <w:gridCol w:w="825"/>
        <w:gridCol w:w="366"/>
        <w:gridCol w:w="595"/>
        <w:gridCol w:w="1283"/>
        <w:gridCol w:w="3349"/>
        <w:gridCol w:w="1284"/>
        <w:gridCol w:w="1513"/>
        <w:gridCol w:w="1665"/>
      </w:tblGrid>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r>
              <w:br/>
            </w:r>
            <w:r>
              <w:rPr>
                <w:rFonts w:ascii="Times New Roman"/>
                <w:b w:val="false"/>
                <w:i w:val="false"/>
                <w:color w:val="000000"/>
                <w:sz w:val="20"/>
              </w:rPr>
              <w:t>
мекенжайы</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және шығару күндері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алдында, емдеуге жатқызу кезінде және одан кейін АИТВ инфекциясына тексеру нәтижесі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көрсеткіштер бойынша зерттеу нәтижесі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Талдаудың күні, нөмірі және нәтижесі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(тексерілмеудің себебі, басқа)</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