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40313" w14:textId="e040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ДЕНСАУЛЫҒЫ ЖӘНЕ ДЕНСАУЛЫҚ САҚТАУ ЖҮЙЕСІ ТУРАЛЫ</w:t>
      </w:r>
    </w:p>
    <w:p>
      <w:pPr>
        <w:spacing w:after="0"/>
        <w:ind w:left="0"/>
        <w:jc w:val="both"/>
      </w:pPr>
      <w:r>
        <w:rPr>
          <w:rFonts w:ascii="Times New Roman"/>
          <w:b w:val="false"/>
          <w:i w:val="false"/>
          <w:color w:val="000000"/>
          <w:sz w:val="28"/>
        </w:rPr>
        <w:t>Қазақстан Республикасының 2020 жылғы 7 шiлдедегi № 360-VI ҚРЗ Кодексі.</w:t>
      </w:r>
    </w:p>
    <w:p>
      <w:pPr>
        <w:spacing w:after="0"/>
        <w:ind w:left="0"/>
        <w:jc w:val="both"/>
      </w:pPr>
      <w:r>
        <w:rPr>
          <w:rFonts w:ascii="Times New Roman"/>
          <w:b w:val="false"/>
          <w:i w:val="false"/>
          <w:color w:val="000000"/>
          <w:sz w:val="28"/>
        </w:rPr>
        <w:t>
      31.03.2021 редакциясында</w:t>
      </w:r>
    </w:p>
    <w:p>
      <w:pPr>
        <w:spacing w:after="0"/>
        <w:ind w:left="0"/>
        <w:jc w:val="both"/>
      </w:pPr>
      <w:r>
        <w:rPr>
          <w:rFonts w:ascii="Times New Roman"/>
          <w:b w:val="false"/>
          <w:i w:val="false"/>
          <w:color w:val="000000"/>
          <w:sz w:val="28"/>
        </w:rPr>
        <w:t xml:space="preserve">
      Жарияланған: "Егемен Қазақстан" 08.07.2020 ж., № 130 (29859); "Казахстанская правда" от 08.07.2020 г., № 130 (29257);, ҚР НҚА электрондық түрдегі эталондық бақылау банкі, 10.07.2020 ж.; Қазақстан Республикасы Парламентінің Жаршысы, 2020 ж., № 15-I, 76-құжат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2020 жылғы 7 шiлдедегi № 360-VI ҚРЗ Кодексі.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ХАЛЫҚ ДЕНСАУЛЫҒЫ ЖӘНЕ ДЕНСАУЛЫҚ САҚТАУ ЖҮЙЕСІ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ескертпелері!</w:t>
      </w:r>
      <w:r>
        <w:br/>
      </w:r>
      <w:r>
        <w:rPr>
          <w:rFonts w:ascii="Times New Roman"/>
          <w:b w:val="false"/>
          <w:i w:val="false"/>
          <w:color w:val="000000"/>
          <w:sz w:val="28"/>
        </w:rPr>
        <w:t xml:space="preserve">Осы Заңның қолданысқа енгізілу тәртібін </w:t>
      </w:r>
      <w:r>
        <w:rPr>
          <w:rFonts w:ascii="Times New Roman"/>
          <w:b w:val="false"/>
          <w:i w:val="false"/>
          <w:color w:val="000000"/>
          <w:sz w:val="28"/>
        </w:rPr>
        <w:t>276-баптан</w:t>
      </w:r>
      <w:r>
        <w:rPr>
          <w:rFonts w:ascii="Times New Roman"/>
          <w:b w:val="false"/>
          <w:i w:val="false"/>
          <w:color w:val="000000"/>
          <w:sz w:val="28"/>
        </w:rPr>
        <w:t xml:space="preserve"> қараңыз.</w:t>
      </w:r>
      <w:r>
        <w:br/>
      </w:r>
      <w:r>
        <w:rPr>
          <w:rFonts w:ascii="Times New Roman"/>
          <w:b w:val="false"/>
          <w:i w:val="false"/>
          <w:color w:val="000000"/>
          <w:sz w:val="28"/>
        </w:rPr>
        <w:t>Қолданушыларға қолайлы болуы үшін ЗҚАИ мазмұнды жасады.</w:t>
      </w:r>
      <w:r>
        <w:br/>
      </w:r>
      <w:r>
        <w:rPr>
          <w:rFonts w:ascii="Times New Roman"/>
          <w:b w:val="false"/>
          <w:i w:val="false"/>
          <w:color w:val="000000"/>
          <w:sz w:val="28"/>
        </w:rPr>
        <w:t>МАЗМҰНЫ</w:t>
      </w:r>
    </w:p>
    <w:bookmarkStart w:name="z2" w:id="0"/>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End w:id="0"/>
    <w:bookmarkStart w:name="z3"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НЕГІЗГІ ЕРЕЖЕЛЕР</w:t>
      </w:r>
    </w:p>
    <w:bookmarkEnd w:id="1"/>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Осы Кодексте пайдаланылатын негізгі ұғымдар</w:t>
      </w:r>
    </w:p>
    <w:bookmarkEnd w:id="2"/>
    <w:bookmarkStart w:name="z5" w:id="3"/>
    <w:p>
      <w:pPr>
        <w:spacing w:after="0"/>
        <w:ind w:left="0"/>
        <w:jc w:val="both"/>
      </w:pPr>
      <w:r>
        <w:rPr>
          <w:rFonts w:ascii="Times New Roman"/>
          <w:b w:val="false"/>
          <w:i w:val="false"/>
          <w:color w:val="000000"/>
          <w:sz w:val="28"/>
        </w:rPr>
        <w:t>
      1. Осы Кодексте мынадай негізгі ұғымдар пайдаланылады:</w:t>
      </w:r>
    </w:p>
    <w:bookmarkEnd w:id="3"/>
    <w:bookmarkStart w:name="z6" w:id="4"/>
    <w:p>
      <w:pPr>
        <w:spacing w:after="0"/>
        <w:ind w:left="0"/>
        <w:jc w:val="both"/>
      </w:pPr>
      <w:r>
        <w:rPr>
          <w:rFonts w:ascii="Times New Roman"/>
          <w:b w:val="false"/>
          <w:i w:val="false"/>
          <w:color w:val="000000"/>
          <w:sz w:val="28"/>
        </w:rPr>
        <w:t>
      1) адамның мекендеу ортасы (бұдан әрі - мекендеу ортасы) - адамның тiршiлiк ету жағдайын айқындайтын, ортаның (табиғи және жасанды) табиғи, антропогендiк және әлеуметтiк факторларының жиынтығы;</w:t>
      </w:r>
    </w:p>
    <w:bookmarkEnd w:id="4"/>
    <w:bookmarkStart w:name="z7" w:id="5"/>
    <w:p>
      <w:pPr>
        <w:spacing w:after="0"/>
        <w:ind w:left="0"/>
        <w:jc w:val="both"/>
      </w:pPr>
      <w:r>
        <w:rPr>
          <w:rFonts w:ascii="Times New Roman"/>
          <w:b w:val="false"/>
          <w:i w:val="false"/>
          <w:color w:val="000000"/>
          <w:sz w:val="28"/>
        </w:rPr>
        <w:t>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bookmarkEnd w:id="5"/>
    <w:bookmarkStart w:name="z8" w:id="6"/>
    <w:p>
      <w:pPr>
        <w:spacing w:after="0"/>
        <w:ind w:left="0"/>
        <w:jc w:val="both"/>
      </w:pPr>
      <w:r>
        <w:rPr>
          <w:rFonts w:ascii="Times New Roman"/>
          <w:b w:val="false"/>
          <w:i w:val="false"/>
          <w:color w:val="000000"/>
          <w:sz w:val="28"/>
        </w:rPr>
        <w:t>
      3) алғашқы көмек бойынша сертификатталған жаттықтырушы - алғашқы көмек пен базалық жүрек-өкпе реанимациясы бойынша қосымша даярлықтан өткен адам;</w:t>
      </w:r>
    </w:p>
    <w:bookmarkEnd w:id="6"/>
    <w:bookmarkStart w:name="z9"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анонимдік зерттеп-қарау</w:t>
      </w:r>
      <w:r>
        <w:rPr>
          <w:rFonts w:ascii="Times New Roman"/>
          <w:b w:val="false"/>
          <w:i w:val="false"/>
          <w:color w:val="000000"/>
          <w:sz w:val="28"/>
        </w:rPr>
        <w:t xml:space="preserve"> - адамды жеке басын сәйкестендірмей, ерікті түрде медициналық зерттеп-қарау;</w:t>
      </w:r>
    </w:p>
    <w:bookmarkEnd w:id="7"/>
    <w:bookmarkStart w:name="z10" w:id="8"/>
    <w:p>
      <w:pPr>
        <w:spacing w:after="0"/>
        <w:ind w:left="0"/>
        <w:jc w:val="both"/>
      </w:pPr>
      <w:r>
        <w:rPr>
          <w:rFonts w:ascii="Times New Roman"/>
          <w:b w:val="false"/>
          <w:i w:val="false"/>
          <w:color w:val="000000"/>
          <w:sz w:val="28"/>
        </w:rPr>
        <w:t>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көмекті қамтитын медицина саласы;</w:t>
      </w:r>
    </w:p>
    <w:bookmarkEnd w:id="8"/>
    <w:bookmarkStart w:name="z11"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u w:val="single"/>
        </w:rPr>
        <w:t>әлеуметтік медициналық сақтандыру қоры</w:t>
      </w:r>
      <w:r>
        <w:rPr>
          <w:rFonts w:ascii="Times New Roman"/>
          <w:b w:val="false"/>
          <w:i w:val="false"/>
          <w:color w:val="000000"/>
          <w:sz w:val="28"/>
        </w:rPr>
        <w:t xml:space="preserve">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айқындалған өзге де функцияларды жүзеге асыратын коммерциялық емес ұйым;</w:t>
      </w:r>
    </w:p>
    <w:bookmarkEnd w:id="9"/>
    <w:bookmarkStart w:name="z12" w:id="10"/>
    <w:p>
      <w:pPr>
        <w:spacing w:after="0"/>
        <w:ind w:left="0"/>
        <w:jc w:val="both"/>
      </w:pPr>
      <w:r>
        <w:rPr>
          <w:rFonts w:ascii="Times New Roman"/>
          <w:b w:val="false"/>
          <w:i w:val="false"/>
          <w:color w:val="000000"/>
          <w:sz w:val="28"/>
        </w:rPr>
        <w:t xml:space="preserve">
      7) әскери медицина - әскери-медициналық қызметтің ғылыми білімі (ғылыми-практикалық пәндер кешені) мен практикалық қызметінің жүйесін білдіретін, бейбіт уақытта және соғыс уақытында </w:t>
      </w:r>
      <w:r>
        <w:rPr>
          <w:rFonts w:ascii="Times New Roman"/>
          <w:b w:val="false"/>
          <w:i w:val="false"/>
          <w:color w:val="000000"/>
          <w:sz w:val="28"/>
          <w:u w:val="single"/>
        </w:rPr>
        <w:t>арнаулы мемлекеттік</w:t>
      </w:r>
      <w:r>
        <w:rPr>
          <w:rFonts w:ascii="Times New Roman"/>
          <w:b w:val="false"/>
          <w:i w:val="false"/>
          <w:color w:val="000000"/>
          <w:sz w:val="28"/>
        </w:rPr>
        <w:t xml:space="preserve"> және </w:t>
      </w:r>
      <w:r>
        <w:rPr>
          <w:rFonts w:ascii="Times New Roman"/>
          <w:b w:val="false"/>
          <w:i w:val="false"/>
          <w:color w:val="000000"/>
          <w:sz w:val="28"/>
          <w:u w:val="single"/>
        </w:rPr>
        <w:t>құқық қорғау органдарының</w:t>
      </w:r>
      <w:r>
        <w:rPr>
          <w:rFonts w:ascii="Times New Roman"/>
          <w:b w:val="false"/>
          <w:i w:val="false"/>
          <w:color w:val="000000"/>
          <w:sz w:val="28"/>
        </w:rPr>
        <w:t xml:space="preserve"> әскерлерін, бөлімшелері мен ведомстволарын жан-жақты медициналық қамтамасыз етуді өзіне мақсат ететін медицина мен денсаулық сақтау саласы;</w:t>
      </w:r>
    </w:p>
    <w:bookmarkEnd w:id="10"/>
    <w:bookmarkStart w:name="z13" w:id="11"/>
    <w:p>
      <w:pPr>
        <w:spacing w:after="0"/>
        <w:ind w:left="0"/>
        <w:jc w:val="both"/>
      </w:pPr>
      <w:r>
        <w:rPr>
          <w:rFonts w:ascii="Times New Roman"/>
          <w:b w:val="false"/>
          <w:i w:val="false"/>
          <w:color w:val="000000"/>
          <w:sz w:val="28"/>
        </w:rPr>
        <w:t xml:space="preserve">
      8) әскери-медициналық қызмет - әскери-медициналық (медициналық) бөлімшелердің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осы органдардың қызметін әскери-медициналық (медициналық) қамтамасыз етуге арналған әскери қызмет немесе мемлекеттік қызметтің ерекше түрі көзделген жиынтығы;</w:t>
      </w:r>
    </w:p>
    <w:bookmarkEnd w:id="11"/>
    <w:bookmarkStart w:name="z14" w:id="12"/>
    <w:p>
      <w:pPr>
        <w:spacing w:after="0"/>
        <w:ind w:left="0"/>
        <w:jc w:val="both"/>
      </w:pPr>
      <w:r>
        <w:rPr>
          <w:rFonts w:ascii="Times New Roman"/>
          <w:b w:val="false"/>
          <w:i w:val="false"/>
          <w:color w:val="000000"/>
          <w:sz w:val="28"/>
        </w:rPr>
        <w:t>
      9) әскери-медициналық (медициналық) бөлімшелер - әскери-медициналық (медициналық) қамтамасыз етуді жүзеге асыратын, орталық атқарушы органдар мен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bookmarkEnd w:id="12"/>
    <w:bookmarkStart w:name="z15"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u w:val="single"/>
        </w:rPr>
        <w:t>байыту</w:t>
      </w:r>
      <w:r>
        <w:rPr>
          <w:rFonts w:ascii="Times New Roman"/>
          <w:b w:val="false"/>
          <w:i w:val="false"/>
          <w:color w:val="000000"/>
          <w:sz w:val="28"/>
        </w:rPr>
        <w:t xml:space="preserve"> (фортификация) - тағамдық өнімді өндіру немесе қайта 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bookmarkEnd w:id="13"/>
    <w:bookmarkStart w:name="z16" w:id="14"/>
    <w:p>
      <w:pPr>
        <w:spacing w:after="0"/>
        <w:ind w:left="0"/>
        <w:jc w:val="both"/>
      </w:pPr>
      <w:r>
        <w:rPr>
          <w:rFonts w:ascii="Times New Roman"/>
          <w:b w:val="false"/>
          <w:i w:val="false"/>
          <w:color w:val="000000"/>
          <w:sz w:val="28"/>
        </w:rPr>
        <w:t>
      11) бала (балалар) - он сегіз жасқа (кәмелетке) толмаған адам;</w:t>
      </w:r>
    </w:p>
    <w:bookmarkEnd w:id="14"/>
    <w:bookmarkStart w:name="z17" w:id="15"/>
    <w:p>
      <w:pPr>
        <w:spacing w:after="0"/>
        <w:ind w:left="0"/>
        <w:jc w:val="both"/>
      </w:pPr>
      <w:r>
        <w:rPr>
          <w:rFonts w:ascii="Times New Roman"/>
          <w:b w:val="false"/>
          <w:i w:val="false"/>
          <w:color w:val="000000"/>
          <w:sz w:val="28"/>
        </w:rPr>
        <w:t>
      12) бейінді маман - жоғары медициналық білімі, денсаулық сақтау саласында сертификаты бар медицина қызметкері;</w:t>
      </w:r>
    </w:p>
    <w:bookmarkEnd w:id="15"/>
    <w:bookmarkStart w:name="z18" w:id="16"/>
    <w:p>
      <w:pPr>
        <w:spacing w:after="0"/>
        <w:ind w:left="0"/>
        <w:jc w:val="both"/>
      </w:pPr>
      <w:r>
        <w:rPr>
          <w:rFonts w:ascii="Times New Roman"/>
          <w:b w:val="false"/>
          <w:i w:val="false"/>
          <w:color w:val="000000"/>
          <w:sz w:val="28"/>
        </w:rPr>
        <w:t>
      13) белгіленген (түпкілікті) санитариялық-қорғаныш аймағы - есептік (алдын ала) санитариялық-қорғаныш аймағын растау үшін шынайы зерттеулер мен өлшемдердің жылдық циклі нәтижелерінің негізінде айқындалатын санитариялық-қорғаныш аймағының аумағы;</w:t>
      </w:r>
    </w:p>
    <w:bookmarkEnd w:id="16"/>
    <w:bookmarkStart w:name="z19" w:id="17"/>
    <w:p>
      <w:pPr>
        <w:spacing w:after="0"/>
        <w:ind w:left="0"/>
        <w:jc w:val="both"/>
      </w:pPr>
      <w:r>
        <w:rPr>
          <w:rFonts w:ascii="Times New Roman"/>
          <w:b w:val="false"/>
          <w:i w:val="false"/>
          <w:color w:val="000000"/>
          <w:sz w:val="28"/>
        </w:rPr>
        <w:t xml:space="preserve">
      14)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w:t>
      </w:r>
      <w:r>
        <w:rPr>
          <w:rFonts w:ascii="Times New Roman"/>
          <w:b w:val="false"/>
          <w:i w:val="false"/>
          <w:color w:val="000000"/>
          <w:sz w:val="28"/>
          <w:u w:val="single"/>
        </w:rPr>
        <w:t>дәрілік заттар мен медициналық бұйымдардың тізбесі</w:t>
      </w:r>
      <w:r>
        <w:rPr>
          <w:rFonts w:ascii="Times New Roman"/>
          <w:b w:val="false"/>
          <w:i w:val="false"/>
          <w:color w:val="000000"/>
          <w:sz w:val="28"/>
        </w:rPr>
        <w:t xml:space="preserve"> - белгілі бір аурулары (жай-күйлері) бар Қазақстан Республикасы азаматтарының жекелеген санаттары бөлінісінде дәрілік заттардың, медициналық бұйымдар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bookmarkEnd w:id="17"/>
    <w:bookmarkStart w:name="z20" w:id="18"/>
    <w:p>
      <w:pPr>
        <w:spacing w:after="0"/>
        <w:ind w:left="0"/>
        <w:jc w:val="both"/>
      </w:pPr>
      <w:r>
        <w:rPr>
          <w:rFonts w:ascii="Times New Roman"/>
          <w:b w:val="false"/>
          <w:i w:val="false"/>
          <w:color w:val="000000"/>
          <w:sz w:val="28"/>
        </w:rPr>
        <w:t>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bookmarkEnd w:id="18"/>
    <w:bookmarkStart w:name="z21" w:id="19"/>
    <w:p>
      <w:pPr>
        <w:spacing w:after="0"/>
        <w:ind w:left="0"/>
        <w:jc w:val="both"/>
      </w:pPr>
      <w:r>
        <w:rPr>
          <w:rFonts w:ascii="Times New Roman"/>
          <w:b w:val="false"/>
          <w:i w:val="false"/>
          <w:color w:val="000000"/>
          <w:sz w:val="28"/>
        </w:rPr>
        <w:t>
      16) биобанк - ғылыми және медициналық мақсаттар үшін биологиялық материалдарды мамандандырылған сақтау қоймасы;</w:t>
      </w:r>
    </w:p>
    <w:bookmarkEnd w:id="19"/>
    <w:bookmarkStart w:name="z22" w:id="20"/>
    <w:p>
      <w:pPr>
        <w:spacing w:after="0"/>
        <w:ind w:left="0"/>
        <w:jc w:val="both"/>
      </w:pPr>
      <w:r>
        <w:rPr>
          <w:rFonts w:ascii="Times New Roman"/>
          <w:b w:val="false"/>
          <w:i w:val="false"/>
          <w:color w:val="000000"/>
          <w:sz w:val="28"/>
        </w:rPr>
        <w:t>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bookmarkEnd w:id="20"/>
    <w:bookmarkStart w:name="z23" w:id="21"/>
    <w:p>
      <w:pPr>
        <w:spacing w:after="0"/>
        <w:ind w:left="0"/>
        <w:jc w:val="both"/>
      </w:pPr>
      <w:r>
        <w:rPr>
          <w:rFonts w:ascii="Times New Roman"/>
          <w:b w:val="false"/>
          <w:i w:val="false"/>
          <w:color w:val="000000"/>
          <w:sz w:val="28"/>
        </w:rPr>
        <w:t>
      18)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bookmarkEnd w:id="21"/>
    <w:bookmarkStart w:name="z24" w:id="22"/>
    <w:p>
      <w:pPr>
        <w:spacing w:after="0"/>
        <w:ind w:left="0"/>
        <w:jc w:val="both"/>
      </w:pPr>
      <w:r>
        <w:rPr>
          <w:rFonts w:ascii="Times New Roman"/>
          <w:b w:val="false"/>
          <w:i w:val="false"/>
          <w:color w:val="000000"/>
          <w:sz w:val="28"/>
        </w:rPr>
        <w:t>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факторлар, тіндер жасушаларының базасында жасалған препараттар және биотехнологиялық әдістердің көмегімен алынған өзге де заттар) қамтитын препараттар;</w:t>
      </w:r>
    </w:p>
    <w:bookmarkEnd w:id="22"/>
    <w:bookmarkStart w:name="z25" w:id="23"/>
    <w:p>
      <w:pPr>
        <w:spacing w:after="0"/>
        <w:ind w:left="0"/>
        <w:jc w:val="both"/>
      </w:pPr>
      <w:r>
        <w:rPr>
          <w:rFonts w:ascii="Times New Roman"/>
          <w:b w:val="false"/>
          <w:i w:val="false"/>
          <w:color w:val="000000"/>
          <w:sz w:val="28"/>
        </w:rPr>
        <w:t>
      20) биомедициналық зерттеу - мақсаты адамның өмірі, денсаулығы, аурулар, оларды диагностикалау, емдеу 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bookmarkEnd w:id="23"/>
    <w:bookmarkStart w:name="z26" w:id="24"/>
    <w:p>
      <w:pPr>
        <w:spacing w:after="0"/>
        <w:ind w:left="0"/>
        <w:jc w:val="both"/>
      </w:pPr>
      <w:r>
        <w:rPr>
          <w:rFonts w:ascii="Times New Roman"/>
          <w:b w:val="false"/>
          <w:i w:val="false"/>
          <w:color w:val="000000"/>
          <w:sz w:val="28"/>
        </w:rPr>
        <w:t>
      21) биотехнологиялық дәрілік препарат - 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bookmarkEnd w:id="24"/>
    <w:bookmarkStart w:name="z27" w:id="25"/>
    <w:p>
      <w:pPr>
        <w:spacing w:after="0"/>
        <w:ind w:left="0"/>
        <w:jc w:val="both"/>
      </w:pPr>
      <w:r>
        <w:rPr>
          <w:rFonts w:ascii="Times New Roman"/>
          <w:b w:val="false"/>
          <w:i w:val="false"/>
          <w:color w:val="000000"/>
          <w:sz w:val="28"/>
        </w:rPr>
        <w:t>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гуманитарлық ғылымдарды біріктіретін пәнаралық ғылыми бағыт;</w:t>
      </w:r>
    </w:p>
    <w:bookmarkEnd w:id="25"/>
    <w:bookmarkStart w:name="z28" w:id="26"/>
    <w:p>
      <w:pPr>
        <w:spacing w:after="0"/>
        <w:ind w:left="0"/>
        <w:jc w:val="both"/>
      </w:pPr>
      <w:r>
        <w:rPr>
          <w:rFonts w:ascii="Times New Roman"/>
          <w:b w:val="false"/>
          <w:i w:val="false"/>
          <w:color w:val="000000"/>
          <w:sz w:val="28"/>
        </w:rPr>
        <w:t>
      23) босандыру - босану актісінің табиғи немесе жасанды жолмен (аспаптық, қолдың көмегімен, дәрі-дәрмекпен) аяқталуы;</w:t>
      </w:r>
    </w:p>
    <w:bookmarkEnd w:id="26"/>
    <w:bookmarkStart w:name="z29" w:id="27"/>
    <w:p>
      <w:pPr>
        <w:spacing w:after="0"/>
        <w:ind w:left="0"/>
        <w:jc w:val="both"/>
      </w:pPr>
      <w:r>
        <w:rPr>
          <w:rFonts w:ascii="Times New Roman"/>
          <w:b w:val="false"/>
          <w:i w:val="false"/>
          <w:color w:val="000000"/>
          <w:sz w:val="28"/>
        </w:rPr>
        <w:t xml:space="preserve">
      24) </w:t>
      </w:r>
      <w:r>
        <w:rPr>
          <w:rFonts w:ascii="Times New Roman"/>
          <w:b w:val="false"/>
          <w:i w:val="false"/>
          <w:color w:val="000000"/>
          <w:sz w:val="28"/>
          <w:u w:val="single"/>
        </w:rPr>
        <w:t>бөлшек саудада өткізу үшін дәрілік заттың саудалық атауына арналған шекті баға</w:t>
      </w:r>
      <w:r>
        <w:rPr>
          <w:rFonts w:ascii="Times New Roman"/>
          <w:b w:val="false"/>
          <w:i w:val="false"/>
          <w:color w:val="000000"/>
          <w:sz w:val="28"/>
        </w:rPr>
        <w:t xml:space="preserve"> - бөлшек саудада өткізуді одан жоғары бағамен жүзеге асыруға болмайтын, дәрілік заттың саудалық атауына арналған баға;</w:t>
      </w:r>
    </w:p>
    <w:bookmarkEnd w:id="27"/>
    <w:bookmarkStart w:name="z30" w:id="28"/>
    <w:p>
      <w:pPr>
        <w:spacing w:after="0"/>
        <w:ind w:left="0"/>
        <w:jc w:val="both"/>
      </w:pPr>
      <w:r>
        <w:rPr>
          <w:rFonts w:ascii="Times New Roman"/>
          <w:b w:val="false"/>
          <w:i w:val="false"/>
          <w:color w:val="000000"/>
          <w:sz w:val="28"/>
        </w:rPr>
        <w:t>
      25)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bookmarkEnd w:id="28"/>
    <w:bookmarkStart w:name="z31" w:id="29"/>
    <w:p>
      <w:pPr>
        <w:spacing w:after="0"/>
        <w:ind w:left="0"/>
        <w:jc w:val="both"/>
      </w:pPr>
      <w:r>
        <w:rPr>
          <w:rFonts w:ascii="Times New Roman"/>
          <w:b w:val="false"/>
          <w:i w:val="false"/>
          <w:color w:val="000000"/>
          <w:sz w:val="28"/>
        </w:rPr>
        <w:t xml:space="preserve">
      26) </w:t>
      </w:r>
      <w:r>
        <w:rPr>
          <w:rFonts w:ascii="Times New Roman"/>
          <w:b w:val="false"/>
          <w:i w:val="false"/>
          <w:color w:val="000000"/>
          <w:sz w:val="28"/>
          <w:u w:val="single"/>
        </w:rPr>
        <w:t>бірлесіп төлеу</w:t>
      </w:r>
      <w:r>
        <w:rPr>
          <w:rFonts w:ascii="Times New Roman"/>
          <w:b w:val="false"/>
          <w:i w:val="false"/>
          <w:color w:val="000000"/>
          <w:sz w:val="28"/>
        </w:rPr>
        <w:t xml:space="preserve">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құны мен олардың орнын толтырудың белгіленген шекті бағасындағы айырманы төлеу;</w:t>
      </w:r>
    </w:p>
    <w:bookmarkEnd w:id="29"/>
    <w:bookmarkStart w:name="z32" w:id="30"/>
    <w:p>
      <w:pPr>
        <w:spacing w:after="0"/>
        <w:ind w:left="0"/>
        <w:jc w:val="both"/>
      </w:pPr>
      <w:r>
        <w:rPr>
          <w:rFonts w:ascii="Times New Roman"/>
          <w:b w:val="false"/>
          <w:i w:val="false"/>
          <w:color w:val="000000"/>
          <w:sz w:val="28"/>
        </w:rPr>
        <w:t xml:space="preserve">
      27) </w:t>
      </w:r>
      <w:r>
        <w:rPr>
          <w:rFonts w:ascii="Times New Roman"/>
          <w:b w:val="false"/>
          <w:i w:val="false"/>
          <w:color w:val="000000"/>
          <w:sz w:val="28"/>
          <w:u w:val="single"/>
        </w:rPr>
        <w:t>бірыңғай дистрибьютор</w:t>
      </w:r>
      <w:r>
        <w:rPr>
          <w:rFonts w:ascii="Times New Roman"/>
          <w:b w:val="false"/>
          <w:i w:val="false"/>
          <w:color w:val="000000"/>
          <w:sz w:val="28"/>
        </w:rPr>
        <w:t xml:space="preserve"> - қызметін тегін медициналық көмектің кепілдік берілген көлемі шеңберінде және (немесе) міндетті әлеуметтік медициналық сақтандыру жүйесінде осы Кодекстің </w:t>
      </w:r>
      <w:r>
        <w:rPr>
          <w:rFonts w:ascii="Times New Roman"/>
          <w:b w:val="false"/>
          <w:i w:val="false"/>
          <w:color w:val="000000"/>
          <w:sz w:val="28"/>
          <w:u w:val="single"/>
        </w:rPr>
        <w:t>247-бабына</w:t>
      </w:r>
      <w:r>
        <w:rPr>
          <w:rFonts w:ascii="Times New Roman"/>
          <w:b w:val="false"/>
          <w:i w:val="false"/>
          <w:color w:val="000000"/>
          <w:sz w:val="28"/>
        </w:rPr>
        <w:t xml:space="preserve"> сәйкес жүзеге асыратын заңды тұлға;</w:t>
      </w:r>
    </w:p>
    <w:bookmarkEnd w:id="30"/>
    <w:bookmarkStart w:name="z33" w:id="31"/>
    <w:p>
      <w:pPr>
        <w:spacing w:after="0"/>
        <w:ind w:left="0"/>
        <w:jc w:val="both"/>
      </w:pPr>
      <w:r>
        <w:rPr>
          <w:rFonts w:ascii="Times New Roman"/>
          <w:b w:val="false"/>
          <w:i w:val="false"/>
          <w:color w:val="000000"/>
          <w:sz w:val="28"/>
        </w:rPr>
        <w:t>
      28) вакциналар - иммундық жүйе арқылы профилактикалық әсер ететін, инфекциялық аурулардың ерекше профилактикасына арналған дәрілік препараттар;</w:t>
      </w:r>
    </w:p>
    <w:bookmarkEnd w:id="31"/>
    <w:bookmarkStart w:name="z34" w:id="32"/>
    <w:p>
      <w:pPr>
        <w:spacing w:after="0"/>
        <w:ind w:left="0"/>
        <w:jc w:val="both"/>
      </w:pPr>
      <w:r>
        <w:rPr>
          <w:rFonts w:ascii="Times New Roman"/>
          <w:b w:val="false"/>
          <w:i w:val="false"/>
          <w:color w:val="000000"/>
          <w:sz w:val="28"/>
        </w:rPr>
        <w:t>
      29) гемопоэздік дің жасушалары - адамның өмір сүру процесінде сүйек кемігінде, перифериялық қанда және кіндік қанында болатын және полипотенттілігі бар, сүйек кемігінің қан өндіру жасушалары;</w:t>
      </w:r>
    </w:p>
    <w:bookmarkEnd w:id="32"/>
    <w:bookmarkStart w:name="z35" w:id="33"/>
    <w:p>
      <w:pPr>
        <w:spacing w:after="0"/>
        <w:ind w:left="0"/>
        <w:jc w:val="both"/>
      </w:pPr>
      <w:r>
        <w:rPr>
          <w:rFonts w:ascii="Times New Roman"/>
          <w:b w:val="false"/>
          <w:i w:val="false"/>
          <w:color w:val="000000"/>
          <w:sz w:val="28"/>
        </w:rPr>
        <w:t>
      30) гемопоэздік дің жасушалары (сүйек кемігі) донорларының тіркелімі - гемопоэздік дің жасушаларының (сүйек кемігінің) өтеусіз донорлығына келіскен және НLА жүйесі бойынша типтелген адамдардың тізбесі;</w:t>
      </w:r>
    </w:p>
    <w:bookmarkEnd w:id="33"/>
    <w:bookmarkStart w:name="z36" w:id="34"/>
    <w:p>
      <w:pPr>
        <w:spacing w:after="0"/>
        <w:ind w:left="0"/>
        <w:jc w:val="both"/>
      </w:pPr>
      <w:r>
        <w:rPr>
          <w:rFonts w:ascii="Times New Roman"/>
          <w:b w:val="false"/>
          <w:i w:val="false"/>
          <w:color w:val="000000"/>
          <w:sz w:val="28"/>
        </w:rPr>
        <w:t xml:space="preserve">
      31) </w:t>
      </w:r>
      <w:r>
        <w:rPr>
          <w:rFonts w:ascii="Times New Roman"/>
          <w:b w:val="false"/>
          <w:i w:val="false"/>
          <w:color w:val="000000"/>
          <w:sz w:val="28"/>
          <w:u w:val="single"/>
        </w:rPr>
        <w:t>генетикалық түрлендірілген объектілер</w:t>
      </w:r>
      <w:r>
        <w:rPr>
          <w:rFonts w:ascii="Times New Roman"/>
          <w:b w:val="false"/>
          <w:i w:val="false"/>
          <w:color w:val="000000"/>
          <w:sz w:val="28"/>
        </w:rPr>
        <w:t xml:space="preserve"> - гендік инженерия әдістері пайдаланыла отырып алынған, өсімдіктен және (немесе) жануардан алынатын шикізат пен өнімдер, оның ішінде генетикалық түрлендірілген көздер, организмдер;</w:t>
      </w:r>
    </w:p>
    <w:bookmarkEnd w:id="34"/>
    <w:bookmarkStart w:name="z37" w:id="35"/>
    <w:p>
      <w:pPr>
        <w:spacing w:after="0"/>
        <w:ind w:left="0"/>
        <w:jc w:val="both"/>
      </w:pPr>
      <w:r>
        <w:rPr>
          <w:rFonts w:ascii="Times New Roman"/>
          <w:b w:val="false"/>
          <w:i w:val="false"/>
          <w:color w:val="000000"/>
          <w:sz w:val="28"/>
        </w:rPr>
        <w:t>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bookmarkEnd w:id="35"/>
    <w:bookmarkStart w:name="z38" w:id="36"/>
    <w:p>
      <w:pPr>
        <w:spacing w:after="0"/>
        <w:ind w:left="0"/>
        <w:jc w:val="both"/>
      </w:pPr>
      <w:r>
        <w:rPr>
          <w:rFonts w:ascii="Times New Roman"/>
          <w:b w:val="false"/>
          <w:i w:val="false"/>
          <w:color w:val="000000"/>
          <w:sz w:val="28"/>
        </w:rPr>
        <w:t>
      33) дәрілік зат - затты не заттардың комбинациясын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bookmarkEnd w:id="36"/>
    <w:bookmarkStart w:name="z39" w:id="37"/>
    <w:p>
      <w:pPr>
        <w:spacing w:after="0"/>
        <w:ind w:left="0"/>
        <w:jc w:val="both"/>
      </w:pPr>
      <w:r>
        <w:rPr>
          <w:rFonts w:ascii="Times New Roman"/>
          <w:b w:val="false"/>
          <w:i w:val="false"/>
          <w:color w:val="000000"/>
          <w:sz w:val="28"/>
        </w:rPr>
        <w:t>
      34) дәрілік затқа арналған шекті баға - дәрілік затты одан жоғары бағамен өткізуді жүзеге асыруға болмайтын баға;</w:t>
      </w:r>
    </w:p>
    <w:bookmarkEnd w:id="37"/>
    <w:bookmarkStart w:name="z40" w:id="38"/>
    <w:p>
      <w:pPr>
        <w:spacing w:after="0"/>
        <w:ind w:left="0"/>
        <w:jc w:val="both"/>
      </w:pPr>
      <w:r>
        <w:rPr>
          <w:rFonts w:ascii="Times New Roman"/>
          <w:b w:val="false"/>
          <w:i w:val="false"/>
          <w:color w:val="000000"/>
          <w:sz w:val="28"/>
        </w:rPr>
        <w:t>
      35) дәрілік заттардың айналысы - дәрілік заттарды әзірлеу, клиникаға дейінгі (клиникалық емес) зерттеулер,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bookmarkEnd w:id="38"/>
    <w:bookmarkStart w:name="z41" w:id="39"/>
    <w:p>
      <w:pPr>
        <w:spacing w:after="0"/>
        <w:ind w:left="0"/>
        <w:jc w:val="both"/>
      </w:pPr>
      <w:r>
        <w:rPr>
          <w:rFonts w:ascii="Times New Roman"/>
          <w:b w:val="false"/>
          <w:i w:val="false"/>
          <w:color w:val="000000"/>
          <w:sz w:val="28"/>
        </w:rPr>
        <w:t>
      36) дәрілік заттардың айналысы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(GLP), тиісті клиникалық практика (GCP), тиісті өндірістік практика (GMP), тиісті дистрибьюторлық практика (GDP), тиісті дәріханалық практика (GPP), тиісті фармакологиялық қадағалау практикасы (GVP) және басқа да тиісті фармацевтикалық практикалар;</w:t>
      </w:r>
    </w:p>
    <w:bookmarkEnd w:id="39"/>
    <w:bookmarkStart w:name="z42" w:id="40"/>
    <w:p>
      <w:pPr>
        <w:spacing w:after="0"/>
        <w:ind w:left="0"/>
        <w:jc w:val="both"/>
      </w:pPr>
      <w:r>
        <w:rPr>
          <w:rFonts w:ascii="Times New Roman"/>
          <w:b w:val="false"/>
          <w:i w:val="false"/>
          <w:color w:val="000000"/>
          <w:sz w:val="28"/>
        </w:rPr>
        <w:t>
      37) дәрілік заттарды өндіруші - дәрілік заттарды өндіру жөніндегі қызметті жүзеге асыратын және дәрілік заттарды өндіруге лицензиясы бар ұйым;</w:t>
      </w:r>
    </w:p>
    <w:bookmarkEnd w:id="40"/>
    <w:bookmarkStart w:name="z43" w:id="41"/>
    <w:p>
      <w:pPr>
        <w:spacing w:after="0"/>
        <w:ind w:left="0"/>
        <w:jc w:val="both"/>
      </w:pPr>
      <w:r>
        <w:rPr>
          <w:rFonts w:ascii="Times New Roman"/>
          <w:b w:val="false"/>
          <w:i w:val="false"/>
          <w:color w:val="000000"/>
          <w:sz w:val="28"/>
        </w:rPr>
        <w:t>
      38) дәрілік заттарды өндірушілердің уәкілетті тұлғаларының тізілімі -уәкілетті органның дәрілік заттарды өндірушілердің уәкілетті тұлғалары туралы мәліметтер қамтылатын электрондық ақпараттық ресурсы;</w:t>
      </w:r>
    </w:p>
    <w:bookmarkEnd w:id="41"/>
    <w:bookmarkStart w:name="z44" w:id="42"/>
    <w:p>
      <w:pPr>
        <w:spacing w:after="0"/>
        <w:ind w:left="0"/>
        <w:jc w:val="both"/>
      </w:pPr>
      <w:r>
        <w:rPr>
          <w:rFonts w:ascii="Times New Roman"/>
          <w:b w:val="false"/>
          <w:i w:val="false"/>
          <w:color w:val="000000"/>
          <w:sz w:val="28"/>
        </w:rPr>
        <w:t>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қамтамасыз етуге және бақылауға жауап беретін және дәрілік заттарды өндірушілердің уәкілетті тұлғаларының тізіліміне енген тұлға;</w:t>
      </w:r>
    </w:p>
    <w:bookmarkEnd w:id="42"/>
    <w:bookmarkStart w:name="z45" w:id="43"/>
    <w:p>
      <w:pPr>
        <w:spacing w:after="0"/>
        <w:ind w:left="0"/>
        <w:jc w:val="both"/>
      </w:pPr>
      <w:r>
        <w:rPr>
          <w:rFonts w:ascii="Times New Roman"/>
          <w:b w:val="false"/>
          <w:i w:val="false"/>
          <w:color w:val="000000"/>
          <w:sz w:val="28"/>
        </w:rPr>
        <w:t xml:space="preserve">
      40) </w:t>
      </w:r>
      <w:r>
        <w:rPr>
          <w:rFonts w:ascii="Times New Roman"/>
          <w:b w:val="false"/>
          <w:i w:val="false"/>
          <w:color w:val="000000"/>
          <w:sz w:val="28"/>
          <w:u w:val="single"/>
        </w:rPr>
        <w:t>дәрілік заттарды ұтымды пайдалану</w:t>
      </w:r>
      <w:r>
        <w:rPr>
          <w:rFonts w:ascii="Times New Roman"/>
          <w:b w:val="false"/>
          <w:i w:val="false"/>
          <w:color w:val="000000"/>
          <w:sz w:val="28"/>
        </w:rPr>
        <w:t xml:space="preserve"> - жеткілікті уақыт кезеңі ішінде және неғұрлым аз шығындармен пациенттің жеке қажеттіліктеріне сай келетін дозаларда клиникалық көрсетілімге сәйкес келетін дәрі-дәрмекпен емдеу;</w:t>
      </w:r>
    </w:p>
    <w:bookmarkEnd w:id="43"/>
    <w:bookmarkStart w:name="z46" w:id="44"/>
    <w:p>
      <w:pPr>
        <w:spacing w:after="0"/>
        <w:ind w:left="0"/>
        <w:jc w:val="both"/>
      </w:pPr>
      <w:r>
        <w:rPr>
          <w:rFonts w:ascii="Times New Roman"/>
          <w:b w:val="false"/>
          <w:i w:val="false"/>
          <w:color w:val="000000"/>
          <w:sz w:val="28"/>
        </w:rPr>
        <w:t xml:space="preserve">
      41) дәрілік заттар мен медициналық бұйымдарды берудің ұзақ мерзімді шарты -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бірыңғай дистрибьютор Қазақстан Республикасының дәрілік заттарды, медициналық бұйымдарды өндірушімен немесе Қазақстан Республикасының аумағында орналасқан, дәрілік заттар мен медициналық бұйымдарды келісімшарттық өндіруге тапсырыс берушімен дәрілік заттар үшін </w:t>
      </w:r>
      <w:r>
        <w:rPr>
          <w:rFonts w:ascii="Times New Roman"/>
          <w:b w:val="false"/>
          <w:i w:val="false"/>
          <w:color w:val="000000"/>
          <w:sz w:val="28"/>
          <w:u w:val="single"/>
        </w:rPr>
        <w:t>тиісті өндірістік практика (GMP)</w:t>
      </w:r>
      <w:r>
        <w:rPr>
          <w:rFonts w:ascii="Times New Roman"/>
          <w:b w:val="false"/>
          <w:i w:val="false"/>
          <w:color w:val="000000"/>
          <w:sz w:val="28"/>
        </w:rPr>
        <w:t xml:space="preserve"> талаптарына және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өндірілген дәрілік заттар мен медициналық бұйымдарды беруге; не Қазақстан Республикасының аумағында орналасқан дәрілік заттарды өндірушімен дәрілік заттар үшін тиісті өндірістік практика (GMP) талаптарына, ал қолданудың ықтимал тәуекелінің 1 және 2а қауіпсіздік сыныбының медициналық бұйымдарын (стерильдіктен басқа) қоспағанда, медициналық бұйымдар үшін сапаны басқару жүйесінің халықаралық стандартының (ISO 13485) талаптарына сәйкес дәрілік заттар мен медициналық бұйымдардың өндірісін немесе дәрілік заттар мен медициналық бұйымдардың келісімшарттық өндірісін құруға және (немесе) жаңғыртуға ниеті бар дәрілік заттар мен медициналық бұйымдардың айналысы саласындағы субъектімен он жылға дейінгі мерзімге жасасатын азаматтық-құқықтық шарт;</w:t>
      </w:r>
    </w:p>
    <w:bookmarkEnd w:id="44"/>
    <w:bookmarkStart w:name="z47" w:id="45"/>
    <w:p>
      <w:pPr>
        <w:spacing w:after="0"/>
        <w:ind w:left="0"/>
        <w:jc w:val="both"/>
      </w:pPr>
      <w:r>
        <w:rPr>
          <w:rFonts w:ascii="Times New Roman"/>
          <w:b w:val="false"/>
          <w:i w:val="false"/>
          <w:color w:val="000000"/>
          <w:sz w:val="28"/>
        </w:rPr>
        <w:t xml:space="preserve">
      42) </w:t>
      </w:r>
      <w:r>
        <w:rPr>
          <w:rFonts w:ascii="Times New Roman"/>
          <w:b w:val="false"/>
          <w:i w:val="false"/>
          <w:color w:val="000000"/>
          <w:sz w:val="28"/>
          <w:u w:val="single"/>
        </w:rPr>
        <w:t>дәрілік заттар мен медициналық бұйымдарды бөлшек саудада өткізу</w:t>
      </w:r>
      <w:r>
        <w:rPr>
          <w:rFonts w:ascii="Times New Roman"/>
          <w:b w:val="false"/>
          <w:i w:val="false"/>
          <w:color w:val="000000"/>
          <w:sz w:val="28"/>
        </w:rPr>
        <w:t xml:space="preserve"> - дәрілік заттар мен медициналық бұйымдарды алумен (әкелуден басқа), сақтаумен, бөлумен, түпкі тұтынушыға өткізумен (әкетуден басқа), жоюмен байланысты фармацевтикалық қызмет;</w:t>
      </w:r>
    </w:p>
    <w:bookmarkEnd w:id="45"/>
    <w:bookmarkStart w:name="z48" w:id="46"/>
    <w:p>
      <w:pPr>
        <w:spacing w:after="0"/>
        <w:ind w:left="0"/>
        <w:jc w:val="both"/>
      </w:pPr>
      <w:r>
        <w:rPr>
          <w:rFonts w:ascii="Times New Roman"/>
          <w:b w:val="false"/>
          <w:i w:val="false"/>
          <w:color w:val="000000"/>
          <w:sz w:val="28"/>
        </w:rPr>
        <w:t xml:space="preserve">
      43) дәрілік заттар мен медициналық бұйымдарды келісімшарттық өндіру (бұдан әрі - келісімшарттық өндіру) - дәрілік заттар үшін </w:t>
      </w:r>
      <w:r>
        <w:rPr>
          <w:rFonts w:ascii="Times New Roman"/>
          <w:b w:val="false"/>
          <w:i w:val="false"/>
          <w:color w:val="000000"/>
          <w:sz w:val="28"/>
          <w:u w:val="single"/>
        </w:rPr>
        <w:t>тиісті өндірістік практика (GMP)</w:t>
      </w:r>
      <w:r>
        <w:rPr>
          <w:rFonts w:ascii="Times New Roman"/>
          <w:b w:val="false"/>
          <w:i w:val="false"/>
          <w:color w:val="000000"/>
          <w:sz w:val="28"/>
        </w:rPr>
        <w:t xml:space="preserve"> және медициналық бұйымдарды өндірушілер үшін сапаны басқару жүйесінің халықаралық стандарты (ISO 13485) талаптарының толық сақталуын қамтамасыз ететін, Қазақстан Республикасының аумағында орналасқан дәрілік заттар мен медициналық бұйымдарды өндірушілердің өндірістік қуаттарында келісімшарттық негізде дәрілік заттар мен медициналық бұйымдарды өндіру;</w:t>
      </w:r>
    </w:p>
    <w:bookmarkEnd w:id="46"/>
    <w:bookmarkStart w:name="z49" w:id="47"/>
    <w:p>
      <w:pPr>
        <w:spacing w:after="0"/>
        <w:ind w:left="0"/>
        <w:jc w:val="both"/>
      </w:pPr>
      <w:r>
        <w:rPr>
          <w:rFonts w:ascii="Times New Roman"/>
          <w:b w:val="false"/>
          <w:i w:val="false"/>
          <w:color w:val="000000"/>
          <w:sz w:val="28"/>
        </w:rPr>
        <w:t>
      44) дәрілік заттар мен медициналық бұйымдарды, көрсетілетін қызметтерді денсаулық сақтау субъектілерінен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субъектілерінен сатып алудың электрондық көрсетілетін қызметтеріне бірыңғай қол жеткізу нүктесін беретін ақпараттық жүйе;</w:t>
      </w:r>
    </w:p>
    <w:bookmarkEnd w:id="47"/>
    <w:bookmarkStart w:name="z50" w:id="48"/>
    <w:p>
      <w:pPr>
        <w:spacing w:after="0"/>
        <w:ind w:left="0"/>
        <w:jc w:val="both"/>
      </w:pPr>
      <w:r>
        <w:rPr>
          <w:rFonts w:ascii="Times New Roman"/>
          <w:b w:val="false"/>
          <w:i w:val="false"/>
          <w:color w:val="000000"/>
          <w:sz w:val="28"/>
        </w:rPr>
        <w:t xml:space="preserve">
      45)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уәкілетті орган мемлекеттік сатып алу саласындағы уәкілетті органмен келісу бойынша </w:t>
      </w:r>
      <w:r>
        <w:rPr>
          <w:rFonts w:ascii="Times New Roman"/>
          <w:b w:val="false"/>
          <w:i w:val="false"/>
          <w:color w:val="000000"/>
          <w:sz w:val="28"/>
          <w:u w:val="single"/>
        </w:rPr>
        <w:t>айқындайтын</w:t>
      </w:r>
      <w:r>
        <w:rPr>
          <w:rFonts w:ascii="Times New Roman"/>
          <w:b w:val="false"/>
          <w:i w:val="false"/>
          <w:color w:val="000000"/>
          <w:sz w:val="28"/>
        </w:rPr>
        <w:t xml:space="preserve"> заңды тұлға;</w:t>
      </w:r>
    </w:p>
    <w:bookmarkEnd w:id="48"/>
    <w:bookmarkStart w:name="z51" w:id="49"/>
    <w:p>
      <w:pPr>
        <w:spacing w:after="0"/>
        <w:ind w:left="0"/>
        <w:jc w:val="both"/>
      </w:pPr>
      <w:r>
        <w:rPr>
          <w:rFonts w:ascii="Times New Roman"/>
          <w:b w:val="false"/>
          <w:i w:val="false"/>
          <w:color w:val="000000"/>
          <w:sz w:val="28"/>
        </w:rPr>
        <w:t xml:space="preserve">
      46) </w:t>
      </w:r>
      <w:r>
        <w:rPr>
          <w:rFonts w:ascii="Times New Roman"/>
          <w:b w:val="false"/>
          <w:i w:val="false"/>
          <w:color w:val="000000"/>
          <w:sz w:val="28"/>
          <w:u w:val="single"/>
        </w:rPr>
        <w:t>дәрілік заттар мен медициналық бұйымдарды көтерме саудада өткізу</w:t>
      </w:r>
      <w:r>
        <w:rPr>
          <w:rFonts w:ascii="Times New Roman"/>
          <w:b w:val="false"/>
          <w:i w:val="false"/>
          <w:color w:val="000000"/>
          <w:sz w:val="28"/>
        </w:rPr>
        <w:t xml:space="preserve"> - дәрілік заттар мен медициналық бұйымдарды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bookmarkEnd w:id="49"/>
    <w:bookmarkStart w:name="z52" w:id="50"/>
    <w:p>
      <w:pPr>
        <w:spacing w:after="0"/>
        <w:ind w:left="0"/>
        <w:jc w:val="both"/>
      </w:pPr>
      <w:r>
        <w:rPr>
          <w:rFonts w:ascii="Times New Roman"/>
          <w:b w:val="false"/>
          <w:i w:val="false"/>
          <w:color w:val="000000"/>
          <w:sz w:val="28"/>
        </w:rPr>
        <w:t xml:space="preserve">
      47) дәрілік заттар мен медициналық бұйымдардың айналысы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 xml:space="preserve">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bookmarkEnd w:id="50"/>
    <w:bookmarkStart w:name="z53" w:id="51"/>
    <w:p>
      <w:pPr>
        <w:spacing w:after="0"/>
        <w:ind w:left="0"/>
        <w:jc w:val="both"/>
      </w:pPr>
      <w:r>
        <w:rPr>
          <w:rFonts w:ascii="Times New Roman"/>
          <w:b w:val="false"/>
          <w:i w:val="false"/>
          <w:color w:val="000000"/>
          <w:sz w:val="28"/>
        </w:rPr>
        <w:t>
      48) дәрілік заттар мен 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мемлекеттік монополия субъектісі;</w:t>
      </w:r>
    </w:p>
    <w:bookmarkEnd w:id="51"/>
    <w:bookmarkStart w:name="z54" w:id="52"/>
    <w:p>
      <w:pPr>
        <w:spacing w:after="0"/>
        <w:ind w:left="0"/>
        <w:jc w:val="both"/>
      </w:pPr>
      <w:r>
        <w:rPr>
          <w:rFonts w:ascii="Times New Roman"/>
          <w:b w:val="false"/>
          <w:i w:val="false"/>
          <w:color w:val="000000"/>
          <w:sz w:val="28"/>
        </w:rPr>
        <w:t>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шалғайдағы ауылдық жерлерге арналған, дәріханадан ұйымдастырылған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бұйымдарды өндіру жөніндегі ұйымдар;</w:t>
      </w:r>
    </w:p>
    <w:bookmarkEnd w:id="52"/>
    <w:bookmarkStart w:name="z55" w:id="53"/>
    <w:p>
      <w:pPr>
        <w:spacing w:after="0"/>
        <w:ind w:left="0"/>
        <w:jc w:val="both"/>
      </w:pPr>
      <w:r>
        <w:rPr>
          <w:rFonts w:ascii="Times New Roman"/>
          <w:b w:val="false"/>
          <w:i w:val="false"/>
          <w:color w:val="000000"/>
          <w:sz w:val="28"/>
        </w:rPr>
        <w:t>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bookmarkEnd w:id="53"/>
    <w:bookmarkStart w:name="z56" w:id="54"/>
    <w:p>
      <w:pPr>
        <w:spacing w:after="0"/>
        <w:ind w:left="0"/>
        <w:jc w:val="both"/>
      </w:pPr>
      <w:r>
        <w:rPr>
          <w:rFonts w:ascii="Times New Roman"/>
          <w:b w:val="false"/>
          <w:i w:val="false"/>
          <w:color w:val="000000"/>
          <w:sz w:val="28"/>
        </w:rPr>
        <w:t>
      51) Дәрілік заттар мен медициналық бұйымдардың мемлекеттік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bookmarkEnd w:id="54"/>
    <w:bookmarkStart w:name="z57" w:id="55"/>
    <w:p>
      <w:pPr>
        <w:spacing w:after="0"/>
        <w:ind w:left="0"/>
        <w:jc w:val="both"/>
      </w:pPr>
      <w:r>
        <w:rPr>
          <w:rFonts w:ascii="Times New Roman"/>
          <w:b w:val="false"/>
          <w:i w:val="false"/>
          <w:color w:val="000000"/>
          <w:sz w:val="28"/>
        </w:rPr>
        <w:t xml:space="preserve">
      52) дәрілік заттар мен медициналық бұйымдарды сақтау және тасымалдау жөніндегі ұзақ мерзімді шарт - бірыңғай дистрибьютор </w:t>
      </w:r>
      <w:r>
        <w:rPr>
          <w:rFonts w:ascii="Times New Roman"/>
          <w:b w:val="false"/>
          <w:i w:val="false"/>
          <w:color w:val="000000"/>
          <w:sz w:val="28"/>
          <w:u w:val="single"/>
        </w:rPr>
        <w:t>тиісті дистрибьюторлық практика (GDP)</w:t>
      </w:r>
      <w:r>
        <w:rPr>
          <w:rFonts w:ascii="Times New Roman"/>
          <w:b w:val="false"/>
          <w:i w:val="false"/>
          <w:color w:val="000000"/>
          <w:sz w:val="28"/>
        </w:rPr>
        <w:t xml:space="preserve">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қызметтер көрсетудің азаматтық-құқықтық шарты;</w:t>
      </w:r>
    </w:p>
    <w:bookmarkEnd w:id="55"/>
    <w:bookmarkStart w:name="z58" w:id="56"/>
    <w:p>
      <w:pPr>
        <w:spacing w:after="0"/>
        <w:ind w:left="0"/>
        <w:jc w:val="both"/>
      </w:pPr>
      <w:r>
        <w:rPr>
          <w:rFonts w:ascii="Times New Roman"/>
          <w:b w:val="false"/>
          <w:i w:val="false"/>
          <w:color w:val="000000"/>
          <w:sz w:val="28"/>
        </w:rPr>
        <w:t>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bookmarkEnd w:id="56"/>
    <w:bookmarkStart w:name="z59" w:id="57"/>
    <w:p>
      <w:pPr>
        <w:spacing w:after="0"/>
        <w:ind w:left="0"/>
        <w:jc w:val="both"/>
      </w:pPr>
      <w:r>
        <w:rPr>
          <w:rFonts w:ascii="Times New Roman"/>
          <w:b w:val="false"/>
          <w:i w:val="false"/>
          <w:color w:val="000000"/>
          <w:sz w:val="28"/>
        </w:rPr>
        <w:t>
      54) дәрілік затты немесе медициналық бұйымды мемлекеттік тіркеу - Қазақстан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bookmarkEnd w:id="57"/>
    <w:bookmarkStart w:name="z60" w:id="58"/>
    <w:p>
      <w:pPr>
        <w:spacing w:after="0"/>
        <w:ind w:left="0"/>
        <w:jc w:val="both"/>
      </w:pPr>
      <w:r>
        <w:rPr>
          <w:rFonts w:ascii="Times New Roman"/>
          <w:b w:val="false"/>
          <w:i w:val="false"/>
          <w:color w:val="000000"/>
          <w:sz w:val="28"/>
        </w:rPr>
        <w:t>
      55) дәрілік заттың жарамдылық мерзімі - уақыты өткеннен кейін дәрілік затты қолдануға болмайтын күн;</w:t>
      </w:r>
    </w:p>
    <w:bookmarkEnd w:id="58"/>
    <w:bookmarkStart w:name="z61" w:id="59"/>
    <w:p>
      <w:pPr>
        <w:spacing w:after="0"/>
        <w:ind w:left="0"/>
        <w:jc w:val="both"/>
      </w:pPr>
      <w:r>
        <w:rPr>
          <w:rFonts w:ascii="Times New Roman"/>
          <w:b w:val="false"/>
          <w:i w:val="false"/>
          <w:color w:val="000000"/>
          <w:sz w:val="28"/>
        </w:rPr>
        <w:t>
      56) дәрілік заттың қаптамасы - дәрілік заттарды бүлінуден және ысырап болудан қорғау жолымен олардың айналысы процесін қамтамасыз ететін, сондай-ақ қоршаған ортаны ластанудан сақтайтын құрал немесе құралдар кешені;</w:t>
      </w:r>
    </w:p>
    <w:bookmarkEnd w:id="59"/>
    <w:bookmarkStart w:name="z62" w:id="60"/>
    <w:p>
      <w:pPr>
        <w:spacing w:after="0"/>
        <w:ind w:left="0"/>
        <w:jc w:val="both"/>
      </w:pPr>
      <w:r>
        <w:rPr>
          <w:rFonts w:ascii="Times New Roman"/>
          <w:b w:val="false"/>
          <w:i w:val="false"/>
          <w:color w:val="000000"/>
          <w:sz w:val="28"/>
        </w:rPr>
        <w:t>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 медициналық бұйым;</w:t>
      </w:r>
    </w:p>
    <w:bookmarkEnd w:id="60"/>
    <w:bookmarkStart w:name="z63" w:id="61"/>
    <w:p>
      <w:pPr>
        <w:spacing w:after="0"/>
        <w:ind w:left="0"/>
        <w:jc w:val="both"/>
      </w:pPr>
      <w:r>
        <w:rPr>
          <w:rFonts w:ascii="Times New Roman"/>
          <w:b w:val="false"/>
          <w:i w:val="false"/>
          <w:color w:val="000000"/>
          <w:sz w:val="28"/>
        </w:rPr>
        <w:t>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bookmarkEnd w:id="61"/>
    <w:bookmarkStart w:name="z64" w:id="62"/>
    <w:p>
      <w:pPr>
        <w:spacing w:after="0"/>
        <w:ind w:left="0"/>
        <w:jc w:val="both"/>
      </w:pPr>
      <w:r>
        <w:rPr>
          <w:rFonts w:ascii="Times New Roman"/>
          <w:b w:val="false"/>
          <w:i w:val="false"/>
          <w:color w:val="000000"/>
          <w:sz w:val="28"/>
        </w:rPr>
        <w:t>
      59)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bookmarkEnd w:id="62"/>
    <w:bookmarkStart w:name="z65" w:id="63"/>
    <w:p>
      <w:pPr>
        <w:spacing w:after="0"/>
        <w:ind w:left="0"/>
        <w:jc w:val="both"/>
      </w:pPr>
      <w:r>
        <w:rPr>
          <w:rFonts w:ascii="Times New Roman"/>
          <w:b w:val="false"/>
          <w:i w:val="false"/>
          <w:color w:val="000000"/>
          <w:sz w:val="28"/>
        </w:rPr>
        <w:t xml:space="preserve">
      60) </w:t>
      </w:r>
      <w:r>
        <w:rPr>
          <w:rFonts w:ascii="Times New Roman"/>
          <w:b w:val="false"/>
          <w:i w:val="false"/>
          <w:color w:val="000000"/>
          <w:sz w:val="28"/>
          <w:u w:val="single"/>
        </w:rPr>
        <w:t>дәрілік заттың сапасы жөніндегі нормативтік құжат</w:t>
      </w:r>
      <w:r>
        <w:rPr>
          <w:rFonts w:ascii="Times New Roman"/>
          <w:b w:val="false"/>
          <w:i w:val="false"/>
          <w:color w:val="000000"/>
          <w:sz w:val="28"/>
        </w:rPr>
        <w:t xml:space="preserve">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сынақтарының сипаттамасын немесе мұндай сынақтарға сілтемелерді, сондай-ақ сапа көрсеткіштері үшін қолайлылықтың тиісті өлшемшарттарын қамтитын құжат;</w:t>
      </w:r>
    </w:p>
    <w:bookmarkEnd w:id="63"/>
    <w:bookmarkStart w:name="z66" w:id="64"/>
    <w:p>
      <w:pPr>
        <w:spacing w:after="0"/>
        <w:ind w:left="0"/>
        <w:jc w:val="both"/>
      </w:pPr>
      <w:r>
        <w:rPr>
          <w:rFonts w:ascii="Times New Roman"/>
          <w:b w:val="false"/>
          <w:i w:val="false"/>
          <w:color w:val="000000"/>
          <w:sz w:val="28"/>
        </w:rPr>
        <w:t>
      61) дәрілік заттың саудалық атауы - дәрілік заттың тіркелетін атауы;</w:t>
      </w:r>
    </w:p>
    <w:bookmarkEnd w:id="64"/>
    <w:bookmarkStart w:name="z67" w:id="65"/>
    <w:p>
      <w:pPr>
        <w:spacing w:after="0"/>
        <w:ind w:left="0"/>
        <w:jc w:val="both"/>
      </w:pPr>
      <w:r>
        <w:rPr>
          <w:rFonts w:ascii="Times New Roman"/>
          <w:b w:val="false"/>
          <w:i w:val="false"/>
          <w:color w:val="000000"/>
          <w:sz w:val="28"/>
        </w:rPr>
        <w:t>
      62) дәрілік заттың халықаралық патенттелмеген атауы - дәрілік заттың Дүниежүзілік денсаулық сақтау ұйымы ұсынған атауы;</w:t>
      </w:r>
    </w:p>
    <w:bookmarkEnd w:id="65"/>
    <w:bookmarkStart w:name="z68" w:id="66"/>
    <w:p>
      <w:pPr>
        <w:spacing w:after="0"/>
        <w:ind w:left="0"/>
        <w:jc w:val="both"/>
      </w:pPr>
      <w:r>
        <w:rPr>
          <w:rFonts w:ascii="Times New Roman"/>
          <w:b w:val="false"/>
          <w:i w:val="false"/>
          <w:color w:val="000000"/>
          <w:sz w:val="28"/>
        </w:rPr>
        <w:t>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саласындағы стандарттардың талаптарына сәйкестік деңгейі;</w:t>
      </w:r>
    </w:p>
    <w:bookmarkEnd w:id="66"/>
    <w:bookmarkStart w:name="z69" w:id="67"/>
    <w:p>
      <w:pPr>
        <w:spacing w:after="0"/>
        <w:ind w:left="0"/>
        <w:jc w:val="both"/>
      </w:pPr>
      <w:r>
        <w:rPr>
          <w:rFonts w:ascii="Times New Roman"/>
          <w:b w:val="false"/>
          <w:i w:val="false"/>
          <w:color w:val="000000"/>
          <w:sz w:val="28"/>
        </w:rPr>
        <w:t>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bookmarkEnd w:id="67"/>
    <w:bookmarkStart w:name="z70" w:id="68"/>
    <w:p>
      <w:pPr>
        <w:spacing w:after="0"/>
        <w:ind w:left="0"/>
        <w:jc w:val="both"/>
      </w:pPr>
      <w:r>
        <w:rPr>
          <w:rFonts w:ascii="Times New Roman"/>
          <w:b w:val="false"/>
          <w:i w:val="false"/>
          <w:color w:val="000000"/>
          <w:sz w:val="28"/>
        </w:rPr>
        <w:t>
      65)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bookmarkEnd w:id="68"/>
    <w:bookmarkStart w:name="z71" w:id="69"/>
    <w:p>
      <w:pPr>
        <w:spacing w:after="0"/>
        <w:ind w:left="0"/>
        <w:jc w:val="both"/>
      </w:pPr>
      <w:r>
        <w:rPr>
          <w:rFonts w:ascii="Times New Roman"/>
          <w:b w:val="false"/>
          <w:i w:val="false"/>
          <w:color w:val="000000"/>
          <w:sz w:val="28"/>
        </w:rPr>
        <w:t>
      66) дәрілік препарат - дәрілік нысан түріндегі дәрілік зат;</w:t>
      </w:r>
    </w:p>
    <w:bookmarkEnd w:id="69"/>
    <w:bookmarkStart w:name="z72" w:id="70"/>
    <w:p>
      <w:pPr>
        <w:spacing w:after="0"/>
        <w:ind w:left="0"/>
        <w:jc w:val="both"/>
      </w:pPr>
      <w:r>
        <w:rPr>
          <w:rFonts w:ascii="Times New Roman"/>
          <w:b w:val="false"/>
          <w:i w:val="false"/>
          <w:color w:val="000000"/>
          <w:sz w:val="28"/>
        </w:rPr>
        <w:t xml:space="preserve">
      67) </w:t>
      </w:r>
      <w:r>
        <w:rPr>
          <w:rFonts w:ascii="Times New Roman"/>
          <w:b w:val="false"/>
          <w:i w:val="false"/>
          <w:color w:val="000000"/>
          <w:sz w:val="28"/>
          <w:u w:val="single"/>
        </w:rPr>
        <w:t>дәрілік препараттарды дайындау</w:t>
      </w:r>
      <w:r>
        <w:rPr>
          <w:rFonts w:ascii="Times New Roman"/>
          <w:b w:val="false"/>
          <w:i w:val="false"/>
          <w:color w:val="000000"/>
          <w:sz w:val="28"/>
        </w:rPr>
        <w:t xml:space="preserve">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 бақылаумен, оларды ресімдеумен және өткізумен байланысты фармацевтикалық қызмет;</w:t>
      </w:r>
    </w:p>
    <w:bookmarkEnd w:id="70"/>
    <w:bookmarkStart w:name="z73" w:id="71"/>
    <w:p>
      <w:pPr>
        <w:spacing w:after="0"/>
        <w:ind w:left="0"/>
        <w:jc w:val="both"/>
      </w:pPr>
      <w:r>
        <w:rPr>
          <w:rFonts w:ascii="Times New Roman"/>
          <w:b w:val="false"/>
          <w:i w:val="false"/>
          <w:color w:val="000000"/>
          <w:sz w:val="28"/>
        </w:rPr>
        <w:t>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берілмейтін тәуекелдің болмауы;</w:t>
      </w:r>
    </w:p>
    <w:bookmarkEnd w:id="71"/>
    <w:bookmarkStart w:name="z74" w:id="72"/>
    <w:p>
      <w:pPr>
        <w:spacing w:after="0"/>
        <w:ind w:left="0"/>
        <w:jc w:val="both"/>
      </w:pPr>
      <w:r>
        <w:rPr>
          <w:rFonts w:ascii="Times New Roman"/>
          <w:b w:val="false"/>
          <w:i w:val="false"/>
          <w:color w:val="000000"/>
          <w:sz w:val="28"/>
        </w:rPr>
        <w:t>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сипаттамаларының жиынтығы;</w:t>
      </w:r>
    </w:p>
    <w:bookmarkEnd w:id="72"/>
    <w:bookmarkStart w:name="z75" w:id="73"/>
    <w:p>
      <w:pPr>
        <w:spacing w:after="0"/>
        <w:ind w:left="0"/>
        <w:jc w:val="both"/>
      </w:pPr>
      <w:r>
        <w:rPr>
          <w:rFonts w:ascii="Times New Roman"/>
          <w:b w:val="false"/>
          <w:i w:val="false"/>
          <w:color w:val="000000"/>
          <w:sz w:val="28"/>
        </w:rPr>
        <w:t>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bookmarkEnd w:id="73"/>
    <w:bookmarkStart w:name="z76" w:id="74"/>
    <w:p>
      <w:pPr>
        <w:spacing w:after="0"/>
        <w:ind w:left="0"/>
        <w:jc w:val="both"/>
      </w:pPr>
      <w:r>
        <w:rPr>
          <w:rFonts w:ascii="Times New Roman"/>
          <w:b w:val="false"/>
          <w:i w:val="false"/>
          <w:color w:val="000000"/>
          <w:sz w:val="28"/>
        </w:rPr>
        <w:t xml:space="preserve">
      71) </w:t>
      </w:r>
      <w:r>
        <w:rPr>
          <w:rFonts w:ascii="Times New Roman"/>
          <w:b w:val="false"/>
          <w:i w:val="false"/>
          <w:color w:val="000000"/>
          <w:sz w:val="28"/>
          <w:u w:val="single"/>
        </w:rPr>
        <w:t>дезинсекция</w:t>
      </w:r>
      <w:r>
        <w:rPr>
          <w:rFonts w:ascii="Times New Roman"/>
          <w:b w:val="false"/>
          <w:i w:val="false"/>
          <w:color w:val="000000"/>
          <w:sz w:val="28"/>
        </w:rPr>
        <w:t xml:space="preserve"> - адамды, жануарларды, үй-жайлар мен аумақты жәндіктер мен буынаяқтылардан қорғау мақсатында оларды жою жөніндегі профилактикалық және қырып-жою іс-шараларының кешені;</w:t>
      </w:r>
    </w:p>
    <w:bookmarkEnd w:id="74"/>
    <w:bookmarkStart w:name="z77" w:id="75"/>
    <w:p>
      <w:pPr>
        <w:spacing w:after="0"/>
        <w:ind w:left="0"/>
        <w:jc w:val="both"/>
      </w:pPr>
      <w:r>
        <w:rPr>
          <w:rFonts w:ascii="Times New Roman"/>
          <w:b w:val="false"/>
          <w:i w:val="false"/>
          <w:color w:val="000000"/>
          <w:sz w:val="28"/>
        </w:rPr>
        <w:t xml:space="preserve">
      72) </w:t>
      </w:r>
      <w:r>
        <w:rPr>
          <w:rFonts w:ascii="Times New Roman"/>
          <w:b w:val="false"/>
          <w:i w:val="false"/>
          <w:color w:val="000000"/>
          <w:sz w:val="28"/>
          <w:u w:val="single"/>
        </w:rPr>
        <w:t>дезинфекция</w:t>
      </w:r>
      <w:r>
        <w:rPr>
          <w:rFonts w:ascii="Times New Roman"/>
          <w:b w:val="false"/>
          <w:i w:val="false"/>
          <w:color w:val="000000"/>
          <w:sz w:val="28"/>
        </w:rPr>
        <w:t xml:space="preserve"> - сыртқы ортада инфекциялық және паразиттік аурулардың қоздырғыштарын жоюға бағытталған арнайы іс-шаралар кешені;</w:t>
      </w:r>
    </w:p>
    <w:bookmarkEnd w:id="75"/>
    <w:bookmarkStart w:name="z78" w:id="76"/>
    <w:p>
      <w:pPr>
        <w:spacing w:after="0"/>
        <w:ind w:left="0"/>
        <w:jc w:val="both"/>
      </w:pPr>
      <w:r>
        <w:rPr>
          <w:rFonts w:ascii="Times New Roman"/>
          <w:b w:val="false"/>
          <w:i w:val="false"/>
          <w:color w:val="000000"/>
          <w:sz w:val="28"/>
        </w:rPr>
        <w:t>
      73) денсаулық - аурулар мен дене кемістіктерінің болмауы ғана емес, тұтастай тәндік, рухани (психикалық) және әлеуметтік саламаттылық жай-күйі;</w:t>
      </w:r>
    </w:p>
    <w:bookmarkEnd w:id="76"/>
    <w:bookmarkStart w:name="z79" w:id="77"/>
    <w:p>
      <w:pPr>
        <w:spacing w:after="0"/>
        <w:ind w:left="0"/>
        <w:jc w:val="both"/>
      </w:pPr>
      <w:r>
        <w:rPr>
          <w:rFonts w:ascii="Times New Roman"/>
          <w:b w:val="false"/>
          <w:i w:val="false"/>
          <w:color w:val="000000"/>
          <w:sz w:val="28"/>
        </w:rPr>
        <w:t>
      74) денсаулық сақтау - аурулардың алдын алуға және оларды емдеуге, қоғамдық гигиена мен 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әлеуметтік, мәдени, медициналық сипаттағы шаралар жүйесі;</w:t>
      </w:r>
    </w:p>
    <w:bookmarkEnd w:id="77"/>
    <w:bookmarkStart w:name="z80" w:id="78"/>
    <w:p>
      <w:pPr>
        <w:spacing w:after="0"/>
        <w:ind w:left="0"/>
        <w:jc w:val="both"/>
      </w:pPr>
      <w:r>
        <w:rPr>
          <w:rFonts w:ascii="Times New Roman"/>
          <w:b w:val="false"/>
          <w:i w:val="false"/>
          <w:color w:val="000000"/>
          <w:sz w:val="28"/>
        </w:rPr>
        <w:t>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bookmarkEnd w:id="78"/>
    <w:bookmarkStart w:name="z81" w:id="79"/>
    <w:p>
      <w:pPr>
        <w:spacing w:after="0"/>
        <w:ind w:left="0"/>
        <w:jc w:val="both"/>
      </w:pPr>
      <w:r>
        <w:rPr>
          <w:rFonts w:ascii="Times New Roman"/>
          <w:b w:val="false"/>
          <w:i w:val="false"/>
          <w:color w:val="000000"/>
          <w:sz w:val="28"/>
        </w:rPr>
        <w:t>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bookmarkEnd w:id="79"/>
    <w:bookmarkStart w:name="z82" w:id="80"/>
    <w:p>
      <w:pPr>
        <w:spacing w:after="0"/>
        <w:ind w:left="0"/>
        <w:jc w:val="both"/>
      </w:pPr>
      <w:r>
        <w:rPr>
          <w:rFonts w:ascii="Times New Roman"/>
          <w:b w:val="false"/>
          <w:i w:val="false"/>
          <w:color w:val="000000"/>
          <w:sz w:val="28"/>
        </w:rPr>
        <w:t>
      77) денсаулық сақтау саласындағы білім беру ұйымдарының ғылыми-педагог кадрларын аттестаттау - денсаулық сақтау саласындағы білім беру ұйымдары ғылыми-педагог кадрларының педагогикалық және кәсіби құзыреттілігі деңгейін айқындау рәсімі;</w:t>
      </w:r>
    </w:p>
    <w:bookmarkEnd w:id="80"/>
    <w:bookmarkStart w:name="z83" w:id="81"/>
    <w:p>
      <w:pPr>
        <w:spacing w:after="0"/>
        <w:ind w:left="0"/>
        <w:jc w:val="both"/>
      </w:pPr>
      <w:r>
        <w:rPr>
          <w:rFonts w:ascii="Times New Roman"/>
          <w:b w:val="false"/>
          <w:i w:val="false"/>
          <w:color w:val="000000"/>
          <w:sz w:val="28"/>
        </w:rPr>
        <w:t>
      78) денсаулық сақтау саласындағы білім беру ұйымы - "Денсаулық сақтау" және (немесе) "Денсаулық сақтаумен және 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bookmarkEnd w:id="81"/>
    <w:bookmarkStart w:name="z84" w:id="82"/>
    <w:p>
      <w:pPr>
        <w:spacing w:after="0"/>
        <w:ind w:left="0"/>
        <w:jc w:val="both"/>
      </w:pPr>
      <w:r>
        <w:rPr>
          <w:rFonts w:ascii="Times New Roman"/>
          <w:b w:val="false"/>
          <w:i w:val="false"/>
          <w:color w:val="000000"/>
          <w:sz w:val="28"/>
        </w:rPr>
        <w:t>
      79) денсаулық сақтау саласындағы білім беру ұйымының клиникасы -білім беру ұйымының құрылымдық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бағдарламалары іске асырылады;</w:t>
      </w:r>
    </w:p>
    <w:bookmarkEnd w:id="82"/>
    <w:bookmarkStart w:name="z85" w:id="83"/>
    <w:p>
      <w:pPr>
        <w:spacing w:after="0"/>
        <w:ind w:left="0"/>
        <w:jc w:val="both"/>
      </w:pPr>
      <w:r>
        <w:rPr>
          <w:rFonts w:ascii="Times New Roman"/>
          <w:b w:val="false"/>
          <w:i w:val="false"/>
          <w:color w:val="000000"/>
          <w:sz w:val="28"/>
        </w:rPr>
        <w:t>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83"/>
    <w:bookmarkStart w:name="z86" w:id="84"/>
    <w:p>
      <w:pPr>
        <w:spacing w:after="0"/>
        <w:ind w:left="0"/>
        <w:jc w:val="both"/>
      </w:pPr>
      <w:r>
        <w:rPr>
          <w:rFonts w:ascii="Times New Roman"/>
          <w:b w:val="false"/>
          <w:i w:val="false"/>
          <w:color w:val="000000"/>
          <w:sz w:val="28"/>
        </w:rPr>
        <w:t>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айқындайтын стандарт;</w:t>
      </w:r>
    </w:p>
    <w:bookmarkEnd w:id="84"/>
    <w:bookmarkStart w:name="z87" w:id="85"/>
    <w:p>
      <w:pPr>
        <w:spacing w:after="0"/>
        <w:ind w:left="0"/>
        <w:jc w:val="both"/>
      </w:pPr>
      <w:r>
        <w:rPr>
          <w:rFonts w:ascii="Times New Roman"/>
          <w:b w:val="false"/>
          <w:i w:val="false"/>
          <w:color w:val="000000"/>
          <w:sz w:val="28"/>
        </w:rPr>
        <w:t xml:space="preserve">
      82) </w:t>
      </w:r>
      <w:r>
        <w:rPr>
          <w:rFonts w:ascii="Times New Roman"/>
          <w:b w:val="false"/>
          <w:i w:val="false"/>
          <w:color w:val="000000"/>
          <w:sz w:val="28"/>
          <w:u w:val="single"/>
        </w:rPr>
        <w:t>денсаулық сақтау саласындағы маманды сертификаттау</w:t>
      </w:r>
      <w:r>
        <w:rPr>
          <w:rFonts w:ascii="Times New Roman"/>
          <w:b w:val="false"/>
          <w:i w:val="false"/>
          <w:color w:val="000000"/>
          <w:sz w:val="28"/>
        </w:rPr>
        <w:t xml:space="preserve">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bookmarkEnd w:id="85"/>
    <w:bookmarkStart w:name="z88" w:id="86"/>
    <w:p>
      <w:pPr>
        <w:spacing w:after="0"/>
        <w:ind w:left="0"/>
        <w:jc w:val="both"/>
      </w:pPr>
      <w:r>
        <w:rPr>
          <w:rFonts w:ascii="Times New Roman"/>
          <w:b w:val="false"/>
          <w:i w:val="false"/>
          <w:color w:val="000000"/>
          <w:sz w:val="28"/>
        </w:rPr>
        <w:t xml:space="preserve">
      83) </w:t>
      </w:r>
      <w:r>
        <w:rPr>
          <w:rFonts w:ascii="Times New Roman"/>
          <w:b w:val="false"/>
          <w:i w:val="false"/>
          <w:color w:val="000000"/>
          <w:sz w:val="28"/>
          <w:u w:val="single"/>
        </w:rPr>
        <w:t>денсаулық сақтау саласындағы маман сертификаты</w:t>
      </w:r>
      <w:r>
        <w:rPr>
          <w:rFonts w:ascii="Times New Roman"/>
          <w:b w:val="false"/>
          <w:i w:val="false"/>
          <w:color w:val="000000"/>
          <w:sz w:val="28"/>
        </w:rPr>
        <w:t xml:space="preserve">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кәсіптік қызметке дайындығын растайтын, белгіленген үлгідегі құжат;</w:t>
      </w:r>
    </w:p>
    <w:bookmarkEnd w:id="86"/>
    <w:bookmarkStart w:name="z89" w:id="87"/>
    <w:p>
      <w:pPr>
        <w:spacing w:after="0"/>
        <w:ind w:left="0"/>
        <w:jc w:val="both"/>
      </w:pPr>
      <w:r>
        <w:rPr>
          <w:rFonts w:ascii="Times New Roman"/>
          <w:b w:val="false"/>
          <w:i w:val="false"/>
          <w:color w:val="000000"/>
          <w:sz w:val="28"/>
        </w:rPr>
        <w:t>
      84) денсаулық сақтау саласындағы менеджер - мемлекеттік медициналық ұйымды басқаруды жүзеге асыратын бірінші басшы;</w:t>
      </w:r>
    </w:p>
    <w:bookmarkEnd w:id="87"/>
    <w:bookmarkStart w:name="z90" w:id="88"/>
    <w:p>
      <w:pPr>
        <w:spacing w:after="0"/>
        <w:ind w:left="0"/>
        <w:jc w:val="both"/>
      </w:pPr>
      <w:r>
        <w:rPr>
          <w:rFonts w:ascii="Times New Roman"/>
          <w:b w:val="false"/>
          <w:i w:val="false"/>
          <w:color w:val="000000"/>
          <w:sz w:val="28"/>
        </w:rPr>
        <w:t>
      85) денсаулық сақтау саласындағы менеджер сертификаты - мемлекеттік медициналық ұйымды басқару жөніндегі қызметпен айналысуға арналған, белгіленген үлгідегі құжат;</w:t>
      </w:r>
    </w:p>
    <w:bookmarkEnd w:id="88"/>
    <w:bookmarkStart w:name="z91" w:id="89"/>
    <w:p>
      <w:pPr>
        <w:spacing w:after="0"/>
        <w:ind w:left="0"/>
        <w:jc w:val="both"/>
      </w:pPr>
      <w:r>
        <w:rPr>
          <w:rFonts w:ascii="Times New Roman"/>
          <w:b w:val="false"/>
          <w:i w:val="false"/>
          <w:color w:val="000000"/>
          <w:sz w:val="28"/>
        </w:rPr>
        <w:t>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ұйымдастырушылық, талдамалық және практикалық іс-шаралар жиынтығы;</w:t>
      </w:r>
    </w:p>
    <w:bookmarkEnd w:id="89"/>
    <w:bookmarkStart w:name="z92" w:id="90"/>
    <w:p>
      <w:pPr>
        <w:spacing w:after="0"/>
        <w:ind w:left="0"/>
        <w:jc w:val="both"/>
      </w:pPr>
      <w:r>
        <w:rPr>
          <w:rFonts w:ascii="Times New Roman"/>
          <w:b w:val="false"/>
          <w:i w:val="false"/>
          <w:color w:val="000000"/>
          <w:sz w:val="28"/>
        </w:rPr>
        <w:t>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bookmarkEnd w:id="90"/>
    <w:bookmarkStart w:name="z93" w:id="91"/>
    <w:p>
      <w:pPr>
        <w:spacing w:after="0"/>
        <w:ind w:left="0"/>
        <w:jc w:val="both"/>
      </w:pPr>
      <w:r>
        <w:rPr>
          <w:rFonts w:ascii="Times New Roman"/>
          <w:b w:val="false"/>
          <w:i w:val="false"/>
          <w:color w:val="000000"/>
          <w:sz w:val="28"/>
        </w:rPr>
        <w:t>
      88) денсаулық сақтау саласындағы стандарттау (бұдан әрі - стандарттау) - стандарттарды, талаптарды,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бағытталған қызмет;</w:t>
      </w:r>
    </w:p>
    <w:bookmarkEnd w:id="91"/>
    <w:bookmarkStart w:name="z94" w:id="92"/>
    <w:p>
      <w:pPr>
        <w:spacing w:after="0"/>
        <w:ind w:left="0"/>
        <w:jc w:val="both"/>
      </w:pPr>
      <w:r>
        <w:rPr>
          <w:rFonts w:ascii="Times New Roman"/>
          <w:b w:val="false"/>
          <w:i w:val="false"/>
          <w:color w:val="000000"/>
          <w:sz w:val="28"/>
        </w:rPr>
        <w:t xml:space="preserve">
      89) денсаулық сақтау саласындағы </w:t>
      </w:r>
      <w:r>
        <w:rPr>
          <w:rFonts w:ascii="Times New Roman"/>
          <w:b w:val="false"/>
          <w:i w:val="false"/>
          <w:color w:val="000000"/>
          <w:sz w:val="28"/>
          <w:u w:val="single"/>
        </w:rPr>
        <w:t>уәкілетті орган</w:t>
      </w:r>
      <w:r>
        <w:rPr>
          <w:rFonts w:ascii="Times New Roman"/>
          <w:b w:val="false"/>
          <w:i w:val="false"/>
          <w:color w:val="000000"/>
          <w:sz w:val="28"/>
        </w:rPr>
        <w:t xml:space="preserve">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92"/>
    <w:bookmarkStart w:name="z95" w:id="93"/>
    <w:p>
      <w:pPr>
        <w:spacing w:after="0"/>
        <w:ind w:left="0"/>
        <w:jc w:val="both"/>
      </w:pPr>
      <w:r>
        <w:rPr>
          <w:rFonts w:ascii="Times New Roman"/>
          <w:b w:val="false"/>
          <w:i w:val="false"/>
          <w:color w:val="000000"/>
          <w:sz w:val="28"/>
        </w:rPr>
        <w:t>
      90) денсаулық сақтау саласындағы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bookmarkEnd w:id="93"/>
    <w:bookmarkStart w:name="z96" w:id="94"/>
    <w:p>
      <w:pPr>
        <w:spacing w:after="0"/>
        <w:ind w:left="0"/>
        <w:jc w:val="both"/>
      </w:pPr>
      <w:r>
        <w:rPr>
          <w:rFonts w:ascii="Times New Roman"/>
          <w:b w:val="false"/>
          <w:i w:val="false"/>
          <w:color w:val="000000"/>
          <w:sz w:val="28"/>
        </w:rPr>
        <w:t xml:space="preserve">
      91) </w:t>
      </w:r>
      <w:r>
        <w:rPr>
          <w:rFonts w:ascii="Times New Roman"/>
          <w:b w:val="false"/>
          <w:i w:val="false"/>
          <w:color w:val="000000"/>
          <w:sz w:val="28"/>
          <w:u w:val="single"/>
        </w:rPr>
        <w:t>денсаулық сақтау технологияларын бағалау</w:t>
      </w:r>
      <w:r>
        <w:rPr>
          <w:rFonts w:ascii="Times New Roman"/>
          <w:b w:val="false"/>
          <w:i w:val="false"/>
          <w:color w:val="000000"/>
          <w:sz w:val="28"/>
        </w:rPr>
        <w:t xml:space="preserve"> - денсаулық сақтау саласындағы шешімдерді қабылдау үшін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кешенді бағалау;</w:t>
      </w:r>
    </w:p>
    <w:bookmarkEnd w:id="94"/>
    <w:bookmarkStart w:name="z97" w:id="95"/>
    <w:p>
      <w:pPr>
        <w:spacing w:after="0"/>
        <w:ind w:left="0"/>
        <w:jc w:val="both"/>
      </w:pPr>
      <w:r>
        <w:rPr>
          <w:rFonts w:ascii="Times New Roman"/>
          <w:b w:val="false"/>
          <w:i w:val="false"/>
          <w:color w:val="000000"/>
          <w:sz w:val="28"/>
        </w:rPr>
        <w:t>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95"/>
    <w:bookmarkStart w:name="z98" w:id="96"/>
    <w:p>
      <w:pPr>
        <w:spacing w:after="0"/>
        <w:ind w:left="0"/>
        <w:jc w:val="both"/>
      </w:pPr>
      <w:r>
        <w:rPr>
          <w:rFonts w:ascii="Times New Roman"/>
          <w:b w:val="false"/>
          <w:i w:val="false"/>
          <w:color w:val="000000"/>
          <w:sz w:val="28"/>
        </w:rPr>
        <w:t>
      93) денсаулық сақтау ұйымы - денсаулық сақтау саласындағы қызметті жүзеге асыратын заңды тұлға;</w:t>
      </w:r>
    </w:p>
    <w:bookmarkEnd w:id="96"/>
    <w:bookmarkStart w:name="z99" w:id="97"/>
    <w:p>
      <w:pPr>
        <w:spacing w:after="0"/>
        <w:ind w:left="0"/>
        <w:jc w:val="both"/>
      </w:pPr>
      <w:r>
        <w:rPr>
          <w:rFonts w:ascii="Times New Roman"/>
          <w:b w:val="false"/>
          <w:i w:val="false"/>
          <w:color w:val="000000"/>
          <w:sz w:val="28"/>
        </w:rPr>
        <w:t xml:space="preserve">
      94) денсаулық сақтау ұйымының дәрiлiк формуляры - </w:t>
      </w:r>
      <w:r>
        <w:rPr>
          <w:rFonts w:ascii="Times New Roman"/>
          <w:b w:val="false"/>
          <w:i w:val="false"/>
          <w:color w:val="000000"/>
          <w:sz w:val="28"/>
          <w:u w:val="single"/>
        </w:rPr>
        <w:t>Қазақстандық ұлттық дәрілік формуляр</w:t>
      </w:r>
      <w:r>
        <w:rPr>
          <w:rFonts w:ascii="Times New Roman"/>
          <w:b w:val="false"/>
          <w:i w:val="false"/>
          <w:color w:val="000000"/>
          <w:sz w:val="28"/>
        </w:rPr>
        <w:t xml:space="preserve"> негізінде қалыптастырылған және денсаулық сақтау ұйымының басшысы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бекіткен,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bookmarkEnd w:id="97"/>
    <w:bookmarkStart w:name="z100" w:id="98"/>
    <w:p>
      <w:pPr>
        <w:spacing w:after="0"/>
        <w:ind w:left="0"/>
        <w:jc w:val="both"/>
      </w:pPr>
      <w:r>
        <w:rPr>
          <w:rFonts w:ascii="Times New Roman"/>
          <w:b w:val="false"/>
          <w:i w:val="false"/>
          <w:color w:val="000000"/>
          <w:sz w:val="28"/>
        </w:rPr>
        <w:t>
      95) денсаулық үшін ортақ жауапкершілік - қоғамға қатысушылар: мемлекет, жұмыс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bookmarkEnd w:id="98"/>
    <w:bookmarkStart w:name="z101" w:id="99"/>
    <w:p>
      <w:pPr>
        <w:spacing w:after="0"/>
        <w:ind w:left="0"/>
        <w:jc w:val="both"/>
      </w:pPr>
      <w:r>
        <w:rPr>
          <w:rFonts w:ascii="Times New Roman"/>
          <w:b w:val="false"/>
          <w:i w:val="false"/>
          <w:color w:val="000000"/>
          <w:sz w:val="28"/>
        </w:rPr>
        <w:t xml:space="preserve">
      96) </w:t>
      </w:r>
      <w:r>
        <w:rPr>
          <w:rFonts w:ascii="Times New Roman"/>
          <w:b w:val="false"/>
          <w:i w:val="false"/>
          <w:color w:val="000000"/>
          <w:sz w:val="28"/>
          <w:u w:val="single"/>
        </w:rPr>
        <w:t>дератизация</w:t>
      </w:r>
      <w:r>
        <w:rPr>
          <w:rFonts w:ascii="Times New Roman"/>
          <w:b w:val="false"/>
          <w:i w:val="false"/>
          <w:color w:val="000000"/>
          <w:sz w:val="28"/>
        </w:rPr>
        <w:t xml:space="preserve"> - кеміргіштерді жоюға немесе олардың санын азайтуға бағытталған профилактикалық және қырып-жою іс-шаралары кешені;</w:t>
      </w:r>
    </w:p>
    <w:bookmarkEnd w:id="99"/>
    <w:bookmarkStart w:name="z102" w:id="100"/>
    <w:p>
      <w:pPr>
        <w:spacing w:after="0"/>
        <w:ind w:left="0"/>
        <w:jc w:val="both"/>
      </w:pPr>
      <w:r>
        <w:rPr>
          <w:rFonts w:ascii="Times New Roman"/>
          <w:b w:val="false"/>
          <w:i w:val="false"/>
          <w:color w:val="000000"/>
          <w:sz w:val="28"/>
        </w:rPr>
        <w:t>
      97) детоксикация - адам организмiнен эндоген немесе экзоген текті уытты заттарды шығаруға бағытталған медициналық iс-шаралар кешенi;</w:t>
      </w:r>
    </w:p>
    <w:bookmarkEnd w:id="100"/>
    <w:bookmarkStart w:name="z103" w:id="101"/>
    <w:p>
      <w:pPr>
        <w:spacing w:after="0"/>
        <w:ind w:left="0"/>
        <w:jc w:val="both"/>
      </w:pPr>
      <w:r>
        <w:rPr>
          <w:rFonts w:ascii="Times New Roman"/>
          <w:b w:val="false"/>
          <w:i w:val="false"/>
          <w:color w:val="000000"/>
          <w:sz w:val="28"/>
        </w:rPr>
        <w:t>
      98) диагностика - аурудың болу немесе болмау фактісін анықтауға бағытталған медициналық көрсетілетін қызметтер кешені;</w:t>
      </w:r>
    </w:p>
    <w:bookmarkEnd w:id="101"/>
    <w:bookmarkStart w:name="z104" w:id="102"/>
    <w:p>
      <w:pPr>
        <w:spacing w:after="0"/>
        <w:ind w:left="0"/>
        <w:jc w:val="both"/>
      </w:pPr>
      <w:r>
        <w:rPr>
          <w:rFonts w:ascii="Times New Roman"/>
          <w:b w:val="false"/>
          <w:i w:val="false"/>
          <w:color w:val="000000"/>
          <w:sz w:val="28"/>
        </w:rPr>
        <w:t>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02"/>
    <w:bookmarkStart w:name="z105" w:id="103"/>
    <w:p>
      <w:pPr>
        <w:spacing w:after="0"/>
        <w:ind w:left="0"/>
        <w:jc w:val="both"/>
      </w:pPr>
      <w:r>
        <w:rPr>
          <w:rFonts w:ascii="Times New Roman"/>
          <w:b w:val="false"/>
          <w:i w:val="false"/>
          <w:color w:val="000000"/>
          <w:sz w:val="28"/>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 </w:t>
      </w:r>
    </w:p>
    <w:bookmarkEnd w:id="103"/>
    <w:bookmarkStart w:name="z106" w:id="104"/>
    <w:p>
      <w:pPr>
        <w:spacing w:after="0"/>
        <w:ind w:left="0"/>
        <w:jc w:val="both"/>
      </w:pPr>
      <w:r>
        <w:rPr>
          <w:rFonts w:ascii="Times New Roman"/>
          <w:b w:val="false"/>
          <w:i w:val="false"/>
          <w:color w:val="000000"/>
          <w:sz w:val="28"/>
        </w:rPr>
        <w:t>
      101) донорлық ұйым - трансплантаттау мақсатында мәйіттерден ағзаларды (ағзаның бөлігін) және (немесе) тіндерді (тіннің бөлігін) алу және консервациялау жүзеге асырылатын денсаулық сақтау ұйымы;</w:t>
      </w:r>
    </w:p>
    <w:bookmarkEnd w:id="104"/>
    <w:bookmarkStart w:name="z107" w:id="105"/>
    <w:p>
      <w:pPr>
        <w:spacing w:after="0"/>
        <w:ind w:left="0"/>
        <w:jc w:val="both"/>
      </w:pPr>
      <w:r>
        <w:rPr>
          <w:rFonts w:ascii="Times New Roman"/>
          <w:b w:val="false"/>
          <w:i w:val="false"/>
          <w:color w:val="000000"/>
          <w:sz w:val="28"/>
        </w:rPr>
        <w:t>
      102)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105"/>
    <w:bookmarkStart w:name="z108" w:id="106"/>
    <w:p>
      <w:pPr>
        <w:spacing w:after="0"/>
        <w:ind w:left="0"/>
        <w:jc w:val="both"/>
      </w:pPr>
      <w:r>
        <w:rPr>
          <w:rFonts w:ascii="Times New Roman"/>
          <w:b w:val="false"/>
          <w:i w:val="false"/>
          <w:color w:val="000000"/>
          <w:sz w:val="28"/>
        </w:rPr>
        <w:t>
      103)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106"/>
    <w:bookmarkStart w:name="z109" w:id="107"/>
    <w:p>
      <w:pPr>
        <w:spacing w:after="0"/>
        <w:ind w:left="0"/>
        <w:jc w:val="both"/>
      </w:pPr>
      <w:r>
        <w:rPr>
          <w:rFonts w:ascii="Times New Roman"/>
          <w:b w:val="false"/>
          <w:i w:val="false"/>
          <w:color w:val="000000"/>
          <w:sz w:val="28"/>
        </w:rPr>
        <w:t>
      104) емдеуші дәрігер - пациент медициналық ұйымда байқауда болған және емделген кезеңде оған медициналық көмек көрсететін дәрігер;</w:t>
      </w:r>
    </w:p>
    <w:bookmarkEnd w:id="107"/>
    <w:bookmarkStart w:name="z110" w:id="108"/>
    <w:p>
      <w:pPr>
        <w:spacing w:after="0"/>
        <w:ind w:left="0"/>
        <w:jc w:val="both"/>
      </w:pPr>
      <w:r>
        <w:rPr>
          <w:rFonts w:ascii="Times New Roman"/>
          <w:b w:val="false"/>
          <w:i w:val="false"/>
          <w:color w:val="000000"/>
          <w:sz w:val="28"/>
        </w:rPr>
        <w:t>
      105) ерікті түрде емделу - пациенттің немесе оның заңды өкілінің келісімімен жүзеге асырылатын емдеу;</w:t>
      </w:r>
    </w:p>
    <w:bookmarkEnd w:id="108"/>
    <w:bookmarkStart w:name="z111" w:id="109"/>
    <w:p>
      <w:pPr>
        <w:spacing w:after="0"/>
        <w:ind w:left="0"/>
        <w:jc w:val="both"/>
      </w:pPr>
      <w:r>
        <w:rPr>
          <w:rFonts w:ascii="Times New Roman"/>
          <w:b w:val="false"/>
          <w:i w:val="false"/>
          <w:color w:val="000000"/>
          <w:sz w:val="28"/>
        </w:rPr>
        <w:t>
      106) есептік (алдын ала) санитариялық-қорғаныш аймағы - атмосфералық ауа ластануының жайылуы, адам денсаулығына физикалық (шу, діріл, иондамайтын сәулелену) және (немесе) радиациялық әсер ету есептері бар жоба негізінде айқындалатын санитариялық-қорғаныш аймағының аумағы;</w:t>
      </w:r>
    </w:p>
    <w:bookmarkEnd w:id="109"/>
    <w:bookmarkStart w:name="z112" w:id="110"/>
    <w:p>
      <w:pPr>
        <w:spacing w:after="0"/>
        <w:ind w:left="0"/>
        <w:jc w:val="both"/>
      </w:pPr>
      <w:r>
        <w:rPr>
          <w:rFonts w:ascii="Times New Roman"/>
          <w:b w:val="false"/>
          <w:i w:val="false"/>
          <w:color w:val="000000"/>
          <w:sz w:val="28"/>
        </w:rPr>
        <w:t>
      107) жағымсыз реакция - организмнің дәрілік (зерттелетін) препаратты қолданумен байланысты және осы дәрілік (зерттелетін) препараттың қолданылуымен ықтимал өзара байланыстың болуы болжанатын, байқаусызда болған қолайсыз реакциясы;</w:t>
      </w:r>
    </w:p>
    <w:bookmarkEnd w:id="110"/>
    <w:bookmarkStart w:name="z113" w:id="111"/>
    <w:p>
      <w:pPr>
        <w:spacing w:after="0"/>
        <w:ind w:left="0"/>
        <w:jc w:val="both"/>
      </w:pPr>
      <w:r>
        <w:rPr>
          <w:rFonts w:ascii="Times New Roman"/>
          <w:b w:val="false"/>
          <w:i w:val="false"/>
          <w:color w:val="000000"/>
          <w:sz w:val="28"/>
        </w:rPr>
        <w:t>
      108) жалған дәрілік заттар мен медициналық бұйымдар - құрамы немесе жинақталуы және (немесе) өндірушісі туралы, сондай-ақ өнім берудің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bookmarkEnd w:id="111"/>
    <w:bookmarkStart w:name="z114" w:id="112"/>
    <w:p>
      <w:pPr>
        <w:spacing w:after="0"/>
        <w:ind w:left="0"/>
        <w:jc w:val="both"/>
      </w:pPr>
      <w:r>
        <w:rPr>
          <w:rFonts w:ascii="Times New Roman"/>
          <w:b w:val="false"/>
          <w:i w:val="false"/>
          <w:color w:val="000000"/>
          <w:sz w:val="28"/>
        </w:rPr>
        <w:t>
      109) жеке медициналық кітапша - жұмысқа жіберілу туралы белгі қойылып, міндетті медициналық қарап-тексерудің нәтижелері енгізілетін дербес құжат;</w:t>
      </w:r>
    </w:p>
    <w:bookmarkEnd w:id="112"/>
    <w:bookmarkStart w:name="z115" w:id="113"/>
    <w:p>
      <w:pPr>
        <w:spacing w:after="0"/>
        <w:ind w:left="0"/>
        <w:jc w:val="both"/>
      </w:pPr>
      <w:r>
        <w:rPr>
          <w:rFonts w:ascii="Times New Roman"/>
          <w:b w:val="false"/>
          <w:i w:val="false"/>
          <w:color w:val="000000"/>
          <w:sz w:val="28"/>
        </w:rPr>
        <w:t xml:space="preserve">
      110) жоғары технологиялық </w:t>
      </w:r>
      <w:r>
        <w:rPr>
          <w:rFonts w:ascii="Times New Roman"/>
          <w:b w:val="false"/>
          <w:i w:val="false"/>
          <w:color w:val="000000"/>
          <w:sz w:val="28"/>
          <w:u w:val="single"/>
        </w:rPr>
        <w:t>медициналық көрсетілетін қызмет</w:t>
      </w:r>
      <w:r>
        <w:rPr>
          <w:rFonts w:ascii="Times New Roman"/>
          <w:b w:val="false"/>
          <w:i w:val="false"/>
          <w:color w:val="000000"/>
          <w:sz w:val="28"/>
        </w:rPr>
        <w:t xml:space="preserve"> - диагностика мен емдеудің инновациялық, ресурсты қажет ететін және (немесе) бірегей әдістерін пайдалануды талап ететін аурулар кезінде бейінді мамандар көрсететін қызмет;</w:t>
      </w:r>
    </w:p>
    <w:bookmarkEnd w:id="113"/>
    <w:bookmarkStart w:name="z116" w:id="114"/>
    <w:p>
      <w:pPr>
        <w:spacing w:after="0"/>
        <w:ind w:left="0"/>
        <w:jc w:val="both"/>
      </w:pPr>
      <w:r>
        <w:rPr>
          <w:rFonts w:ascii="Times New Roman"/>
          <w:b w:val="false"/>
          <w:i w:val="false"/>
          <w:color w:val="000000"/>
          <w:sz w:val="28"/>
        </w:rPr>
        <w:t>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114"/>
    <w:bookmarkStart w:name="z117" w:id="115"/>
    <w:p>
      <w:pPr>
        <w:spacing w:after="0"/>
        <w:ind w:left="0"/>
        <w:jc w:val="both"/>
      </w:pPr>
      <w:r>
        <w:rPr>
          <w:rFonts w:ascii="Times New Roman"/>
          <w:b w:val="false"/>
          <w:i w:val="false"/>
          <w:color w:val="000000"/>
          <w:sz w:val="28"/>
        </w:rPr>
        <w:t>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bookmarkEnd w:id="115"/>
    <w:bookmarkStart w:name="z118" w:id="116"/>
    <w:p>
      <w:pPr>
        <w:spacing w:after="0"/>
        <w:ind w:left="0"/>
        <w:jc w:val="both"/>
      </w:pPr>
      <w:r>
        <w:rPr>
          <w:rFonts w:ascii="Times New Roman"/>
          <w:b w:val="false"/>
          <w:i w:val="false"/>
          <w:color w:val="000000"/>
          <w:sz w:val="28"/>
        </w:rPr>
        <w:t>
      113) жыныстық жолмен берілетін инфекциялар - жұқтырудың неғұрлым жиі жолы жыныстық қатынас болып табылатын инфекциялық аурулар;</w:t>
      </w:r>
    </w:p>
    <w:bookmarkEnd w:id="116"/>
    <w:bookmarkStart w:name="z119" w:id="117"/>
    <w:p>
      <w:pPr>
        <w:spacing w:after="0"/>
        <w:ind w:left="0"/>
        <w:jc w:val="both"/>
      </w:pPr>
      <w:r>
        <w:rPr>
          <w:rFonts w:ascii="Times New Roman"/>
          <w:b w:val="false"/>
          <w:i w:val="false"/>
          <w:color w:val="000000"/>
          <w:sz w:val="28"/>
        </w:rPr>
        <w:t xml:space="preserve">
      114) </w:t>
      </w:r>
      <w:r>
        <w:rPr>
          <w:rFonts w:ascii="Times New Roman"/>
          <w:b w:val="false"/>
          <w:i w:val="false"/>
          <w:color w:val="000000"/>
          <w:sz w:val="28"/>
          <w:u w:val="single"/>
        </w:rPr>
        <w:t>жыныстық сәйкестендіруде ауытқушылығы бар адам</w:t>
      </w:r>
      <w:r>
        <w:rPr>
          <w:rFonts w:ascii="Times New Roman"/>
          <w:b w:val="false"/>
          <w:i w:val="false"/>
          <w:color w:val="000000"/>
          <w:sz w:val="28"/>
        </w:rPr>
        <w:t xml:space="preserve"> - қарама-қайшы жыныстағы адам ретінде өмір сүруге және қабылдануға ұмтылатын адам;</w:t>
      </w:r>
    </w:p>
    <w:bookmarkEnd w:id="117"/>
    <w:bookmarkStart w:name="z120" w:id="118"/>
    <w:p>
      <w:pPr>
        <w:spacing w:after="0"/>
        <w:ind w:left="0"/>
        <w:jc w:val="both"/>
      </w:pPr>
      <w:r>
        <w:rPr>
          <w:rFonts w:ascii="Times New Roman"/>
          <w:b w:val="false"/>
          <w:i w:val="false"/>
          <w:color w:val="000000"/>
          <w:sz w:val="28"/>
        </w:rPr>
        <w:t>
      115) иммунологиялық дәрілік препарат (иммундық-биологиялық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bookmarkEnd w:id="118"/>
    <w:bookmarkStart w:name="z121" w:id="119"/>
    <w:p>
      <w:pPr>
        <w:spacing w:after="0"/>
        <w:ind w:left="0"/>
        <w:jc w:val="both"/>
      </w:pPr>
      <w:r>
        <w:rPr>
          <w:rFonts w:ascii="Times New Roman"/>
          <w:b w:val="false"/>
          <w:i w:val="false"/>
          <w:color w:val="000000"/>
          <w:sz w:val="28"/>
        </w:rPr>
        <w:t>
      116) иммуннологиялық типтеуді жүргізу жүйесі (бұдан әрі - HLA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үйлесімділігін айқындайтын антигендер жүйесі;</w:t>
      </w:r>
    </w:p>
    <w:bookmarkEnd w:id="119"/>
    <w:bookmarkStart w:name="z122" w:id="120"/>
    <w:p>
      <w:pPr>
        <w:spacing w:after="0"/>
        <w:ind w:left="0"/>
        <w:jc w:val="both"/>
      </w:pPr>
      <w:r>
        <w:rPr>
          <w:rFonts w:ascii="Times New Roman"/>
          <w:b w:val="false"/>
          <w:i w:val="false"/>
          <w:color w:val="000000"/>
          <w:sz w:val="28"/>
        </w:rPr>
        <w:t>
      117) инвазиялық әдістер - адам организмінің ішкі ортасына ендіру жолымен жүзеге асырылатын диагностикалау мен емдеу әдістері;</w:t>
      </w:r>
    </w:p>
    <w:bookmarkEnd w:id="120"/>
    <w:bookmarkStart w:name="z123" w:id="121"/>
    <w:p>
      <w:pPr>
        <w:spacing w:after="0"/>
        <w:ind w:left="0"/>
        <w:jc w:val="both"/>
      </w:pPr>
      <w:r>
        <w:rPr>
          <w:rFonts w:ascii="Times New Roman"/>
          <w:b w:val="false"/>
          <w:i w:val="false"/>
          <w:color w:val="000000"/>
          <w:sz w:val="28"/>
        </w:rPr>
        <w:t>
      118) инновациялық медициналық технологиялар - медицина (биомедицина), фармация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bookmarkEnd w:id="121"/>
    <w:bookmarkStart w:name="z124" w:id="122"/>
    <w:p>
      <w:pPr>
        <w:spacing w:after="0"/>
        <w:ind w:left="0"/>
        <w:jc w:val="both"/>
      </w:pPr>
      <w:r>
        <w:rPr>
          <w:rFonts w:ascii="Times New Roman"/>
          <w:b w:val="false"/>
          <w:i w:val="false"/>
          <w:color w:val="000000"/>
          <w:sz w:val="28"/>
        </w:rPr>
        <w:t>
      119) интеграцияланған академиялық медициналық орталық - білім беруді, зерттеулер мен клиникалық практиканы интеграциялау арқылы медициналық көрсетілетін қызметтердің сапасын жақсарту үшін ресурстарды бірлесіп пайдалану мақсатында жоғары және (немесе) жоғары оқу орнынан кейiнгi медициналық білім беру ұйымын денсаулық сақтау саласындағы ғылыми ұйымдармен және денсаулық сақтау ұйымдарымен біріктіру;</w:t>
      </w:r>
    </w:p>
    <w:bookmarkEnd w:id="122"/>
    <w:bookmarkStart w:name="z125" w:id="123"/>
    <w:p>
      <w:pPr>
        <w:spacing w:after="0"/>
        <w:ind w:left="0"/>
        <w:jc w:val="both"/>
      </w:pPr>
      <w:r>
        <w:rPr>
          <w:rFonts w:ascii="Times New Roman"/>
          <w:b w:val="false"/>
          <w:i w:val="false"/>
          <w:color w:val="000000"/>
          <w:sz w:val="28"/>
        </w:rPr>
        <w:t>
      120) интервенциялық емес клиникалық зерттеу - дәрілік затты немесе медициналық бұйымды мемлекеттік тіркеуден өткізгеннен кейін жүргізілетін және медициналық практика шеңберінде тағайындалатын зерттеу;</w:t>
      </w:r>
    </w:p>
    <w:bookmarkEnd w:id="123"/>
    <w:bookmarkStart w:name="z126" w:id="124"/>
    <w:p>
      <w:pPr>
        <w:spacing w:after="0"/>
        <w:ind w:left="0"/>
        <w:jc w:val="both"/>
      </w:pPr>
      <w:r>
        <w:rPr>
          <w:rFonts w:ascii="Times New Roman"/>
          <w:b w:val="false"/>
          <w:i w:val="false"/>
          <w:color w:val="000000"/>
          <w:sz w:val="28"/>
        </w:rPr>
        <w:t>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хаттамасы негізінде зерттеу субъектісіне арнайы араласуды тағайындайтын зерттеу;</w:t>
      </w:r>
    </w:p>
    <w:bookmarkEnd w:id="124"/>
    <w:bookmarkStart w:name="z127" w:id="125"/>
    <w:p>
      <w:pPr>
        <w:spacing w:after="0"/>
        <w:ind w:left="0"/>
        <w:jc w:val="both"/>
      </w:pPr>
      <w:r>
        <w:rPr>
          <w:rFonts w:ascii="Times New Roman"/>
          <w:b w:val="false"/>
          <w:i w:val="false"/>
          <w:color w:val="000000"/>
          <w:sz w:val="28"/>
        </w:rPr>
        <w:t>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бағдарламаларының ендірілуін бақылау жөніндегі қызметі;</w:t>
      </w:r>
    </w:p>
    <w:bookmarkEnd w:id="125"/>
    <w:bookmarkStart w:name="z128" w:id="126"/>
    <w:p>
      <w:pPr>
        <w:spacing w:after="0"/>
        <w:ind w:left="0"/>
        <w:jc w:val="both"/>
      </w:pPr>
      <w:r>
        <w:rPr>
          <w:rFonts w:ascii="Times New Roman"/>
          <w:b w:val="false"/>
          <w:i w:val="false"/>
          <w:color w:val="000000"/>
          <w:sz w:val="28"/>
        </w:rPr>
        <w:t>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мүмкіндігінен болатын адам аурулары;</w:t>
      </w:r>
    </w:p>
    <w:bookmarkEnd w:id="126"/>
    <w:bookmarkStart w:name="z129" w:id="127"/>
    <w:p>
      <w:pPr>
        <w:spacing w:after="0"/>
        <w:ind w:left="0"/>
        <w:jc w:val="both"/>
      </w:pPr>
      <w:r>
        <w:rPr>
          <w:rFonts w:ascii="Times New Roman"/>
          <w:b w:val="false"/>
          <w:i w:val="false"/>
          <w:color w:val="000000"/>
          <w:sz w:val="28"/>
        </w:rPr>
        <w:t>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bookmarkEnd w:id="127"/>
    <w:bookmarkStart w:name="z130" w:id="128"/>
    <w:p>
      <w:pPr>
        <w:spacing w:after="0"/>
        <w:ind w:left="0"/>
        <w:jc w:val="both"/>
      </w:pPr>
      <w:r>
        <w:rPr>
          <w:rFonts w:ascii="Times New Roman"/>
          <w:b w:val="false"/>
          <w:i w:val="false"/>
          <w:color w:val="000000"/>
          <w:sz w:val="28"/>
        </w:rPr>
        <w:t>
      125) кәсіптік ауру - жұмыскердің өз еңбек (қызметтік) міндеттерін орындауына байланысты оған зиянды өндірістік факторлардың әсер етуінен туындаған жіті немесе созылмалы ауру;</w:t>
      </w:r>
    </w:p>
    <w:bookmarkEnd w:id="128"/>
    <w:bookmarkStart w:name="z131" w:id="129"/>
    <w:p>
      <w:pPr>
        <w:spacing w:after="0"/>
        <w:ind w:left="0"/>
        <w:jc w:val="both"/>
      </w:pPr>
      <w:r>
        <w:rPr>
          <w:rFonts w:ascii="Times New Roman"/>
          <w:b w:val="false"/>
          <w:i w:val="false"/>
          <w:color w:val="000000"/>
          <w:sz w:val="28"/>
        </w:rPr>
        <w:t>
      126) клиникаға дейінгі (клиникалық емес) және клиникалық зерттеулердің биологиялық материалы - клиникаға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 гистологиялық кесінділер, жағындылар, қырындылар, шайындылар;</w:t>
      </w:r>
    </w:p>
    <w:bookmarkEnd w:id="129"/>
    <w:bookmarkStart w:name="z132" w:id="130"/>
    <w:p>
      <w:pPr>
        <w:spacing w:after="0"/>
        <w:ind w:left="0"/>
        <w:jc w:val="both"/>
      </w:pPr>
      <w:r>
        <w:rPr>
          <w:rFonts w:ascii="Times New Roman"/>
          <w:b w:val="false"/>
          <w:i w:val="false"/>
          <w:color w:val="000000"/>
          <w:sz w:val="28"/>
        </w:rPr>
        <w:t xml:space="preserve">
      127) </w:t>
      </w:r>
      <w:r>
        <w:rPr>
          <w:rFonts w:ascii="Times New Roman"/>
          <w:b w:val="false"/>
          <w:i w:val="false"/>
          <w:color w:val="000000"/>
          <w:sz w:val="28"/>
          <w:u w:val="single"/>
        </w:rPr>
        <w:t>клиникаға дейінгі (клиникалық емес) зерттеу</w:t>
      </w:r>
      <w:r>
        <w:rPr>
          <w:rFonts w:ascii="Times New Roman"/>
          <w:b w:val="false"/>
          <w:i w:val="false"/>
          <w:color w:val="000000"/>
          <w:sz w:val="28"/>
        </w:rPr>
        <w:t xml:space="preserve"> - зерттелетін затты (дәрілік затты) өзіндік ерекше әсерін зерделеу және (немесе) адам денсаулығы үшін қауіпсіздігінің дәлелдемелерін алу мақсатында бағалаудың ғылыми әдістерін 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bookmarkEnd w:id="130"/>
    <w:bookmarkStart w:name="z133" w:id="131"/>
    <w:p>
      <w:pPr>
        <w:spacing w:after="0"/>
        <w:ind w:left="0"/>
        <w:jc w:val="both"/>
      </w:pPr>
      <w:r>
        <w:rPr>
          <w:rFonts w:ascii="Times New Roman"/>
          <w:b w:val="false"/>
          <w:i w:val="false"/>
          <w:color w:val="000000"/>
          <w:sz w:val="28"/>
        </w:rPr>
        <w:t>
      128) клиникалық база - бірлесіп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bookmarkEnd w:id="131"/>
    <w:bookmarkStart w:name="z134" w:id="132"/>
    <w:p>
      <w:pPr>
        <w:spacing w:after="0"/>
        <w:ind w:left="0"/>
        <w:jc w:val="both"/>
      </w:pPr>
      <w:r>
        <w:rPr>
          <w:rFonts w:ascii="Times New Roman"/>
          <w:b w:val="false"/>
          <w:i w:val="false"/>
          <w:color w:val="000000"/>
          <w:sz w:val="28"/>
        </w:rPr>
        <w:t xml:space="preserve">
      129) </w:t>
      </w:r>
      <w:r>
        <w:rPr>
          <w:rFonts w:ascii="Times New Roman"/>
          <w:b w:val="false"/>
          <w:i w:val="false"/>
          <w:color w:val="000000"/>
          <w:sz w:val="28"/>
          <w:u w:val="single"/>
        </w:rPr>
        <w:t>клиникалық зерттеу</w:t>
      </w:r>
      <w:r>
        <w:rPr>
          <w:rFonts w:ascii="Times New Roman"/>
          <w:b w:val="false"/>
          <w:i w:val="false"/>
          <w:color w:val="000000"/>
          <w:sz w:val="28"/>
        </w:rPr>
        <w:t xml:space="preserve"> - аурулардың профилактикасы, оларды диагностикалау мен 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bookmarkEnd w:id="132"/>
    <w:bookmarkStart w:name="z135" w:id="133"/>
    <w:p>
      <w:pPr>
        <w:spacing w:after="0"/>
        <w:ind w:left="0"/>
        <w:jc w:val="both"/>
      </w:pPr>
      <w:r>
        <w:rPr>
          <w:rFonts w:ascii="Times New Roman"/>
          <w:b w:val="false"/>
          <w:i w:val="false"/>
          <w:color w:val="000000"/>
          <w:sz w:val="28"/>
        </w:rPr>
        <w:t>
      130) клиникалық мейіргерлік нұсқау - мейіргер персоналына арналған, пациенттерді 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bookmarkEnd w:id="133"/>
    <w:bookmarkStart w:name="z136" w:id="134"/>
    <w:p>
      <w:pPr>
        <w:spacing w:after="0"/>
        <w:ind w:left="0"/>
        <w:jc w:val="both"/>
      </w:pPr>
      <w:r>
        <w:rPr>
          <w:rFonts w:ascii="Times New Roman"/>
          <w:b w:val="false"/>
          <w:i w:val="false"/>
          <w:color w:val="000000"/>
          <w:sz w:val="28"/>
        </w:rPr>
        <w:t>
      131) клиникалық фармаколог - "емдеу ісі", "педиатрия", "жалпы медицина"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bookmarkEnd w:id="134"/>
    <w:bookmarkStart w:name="z137" w:id="135"/>
    <w:p>
      <w:pPr>
        <w:spacing w:after="0"/>
        <w:ind w:left="0"/>
        <w:jc w:val="both"/>
      </w:pPr>
      <w:r>
        <w:rPr>
          <w:rFonts w:ascii="Times New Roman"/>
          <w:b w:val="false"/>
          <w:i w:val="false"/>
          <w:color w:val="000000"/>
          <w:sz w:val="28"/>
        </w:rPr>
        <w:t>
      132)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35"/>
    <w:bookmarkStart w:name="z138" w:id="136"/>
    <w:p>
      <w:pPr>
        <w:spacing w:after="0"/>
        <w:ind w:left="0"/>
        <w:jc w:val="both"/>
      </w:pPr>
      <w:r>
        <w:rPr>
          <w:rFonts w:ascii="Times New Roman"/>
          <w:b w:val="false"/>
          <w:i w:val="false"/>
          <w:color w:val="000000"/>
          <w:sz w:val="28"/>
        </w:rPr>
        <w:t>
      133) консилиум - кемінде үш дәрігердің қатысуымен диагноз қою, емдеу тактикасын айқындау және ауруды болжау мақсатында адамды зерттеу;</w:t>
      </w:r>
    </w:p>
    <w:bookmarkEnd w:id="136"/>
    <w:bookmarkStart w:name="z139" w:id="137"/>
    <w:p>
      <w:pPr>
        <w:spacing w:after="0"/>
        <w:ind w:left="0"/>
        <w:jc w:val="both"/>
      </w:pPr>
      <w:r>
        <w:rPr>
          <w:rFonts w:ascii="Times New Roman"/>
          <w:b w:val="false"/>
          <w:i w:val="false"/>
          <w:color w:val="000000"/>
          <w:sz w:val="28"/>
        </w:rPr>
        <w:t>
      134) контрацепция - қаламаған жүктіліктің алдын алу әдістері мен құралдары;</w:t>
      </w:r>
    </w:p>
    <w:bookmarkEnd w:id="137"/>
    <w:bookmarkStart w:name="z140" w:id="138"/>
    <w:p>
      <w:pPr>
        <w:spacing w:after="0"/>
        <w:ind w:left="0"/>
        <w:jc w:val="both"/>
      </w:pPr>
      <w:r>
        <w:rPr>
          <w:rFonts w:ascii="Times New Roman"/>
          <w:b w:val="false"/>
          <w:i w:val="false"/>
          <w:color w:val="000000"/>
          <w:sz w:val="28"/>
        </w:rPr>
        <w:t xml:space="preserve">
      135) </w:t>
      </w:r>
      <w:r>
        <w:rPr>
          <w:rFonts w:ascii="Times New Roman"/>
          <w:b w:val="false"/>
          <w:i w:val="false"/>
          <w:color w:val="000000"/>
          <w:sz w:val="28"/>
          <w:u w:val="single"/>
        </w:rPr>
        <w:t>көтерме саудада өткізу үшін дәрілік заттың саудалық атауына арналған шекті баға</w:t>
      </w:r>
      <w:r>
        <w:rPr>
          <w:rFonts w:ascii="Times New Roman"/>
          <w:b w:val="false"/>
          <w:i w:val="false"/>
          <w:color w:val="000000"/>
          <w:sz w:val="28"/>
        </w:rPr>
        <w:t xml:space="preserve"> - көтерме саудада өткізуді одан жоғары бағамен жүзеге асыруға болмайтын, дәрілік заттың саудалық атауына арналған баға;</w:t>
      </w:r>
    </w:p>
    <w:bookmarkEnd w:id="138"/>
    <w:bookmarkStart w:name="z141" w:id="139"/>
    <w:p>
      <w:pPr>
        <w:spacing w:after="0"/>
        <w:ind w:left="0"/>
        <w:jc w:val="both"/>
      </w:pPr>
      <w:r>
        <w:rPr>
          <w:rFonts w:ascii="Times New Roman"/>
          <w:b w:val="false"/>
          <w:i w:val="false"/>
          <w:color w:val="000000"/>
          <w:sz w:val="28"/>
        </w:rPr>
        <w:t xml:space="preserve">
      136) </w:t>
      </w:r>
      <w:r>
        <w:rPr>
          <w:rFonts w:ascii="Times New Roman"/>
          <w:b w:val="false"/>
          <w:i w:val="false"/>
          <w:color w:val="000000"/>
          <w:sz w:val="28"/>
          <w:u w:val="single"/>
        </w:rPr>
        <w:t>Қазақстандық ұлттық дәрілік формуляр</w:t>
      </w:r>
      <w:r>
        <w:rPr>
          <w:rFonts w:ascii="Times New Roman"/>
          <w:b w:val="false"/>
          <w:i w:val="false"/>
          <w:color w:val="000000"/>
          <w:sz w:val="28"/>
        </w:rPr>
        <w:t xml:space="preserve">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bookmarkEnd w:id="139"/>
    <w:bookmarkStart w:name="z142" w:id="140"/>
    <w:p>
      <w:pPr>
        <w:spacing w:after="0"/>
        <w:ind w:left="0"/>
        <w:jc w:val="both"/>
      </w:pPr>
      <w:r>
        <w:rPr>
          <w:rFonts w:ascii="Times New Roman"/>
          <w:b w:val="false"/>
          <w:i w:val="false"/>
          <w:color w:val="000000"/>
          <w:sz w:val="28"/>
        </w:rPr>
        <w:t>
      137) Қазақстан Республикасының медициналық бұйымдар номенклатурасы - медициналық бұйымдардың жаһандық номенклатурасымен (GMDN) үйлестірілген және Қазақстан Республикасында қолданылатын, медициналық бұйымдар түрлерінің жүйеленген номенклатуралық сыныптауышы;</w:t>
      </w:r>
    </w:p>
    <w:bookmarkEnd w:id="140"/>
    <w:bookmarkStart w:name="z143" w:id="141"/>
    <w:p>
      <w:pPr>
        <w:spacing w:after="0"/>
        <w:ind w:left="0"/>
        <w:jc w:val="both"/>
      </w:pPr>
      <w:r>
        <w:rPr>
          <w:rFonts w:ascii="Times New Roman"/>
          <w:b w:val="false"/>
          <w:i w:val="false"/>
          <w:color w:val="000000"/>
          <w:sz w:val="28"/>
        </w:rPr>
        <w:t xml:space="preserve">
      138) Қазақстан Республикасының </w:t>
      </w:r>
      <w:r>
        <w:rPr>
          <w:rFonts w:ascii="Times New Roman"/>
          <w:b w:val="false"/>
          <w:i w:val="false"/>
          <w:color w:val="000000"/>
          <w:sz w:val="28"/>
          <w:u w:val="single"/>
        </w:rPr>
        <w:t>мемлекеттік фармакопеясы</w:t>
      </w:r>
      <w:r>
        <w:rPr>
          <w:rFonts w:ascii="Times New Roman"/>
          <w:b w:val="false"/>
          <w:i w:val="false"/>
          <w:color w:val="000000"/>
          <w:sz w:val="28"/>
        </w:rPr>
        <w:t xml:space="preserve"> - дәрілік заттар мен медициналық бұйымдардың қауіпсіздігі мен сапасына қойылатын ең төмен талаптар жинағы;</w:t>
      </w:r>
    </w:p>
    <w:bookmarkEnd w:id="141"/>
    <w:bookmarkStart w:name="z144" w:id="142"/>
    <w:p>
      <w:pPr>
        <w:spacing w:after="0"/>
        <w:ind w:left="0"/>
        <w:jc w:val="both"/>
      </w:pPr>
      <w:r>
        <w:rPr>
          <w:rFonts w:ascii="Times New Roman"/>
          <w:b w:val="false"/>
          <w:i w:val="false"/>
          <w:color w:val="000000"/>
          <w:sz w:val="28"/>
        </w:rPr>
        <w:t>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bookmarkEnd w:id="142"/>
    <w:bookmarkStart w:name="z145" w:id="143"/>
    <w:p>
      <w:pPr>
        <w:spacing w:after="0"/>
        <w:ind w:left="0"/>
        <w:jc w:val="both"/>
      </w:pPr>
      <w:r>
        <w:rPr>
          <w:rFonts w:ascii="Times New Roman"/>
          <w:b w:val="false"/>
          <w:i w:val="false"/>
          <w:color w:val="000000"/>
          <w:sz w:val="28"/>
        </w:rPr>
        <w:t>
      140)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арналған түрлі дәрілік нысандар биоқолжетімділікті зерттеулер шеңберінде нақ сол дәрілік нысан болып танылады;</w:t>
      </w:r>
    </w:p>
    <w:bookmarkEnd w:id="143"/>
    <w:bookmarkStart w:name="z146" w:id="144"/>
    <w:p>
      <w:pPr>
        <w:spacing w:after="0"/>
        <w:ind w:left="0"/>
        <w:jc w:val="both"/>
      </w:pPr>
      <w:r>
        <w:rPr>
          <w:rFonts w:ascii="Times New Roman"/>
          <w:b w:val="false"/>
          <w:i w:val="false"/>
          <w:color w:val="000000"/>
          <w:sz w:val="28"/>
        </w:rPr>
        <w:t>
      141) қан мен оның компоненттерінің аллогендік донациясы - медициналық мақсаттарда қолдану үшін қан мен оның компоненттерін бір адамнан екінші адамға донациялау;</w:t>
      </w:r>
    </w:p>
    <w:bookmarkEnd w:id="144"/>
    <w:bookmarkStart w:name="z147" w:id="145"/>
    <w:p>
      <w:pPr>
        <w:spacing w:after="0"/>
        <w:ind w:left="0"/>
        <w:jc w:val="both"/>
      </w:pPr>
      <w:r>
        <w:rPr>
          <w:rFonts w:ascii="Times New Roman"/>
          <w:b w:val="false"/>
          <w:i w:val="false"/>
          <w:color w:val="000000"/>
          <w:sz w:val="28"/>
        </w:rPr>
        <w:t>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bookmarkEnd w:id="145"/>
    <w:bookmarkStart w:name="z148" w:id="146"/>
    <w:p>
      <w:pPr>
        <w:spacing w:after="0"/>
        <w:ind w:left="0"/>
        <w:jc w:val="both"/>
      </w:pPr>
      <w:r>
        <w:rPr>
          <w:rFonts w:ascii="Times New Roman"/>
          <w:b w:val="false"/>
          <w:i w:val="false"/>
          <w:color w:val="000000"/>
          <w:sz w:val="28"/>
        </w:rPr>
        <w:t>
      143) қатынасудан кейінгі профилактика - инфекция жұқтыру ықтималдығынан кейін АИТВ инфекциясын жұқтыру тәуекелін төмендету мақсатында қолданылатын ретровирусқа қарсы терапия;</w:t>
      </w:r>
    </w:p>
    <w:bookmarkEnd w:id="146"/>
    <w:bookmarkStart w:name="z149" w:id="147"/>
    <w:p>
      <w:pPr>
        <w:spacing w:after="0"/>
        <w:ind w:left="0"/>
        <w:jc w:val="both"/>
      </w:pPr>
      <w:r>
        <w:rPr>
          <w:rFonts w:ascii="Times New Roman"/>
          <w:b w:val="false"/>
          <w:i w:val="false"/>
          <w:color w:val="000000"/>
          <w:sz w:val="28"/>
        </w:rPr>
        <w:t>
      144) қоғамдық денсаулық - Қазақстан Республикасы азаматтарының дұрыс тамақтануды қоса алғанда, саламатты өмір салтын ұстануы бойынша, аурулар мен жарақаттардың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bookmarkEnd w:id="147"/>
    <w:bookmarkStart w:name="z150" w:id="148"/>
    <w:p>
      <w:pPr>
        <w:spacing w:after="0"/>
        <w:ind w:left="0"/>
        <w:jc w:val="both"/>
      </w:pPr>
      <w:r>
        <w:rPr>
          <w:rFonts w:ascii="Times New Roman"/>
          <w:b w:val="false"/>
          <w:i w:val="false"/>
          <w:color w:val="000000"/>
          <w:sz w:val="28"/>
        </w:rPr>
        <w:t>
      145) қоғамдық денсаулық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медициналық ақпаратты жинау және қорыту негізінде жүргізілетін зерттеу;</w:t>
      </w:r>
    </w:p>
    <w:bookmarkEnd w:id="148"/>
    <w:bookmarkStart w:name="z151" w:id="149"/>
    <w:p>
      <w:pPr>
        <w:spacing w:after="0"/>
        <w:ind w:left="0"/>
        <w:jc w:val="both"/>
      </w:pPr>
      <w:r>
        <w:rPr>
          <w:rFonts w:ascii="Times New Roman"/>
          <w:b w:val="false"/>
          <w:i w:val="false"/>
          <w:color w:val="000000"/>
          <w:sz w:val="28"/>
        </w:rPr>
        <w:t>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алып келген немесе алып келуі мүмкін жанама әсерлер немесе жағымсыз реакция;</w:t>
      </w:r>
    </w:p>
    <w:bookmarkEnd w:id="149"/>
    <w:bookmarkStart w:name="z152" w:id="150"/>
    <w:p>
      <w:pPr>
        <w:spacing w:after="0"/>
        <w:ind w:left="0"/>
        <w:jc w:val="both"/>
      </w:pPr>
      <w:r>
        <w:rPr>
          <w:rFonts w:ascii="Times New Roman"/>
          <w:b w:val="false"/>
          <w:i w:val="false"/>
          <w:color w:val="000000"/>
          <w:sz w:val="28"/>
        </w:rPr>
        <w:t>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жеткізуге бағытталған биомедициналық зерттеу;</w:t>
      </w:r>
    </w:p>
    <w:bookmarkEnd w:id="150"/>
    <w:bookmarkStart w:name="z153" w:id="151"/>
    <w:p>
      <w:pPr>
        <w:spacing w:after="0"/>
        <w:ind w:left="0"/>
        <w:jc w:val="both"/>
      </w:pPr>
      <w:r>
        <w:rPr>
          <w:rFonts w:ascii="Times New Roman"/>
          <w:b w:val="false"/>
          <w:i w:val="false"/>
          <w:color w:val="000000"/>
          <w:sz w:val="28"/>
        </w:rPr>
        <w:t>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 сұйықтығы бар түтік ыдыс арқылы өтетін аспап;</w:t>
      </w:r>
    </w:p>
    <w:bookmarkEnd w:id="151"/>
    <w:bookmarkStart w:name="z154" w:id="152"/>
    <w:p>
      <w:pPr>
        <w:spacing w:after="0"/>
        <w:ind w:left="0"/>
        <w:jc w:val="both"/>
      </w:pPr>
      <w:r>
        <w:rPr>
          <w:rFonts w:ascii="Times New Roman"/>
          <w:b w:val="false"/>
          <w:i w:val="false"/>
          <w:color w:val="000000"/>
          <w:sz w:val="28"/>
        </w:rPr>
        <w:t>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тұратын, шегілетін темекі бұйымының түрі;</w:t>
      </w:r>
    </w:p>
    <w:bookmarkEnd w:id="152"/>
    <w:bookmarkStart w:name="z155" w:id="153"/>
    <w:p>
      <w:pPr>
        <w:spacing w:after="0"/>
        <w:ind w:left="0"/>
        <w:jc w:val="both"/>
      </w:pPr>
      <w:r>
        <w:rPr>
          <w:rFonts w:ascii="Times New Roman"/>
          <w:b w:val="false"/>
          <w:i w:val="false"/>
          <w:color w:val="000000"/>
          <w:sz w:val="28"/>
        </w:rPr>
        <w:t>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bookmarkEnd w:id="153"/>
    <w:bookmarkStart w:name="z156" w:id="154"/>
    <w:p>
      <w:pPr>
        <w:spacing w:after="0"/>
        <w:ind w:left="0"/>
        <w:jc w:val="both"/>
      </w:pPr>
      <w:r>
        <w:rPr>
          <w:rFonts w:ascii="Times New Roman"/>
          <w:b w:val="false"/>
          <w:i w:val="false"/>
          <w:color w:val="000000"/>
          <w:sz w:val="28"/>
        </w:rPr>
        <w:t>
      151) қосалқы зат - фармацевтикалық субстанцияларды (белсенді фармацевтикалық субстанцияларды) қоспағанда, дәрілік препаратқа қажетті қасиеттерді беру үшін оның құрамына кіретін зат;</w:t>
      </w:r>
    </w:p>
    <w:bookmarkEnd w:id="154"/>
    <w:bookmarkStart w:name="z157" w:id="155"/>
    <w:p>
      <w:pPr>
        <w:spacing w:after="0"/>
        <w:ind w:left="0"/>
        <w:jc w:val="both"/>
      </w:pPr>
      <w:r>
        <w:rPr>
          <w:rFonts w:ascii="Times New Roman"/>
          <w:b w:val="false"/>
          <w:i w:val="false"/>
          <w:color w:val="000000"/>
          <w:sz w:val="28"/>
        </w:rPr>
        <w:t xml:space="preserve">
      152) </w:t>
      </w:r>
      <w:r>
        <w:rPr>
          <w:rFonts w:ascii="Times New Roman"/>
          <w:b w:val="false"/>
          <w:i w:val="false"/>
          <w:color w:val="000000"/>
          <w:sz w:val="28"/>
          <w:u w:val="single"/>
        </w:rPr>
        <w:t>құпия медициналық зерттеп-қарау</w:t>
      </w:r>
      <w:r>
        <w:rPr>
          <w:rFonts w:ascii="Times New Roman"/>
          <w:b w:val="false"/>
          <w:i w:val="false"/>
          <w:color w:val="000000"/>
          <w:sz w:val="28"/>
        </w:rPr>
        <w:t xml:space="preserve"> - медицина қызметкерінің құпиясын сақтауға және зерттеп-қаралатын адамның жеке басы туралы ақпараттың сақталуына негізделген зерттеп-қарау;</w:t>
      </w:r>
    </w:p>
    <w:bookmarkEnd w:id="155"/>
    <w:bookmarkStart w:name="z158" w:id="156"/>
    <w:p>
      <w:pPr>
        <w:spacing w:after="0"/>
        <w:ind w:left="0"/>
        <w:jc w:val="both"/>
      </w:pPr>
      <w:r>
        <w:rPr>
          <w:rFonts w:ascii="Times New Roman"/>
          <w:b w:val="false"/>
          <w:i w:val="false"/>
          <w:color w:val="000000"/>
          <w:sz w:val="28"/>
        </w:rPr>
        <w:t xml:space="preserve">
      153) </w:t>
      </w:r>
      <w:r>
        <w:rPr>
          <w:rFonts w:ascii="Times New Roman"/>
          <w:b w:val="false"/>
          <w:i w:val="false"/>
          <w:color w:val="000000"/>
          <w:sz w:val="28"/>
          <w:u w:val="single"/>
        </w:rPr>
        <w:t>мәжбүрлеп емдеу</w:t>
      </w:r>
      <w:r>
        <w:rPr>
          <w:rFonts w:ascii="Times New Roman"/>
          <w:b w:val="false"/>
          <w:i w:val="false"/>
          <w:color w:val="000000"/>
          <w:sz w:val="28"/>
        </w:rPr>
        <w:t xml:space="preserve"> - науқасты </w:t>
      </w:r>
      <w:r>
        <w:rPr>
          <w:rFonts w:ascii="Times New Roman"/>
          <w:b w:val="false"/>
          <w:i w:val="false"/>
          <w:color w:val="000000"/>
          <w:sz w:val="28"/>
          <w:u w:val="single"/>
        </w:rPr>
        <w:t>сот шешімі</w:t>
      </w:r>
      <w:r>
        <w:rPr>
          <w:rFonts w:ascii="Times New Roman"/>
          <w:b w:val="false"/>
          <w:i w:val="false"/>
          <w:color w:val="000000"/>
          <w:sz w:val="28"/>
        </w:rPr>
        <w:t xml:space="preserve"> негізінде жүзеге асырылатын емдеу;</w:t>
      </w:r>
    </w:p>
    <w:bookmarkEnd w:id="156"/>
    <w:bookmarkStart w:name="z159" w:id="157"/>
    <w:p>
      <w:pPr>
        <w:spacing w:after="0"/>
        <w:ind w:left="0"/>
        <w:jc w:val="both"/>
      </w:pPr>
      <w:r>
        <w:rPr>
          <w:rFonts w:ascii="Times New Roman"/>
          <w:b w:val="false"/>
          <w:i w:val="false"/>
          <w:color w:val="000000"/>
          <w:sz w:val="28"/>
        </w:rPr>
        <w:t xml:space="preserve">
      154) </w:t>
      </w:r>
      <w:r>
        <w:rPr>
          <w:rFonts w:ascii="Times New Roman"/>
          <w:b w:val="false"/>
          <w:i w:val="false"/>
          <w:color w:val="000000"/>
          <w:sz w:val="28"/>
          <w:u w:val="single"/>
        </w:rPr>
        <w:t>медицина қызметкері</w:t>
      </w:r>
      <w:r>
        <w:rPr>
          <w:rFonts w:ascii="Times New Roman"/>
          <w:b w:val="false"/>
          <w:i w:val="false"/>
          <w:color w:val="000000"/>
          <w:sz w:val="28"/>
        </w:rPr>
        <w:t xml:space="preserve"> - кәсіптік медициналық білімі бар және медициналық қызметті жүзеге асыратын жеке тұлға;</w:t>
      </w:r>
    </w:p>
    <w:bookmarkEnd w:id="157"/>
    <w:bookmarkStart w:name="z160" w:id="158"/>
    <w:p>
      <w:pPr>
        <w:spacing w:after="0"/>
        <w:ind w:left="0"/>
        <w:jc w:val="both"/>
      </w:pPr>
      <w:r>
        <w:rPr>
          <w:rFonts w:ascii="Times New Roman"/>
          <w:b w:val="false"/>
          <w:i w:val="false"/>
          <w:color w:val="000000"/>
          <w:sz w:val="28"/>
        </w:rPr>
        <w:t>
      155) медициналық авиация - әуе көлігін тарта отырып, халыққа шұғыл нысанда жедел медициналық көмек беру;</w:t>
      </w:r>
    </w:p>
    <w:bookmarkEnd w:id="158"/>
    <w:bookmarkStart w:name="z161" w:id="159"/>
    <w:p>
      <w:pPr>
        <w:spacing w:after="0"/>
        <w:ind w:left="0"/>
        <w:jc w:val="both"/>
      </w:pPr>
      <w:r>
        <w:rPr>
          <w:rFonts w:ascii="Times New Roman"/>
          <w:b w:val="false"/>
          <w:i w:val="false"/>
          <w:color w:val="000000"/>
          <w:sz w:val="28"/>
        </w:rPr>
        <w:t>
      156) медициналық ақпарат - медициналық көмек көрсету процесінде туындайтын және медициналық құжаттар мен медициналық ақпараттық жүйелерде көрсетілген пациенттер мен аурулар туралы ақпарат, сондай-ақ денсаулық сақтау мәселелері жөніндегі ақпарат;</w:t>
      </w:r>
    </w:p>
    <w:bookmarkEnd w:id="159"/>
    <w:bookmarkStart w:name="z162" w:id="160"/>
    <w:p>
      <w:pPr>
        <w:spacing w:after="0"/>
        <w:ind w:left="0"/>
        <w:jc w:val="both"/>
      </w:pPr>
      <w:r>
        <w:rPr>
          <w:rFonts w:ascii="Times New Roman"/>
          <w:b w:val="false"/>
          <w:i w:val="false"/>
          <w:color w:val="000000"/>
          <w:sz w:val="28"/>
        </w:rPr>
        <w:t>
      157) медициналық араласу - алдын алу, профилактика, диагностикалау, емдеу, оңалту, зерттеу мақсатында пациенттерге медициналық көмек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bookmarkEnd w:id="160"/>
    <w:bookmarkStart w:name="z163" w:id="161"/>
    <w:p>
      <w:pPr>
        <w:spacing w:after="0"/>
        <w:ind w:left="0"/>
        <w:jc w:val="both"/>
      </w:pPr>
      <w:r>
        <w:rPr>
          <w:rFonts w:ascii="Times New Roman"/>
          <w:b w:val="false"/>
          <w:i w:val="false"/>
          <w:color w:val="000000"/>
          <w:sz w:val="28"/>
        </w:rPr>
        <w:t xml:space="preserve">
      158) медициналық-әлеуметтік көмек - бұл тізбесін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әлеуметтік мәні бар аурулармен ауыратын адамдарға көрсетілетін медициналық және әлеуметтік-психологиялық көмек;</w:t>
      </w:r>
    </w:p>
    <w:bookmarkEnd w:id="161"/>
    <w:bookmarkStart w:name="z164" w:id="162"/>
    <w:p>
      <w:pPr>
        <w:spacing w:after="0"/>
        <w:ind w:left="0"/>
        <w:jc w:val="both"/>
      </w:pPr>
      <w:r>
        <w:rPr>
          <w:rFonts w:ascii="Times New Roman"/>
          <w:b w:val="false"/>
          <w:i w:val="false"/>
          <w:color w:val="000000"/>
          <w:sz w:val="28"/>
        </w:rPr>
        <w:t>
      159) медициналық-әлеуметтік оңалту - жұмысқа араластыруға, отбасылық және қоғамдық өмірге қатыстыруға арналған медициналық, әлеуметтік және еңбек іс-шараларын пайдалана отырып, науқастар мен мүгедектердің денсаулығын қалпына келтіру жөніндегі шаралар кешені;</w:t>
      </w:r>
    </w:p>
    <w:bookmarkEnd w:id="162"/>
    <w:bookmarkStart w:name="z165" w:id="163"/>
    <w:p>
      <w:pPr>
        <w:spacing w:after="0"/>
        <w:ind w:left="0"/>
        <w:jc w:val="both"/>
      </w:pPr>
      <w:r>
        <w:rPr>
          <w:rFonts w:ascii="Times New Roman"/>
          <w:b w:val="false"/>
          <w:i w:val="false"/>
          <w:color w:val="000000"/>
          <w:sz w:val="28"/>
        </w:rPr>
        <w:t>
      160) медициналық-биологиялық эксперимент - жай-күйдің пайда болу немесе аурудың даму себептерін, жағдайлары мен тетіктерін анықтау, емдеу және профилактика әдістерін әзірлеу үшін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p>
    <w:bookmarkEnd w:id="163"/>
    <w:bookmarkStart w:name="z166" w:id="164"/>
    <w:p>
      <w:pPr>
        <w:spacing w:after="0"/>
        <w:ind w:left="0"/>
        <w:jc w:val="both"/>
      </w:pPr>
      <w:r>
        <w:rPr>
          <w:rFonts w:ascii="Times New Roman"/>
          <w:b w:val="false"/>
          <w:i w:val="false"/>
          <w:color w:val="000000"/>
          <w:sz w:val="28"/>
        </w:rPr>
        <w:t xml:space="preserve">
      161) медициналық бұйымдар - медициналық мақсаттағы бұйымдар және медициналық техника; </w:t>
      </w:r>
    </w:p>
    <w:bookmarkEnd w:id="164"/>
    <w:bookmarkStart w:name="z167" w:id="165"/>
    <w:p>
      <w:pPr>
        <w:spacing w:after="0"/>
        <w:ind w:left="0"/>
        <w:jc w:val="both"/>
      </w:pPr>
      <w:r>
        <w:rPr>
          <w:rFonts w:ascii="Times New Roman"/>
          <w:b w:val="false"/>
          <w:i w:val="false"/>
          <w:color w:val="000000"/>
          <w:sz w:val="28"/>
        </w:rPr>
        <w:t>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bookmarkEnd w:id="165"/>
    <w:bookmarkStart w:name="z168" w:id="166"/>
    <w:p>
      <w:pPr>
        <w:spacing w:after="0"/>
        <w:ind w:left="0"/>
        <w:jc w:val="both"/>
      </w:pPr>
      <w:r>
        <w:rPr>
          <w:rFonts w:ascii="Times New Roman"/>
          <w:b w:val="false"/>
          <w:i w:val="false"/>
          <w:color w:val="000000"/>
          <w:sz w:val="28"/>
        </w:rPr>
        <w:t>
      163) медициналық бұйымдардың айналысы - тәжірибелік үлгілерді жобалау, әзірлеу, жасау,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(дайындау), сақтау, тасымалдау, өткізу, монтаждау, жөнге келтіру, қолдану (пайдалану), оларға техникалық қызмет көрсету, жөндеу және кәдеге жарату;</w:t>
      </w:r>
    </w:p>
    <w:bookmarkEnd w:id="166"/>
    <w:bookmarkStart w:name="z169" w:id="167"/>
    <w:p>
      <w:pPr>
        <w:spacing w:after="0"/>
        <w:ind w:left="0"/>
        <w:jc w:val="both"/>
      </w:pPr>
      <w:r>
        <w:rPr>
          <w:rFonts w:ascii="Times New Roman"/>
          <w:b w:val="false"/>
          <w:i w:val="false"/>
          <w:color w:val="000000"/>
          <w:sz w:val="28"/>
        </w:rPr>
        <w:t>
      164) медициналық бұйымдардың биологиялық әсерін бағалауды зерттеулер (сынақтар) - медициналық бұйымдардың қауіпсіздігі мен тиімділігінің жалпы талаптарына, олардың таңбалануына және оларға арналған пайдалану құжаттамасына қойылатын талаптарға медициналық бұйымдардың сәйкестігін айқындау мақсатында жүргізілетін зерттеулер (сынақтар);</w:t>
      </w:r>
    </w:p>
    <w:bookmarkEnd w:id="167"/>
    <w:bookmarkStart w:name="z170" w:id="168"/>
    <w:p>
      <w:pPr>
        <w:spacing w:after="0"/>
        <w:ind w:left="0"/>
        <w:jc w:val="both"/>
      </w:pPr>
      <w:r>
        <w:rPr>
          <w:rFonts w:ascii="Times New Roman"/>
          <w:b w:val="false"/>
          <w:i w:val="false"/>
          <w:color w:val="000000"/>
          <w:sz w:val="28"/>
        </w:rPr>
        <w:t xml:space="preserve">
      165) </w:t>
      </w:r>
      <w:r>
        <w:rPr>
          <w:rFonts w:ascii="Times New Roman"/>
          <w:b w:val="false"/>
          <w:i w:val="false"/>
          <w:color w:val="000000"/>
          <w:sz w:val="28"/>
          <w:u w:val="single"/>
        </w:rPr>
        <w:t>медициналық бұйымдардың жаһандық номенклатурасы (GMDN)</w:t>
      </w:r>
      <w:r>
        <w:rPr>
          <w:rFonts w:ascii="Times New Roman"/>
          <w:b w:val="false"/>
          <w:i w:val="false"/>
          <w:color w:val="000000"/>
          <w:sz w:val="28"/>
        </w:rPr>
        <w:t xml:space="preserve"> - медициналық бұйымдарды сәйкестендіру мақсатында қолданылатын, медициналық бұйымдар түрлерінің жүйеленген номенклатуралық сыныптауышы;</w:t>
      </w:r>
    </w:p>
    <w:bookmarkEnd w:id="168"/>
    <w:bookmarkStart w:name="z171" w:id="169"/>
    <w:p>
      <w:pPr>
        <w:spacing w:after="0"/>
        <w:ind w:left="0"/>
        <w:jc w:val="both"/>
      </w:pPr>
      <w:r>
        <w:rPr>
          <w:rFonts w:ascii="Times New Roman"/>
          <w:b w:val="false"/>
          <w:i w:val="false"/>
          <w:color w:val="000000"/>
          <w:sz w:val="28"/>
        </w:rPr>
        <w:t>
      166) медициналық бұйымдардың түрі - Қазақстан Республикасының медициналық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bookmarkEnd w:id="169"/>
    <w:bookmarkStart w:name="z172" w:id="170"/>
    <w:p>
      <w:pPr>
        <w:spacing w:after="0"/>
        <w:ind w:left="0"/>
        <w:jc w:val="both"/>
      </w:pPr>
      <w:r>
        <w:rPr>
          <w:rFonts w:ascii="Times New Roman"/>
          <w:b w:val="false"/>
          <w:i w:val="false"/>
          <w:color w:val="000000"/>
          <w:sz w:val="28"/>
        </w:rPr>
        <w:t xml:space="preserve">
      167) </w:t>
      </w:r>
      <w:r>
        <w:rPr>
          <w:rFonts w:ascii="Times New Roman"/>
          <w:b w:val="false"/>
          <w:i w:val="false"/>
          <w:color w:val="000000"/>
          <w:sz w:val="28"/>
          <w:u w:val="single"/>
        </w:rPr>
        <w:t>медициналық бұйымдар қауіпсіздігінің, сапасы мен тиімділігінің мониторингі</w:t>
      </w:r>
      <w:r>
        <w:rPr>
          <w:rFonts w:ascii="Times New Roman"/>
          <w:b w:val="false"/>
          <w:i w:val="false"/>
          <w:color w:val="000000"/>
          <w:sz w:val="28"/>
        </w:rPr>
        <w:t xml:space="preserve"> - қолайсыз оқиғалар туралы ақпаратты жинау, тіркеу, талдау;</w:t>
      </w:r>
    </w:p>
    <w:bookmarkEnd w:id="170"/>
    <w:bookmarkStart w:name="z173" w:id="171"/>
    <w:p>
      <w:pPr>
        <w:spacing w:after="0"/>
        <w:ind w:left="0"/>
        <w:jc w:val="both"/>
      </w:pPr>
      <w:r>
        <w:rPr>
          <w:rFonts w:ascii="Times New Roman"/>
          <w:b w:val="false"/>
          <w:i w:val="false"/>
          <w:color w:val="000000"/>
          <w:sz w:val="28"/>
        </w:rPr>
        <w:t>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bookmarkEnd w:id="171"/>
    <w:bookmarkStart w:name="z174" w:id="172"/>
    <w:p>
      <w:pPr>
        <w:spacing w:after="0"/>
        <w:ind w:left="0"/>
        <w:jc w:val="both"/>
      </w:pPr>
      <w:r>
        <w:rPr>
          <w:rFonts w:ascii="Times New Roman"/>
          <w:b w:val="false"/>
          <w:i w:val="false"/>
          <w:color w:val="000000"/>
          <w:sz w:val="28"/>
        </w:rPr>
        <w:t>
      169) медициналық бұйымның жиынтықтауышы - функционалдық мақсатына,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 материалдар, қосалқы бөлшектер;</w:t>
      </w:r>
    </w:p>
    <w:bookmarkEnd w:id="172"/>
    <w:bookmarkStart w:name="z175" w:id="173"/>
    <w:p>
      <w:pPr>
        <w:spacing w:after="0"/>
        <w:ind w:left="0"/>
        <w:jc w:val="both"/>
      </w:pPr>
      <w:r>
        <w:rPr>
          <w:rFonts w:ascii="Times New Roman"/>
          <w:b w:val="false"/>
          <w:i w:val="false"/>
          <w:color w:val="000000"/>
          <w:sz w:val="28"/>
        </w:rPr>
        <w:t>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bookmarkEnd w:id="173"/>
    <w:bookmarkStart w:name="z176" w:id="174"/>
    <w:p>
      <w:pPr>
        <w:spacing w:after="0"/>
        <w:ind w:left="0"/>
        <w:jc w:val="both"/>
      </w:pPr>
      <w:r>
        <w:rPr>
          <w:rFonts w:ascii="Times New Roman"/>
          <w:b w:val="false"/>
          <w:i w:val="false"/>
          <w:color w:val="000000"/>
          <w:sz w:val="28"/>
        </w:rPr>
        <w:t>
      171) медициналық бұйымның сапасы - медициналық бұйымның қасиеттері мен сипаттамалары жиынтығының оны пайдалануға арналған мақсаттарға сәйкестік дәрежесі;</w:t>
      </w:r>
    </w:p>
    <w:bookmarkEnd w:id="174"/>
    <w:bookmarkStart w:name="z177" w:id="175"/>
    <w:p>
      <w:pPr>
        <w:spacing w:after="0"/>
        <w:ind w:left="0"/>
        <w:jc w:val="both"/>
      </w:pPr>
      <w:r>
        <w:rPr>
          <w:rFonts w:ascii="Times New Roman"/>
          <w:b w:val="false"/>
          <w:i w:val="false"/>
          <w:color w:val="000000"/>
          <w:sz w:val="28"/>
        </w:rPr>
        <w:t>
      172) медициналық бұйымның саудалық атауы - медициналық бұйымның тіркелетін атауы;</w:t>
      </w:r>
    </w:p>
    <w:bookmarkEnd w:id="175"/>
    <w:bookmarkStart w:name="z178" w:id="176"/>
    <w:p>
      <w:pPr>
        <w:spacing w:after="0"/>
        <w:ind w:left="0"/>
        <w:jc w:val="both"/>
      </w:pPr>
      <w:r>
        <w:rPr>
          <w:rFonts w:ascii="Times New Roman"/>
          <w:b w:val="false"/>
          <w:i w:val="false"/>
          <w:color w:val="000000"/>
          <w:sz w:val="28"/>
        </w:rPr>
        <w:t>
      173) медициналық бұйымның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bookmarkEnd w:id="176"/>
    <w:bookmarkStart w:name="z179" w:id="177"/>
    <w:p>
      <w:pPr>
        <w:spacing w:after="0"/>
        <w:ind w:left="0"/>
        <w:jc w:val="both"/>
      </w:pPr>
      <w:r>
        <w:rPr>
          <w:rFonts w:ascii="Times New Roman"/>
          <w:b w:val="false"/>
          <w:i w:val="false"/>
          <w:color w:val="000000"/>
          <w:sz w:val="28"/>
        </w:rPr>
        <w:t>
      174) медициналық білім беру - медицина қызметкерлерін даярлау және олардың біліктілігін арттыру жүйесі, сондай-ақ оқуды аяқтағаны туралы ресми 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үшін қажетті білім мен дағдылар жиынтығы;</w:t>
      </w:r>
    </w:p>
    <w:bookmarkEnd w:id="177"/>
    <w:bookmarkStart w:name="z180" w:id="178"/>
    <w:p>
      <w:pPr>
        <w:spacing w:after="0"/>
        <w:ind w:left="0"/>
        <w:jc w:val="both"/>
      </w:pPr>
      <w:r>
        <w:rPr>
          <w:rFonts w:ascii="Times New Roman"/>
          <w:b w:val="false"/>
          <w:i w:val="false"/>
          <w:color w:val="000000"/>
          <w:sz w:val="28"/>
        </w:rPr>
        <w:t xml:space="preserve">
      175) </w:t>
      </w:r>
      <w:r>
        <w:rPr>
          <w:rFonts w:ascii="Times New Roman"/>
          <w:b w:val="false"/>
          <w:i w:val="false"/>
          <w:color w:val="000000"/>
          <w:sz w:val="28"/>
          <w:u w:val="single"/>
        </w:rPr>
        <w:t>медициналық білім беру бағдарламалары бойынша білім алушылардың білімі мен дағдысын бағалау</w:t>
      </w:r>
      <w:r>
        <w:rPr>
          <w:rFonts w:ascii="Times New Roman"/>
          <w:b w:val="false"/>
          <w:i w:val="false"/>
          <w:color w:val="000000"/>
          <w:sz w:val="28"/>
        </w:rPr>
        <w:t xml:space="preserve"> - білім алушылардың білім беру бағдарламаларын меңгеру сапасын және оқу кезеңіне сәйкес білімнің, іскерлік пен дағдының қалыптасуын бағалау;</w:t>
      </w:r>
    </w:p>
    <w:bookmarkEnd w:id="178"/>
    <w:bookmarkStart w:name="z181" w:id="179"/>
    <w:p>
      <w:pPr>
        <w:spacing w:after="0"/>
        <w:ind w:left="0"/>
        <w:jc w:val="both"/>
      </w:pPr>
      <w:r>
        <w:rPr>
          <w:rFonts w:ascii="Times New Roman"/>
          <w:b w:val="false"/>
          <w:i w:val="false"/>
          <w:color w:val="000000"/>
          <w:sz w:val="28"/>
        </w:rPr>
        <w:t>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айқындау мақсатында жүргізілетін, білім мен дағдыны бағалау рәсімі;</w:t>
      </w:r>
    </w:p>
    <w:bookmarkEnd w:id="179"/>
    <w:bookmarkStart w:name="z182" w:id="180"/>
    <w:p>
      <w:pPr>
        <w:spacing w:after="0"/>
        <w:ind w:left="0"/>
        <w:jc w:val="both"/>
      </w:pPr>
      <w:r>
        <w:rPr>
          <w:rFonts w:ascii="Times New Roman"/>
          <w:b w:val="false"/>
          <w:i w:val="false"/>
          <w:color w:val="000000"/>
          <w:sz w:val="28"/>
        </w:rPr>
        <w:t xml:space="preserve">
      177) медициналық білім беру және ғылым саласындағы </w:t>
      </w:r>
      <w:r>
        <w:rPr>
          <w:rFonts w:ascii="Times New Roman"/>
          <w:b w:val="false"/>
          <w:i w:val="false"/>
          <w:color w:val="000000"/>
          <w:sz w:val="28"/>
          <w:u w:val="single"/>
        </w:rPr>
        <w:t>стратегиялық әріптестік</w:t>
      </w:r>
      <w:r>
        <w:rPr>
          <w:rFonts w:ascii="Times New Roman"/>
          <w:b w:val="false"/>
          <w:i w:val="false"/>
          <w:color w:val="000000"/>
          <w:sz w:val="28"/>
        </w:rPr>
        <w:t xml:space="preserve"> - шарт негізінде білім берудің, ғылым мен клиникалық практиканың халықаралық стандарттарын ендіру және бейімдеу үшін денсаулық сақтау саласындағы ғылыми ұйымдар мен білім беру ұйымдары және шетелдік жоғары және (немесе) жоғары оқу орнынан кейiнгi білім беру ұйымдары мен медициналық білім беру және ғылым саласындағы медициналық ұйымдар арасындағы орта мерзімдік немесе ұзақ мерзімдік ынтымақтастық нысаны;</w:t>
      </w:r>
    </w:p>
    <w:bookmarkEnd w:id="180"/>
    <w:bookmarkStart w:name="z183" w:id="181"/>
    <w:p>
      <w:pPr>
        <w:spacing w:after="0"/>
        <w:ind w:left="0"/>
        <w:jc w:val="both"/>
      </w:pPr>
      <w:r>
        <w:rPr>
          <w:rFonts w:ascii="Times New Roman"/>
          <w:b w:val="false"/>
          <w:i w:val="false"/>
          <w:color w:val="000000"/>
          <w:sz w:val="28"/>
        </w:rPr>
        <w:t>
      178) медициналық білім беру ұйымы - "Денсаулық сақтау" даярлық бағыттары бойынша білім беру бағдарламаларын іске асыратын білім беру ұйымы;</w:t>
      </w:r>
    </w:p>
    <w:bookmarkEnd w:id="181"/>
    <w:bookmarkStart w:name="z184" w:id="182"/>
    <w:p>
      <w:pPr>
        <w:spacing w:after="0"/>
        <w:ind w:left="0"/>
        <w:jc w:val="both"/>
      </w:pPr>
      <w:r>
        <w:rPr>
          <w:rFonts w:ascii="Times New Roman"/>
          <w:b w:val="false"/>
          <w:i w:val="false"/>
          <w:color w:val="000000"/>
          <w:sz w:val="28"/>
        </w:rPr>
        <w:t>
      179)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182"/>
    <w:bookmarkStart w:name="z185" w:id="183"/>
    <w:p>
      <w:pPr>
        <w:spacing w:after="0"/>
        <w:ind w:left="0"/>
        <w:jc w:val="both"/>
      </w:pPr>
      <w:r>
        <w:rPr>
          <w:rFonts w:ascii="Times New Roman"/>
          <w:b w:val="false"/>
          <w:i w:val="false"/>
          <w:color w:val="000000"/>
          <w:sz w:val="28"/>
        </w:rPr>
        <w:t>
      180) медициналық көмектің сапасы - көрсетілетін медициналық көмектің медициналық көмек көрсету стандарттарына сәйкестік деңгейі;</w:t>
      </w:r>
    </w:p>
    <w:bookmarkEnd w:id="183"/>
    <w:bookmarkStart w:name="z186" w:id="184"/>
    <w:p>
      <w:pPr>
        <w:spacing w:after="0"/>
        <w:ind w:left="0"/>
        <w:jc w:val="both"/>
      </w:pPr>
      <w:r>
        <w:rPr>
          <w:rFonts w:ascii="Times New Roman"/>
          <w:b w:val="false"/>
          <w:i w:val="false"/>
          <w:color w:val="000000"/>
          <w:sz w:val="28"/>
        </w:rPr>
        <w:t>
      181)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bookmarkEnd w:id="184"/>
    <w:bookmarkStart w:name="z187" w:id="185"/>
    <w:p>
      <w:pPr>
        <w:spacing w:after="0"/>
        <w:ind w:left="0"/>
        <w:jc w:val="both"/>
      </w:pPr>
      <w:r>
        <w:rPr>
          <w:rFonts w:ascii="Times New Roman"/>
          <w:b w:val="false"/>
          <w:i w:val="false"/>
          <w:color w:val="000000"/>
          <w:sz w:val="28"/>
        </w:rPr>
        <w:t>
      182) медициналық көрсетілетін қызметтердің (көмектің) сапасына тәуелсіз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 сапасының деңгейі туралы қорытынды шығару мақсатында ішкі және сыртқы сараптамалар шеңберінде тәуелсіз сарапшылар жүргізетін рәсім;</w:t>
      </w:r>
    </w:p>
    <w:bookmarkEnd w:id="185"/>
    <w:bookmarkStart w:name="z188" w:id="186"/>
    <w:p>
      <w:pPr>
        <w:spacing w:after="0"/>
        <w:ind w:left="0"/>
        <w:jc w:val="both"/>
      </w:pPr>
      <w:r>
        <w:rPr>
          <w:rFonts w:ascii="Times New Roman"/>
          <w:b w:val="false"/>
          <w:i w:val="false"/>
          <w:color w:val="000000"/>
          <w:sz w:val="28"/>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bookmarkEnd w:id="186"/>
    <w:bookmarkStart w:name="z189" w:id="187"/>
    <w:p>
      <w:pPr>
        <w:spacing w:after="0"/>
        <w:ind w:left="0"/>
        <w:jc w:val="both"/>
      </w:pPr>
      <w:r>
        <w:rPr>
          <w:rFonts w:ascii="Times New Roman"/>
          <w:b w:val="false"/>
          <w:i w:val="false"/>
          <w:color w:val="000000"/>
          <w:sz w:val="28"/>
        </w:rPr>
        <w:t>
      184) медициналық қызмет - техникалық және кәсіптік, орта білімнен кейінгі, жоғары және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bookmarkEnd w:id="187"/>
    <w:bookmarkStart w:name="z190" w:id="188"/>
    <w:p>
      <w:pPr>
        <w:spacing w:after="0"/>
        <w:ind w:left="0"/>
        <w:jc w:val="both"/>
      </w:pPr>
      <w:r>
        <w:rPr>
          <w:rFonts w:ascii="Times New Roman"/>
          <w:b w:val="false"/>
          <w:i w:val="false"/>
          <w:color w:val="000000"/>
          <w:sz w:val="28"/>
        </w:rPr>
        <w:t xml:space="preserve">
      185) медициналық қызметтер (көмек) көрсету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 xml:space="preserve">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bookmarkEnd w:id="188"/>
    <w:bookmarkStart w:name="z191" w:id="189"/>
    <w:p>
      <w:pPr>
        <w:spacing w:after="0"/>
        <w:ind w:left="0"/>
        <w:jc w:val="both"/>
      </w:pPr>
      <w:r>
        <w:rPr>
          <w:rFonts w:ascii="Times New Roman"/>
          <w:b w:val="false"/>
          <w:i w:val="false"/>
          <w:color w:val="000000"/>
          <w:sz w:val="28"/>
        </w:rPr>
        <w:t>
      186)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жинақтар;</w:t>
      </w:r>
    </w:p>
    <w:bookmarkEnd w:id="189"/>
    <w:bookmarkStart w:name="z192" w:id="190"/>
    <w:p>
      <w:pPr>
        <w:spacing w:after="0"/>
        <w:ind w:left="0"/>
        <w:jc w:val="both"/>
      </w:pPr>
      <w:r>
        <w:rPr>
          <w:rFonts w:ascii="Times New Roman"/>
          <w:b w:val="false"/>
          <w:i w:val="false"/>
          <w:color w:val="000000"/>
          <w:sz w:val="28"/>
        </w:rPr>
        <w:t>
      187) медициналық оңалту - пациент организмінің функцияларын сақтауға, бұзылған және (немесе) жоғалтқан функцияларын ішінара немесе толық қалпына келтіруге бағытталған медициналық көрсетілетін қызметтер кешені;</w:t>
      </w:r>
    </w:p>
    <w:bookmarkEnd w:id="190"/>
    <w:bookmarkStart w:name="z193" w:id="191"/>
    <w:p>
      <w:pPr>
        <w:spacing w:after="0"/>
        <w:ind w:left="0"/>
        <w:jc w:val="both"/>
      </w:pPr>
      <w:r>
        <w:rPr>
          <w:rFonts w:ascii="Times New Roman"/>
          <w:b w:val="false"/>
          <w:i w:val="false"/>
          <w:color w:val="000000"/>
          <w:sz w:val="28"/>
        </w:rPr>
        <w:t xml:space="preserve">
      188) </w:t>
      </w:r>
      <w:r>
        <w:rPr>
          <w:rFonts w:ascii="Times New Roman"/>
          <w:b w:val="false"/>
          <w:i w:val="false"/>
          <w:color w:val="000000"/>
          <w:sz w:val="28"/>
          <w:u w:val="single"/>
        </w:rPr>
        <w:t>медициналық пойыздар</w:t>
      </w:r>
      <w:r>
        <w:rPr>
          <w:rFonts w:ascii="Times New Roman"/>
          <w:b w:val="false"/>
          <w:i w:val="false"/>
          <w:color w:val="000000"/>
          <w:sz w:val="28"/>
        </w:rPr>
        <w:t xml:space="preserve"> - теміржол станцияларының (жолдарының) жанында және оларға жақын орналасқан аумақтарда тұратын халыққа көрсетілетін медициналық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bookmarkEnd w:id="191"/>
    <w:bookmarkStart w:name="z194" w:id="192"/>
    <w:p>
      <w:pPr>
        <w:spacing w:after="0"/>
        <w:ind w:left="0"/>
        <w:jc w:val="both"/>
      </w:pPr>
      <w:r>
        <w:rPr>
          <w:rFonts w:ascii="Times New Roman"/>
          <w:b w:val="false"/>
          <w:i w:val="false"/>
          <w:color w:val="000000"/>
          <w:sz w:val="28"/>
        </w:rPr>
        <w:t>
      189) медициналық техника - функционалдық мақсатына және өндіруші белгілеген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bookmarkEnd w:id="192"/>
    <w:bookmarkStart w:name="z195" w:id="193"/>
    <w:p>
      <w:pPr>
        <w:spacing w:after="0"/>
        <w:ind w:left="0"/>
        <w:jc w:val="both"/>
      </w:pPr>
      <w:r>
        <w:rPr>
          <w:rFonts w:ascii="Times New Roman"/>
          <w:b w:val="false"/>
          <w:i w:val="false"/>
          <w:color w:val="000000"/>
          <w:sz w:val="28"/>
        </w:rPr>
        <w:t>
      190) медициналық ұйым - негізгі қызметі медициналық көмек көрсету болып табылатын денсаулық сақтау ұйымы;</w:t>
      </w:r>
    </w:p>
    <w:bookmarkEnd w:id="193"/>
    <w:bookmarkStart w:name="z196" w:id="194"/>
    <w:p>
      <w:pPr>
        <w:spacing w:after="0"/>
        <w:ind w:left="0"/>
        <w:jc w:val="both"/>
      </w:pPr>
      <w:r>
        <w:rPr>
          <w:rFonts w:ascii="Times New Roman"/>
          <w:b w:val="false"/>
          <w:i w:val="false"/>
          <w:color w:val="000000"/>
          <w:sz w:val="28"/>
        </w:rPr>
        <w:t xml:space="preserve">
      191) </w:t>
      </w:r>
      <w:r>
        <w:rPr>
          <w:rFonts w:ascii="Times New Roman"/>
          <w:b w:val="false"/>
          <w:i w:val="false"/>
          <w:color w:val="000000"/>
          <w:sz w:val="28"/>
          <w:u w:val="single"/>
        </w:rPr>
        <w:t>мейіргерлік күтім</w:t>
      </w:r>
      <w:r>
        <w:rPr>
          <w:rFonts w:ascii="Times New Roman"/>
          <w:b w:val="false"/>
          <w:i w:val="false"/>
          <w:color w:val="000000"/>
          <w:sz w:val="28"/>
        </w:rPr>
        <w:t xml:space="preserve"> - денсаулықты насихаттауды, аурулардың профилактикасын және науқастардың, мүгедектер мен хал үстіндегі адамдардың күтімін қамтитын, барлық жастағы, топтар мен қоғамдастықтардың адамдарына, науқастарға немесе сау адамдарға мейіргерлер және кеңейтілген практиканың мейіргерлері көрсететін медициналық қызметтер кешені;</w:t>
      </w:r>
    </w:p>
    <w:bookmarkEnd w:id="194"/>
    <w:bookmarkStart w:name="z197" w:id="195"/>
    <w:p>
      <w:pPr>
        <w:spacing w:after="0"/>
        <w:ind w:left="0"/>
        <w:jc w:val="both"/>
      </w:pPr>
      <w:r>
        <w:rPr>
          <w:rFonts w:ascii="Times New Roman"/>
          <w:b w:val="false"/>
          <w:i w:val="false"/>
          <w:color w:val="000000"/>
          <w:sz w:val="28"/>
        </w:rPr>
        <w:t>
      192) мектепке дейінгі және мектеп медицинасы - медицинаның мектепке дейінгі және мектеп жасындағы балаларға медициналық көмек көрсетуді ұйымдастыруды қамтитын, денсаулықты сақтау мен нығайтуға және аурулардың профилактикасына бағытталған саласы;</w:t>
      </w:r>
    </w:p>
    <w:bookmarkEnd w:id="195"/>
    <w:bookmarkStart w:name="z198" w:id="196"/>
    <w:p>
      <w:pPr>
        <w:spacing w:after="0"/>
        <w:ind w:left="0"/>
        <w:jc w:val="both"/>
      </w:pPr>
      <w:r>
        <w:rPr>
          <w:rFonts w:ascii="Times New Roman"/>
          <w:b w:val="false"/>
          <w:i w:val="false"/>
          <w:color w:val="000000"/>
          <w:sz w:val="28"/>
        </w:rPr>
        <w:t>
      193) мемлекеттік фармацевтикалық инспектор - мемлекеттік органның дәрілік заттар мен медициналық бұйымдардың айналысы саласындағы мемлекеттік бақылауды жүзеге асыратын лауазымды адамы;</w:t>
      </w:r>
    </w:p>
    <w:bookmarkEnd w:id="196"/>
    <w:bookmarkStart w:name="z199" w:id="197"/>
    <w:p>
      <w:pPr>
        <w:spacing w:after="0"/>
        <w:ind w:left="0"/>
        <w:jc w:val="both"/>
      </w:pPr>
      <w:r>
        <w:rPr>
          <w:rFonts w:ascii="Times New Roman"/>
          <w:b w:val="false"/>
          <w:i w:val="false"/>
          <w:color w:val="000000"/>
          <w:sz w:val="28"/>
        </w:rPr>
        <w:t>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197"/>
    <w:bookmarkStart w:name="z200" w:id="198"/>
    <w:p>
      <w:pPr>
        <w:spacing w:after="0"/>
        <w:ind w:left="0"/>
        <w:jc w:val="both"/>
      </w:pPr>
      <w:r>
        <w:rPr>
          <w:rFonts w:ascii="Times New Roman"/>
          <w:b w:val="false"/>
          <w:i w:val="false"/>
          <w:color w:val="000000"/>
          <w:sz w:val="28"/>
        </w:rPr>
        <w:t>
      195) никотин - темекі жапырақтары мен темекі түтінінде болатын алкалоид;</w:t>
      </w:r>
    </w:p>
    <w:bookmarkEnd w:id="198"/>
    <w:bookmarkStart w:name="z201" w:id="199"/>
    <w:p>
      <w:pPr>
        <w:spacing w:after="0"/>
        <w:ind w:left="0"/>
        <w:jc w:val="both"/>
      </w:pPr>
      <w:r>
        <w:rPr>
          <w:rFonts w:ascii="Times New Roman"/>
          <w:b w:val="false"/>
          <w:i w:val="false"/>
          <w:color w:val="000000"/>
          <w:sz w:val="28"/>
        </w:rPr>
        <w:t>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мүмкіндіктер ұсынатын, биотехнологиялық немесе биоинженерлік жолмен алынатын дәрілік заттар;</w:t>
      </w:r>
    </w:p>
    <w:bookmarkEnd w:id="199"/>
    <w:bookmarkStart w:name="z202" w:id="200"/>
    <w:p>
      <w:pPr>
        <w:spacing w:after="0"/>
        <w:ind w:left="0"/>
        <w:jc w:val="both"/>
      </w:pPr>
      <w:r>
        <w:rPr>
          <w:rFonts w:ascii="Times New Roman"/>
          <w:b w:val="false"/>
          <w:i w:val="false"/>
          <w:color w:val="000000"/>
          <w:sz w:val="28"/>
        </w:rPr>
        <w:t>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келтіру перспективасының клиникалық тұрғыдан негізделген ықтималдығы;</w:t>
      </w:r>
    </w:p>
    <w:bookmarkEnd w:id="200"/>
    <w:bookmarkStart w:name="z203" w:id="201"/>
    <w:p>
      <w:pPr>
        <w:spacing w:after="0"/>
        <w:ind w:left="0"/>
        <w:jc w:val="both"/>
      </w:pPr>
      <w:r>
        <w:rPr>
          <w:rFonts w:ascii="Times New Roman"/>
          <w:b w:val="false"/>
          <w:i w:val="false"/>
          <w:color w:val="000000"/>
          <w:sz w:val="28"/>
        </w:rPr>
        <w:t>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201"/>
    <w:bookmarkStart w:name="z204" w:id="202"/>
    <w:p>
      <w:pPr>
        <w:spacing w:after="0"/>
        <w:ind w:left="0"/>
        <w:jc w:val="both"/>
      </w:pPr>
      <w:r>
        <w:rPr>
          <w:rFonts w:ascii="Times New Roman"/>
          <w:b w:val="false"/>
          <w:i w:val="false"/>
          <w:color w:val="000000"/>
          <w:sz w:val="28"/>
        </w:rPr>
        <w:t>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bookmarkEnd w:id="202"/>
    <w:bookmarkStart w:name="z205" w:id="203"/>
    <w:p>
      <w:pPr>
        <w:spacing w:after="0"/>
        <w:ind w:left="0"/>
        <w:jc w:val="both"/>
      </w:pPr>
      <w:r>
        <w:rPr>
          <w:rFonts w:ascii="Times New Roman"/>
          <w:b w:val="false"/>
          <w:i w:val="false"/>
          <w:color w:val="000000"/>
          <w:sz w:val="28"/>
        </w:rPr>
        <w:t xml:space="preserve">
      200) өндірушінің шекті бағасы - Тегін медициналық көмектің кепілдік берілген көлемі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w:t>
      </w:r>
      <w:r>
        <w:rPr>
          <w:rFonts w:ascii="Times New Roman"/>
          <w:b w:val="false"/>
          <w:i w:val="false"/>
          <w:color w:val="000000"/>
          <w:sz w:val="28"/>
          <w:u w:val="single"/>
        </w:rPr>
        <w:t>қағидаларына</w:t>
      </w:r>
      <w:r>
        <w:rPr>
          <w:rFonts w:ascii="Times New Roman"/>
          <w:b w:val="false"/>
          <w:i w:val="false"/>
          <w:color w:val="000000"/>
          <w:sz w:val="28"/>
        </w:rPr>
        <w:t xml:space="preserve"> сәйкес дәрілік заттың саудалық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bookmarkEnd w:id="203"/>
    <w:bookmarkStart w:name="z206" w:id="204"/>
    <w:p>
      <w:pPr>
        <w:spacing w:after="0"/>
        <w:ind w:left="0"/>
        <w:jc w:val="both"/>
      </w:pPr>
      <w:r>
        <w:rPr>
          <w:rFonts w:ascii="Times New Roman"/>
          <w:b w:val="false"/>
          <w:i w:val="false"/>
          <w:color w:val="000000"/>
          <w:sz w:val="28"/>
        </w:rPr>
        <w:t>
      201) өндірістік алаң - дәрілік заттарды, медициналық бұйымдарды өндірудің барлық процесін немесе оның белгілі бір сатыларын орындауға арналған, дәрілік заттарды, медициналық бұйымдарды өндірушінің аумақтық оқшауланған кешені;</w:t>
      </w:r>
    </w:p>
    <w:bookmarkEnd w:id="204"/>
    <w:bookmarkStart w:name="z207" w:id="205"/>
    <w:p>
      <w:pPr>
        <w:spacing w:after="0"/>
        <w:ind w:left="0"/>
        <w:jc w:val="both"/>
      </w:pPr>
      <w:r>
        <w:rPr>
          <w:rFonts w:ascii="Times New Roman"/>
          <w:b w:val="false"/>
          <w:i w:val="false"/>
          <w:color w:val="000000"/>
          <w:sz w:val="28"/>
        </w:rPr>
        <w:t>
      202)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bookmarkEnd w:id="205"/>
    <w:bookmarkStart w:name="z208" w:id="206"/>
    <w:p>
      <w:pPr>
        <w:spacing w:after="0"/>
        <w:ind w:left="0"/>
        <w:jc w:val="both"/>
      </w:pPr>
      <w:r>
        <w:rPr>
          <w:rFonts w:ascii="Times New Roman"/>
          <w:b w:val="false"/>
          <w:i w:val="false"/>
          <w:color w:val="000000"/>
          <w:sz w:val="28"/>
        </w:rPr>
        <w:t>
      203) өнімді мемлекеттік тіркеу туралы куәлік - өнімнің (тауарлардың)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санитариялық-эпидемиологиялық саламаттылығы саласындағы мемлекеттік орган бірыңғай нысан бойынша беретін құжат;</w:t>
      </w:r>
    </w:p>
    <w:bookmarkEnd w:id="206"/>
    <w:bookmarkStart w:name="z209" w:id="207"/>
    <w:p>
      <w:pPr>
        <w:spacing w:after="0"/>
        <w:ind w:left="0"/>
        <w:jc w:val="both"/>
      </w:pPr>
      <w:r>
        <w:rPr>
          <w:rFonts w:ascii="Times New Roman"/>
          <w:b w:val="false"/>
          <w:i w:val="false"/>
          <w:color w:val="000000"/>
          <w:sz w:val="28"/>
        </w:rPr>
        <w:t>
      204) өнiм қауiпсiздiгiнiң мониторингi - халықтың санитариялық-эпидемиологиялық саламаттылығы саласындағы нормативтiк құқықтық актiлердiң талаптарына сәйкес келмейтiн өнiмдi анықтауға, әкелудiң, өндiрудiң, қолданудың және өткiзудiң алдын алуға және жолын кесуге бағытталған iс-шаралар жүйесi;</w:t>
      </w:r>
    </w:p>
    <w:bookmarkEnd w:id="207"/>
    <w:bookmarkStart w:name="z210" w:id="208"/>
    <w:p>
      <w:pPr>
        <w:spacing w:after="0"/>
        <w:ind w:left="0"/>
        <w:jc w:val="both"/>
      </w:pPr>
      <w:r>
        <w:rPr>
          <w:rFonts w:ascii="Times New Roman"/>
          <w:b w:val="false"/>
          <w:i w:val="false"/>
          <w:color w:val="000000"/>
          <w:sz w:val="28"/>
        </w:rPr>
        <w:t xml:space="preserve">
      205) патенттелген дәрілік заттар - Қазақстан Республикасының зияткерлік меншік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құқықтық қорғалатын дәрілік заттар;</w:t>
      </w:r>
    </w:p>
    <w:bookmarkEnd w:id="208"/>
    <w:bookmarkStart w:name="z211" w:id="209"/>
    <w:p>
      <w:pPr>
        <w:spacing w:after="0"/>
        <w:ind w:left="0"/>
        <w:jc w:val="both"/>
      </w:pPr>
      <w:r>
        <w:rPr>
          <w:rFonts w:ascii="Times New Roman"/>
          <w:b w:val="false"/>
          <w:i w:val="false"/>
          <w:color w:val="000000"/>
          <w:sz w:val="28"/>
        </w:rPr>
        <w:t>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bookmarkEnd w:id="209"/>
    <w:bookmarkStart w:name="z212" w:id="210"/>
    <w:p>
      <w:pPr>
        <w:spacing w:after="0"/>
        <w:ind w:left="0"/>
        <w:jc w:val="both"/>
      </w:pPr>
      <w:r>
        <w:rPr>
          <w:rFonts w:ascii="Times New Roman"/>
          <w:b w:val="false"/>
          <w:i w:val="false"/>
          <w:color w:val="000000"/>
          <w:sz w:val="28"/>
        </w:rPr>
        <w:t>
      207)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bookmarkEnd w:id="210"/>
    <w:bookmarkStart w:name="z213" w:id="211"/>
    <w:p>
      <w:pPr>
        <w:spacing w:after="0"/>
        <w:ind w:left="0"/>
        <w:jc w:val="both"/>
      </w:pPr>
      <w:r>
        <w:rPr>
          <w:rFonts w:ascii="Times New Roman"/>
          <w:b w:val="false"/>
          <w:i w:val="false"/>
          <w:color w:val="000000"/>
          <w:sz w:val="28"/>
        </w:rPr>
        <w:t>
      208) психикаға белсенді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есірткі, психотроптық заттар, олардың аналогтары, басқа да есеңгірететін заттар);</w:t>
      </w:r>
    </w:p>
    <w:bookmarkEnd w:id="211"/>
    <w:bookmarkStart w:name="z214" w:id="212"/>
    <w:p>
      <w:pPr>
        <w:spacing w:after="0"/>
        <w:ind w:left="0"/>
        <w:jc w:val="both"/>
      </w:pPr>
      <w:r>
        <w:rPr>
          <w:rFonts w:ascii="Times New Roman"/>
          <w:b w:val="false"/>
          <w:i w:val="false"/>
          <w:color w:val="000000"/>
          <w:sz w:val="28"/>
        </w:rPr>
        <w:t>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сондай-ақ өз қоғамдастығының өміріне үлес қоса алатын саламаттылықтың жай-күйі;</w:t>
      </w:r>
    </w:p>
    <w:bookmarkEnd w:id="212"/>
    <w:bookmarkStart w:name="z215" w:id="213"/>
    <w:p>
      <w:pPr>
        <w:spacing w:after="0"/>
        <w:ind w:left="0"/>
        <w:jc w:val="both"/>
      </w:pPr>
      <w:r>
        <w:rPr>
          <w:rFonts w:ascii="Times New Roman"/>
          <w:b w:val="false"/>
          <w:i w:val="false"/>
          <w:color w:val="000000"/>
          <w:sz w:val="28"/>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bookmarkEnd w:id="213"/>
    <w:bookmarkStart w:name="z216" w:id="214"/>
    <w:p>
      <w:pPr>
        <w:spacing w:after="0"/>
        <w:ind w:left="0"/>
        <w:jc w:val="both"/>
      </w:pPr>
      <w:r>
        <w:rPr>
          <w:rFonts w:ascii="Times New Roman"/>
          <w:b w:val="false"/>
          <w:i w:val="false"/>
          <w:color w:val="000000"/>
          <w:sz w:val="28"/>
        </w:rPr>
        <w:t>
      211) 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bookmarkEnd w:id="214"/>
    <w:bookmarkStart w:name="z217" w:id="215"/>
    <w:p>
      <w:pPr>
        <w:spacing w:after="0"/>
        <w:ind w:left="0"/>
        <w:jc w:val="both"/>
      </w:pPr>
      <w:r>
        <w:rPr>
          <w:rFonts w:ascii="Times New Roman"/>
          <w:b w:val="false"/>
          <w:i w:val="false"/>
          <w:color w:val="000000"/>
          <w:sz w:val="28"/>
        </w:rPr>
        <w:t>
      212) психологиялық көмек - мыналарға:</w:t>
      </w:r>
    </w:p>
    <w:bookmarkEnd w:id="215"/>
    <w:bookmarkStart w:name="z218" w:id="216"/>
    <w:p>
      <w:pPr>
        <w:spacing w:after="0"/>
        <w:ind w:left="0"/>
        <w:jc w:val="both"/>
      </w:pPr>
      <w:r>
        <w:rPr>
          <w:rFonts w:ascii="Times New Roman"/>
          <w:b w:val="false"/>
          <w:i w:val="false"/>
          <w:color w:val="000000"/>
          <w:sz w:val="28"/>
        </w:rPr>
        <w:t>
      психикалық және соматикалық денсаулықты қолдауға,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дағдарысты жағдайлар мен олардың салдарын еңсеруге жәрдемдесуге;</w:t>
      </w:r>
    </w:p>
    <w:bookmarkEnd w:id="216"/>
    <w:bookmarkStart w:name="z219" w:id="217"/>
    <w:p>
      <w:pPr>
        <w:spacing w:after="0"/>
        <w:ind w:left="0"/>
        <w:jc w:val="both"/>
      </w:pPr>
      <w:r>
        <w:rPr>
          <w:rFonts w:ascii="Times New Roman"/>
          <w:b w:val="false"/>
          <w:i w:val="false"/>
          <w:color w:val="000000"/>
          <w:sz w:val="28"/>
        </w:rPr>
        <w:t>
      адамдарға психологиялық проблемалардың себептері, олардың алдын алу және оларды шешу тәсілдері туралы ақпарат беруге;</w:t>
      </w:r>
    </w:p>
    <w:bookmarkEnd w:id="217"/>
    <w:bookmarkStart w:name="z220" w:id="218"/>
    <w:p>
      <w:pPr>
        <w:spacing w:after="0"/>
        <w:ind w:left="0"/>
        <w:jc w:val="both"/>
      </w:pPr>
      <w:r>
        <w:rPr>
          <w:rFonts w:ascii="Times New Roman"/>
          <w:b w:val="false"/>
          <w:i w:val="false"/>
          <w:color w:val="000000"/>
          <w:sz w:val="28"/>
        </w:rPr>
        <w:t>
      тұлғаны дамытуға, оның өзін-өзі жетілдіруіне және өзін-өзі танытуына бағытталған іс-шаралар кешені;</w:t>
      </w:r>
    </w:p>
    <w:bookmarkEnd w:id="218"/>
    <w:bookmarkStart w:name="z221" w:id="219"/>
    <w:p>
      <w:pPr>
        <w:spacing w:after="0"/>
        <w:ind w:left="0"/>
        <w:jc w:val="both"/>
      </w:pPr>
      <w:r>
        <w:rPr>
          <w:rFonts w:ascii="Times New Roman"/>
          <w:b w:val="false"/>
          <w:i w:val="false"/>
          <w:color w:val="000000"/>
          <w:sz w:val="28"/>
        </w:rPr>
        <w:t>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жай-күйі;</w:t>
      </w:r>
    </w:p>
    <w:bookmarkEnd w:id="219"/>
    <w:bookmarkStart w:name="z222" w:id="220"/>
    <w:p>
      <w:pPr>
        <w:spacing w:after="0"/>
        <w:ind w:left="0"/>
        <w:jc w:val="both"/>
      </w:pPr>
      <w:r>
        <w:rPr>
          <w:rFonts w:ascii="Times New Roman"/>
          <w:b w:val="false"/>
          <w:i w:val="false"/>
          <w:color w:val="000000"/>
          <w:sz w:val="28"/>
        </w:rPr>
        <w:t>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bookmarkEnd w:id="220"/>
    <w:bookmarkStart w:name="z223" w:id="221"/>
    <w:p>
      <w:pPr>
        <w:spacing w:after="0"/>
        <w:ind w:left="0"/>
        <w:jc w:val="both"/>
      </w:pPr>
      <w:r>
        <w:rPr>
          <w:rFonts w:ascii="Times New Roman"/>
          <w:b w:val="false"/>
          <w:i w:val="false"/>
          <w:color w:val="000000"/>
          <w:sz w:val="28"/>
        </w:rPr>
        <w:t>
      215) резидент-дәрігер - резидентураның білім беру бағдарламасы шеңберінде білім алатын және тәлімгердің қадағалауымен медициналық ұйымда жұмыс істейтін дәрігер;</w:t>
      </w:r>
    </w:p>
    <w:bookmarkEnd w:id="221"/>
    <w:bookmarkStart w:name="z224" w:id="222"/>
    <w:p>
      <w:pPr>
        <w:spacing w:after="0"/>
        <w:ind w:left="0"/>
        <w:jc w:val="both"/>
      </w:pPr>
      <w:r>
        <w:rPr>
          <w:rFonts w:ascii="Times New Roman"/>
          <w:b w:val="false"/>
          <w:i w:val="false"/>
          <w:color w:val="000000"/>
          <w:sz w:val="28"/>
        </w:rPr>
        <w:t xml:space="preserve">
      216) </w:t>
      </w:r>
      <w:r>
        <w:rPr>
          <w:rFonts w:ascii="Times New Roman"/>
          <w:b w:val="false"/>
          <w:i w:val="false"/>
          <w:color w:val="000000"/>
          <w:sz w:val="28"/>
          <w:u w:val="single"/>
        </w:rPr>
        <w:t>резидентура</w:t>
      </w:r>
      <w:r>
        <w:rPr>
          <w:rFonts w:ascii="Times New Roman"/>
          <w:b w:val="false"/>
          <w:i w:val="false"/>
          <w:color w:val="000000"/>
          <w:sz w:val="28"/>
        </w:rPr>
        <w:t xml:space="preserve"> - мақсаты дербес клиникалық практикаға жіберу үшін тиісті мамандық бойынша дәрігердің кәсіптік біліктілігін алу немесе өзгерту болып табылатын жоғары оқу орнынан кейінгі медициналық білім беру деңгейі;</w:t>
      </w:r>
    </w:p>
    <w:bookmarkEnd w:id="222"/>
    <w:bookmarkStart w:name="z225" w:id="223"/>
    <w:p>
      <w:pPr>
        <w:spacing w:after="0"/>
        <w:ind w:left="0"/>
        <w:jc w:val="both"/>
      </w:pPr>
      <w:r>
        <w:rPr>
          <w:rFonts w:ascii="Times New Roman"/>
          <w:b w:val="false"/>
          <w:i w:val="false"/>
          <w:color w:val="000000"/>
          <w:sz w:val="28"/>
        </w:rPr>
        <w:t xml:space="preserve">
      217) резидентура базасы - базасында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резидентура бағдарламалары іске асырылатын медициналық ұйым ретінде аккредиттелген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bookmarkEnd w:id="223"/>
    <w:bookmarkStart w:name="z226" w:id="224"/>
    <w:p>
      <w:pPr>
        <w:spacing w:after="0"/>
        <w:ind w:left="0"/>
        <w:jc w:val="both"/>
      </w:pPr>
      <w:r>
        <w:rPr>
          <w:rFonts w:ascii="Times New Roman"/>
          <w:b w:val="false"/>
          <w:i w:val="false"/>
          <w:color w:val="000000"/>
          <w:sz w:val="28"/>
        </w:rPr>
        <w:t>
      218) репродуктивтік денсаулық - адамның толыққанды ұрпақты өмірге келтіру қабілетін көрсететін денсаулығы;</w:t>
      </w:r>
    </w:p>
    <w:bookmarkEnd w:id="224"/>
    <w:bookmarkStart w:name="z227" w:id="225"/>
    <w:p>
      <w:pPr>
        <w:spacing w:after="0"/>
        <w:ind w:left="0"/>
        <w:jc w:val="both"/>
      </w:pPr>
      <w:r>
        <w:rPr>
          <w:rFonts w:ascii="Times New Roman"/>
          <w:b w:val="false"/>
          <w:i w:val="false"/>
          <w:color w:val="000000"/>
          <w:sz w:val="28"/>
        </w:rPr>
        <w:t>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ретровирусқа қарсы препараттарды қабылдаудың қысқа және ұзақ курстарын қолдану арқылы АИТВ инфекциясын емдеу әдісі;</w:t>
      </w:r>
    </w:p>
    <w:bookmarkEnd w:id="225"/>
    <w:bookmarkStart w:name="z228" w:id="226"/>
    <w:p>
      <w:pPr>
        <w:spacing w:after="0"/>
        <w:ind w:left="0"/>
        <w:jc w:val="both"/>
      </w:pPr>
      <w:r>
        <w:rPr>
          <w:rFonts w:ascii="Times New Roman"/>
          <w:b w:val="false"/>
          <w:i w:val="false"/>
          <w:color w:val="000000"/>
          <w:sz w:val="28"/>
        </w:rPr>
        <w:t xml:space="preserve">
      220) </w:t>
      </w:r>
      <w:r>
        <w:rPr>
          <w:rFonts w:ascii="Times New Roman"/>
          <w:b w:val="false"/>
          <w:i w:val="false"/>
          <w:color w:val="000000"/>
          <w:sz w:val="28"/>
          <w:u w:val="single"/>
        </w:rPr>
        <w:t>референс-зертхана</w:t>
      </w:r>
      <w:r>
        <w:rPr>
          <w:rFonts w:ascii="Times New Roman"/>
          <w:b w:val="false"/>
          <w:i w:val="false"/>
          <w:color w:val="000000"/>
          <w:sz w:val="28"/>
        </w:rPr>
        <w:t xml:space="preserve"> - сапаны сырттай бағалау жүйесін ендіру жөніндегі ұйымдастыру-әдістемелік жұмысты және зертханалық диагностиканың белгілі 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bookmarkEnd w:id="226"/>
    <w:bookmarkStart w:name="z229" w:id="227"/>
    <w:p>
      <w:pPr>
        <w:spacing w:after="0"/>
        <w:ind w:left="0"/>
        <w:jc w:val="both"/>
      </w:pPr>
      <w:r>
        <w:rPr>
          <w:rFonts w:ascii="Times New Roman"/>
          <w:b w:val="false"/>
          <w:i w:val="false"/>
          <w:color w:val="000000"/>
          <w:sz w:val="28"/>
        </w:rPr>
        <w:t>
      221)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bookmarkEnd w:id="227"/>
    <w:bookmarkStart w:name="z230" w:id="228"/>
    <w:p>
      <w:pPr>
        <w:spacing w:after="0"/>
        <w:ind w:left="0"/>
        <w:jc w:val="both"/>
      </w:pPr>
      <w:r>
        <w:rPr>
          <w:rFonts w:ascii="Times New Roman"/>
          <w:b w:val="false"/>
          <w:i w:val="false"/>
          <w:color w:val="000000"/>
          <w:sz w:val="28"/>
        </w:rPr>
        <w:t>
      222) реципиент - донорлық қан немесе одан бөлінген компоненттер және (немесе) препараттар құю, еркектің немесе әйелдің донорлық материалын (шәует, аналық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bookmarkEnd w:id="228"/>
    <w:bookmarkStart w:name="z231" w:id="229"/>
    <w:p>
      <w:pPr>
        <w:spacing w:after="0"/>
        <w:ind w:left="0"/>
        <w:jc w:val="both"/>
      </w:pPr>
      <w:r>
        <w:rPr>
          <w:rFonts w:ascii="Times New Roman"/>
          <w:b w:val="false"/>
          <w:i w:val="false"/>
          <w:color w:val="000000"/>
          <w:sz w:val="28"/>
        </w:rPr>
        <w:t xml:space="preserve">
      223) </w:t>
      </w:r>
      <w:r>
        <w:rPr>
          <w:rFonts w:ascii="Times New Roman"/>
          <w:b w:val="false"/>
          <w:i w:val="false"/>
          <w:color w:val="000000"/>
          <w:sz w:val="28"/>
          <w:u w:val="single"/>
        </w:rPr>
        <w:t>санаторийлік-курорттық емдеу</w:t>
      </w:r>
      <w:r>
        <w:rPr>
          <w:rFonts w:ascii="Times New Roman"/>
          <w:b w:val="false"/>
          <w:i w:val="false"/>
          <w:color w:val="000000"/>
          <w:sz w:val="28"/>
        </w:rPr>
        <w:t xml:space="preserve"> - адамдардың санаторийлік-курорттық ұйымда уақытша болу жағдайында жүргізілетін медициналық оңалту түрі;</w:t>
      </w:r>
    </w:p>
    <w:bookmarkEnd w:id="229"/>
    <w:bookmarkStart w:name="z232" w:id="230"/>
    <w:p>
      <w:pPr>
        <w:spacing w:after="0"/>
        <w:ind w:left="0"/>
        <w:jc w:val="both"/>
      </w:pPr>
      <w:r>
        <w:rPr>
          <w:rFonts w:ascii="Times New Roman"/>
          <w:b w:val="false"/>
          <w:i w:val="false"/>
          <w:color w:val="000000"/>
          <w:sz w:val="28"/>
        </w:rPr>
        <w:t>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балалардың оңалту-сауықтыру орталығы;</w:t>
      </w:r>
    </w:p>
    <w:bookmarkEnd w:id="230"/>
    <w:bookmarkStart w:name="z233" w:id="231"/>
    <w:p>
      <w:pPr>
        <w:spacing w:after="0"/>
        <w:ind w:left="0"/>
        <w:jc w:val="both"/>
      </w:pPr>
      <w:r>
        <w:rPr>
          <w:rFonts w:ascii="Times New Roman"/>
          <w:b w:val="false"/>
          <w:i w:val="false"/>
          <w:color w:val="000000"/>
          <w:sz w:val="28"/>
        </w:rPr>
        <w:t xml:space="preserve">
      225) </w:t>
      </w:r>
      <w:r>
        <w:rPr>
          <w:rFonts w:ascii="Times New Roman"/>
          <w:b w:val="false"/>
          <w:i w:val="false"/>
          <w:color w:val="000000"/>
          <w:sz w:val="28"/>
          <w:u w:val="single"/>
        </w:rPr>
        <w:t>санитариялық-карантиндік бақылау</w:t>
      </w:r>
      <w:r>
        <w:rPr>
          <w:rFonts w:ascii="Times New Roman"/>
          <w:b w:val="false"/>
          <w:i w:val="false"/>
          <w:color w:val="000000"/>
          <w:sz w:val="28"/>
        </w:rPr>
        <w:t xml:space="preserve">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bookmarkEnd w:id="231"/>
    <w:bookmarkStart w:name="z234" w:id="232"/>
    <w:p>
      <w:pPr>
        <w:spacing w:after="0"/>
        <w:ind w:left="0"/>
        <w:jc w:val="both"/>
      </w:pPr>
      <w:r>
        <w:rPr>
          <w:rFonts w:ascii="Times New Roman"/>
          <w:b w:val="false"/>
          <w:i w:val="false"/>
          <w:color w:val="000000"/>
          <w:sz w:val="28"/>
        </w:rPr>
        <w:t xml:space="preserve">
      226) </w:t>
      </w:r>
      <w:r>
        <w:rPr>
          <w:rFonts w:ascii="Times New Roman"/>
          <w:b w:val="false"/>
          <w:i w:val="false"/>
          <w:color w:val="000000"/>
          <w:sz w:val="28"/>
          <w:u w:val="single"/>
        </w:rPr>
        <w:t>санитариялық-қорғаныш аймағы</w:t>
      </w:r>
      <w:r>
        <w:rPr>
          <w:rFonts w:ascii="Times New Roman"/>
          <w:b w:val="false"/>
          <w:i w:val="false"/>
          <w:color w:val="000000"/>
          <w:sz w:val="28"/>
        </w:rPr>
        <w:t xml:space="preserve"> - арнайы мақсаттағы аймақтарды, сондай-ақ елді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бөліп тұратын аумақ;</w:t>
      </w:r>
    </w:p>
    <w:bookmarkEnd w:id="232"/>
    <w:bookmarkStart w:name="z235" w:id="233"/>
    <w:p>
      <w:pPr>
        <w:spacing w:after="0"/>
        <w:ind w:left="0"/>
        <w:jc w:val="both"/>
      </w:pPr>
      <w:r>
        <w:rPr>
          <w:rFonts w:ascii="Times New Roman"/>
          <w:b w:val="false"/>
          <w:i w:val="false"/>
          <w:color w:val="000000"/>
          <w:sz w:val="28"/>
        </w:rPr>
        <w:t>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пайда болуы мен таралуын болғызбауға және оларды жоюға бағытталған ұйымдастырушылық, әкімшілік, инженерлік-техникалық, медициналық-санитариялық, профилактикалық және өзге де шаралар;</w:t>
      </w:r>
    </w:p>
    <w:bookmarkEnd w:id="233"/>
    <w:bookmarkStart w:name="z236" w:id="234"/>
    <w:p>
      <w:pPr>
        <w:spacing w:after="0"/>
        <w:ind w:left="0"/>
        <w:jc w:val="both"/>
      </w:pPr>
      <w:r>
        <w:rPr>
          <w:rFonts w:ascii="Times New Roman"/>
          <w:b w:val="false"/>
          <w:i w:val="false"/>
          <w:color w:val="000000"/>
          <w:sz w:val="28"/>
        </w:rPr>
        <w:t xml:space="preserve">
      228) </w:t>
      </w:r>
      <w:r>
        <w:rPr>
          <w:rFonts w:ascii="Times New Roman"/>
          <w:b w:val="false"/>
          <w:i w:val="false"/>
          <w:color w:val="000000"/>
          <w:sz w:val="28"/>
          <w:u w:val="single"/>
        </w:rPr>
        <w:t>санитариялық-эпидемиологиялық аудит</w:t>
      </w:r>
      <w:r>
        <w:rPr>
          <w:rFonts w:ascii="Times New Roman"/>
          <w:b w:val="false"/>
          <w:i w:val="false"/>
          <w:color w:val="000000"/>
          <w:sz w:val="28"/>
        </w:rPr>
        <w:t xml:space="preserve"> - халықтың санитариялық-эпидемиологиялық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bookmarkEnd w:id="234"/>
    <w:bookmarkStart w:name="z237" w:id="235"/>
    <w:p>
      <w:pPr>
        <w:spacing w:after="0"/>
        <w:ind w:left="0"/>
        <w:jc w:val="both"/>
      </w:pPr>
      <w:r>
        <w:rPr>
          <w:rFonts w:ascii="Times New Roman"/>
          <w:b w:val="false"/>
          <w:i w:val="false"/>
          <w:color w:val="000000"/>
          <w:sz w:val="28"/>
        </w:rPr>
        <w:t>
      229) санитариялық-эпидемиологиялық ахуал - белгілі бір аумақтағы халықтың денсаулығы мен мекендеу ортасының белгілі бір уақыттағы жай-күйі;</w:t>
      </w:r>
    </w:p>
    <w:bookmarkEnd w:id="235"/>
    <w:bookmarkStart w:name="z238" w:id="236"/>
    <w:p>
      <w:pPr>
        <w:spacing w:after="0"/>
        <w:ind w:left="0"/>
        <w:jc w:val="both"/>
      </w:pPr>
      <w:r>
        <w:rPr>
          <w:rFonts w:ascii="Times New Roman"/>
          <w:b w:val="false"/>
          <w:i w:val="false"/>
          <w:color w:val="000000"/>
          <w:sz w:val="28"/>
        </w:rPr>
        <w:t xml:space="preserve">
      230) </w:t>
      </w:r>
      <w:r>
        <w:rPr>
          <w:rFonts w:ascii="Times New Roman"/>
          <w:b w:val="false"/>
          <w:i w:val="false"/>
          <w:color w:val="000000"/>
          <w:sz w:val="28"/>
          <w:u w:val="single"/>
        </w:rPr>
        <w:t>санитариялық-эпидемиологиялық қорытынды</w:t>
      </w:r>
      <w:r>
        <w:rPr>
          <w:rFonts w:ascii="Times New Roman"/>
          <w:b w:val="false"/>
          <w:i w:val="false"/>
          <w:color w:val="000000"/>
          <w:sz w:val="28"/>
        </w:rPr>
        <w:t xml:space="preserve">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актілерге сәйкестігін куәландыратын құжат;</w:t>
      </w:r>
    </w:p>
    <w:bookmarkEnd w:id="236"/>
    <w:bookmarkStart w:name="z239" w:id="237"/>
    <w:p>
      <w:pPr>
        <w:spacing w:after="0"/>
        <w:ind w:left="0"/>
        <w:jc w:val="both"/>
      </w:pPr>
      <w:r>
        <w:rPr>
          <w:rFonts w:ascii="Times New Roman"/>
          <w:b w:val="false"/>
          <w:i w:val="false"/>
          <w:color w:val="000000"/>
          <w:sz w:val="28"/>
        </w:rPr>
        <w:t>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bookmarkEnd w:id="237"/>
    <w:bookmarkStart w:name="z240" w:id="238"/>
    <w:p>
      <w:pPr>
        <w:spacing w:after="0"/>
        <w:ind w:left="0"/>
        <w:jc w:val="both"/>
      </w:pPr>
      <w:r>
        <w:rPr>
          <w:rFonts w:ascii="Times New Roman"/>
          <w:b w:val="false"/>
          <w:i w:val="false"/>
          <w:color w:val="000000"/>
          <w:sz w:val="28"/>
        </w:rPr>
        <w:t>
      232) сенім пункті - 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bookmarkEnd w:id="238"/>
    <w:bookmarkStart w:name="z241" w:id="239"/>
    <w:p>
      <w:pPr>
        <w:spacing w:after="0"/>
        <w:ind w:left="0"/>
        <w:jc w:val="both"/>
      </w:pPr>
      <w:r>
        <w:rPr>
          <w:rFonts w:ascii="Times New Roman"/>
          <w:b w:val="false"/>
          <w:i w:val="false"/>
          <w:color w:val="000000"/>
          <w:sz w:val="28"/>
        </w:rPr>
        <w:t xml:space="preserve">
      233) </w:t>
      </w:r>
      <w:r>
        <w:rPr>
          <w:rFonts w:ascii="Times New Roman"/>
          <w:b w:val="false"/>
          <w:i w:val="false"/>
          <w:color w:val="000000"/>
          <w:sz w:val="28"/>
          <w:u w:val="single"/>
        </w:rPr>
        <w:t>симуляциялық кабинет (орталық)</w:t>
      </w:r>
      <w:r>
        <w:rPr>
          <w:rFonts w:ascii="Times New Roman"/>
          <w:b w:val="false"/>
          <w:i w:val="false"/>
          <w:color w:val="000000"/>
          <w:sz w:val="28"/>
        </w:rPr>
        <w:t xml:space="preserve"> - денсаулық сақтау саласындағы білім беру ұйымының 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bookmarkEnd w:id="239"/>
    <w:bookmarkStart w:name="z242" w:id="240"/>
    <w:p>
      <w:pPr>
        <w:spacing w:after="0"/>
        <w:ind w:left="0"/>
        <w:jc w:val="both"/>
      </w:pPr>
      <w:r>
        <w:rPr>
          <w:rFonts w:ascii="Times New Roman"/>
          <w:b w:val="false"/>
          <w:i w:val="false"/>
          <w:color w:val="000000"/>
          <w:sz w:val="28"/>
        </w:rPr>
        <w:t>
      234) скринингтік зерттеулер - клиникалық симптомдары мен шағымдары жоқ халықты ерте кезеңде түрлі аурулардың өршуін, сондай-ақ олардың пайда болу тәуекелі факторларын анықтау және олардың алдын алу мақсатында медициналық зерттеп қарау кешені;</w:t>
      </w:r>
    </w:p>
    <w:bookmarkEnd w:id="240"/>
    <w:bookmarkStart w:name="z243" w:id="241"/>
    <w:p>
      <w:pPr>
        <w:spacing w:after="0"/>
        <w:ind w:left="0"/>
        <w:jc w:val="both"/>
      </w:pPr>
      <w:r>
        <w:rPr>
          <w:rFonts w:ascii="Times New Roman"/>
          <w:b w:val="false"/>
          <w:i w:val="false"/>
          <w:color w:val="000000"/>
          <w:sz w:val="28"/>
        </w:rPr>
        <w:t>
      235) спорттық медицина - спортшыларды даярлауды медициналық-биологиялық қамтамасыз етуге жауап беретін және спортта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медициналық оңалтуды, спорттық жұмыс қабілетін арттыруды, спортшылардың соматикалық ауруларының терапиясын, спорттық травматологияны, спорттағы кезек күттірмейтін нысандағы медициналық көмекті және спорт гигиенасын қамтитын медицина саласы;</w:t>
      </w:r>
    </w:p>
    <w:bookmarkEnd w:id="241"/>
    <w:bookmarkStart w:name="z244" w:id="242"/>
    <w:p>
      <w:pPr>
        <w:spacing w:after="0"/>
        <w:ind w:left="0"/>
        <w:jc w:val="both"/>
      </w:pPr>
      <w:r>
        <w:rPr>
          <w:rFonts w:ascii="Times New Roman"/>
          <w:b w:val="false"/>
          <w:i w:val="false"/>
          <w:color w:val="000000"/>
          <w:sz w:val="28"/>
        </w:rPr>
        <w:t>
      236) стандарттық үлгі - зерттелетін дәрілік заттың қасиеттерімен өзінің қасиеттері салыстырылатын химиялық,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bookmarkEnd w:id="242"/>
    <w:bookmarkStart w:name="z245" w:id="243"/>
    <w:p>
      <w:pPr>
        <w:spacing w:after="0"/>
        <w:ind w:left="0"/>
        <w:jc w:val="both"/>
      </w:pPr>
      <w:r>
        <w:rPr>
          <w:rFonts w:ascii="Times New Roman"/>
          <w:b w:val="false"/>
          <w:i w:val="false"/>
          <w:color w:val="000000"/>
          <w:sz w:val="28"/>
        </w:rPr>
        <w:t>
      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bookmarkEnd w:id="243"/>
    <w:bookmarkStart w:name="z246" w:id="244"/>
    <w:p>
      <w:pPr>
        <w:spacing w:after="0"/>
        <w:ind w:left="0"/>
        <w:jc w:val="both"/>
      </w:pPr>
      <w:r>
        <w:rPr>
          <w:rFonts w:ascii="Times New Roman"/>
          <w:b w:val="false"/>
          <w:i w:val="false"/>
          <w:color w:val="000000"/>
          <w:sz w:val="28"/>
        </w:rPr>
        <w:t xml:space="preserve">
      238) </w:t>
      </w:r>
      <w:r>
        <w:rPr>
          <w:rFonts w:ascii="Times New Roman"/>
          <w:b w:val="false"/>
          <w:i w:val="false"/>
          <w:color w:val="000000"/>
          <w:sz w:val="28"/>
          <w:u w:val="single"/>
        </w:rPr>
        <w:t>тағамға биологиялық белсенді қоспалар</w:t>
      </w:r>
      <w:r>
        <w:rPr>
          <w:rFonts w:ascii="Times New Roman"/>
          <w:b w:val="false"/>
          <w:i w:val="false"/>
          <w:color w:val="000000"/>
          <w:sz w:val="28"/>
        </w:rPr>
        <w:t xml:space="preserve"> - тағаммен бір мезгілде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bookmarkEnd w:id="244"/>
    <w:bookmarkStart w:name="z247" w:id="245"/>
    <w:p>
      <w:pPr>
        <w:spacing w:after="0"/>
        <w:ind w:left="0"/>
        <w:jc w:val="both"/>
      </w:pPr>
      <w:r>
        <w:rPr>
          <w:rFonts w:ascii="Times New Roman"/>
          <w:b w:val="false"/>
          <w:i w:val="false"/>
          <w:color w:val="000000"/>
          <w:sz w:val="28"/>
        </w:rPr>
        <w:t>
      239) тағылымдама - теориялық дайындық нәтижесінде алынған кәсіптік білімді,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bookmarkEnd w:id="245"/>
    <w:bookmarkStart w:name="z248" w:id="246"/>
    <w:p>
      <w:pPr>
        <w:spacing w:after="0"/>
        <w:ind w:left="0"/>
        <w:jc w:val="both"/>
      </w:pPr>
      <w:r>
        <w:rPr>
          <w:rFonts w:ascii="Times New Roman"/>
          <w:b w:val="false"/>
          <w:i w:val="false"/>
          <w:color w:val="000000"/>
          <w:sz w:val="28"/>
        </w:rPr>
        <w:t>
      240) тәлімгер - медициналық білім беру бағдарламалары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ғылым мен практиканың үш тұғырлығы негізінде жүзеге асыратын медицина қызметкері;</w:t>
      </w:r>
    </w:p>
    <w:bookmarkEnd w:id="246"/>
    <w:bookmarkStart w:name="z249" w:id="247"/>
    <w:p>
      <w:pPr>
        <w:spacing w:after="0"/>
        <w:ind w:left="0"/>
        <w:jc w:val="both"/>
      </w:pPr>
      <w:r>
        <w:rPr>
          <w:rFonts w:ascii="Times New Roman"/>
          <w:b w:val="false"/>
          <w:i w:val="false"/>
          <w:color w:val="000000"/>
          <w:sz w:val="28"/>
        </w:rPr>
        <w:t>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нысаны;</w:t>
      </w:r>
    </w:p>
    <w:bookmarkEnd w:id="247"/>
    <w:bookmarkStart w:name="z250" w:id="248"/>
    <w:p>
      <w:pPr>
        <w:spacing w:after="0"/>
        <w:ind w:left="0"/>
        <w:jc w:val="both"/>
      </w:pPr>
      <w:r>
        <w:rPr>
          <w:rFonts w:ascii="Times New Roman"/>
          <w:b w:val="false"/>
          <w:i w:val="false"/>
          <w:color w:val="000000"/>
          <w:sz w:val="28"/>
        </w:rPr>
        <w:t>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ықтимал медициналық-биологиялық және экономикалық салдарларға негіздеме;</w:t>
      </w:r>
    </w:p>
    <w:bookmarkEnd w:id="248"/>
    <w:bookmarkStart w:name="z251" w:id="249"/>
    <w:p>
      <w:pPr>
        <w:spacing w:after="0"/>
        <w:ind w:left="0"/>
        <w:jc w:val="both"/>
      </w:pPr>
      <w:r>
        <w:rPr>
          <w:rFonts w:ascii="Times New Roman"/>
          <w:b w:val="false"/>
          <w:i w:val="false"/>
          <w:color w:val="000000"/>
          <w:sz w:val="28"/>
        </w:rPr>
        <w:t>
      243) тәуелсіз сарапшы - уәкілетті орган айқындайтын талаптарға сәйкес келетін және тәуелсіз сарапшылар тізілімінде тұрған жеке тұлға;</w:t>
      </w:r>
    </w:p>
    <w:bookmarkEnd w:id="249"/>
    <w:bookmarkStart w:name="z252" w:id="250"/>
    <w:p>
      <w:pPr>
        <w:spacing w:after="0"/>
        <w:ind w:left="0"/>
        <w:jc w:val="both"/>
      </w:pPr>
      <w:r>
        <w:rPr>
          <w:rFonts w:ascii="Times New Roman"/>
          <w:b w:val="false"/>
          <w:i w:val="false"/>
          <w:color w:val="000000"/>
          <w:sz w:val="28"/>
        </w:rPr>
        <w:t xml:space="preserve">
      244) </w:t>
      </w:r>
      <w:r>
        <w:rPr>
          <w:rFonts w:ascii="Times New Roman"/>
          <w:b w:val="false"/>
          <w:i w:val="false"/>
          <w:color w:val="000000"/>
          <w:sz w:val="28"/>
          <w:u w:val="single"/>
        </w:rPr>
        <w:t>тегін медициналық көмектің кепілдік берілген көлемі</w:t>
      </w:r>
      <w:r>
        <w:rPr>
          <w:rFonts w:ascii="Times New Roman"/>
          <w:b w:val="false"/>
          <w:i w:val="false"/>
          <w:color w:val="000000"/>
          <w:sz w:val="28"/>
        </w:rPr>
        <w:t xml:space="preserve"> - бюджет қаражаты есебінен берілетін медициналық көмектің көлемі;</w:t>
      </w:r>
    </w:p>
    <w:bookmarkEnd w:id="250"/>
    <w:bookmarkStart w:name="z253" w:id="251"/>
    <w:p>
      <w:pPr>
        <w:spacing w:after="0"/>
        <w:ind w:left="0"/>
        <w:jc w:val="both"/>
      </w:pPr>
      <w:r>
        <w:rPr>
          <w:rFonts w:ascii="Times New Roman"/>
          <w:b w:val="false"/>
          <w:i w:val="false"/>
          <w:color w:val="000000"/>
          <w:sz w:val="28"/>
        </w:rPr>
        <w:t xml:space="preserve">
      245) тегін медициналық көмектің кепілдік берілген көлемі шеңберінде және (немесе) міндетті әлеуметтік медициналық сақтандыру жүйесінде </w:t>
      </w:r>
      <w:r>
        <w:rPr>
          <w:rFonts w:ascii="Times New Roman"/>
          <w:b w:val="false"/>
          <w:i w:val="false"/>
          <w:color w:val="000000"/>
          <w:sz w:val="28"/>
          <w:u w:val="single"/>
        </w:rPr>
        <w:t>дәрілік заттың</w:t>
      </w:r>
      <w:r>
        <w:rPr>
          <w:rFonts w:ascii="Times New Roman"/>
          <w:b w:val="false"/>
          <w:i w:val="false"/>
          <w:color w:val="000000"/>
          <w:sz w:val="28"/>
        </w:rPr>
        <w:t xml:space="preserve"> немесе </w:t>
      </w:r>
      <w:r>
        <w:rPr>
          <w:rFonts w:ascii="Times New Roman"/>
          <w:b w:val="false"/>
          <w:i w:val="false"/>
          <w:color w:val="000000"/>
          <w:sz w:val="28"/>
          <w:u w:val="single"/>
        </w:rPr>
        <w:t>медициналық бұйымның саудалық атауына арналған шекті баға</w:t>
      </w:r>
      <w:r>
        <w:rPr>
          <w:rFonts w:ascii="Times New Roman"/>
          <w:b w:val="false"/>
          <w:i w:val="false"/>
          <w:color w:val="000000"/>
          <w:sz w:val="28"/>
        </w:rPr>
        <w:t xml:space="preserve">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немесе медициналық бұйымның саудалық атауына арналған баға;</w:t>
      </w:r>
    </w:p>
    <w:bookmarkEnd w:id="251"/>
    <w:bookmarkStart w:name="z254" w:id="252"/>
    <w:p>
      <w:pPr>
        <w:spacing w:after="0"/>
        <w:ind w:left="0"/>
        <w:jc w:val="both"/>
      </w:pPr>
      <w:r>
        <w:rPr>
          <w:rFonts w:ascii="Times New Roman"/>
          <w:b w:val="false"/>
          <w:i w:val="false"/>
          <w:color w:val="000000"/>
          <w:sz w:val="28"/>
        </w:rPr>
        <w:t>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дәрілік заттың халықаралық патенттелмеген атауына немесе медициналық бұйымның техникалық сипаттамасына арналған баға;</w:t>
      </w:r>
    </w:p>
    <w:bookmarkEnd w:id="252"/>
    <w:bookmarkStart w:name="z255" w:id="253"/>
    <w:p>
      <w:pPr>
        <w:spacing w:after="0"/>
        <w:ind w:left="0"/>
        <w:jc w:val="both"/>
      </w:pPr>
      <w:r>
        <w:rPr>
          <w:rFonts w:ascii="Times New Roman"/>
          <w:b w:val="false"/>
          <w:i w:val="false"/>
          <w:color w:val="000000"/>
          <w:sz w:val="28"/>
        </w:rPr>
        <w:t>
      247) темекі - темекі бұйымдарын өндіру үшін пайдаланылатын Nicotiana Tabacum және Nicotiana Rustica паслен түрлері тұқымдасының Nicotiana түрінің өсімдігі;</w:t>
      </w:r>
    </w:p>
    <w:bookmarkEnd w:id="253"/>
    <w:bookmarkStart w:name="z256" w:id="254"/>
    <w:p>
      <w:pPr>
        <w:spacing w:after="0"/>
        <w:ind w:left="0"/>
        <w:jc w:val="both"/>
      </w:pPr>
      <w:r>
        <w:rPr>
          <w:rFonts w:ascii="Times New Roman"/>
          <w:b w:val="false"/>
          <w:i w:val="false"/>
          <w:color w:val="000000"/>
          <w:sz w:val="28"/>
        </w:rPr>
        <w:t>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 аспаптың көмегімен пайдаланатындай етіп дайындалған шикізат ретінде темекі жапырағынан және (немесе) темекі өсімдігінің басқа да бөліктерінен толық немесе ішінара жасалған өнімдер;</w:t>
      </w:r>
    </w:p>
    <w:bookmarkEnd w:id="254"/>
    <w:bookmarkStart w:name="z257" w:id="255"/>
    <w:p>
      <w:pPr>
        <w:spacing w:after="0"/>
        <w:ind w:left="0"/>
        <w:jc w:val="both"/>
      </w:pPr>
      <w:r>
        <w:rPr>
          <w:rFonts w:ascii="Times New Roman"/>
          <w:b w:val="false"/>
          <w:i w:val="false"/>
          <w:color w:val="000000"/>
          <w:sz w:val="28"/>
        </w:rPr>
        <w:t>
      249) темекі бұйымдарын тұтыну - адамның денсаулығына, сондай-ақ темекі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қыздыруға арналған жүйелер мен тұтынудың кез келген басқа да жүйелерін пайдалана отырып тұтыну процесі;</w:t>
      </w:r>
    </w:p>
    <w:bookmarkEnd w:id="255"/>
    <w:bookmarkStart w:name="z258" w:id="256"/>
    <w:p>
      <w:pPr>
        <w:spacing w:after="0"/>
        <w:ind w:left="0"/>
        <w:jc w:val="both"/>
      </w:pPr>
      <w:r>
        <w:rPr>
          <w:rFonts w:ascii="Times New Roman"/>
          <w:b w:val="false"/>
          <w:i w:val="false"/>
          <w:color w:val="000000"/>
          <w:sz w:val="28"/>
        </w:rPr>
        <w:t>
      250) темекі бұйымының ингредиенті - темекі бұйымын өндіру кезінде пайдаланылатын және дайын темекі бұйымында болатын, оның ішінде өзгертілген нысандағы зат (темекі жапырағын және темекінің басқа да бөліктерін қоспағанда);</w:t>
      </w:r>
    </w:p>
    <w:bookmarkEnd w:id="256"/>
    <w:bookmarkStart w:name="z259" w:id="257"/>
    <w:p>
      <w:pPr>
        <w:spacing w:after="0"/>
        <w:ind w:left="0"/>
        <w:jc w:val="both"/>
      </w:pPr>
      <w:r>
        <w:rPr>
          <w:rFonts w:ascii="Times New Roman"/>
          <w:b w:val="false"/>
          <w:i w:val="false"/>
          <w:color w:val="000000"/>
          <w:sz w:val="28"/>
        </w:rPr>
        <w:t xml:space="preserve">
      251) </w:t>
      </w:r>
      <w:r>
        <w:rPr>
          <w:rFonts w:ascii="Times New Roman"/>
          <w:b w:val="false"/>
          <w:i w:val="false"/>
          <w:color w:val="000000"/>
          <w:sz w:val="28"/>
          <w:u w:val="single"/>
        </w:rPr>
        <w:t>темекі бұйымының қаптамасы</w:t>
      </w:r>
      <w:r>
        <w:rPr>
          <w:rFonts w:ascii="Times New Roman"/>
          <w:b w:val="false"/>
          <w:i w:val="false"/>
          <w:color w:val="000000"/>
          <w:sz w:val="28"/>
        </w:rPr>
        <w:t xml:space="preserve"> - темекі бұйымы қораптарының белгілі бір санын қамтитын, топтап тұтыну ыдысының бірлігі;</w:t>
      </w:r>
    </w:p>
    <w:bookmarkEnd w:id="257"/>
    <w:bookmarkStart w:name="z260" w:id="258"/>
    <w:p>
      <w:pPr>
        <w:spacing w:after="0"/>
        <w:ind w:left="0"/>
        <w:jc w:val="both"/>
      </w:pPr>
      <w:r>
        <w:rPr>
          <w:rFonts w:ascii="Times New Roman"/>
          <w:b w:val="false"/>
          <w:i w:val="false"/>
          <w:color w:val="000000"/>
          <w:sz w:val="28"/>
        </w:rPr>
        <w:t>
      252) темекі бұйымының қорабы - картоннан немесе қағаздан немесе өзге де материалдан жасалған, темекі бұйымының белгілі бір санын қамтитын тұтыну ыдысының бірлігі;</w:t>
      </w:r>
    </w:p>
    <w:bookmarkEnd w:id="258"/>
    <w:bookmarkStart w:name="z261" w:id="259"/>
    <w:p>
      <w:pPr>
        <w:spacing w:after="0"/>
        <w:ind w:left="0"/>
        <w:jc w:val="both"/>
      </w:pPr>
      <w:r>
        <w:rPr>
          <w:rFonts w:ascii="Times New Roman"/>
          <w:b w:val="false"/>
          <w:i w:val="false"/>
          <w:color w:val="000000"/>
          <w:sz w:val="28"/>
        </w:rPr>
        <w:t>
      253) темекі бұйымының тұтыну қаптамасы - түпкі тұтынушыға өткізілетін темекі бұйымдарын сатуға немесе бастапқы орауға арналған қаптама;</w:t>
      </w:r>
    </w:p>
    <w:bookmarkEnd w:id="259"/>
    <w:bookmarkStart w:name="z262" w:id="260"/>
    <w:p>
      <w:pPr>
        <w:spacing w:after="0"/>
        <w:ind w:left="0"/>
        <w:jc w:val="both"/>
      </w:pPr>
      <w:r>
        <w:rPr>
          <w:rFonts w:ascii="Times New Roman"/>
          <w:b w:val="false"/>
          <w:i w:val="false"/>
          <w:color w:val="000000"/>
          <w:sz w:val="28"/>
        </w:rPr>
        <w:t xml:space="preserve">
      254) темекіге демеушілік ету -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 кез келген оқиғаға, іс-шараға немесе жеке адамға қосқан үлестің кез келген түрі;</w:t>
      </w:r>
    </w:p>
    <w:bookmarkEnd w:id="260"/>
    <w:bookmarkStart w:name="z263" w:id="261"/>
    <w:p>
      <w:pPr>
        <w:spacing w:after="0"/>
        <w:ind w:left="0"/>
        <w:jc w:val="both"/>
      </w:pPr>
      <w:r>
        <w:rPr>
          <w:rFonts w:ascii="Times New Roman"/>
          <w:b w:val="false"/>
          <w:i w:val="false"/>
          <w:color w:val="000000"/>
          <w:sz w:val="28"/>
        </w:rPr>
        <w:t>
      255) темекіні қыздыруға арналған жүйе - құрамында никотин бар аэрозоль түзілетін, темекіні қыздыру үшін пайдаланылатын құрылғы;</w:t>
      </w:r>
    </w:p>
    <w:bookmarkEnd w:id="261"/>
    <w:bookmarkStart w:name="z264" w:id="262"/>
    <w:p>
      <w:pPr>
        <w:spacing w:after="0"/>
        <w:ind w:left="0"/>
        <w:jc w:val="both"/>
      </w:pPr>
      <w:r>
        <w:rPr>
          <w:rFonts w:ascii="Times New Roman"/>
          <w:b w:val="false"/>
          <w:i w:val="false"/>
          <w:color w:val="000000"/>
          <w:sz w:val="28"/>
        </w:rPr>
        <w:t>
      256) темекі өнімі - тұтыну қаптамасымен қапталған темекі бұйымы;</w:t>
      </w:r>
    </w:p>
    <w:bookmarkEnd w:id="262"/>
    <w:bookmarkStart w:name="z265" w:id="263"/>
    <w:p>
      <w:pPr>
        <w:spacing w:after="0"/>
        <w:ind w:left="0"/>
        <w:jc w:val="both"/>
      </w:pPr>
      <w:r>
        <w:rPr>
          <w:rFonts w:ascii="Times New Roman"/>
          <w:b w:val="false"/>
          <w:i w:val="false"/>
          <w:color w:val="000000"/>
          <w:sz w:val="28"/>
        </w:rPr>
        <w:t>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Қазақстан Республикасы фармацевтикалық инспекторларының тізіліміне енгізілген адам;</w:t>
      </w:r>
    </w:p>
    <w:bookmarkEnd w:id="263"/>
    <w:bookmarkStart w:name="z266" w:id="264"/>
    <w:p>
      <w:pPr>
        <w:spacing w:after="0"/>
        <w:ind w:left="0"/>
        <w:jc w:val="both"/>
      </w:pPr>
      <w:r>
        <w:rPr>
          <w:rFonts w:ascii="Times New Roman"/>
          <w:b w:val="false"/>
          <w:i w:val="false"/>
          <w:color w:val="000000"/>
          <w:sz w:val="28"/>
        </w:rPr>
        <w:t xml:space="preserve">
      258) </w:t>
      </w:r>
      <w:r>
        <w:rPr>
          <w:rFonts w:ascii="Times New Roman"/>
          <w:b w:val="false"/>
          <w:i w:val="false"/>
          <w:color w:val="000000"/>
          <w:sz w:val="28"/>
          <w:u w:val="single"/>
        </w:rPr>
        <w:t>тиісті фармацевтикалық практикалар жөніндегі фармацевтикалық инспекция</w:t>
      </w:r>
      <w:r>
        <w:rPr>
          <w:rFonts w:ascii="Times New Roman"/>
          <w:b w:val="false"/>
          <w:i w:val="false"/>
          <w:color w:val="000000"/>
          <w:sz w:val="28"/>
        </w:rPr>
        <w:t xml:space="preserve"> (бұдан әрі - фармацевтикалық инспекция) - дәрілік заттардың айналысы саласындағы 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bookmarkEnd w:id="264"/>
    <w:bookmarkStart w:name="z267" w:id="265"/>
    <w:p>
      <w:pPr>
        <w:spacing w:after="0"/>
        <w:ind w:left="0"/>
        <w:jc w:val="both"/>
      </w:pPr>
      <w:r>
        <w:rPr>
          <w:rFonts w:ascii="Times New Roman"/>
          <w:b w:val="false"/>
          <w:i w:val="false"/>
          <w:color w:val="000000"/>
          <w:sz w:val="28"/>
        </w:rPr>
        <w:t>
      259) трансплантаттау - ағзаларды (ағзаның бөлігін) және (немесе) тіндерді (тіннің бөлігін) организмнің басқа жеріне немесе басқа организмге ауыстырып салу;</w:t>
      </w:r>
    </w:p>
    <w:bookmarkEnd w:id="265"/>
    <w:bookmarkStart w:name="z268" w:id="266"/>
    <w:p>
      <w:pPr>
        <w:spacing w:after="0"/>
        <w:ind w:left="0"/>
        <w:jc w:val="both"/>
      </w:pPr>
      <w:r>
        <w:rPr>
          <w:rFonts w:ascii="Times New Roman"/>
          <w:b w:val="false"/>
          <w:i w:val="false"/>
          <w:color w:val="000000"/>
          <w:sz w:val="28"/>
        </w:rPr>
        <w:t>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bookmarkEnd w:id="266"/>
    <w:bookmarkStart w:name="z269" w:id="267"/>
    <w:p>
      <w:pPr>
        <w:spacing w:after="0"/>
        <w:ind w:left="0"/>
        <w:jc w:val="both"/>
      </w:pPr>
      <w:r>
        <w:rPr>
          <w:rFonts w:ascii="Times New Roman"/>
          <w:b w:val="false"/>
          <w:i w:val="false"/>
          <w:color w:val="000000"/>
          <w:sz w:val="28"/>
        </w:rPr>
        <w:t>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bookmarkEnd w:id="267"/>
    <w:bookmarkStart w:name="z270" w:id="268"/>
    <w:p>
      <w:pPr>
        <w:spacing w:after="0"/>
        <w:ind w:left="0"/>
        <w:jc w:val="both"/>
      </w:pPr>
      <w:r>
        <w:rPr>
          <w:rFonts w:ascii="Times New Roman"/>
          <w:b w:val="false"/>
          <w:i w:val="false"/>
          <w:color w:val="000000"/>
          <w:sz w:val="28"/>
        </w:rPr>
        <w:t>
      262) түлек - медициналық және (немесе) фармацевтикалық білімнің білім беру бағдарламасын, денсаулық сақтау саласындағы өзге де білім беру бағдарламасын меңгерген адам;</w:t>
      </w:r>
    </w:p>
    <w:bookmarkEnd w:id="268"/>
    <w:bookmarkStart w:name="z271" w:id="269"/>
    <w:p>
      <w:pPr>
        <w:spacing w:after="0"/>
        <w:ind w:left="0"/>
        <w:jc w:val="both"/>
      </w:pPr>
      <w:r>
        <w:rPr>
          <w:rFonts w:ascii="Times New Roman"/>
          <w:b w:val="false"/>
          <w:i w:val="false"/>
          <w:color w:val="000000"/>
          <w:sz w:val="28"/>
        </w:rPr>
        <w:t>
      263) тін - құрылымы, функциялары және шығу тегі бірдей жасушалар мен жасушааралық заттың жиынтығы;</w:t>
      </w:r>
    </w:p>
    <w:bookmarkEnd w:id="269"/>
    <w:bookmarkStart w:name="z272" w:id="270"/>
    <w:p>
      <w:pPr>
        <w:spacing w:after="0"/>
        <w:ind w:left="0"/>
        <w:jc w:val="both"/>
      </w:pPr>
      <w:r>
        <w:rPr>
          <w:rFonts w:ascii="Times New Roman"/>
          <w:b w:val="false"/>
          <w:i w:val="false"/>
          <w:color w:val="000000"/>
          <w:sz w:val="28"/>
        </w:rPr>
        <w:t>
      264) тіндік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HLA-жүйесінің өзіндік ерекшелікті антигендері бойынша донор мен ықтимал реципиент тіндерінің ұқсастығы;</w:t>
      </w:r>
    </w:p>
    <w:bookmarkEnd w:id="270"/>
    <w:bookmarkStart w:name="z273" w:id="271"/>
    <w:p>
      <w:pPr>
        <w:spacing w:after="0"/>
        <w:ind w:left="0"/>
        <w:jc w:val="both"/>
      </w:pPr>
      <w:r>
        <w:rPr>
          <w:rFonts w:ascii="Times New Roman"/>
          <w:b w:val="false"/>
          <w:i w:val="false"/>
          <w:color w:val="000000"/>
          <w:sz w:val="28"/>
        </w:rPr>
        <w:t>
      265) тірі организмнен тыс (in vitro)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(in vitro) зерттеулер кезінде қолдану үшін медициналық бұйымды өндіруші арнап шығарған кез келген құралдар, аппараттар, аспаптар, жабдық, материалдар, реагенттер, калибраторлар, бақылау материалдары және басқа да бұйымдар;</w:t>
      </w:r>
    </w:p>
    <w:bookmarkEnd w:id="271"/>
    <w:bookmarkStart w:name="z274" w:id="272"/>
    <w:p>
      <w:pPr>
        <w:spacing w:after="0"/>
        <w:ind w:left="0"/>
        <w:jc w:val="both"/>
      </w:pPr>
      <w:r>
        <w:rPr>
          <w:rFonts w:ascii="Times New Roman"/>
          <w:b w:val="false"/>
          <w:i w:val="false"/>
          <w:color w:val="000000"/>
          <w:sz w:val="28"/>
        </w:rPr>
        <w:t>
      266) уақытша бейімдеу - адамды мас күйінен айықтыру және оны мекендеу ортасы жағдайларына бейімдеу жөніндегі процесс;</w:t>
      </w:r>
    </w:p>
    <w:bookmarkEnd w:id="272"/>
    <w:bookmarkStart w:name="z275" w:id="273"/>
    <w:p>
      <w:pPr>
        <w:spacing w:after="0"/>
        <w:ind w:left="0"/>
        <w:jc w:val="both"/>
      </w:pPr>
      <w:r>
        <w:rPr>
          <w:rFonts w:ascii="Times New Roman"/>
          <w:b w:val="false"/>
          <w:i w:val="false"/>
          <w:color w:val="000000"/>
          <w:sz w:val="28"/>
        </w:rPr>
        <w:t>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бөлімшесі болып табылатын орталық;</w:t>
      </w:r>
    </w:p>
    <w:bookmarkEnd w:id="273"/>
    <w:bookmarkStart w:name="z276" w:id="274"/>
    <w:p>
      <w:pPr>
        <w:spacing w:after="0"/>
        <w:ind w:left="0"/>
        <w:jc w:val="both"/>
      </w:pPr>
      <w:r>
        <w:rPr>
          <w:rFonts w:ascii="Times New Roman"/>
          <w:b w:val="false"/>
          <w:i w:val="false"/>
          <w:color w:val="000000"/>
          <w:sz w:val="28"/>
        </w:rPr>
        <w:t>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bookmarkEnd w:id="274"/>
    <w:bookmarkStart w:name="z277" w:id="275"/>
    <w:p>
      <w:pPr>
        <w:spacing w:after="0"/>
        <w:ind w:left="0"/>
        <w:jc w:val="both"/>
      </w:pPr>
      <w:r>
        <w:rPr>
          <w:rFonts w:ascii="Times New Roman"/>
          <w:b w:val="false"/>
          <w:i w:val="false"/>
          <w:color w:val="000000"/>
          <w:sz w:val="28"/>
        </w:rPr>
        <w:t>
      269) университеттік аурухана - жоғары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орнынан кейінгі және қосымша медициналық білімнің білім беру бағдарламалары іске асырылады;</w:t>
      </w:r>
    </w:p>
    <w:bookmarkEnd w:id="275"/>
    <w:bookmarkStart w:name="z278" w:id="276"/>
    <w:p>
      <w:pPr>
        <w:spacing w:after="0"/>
        <w:ind w:left="0"/>
        <w:jc w:val="both"/>
      </w:pPr>
      <w:r>
        <w:rPr>
          <w:rFonts w:ascii="Times New Roman"/>
          <w:b w:val="false"/>
          <w:i w:val="false"/>
          <w:color w:val="000000"/>
          <w:sz w:val="28"/>
        </w:rPr>
        <w:t>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bookmarkEnd w:id="276"/>
    <w:bookmarkStart w:name="z279" w:id="277"/>
    <w:p>
      <w:pPr>
        <w:spacing w:after="0"/>
        <w:ind w:left="0"/>
        <w:jc w:val="both"/>
      </w:pPr>
      <w:r>
        <w:rPr>
          <w:rFonts w:ascii="Times New Roman"/>
          <w:b w:val="false"/>
          <w:i w:val="false"/>
          <w:color w:val="000000"/>
          <w:sz w:val="28"/>
        </w:rPr>
        <w:t>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bookmarkEnd w:id="277"/>
    <w:bookmarkStart w:name="z280" w:id="278"/>
    <w:p>
      <w:pPr>
        <w:spacing w:after="0"/>
        <w:ind w:left="0"/>
        <w:jc w:val="both"/>
      </w:pPr>
      <w:r>
        <w:rPr>
          <w:rFonts w:ascii="Times New Roman"/>
          <w:b w:val="false"/>
          <w:i w:val="false"/>
          <w:color w:val="000000"/>
          <w:sz w:val="28"/>
        </w:rPr>
        <w:t>
      272) фармацевтика қызметкерлері - фармацевтикалық білімі бар және фармацевтикалық қызметті жүзеге асыратын жеке тұлғалар;</w:t>
      </w:r>
    </w:p>
    <w:bookmarkEnd w:id="278"/>
    <w:bookmarkStart w:name="z281" w:id="279"/>
    <w:p>
      <w:pPr>
        <w:spacing w:after="0"/>
        <w:ind w:left="0"/>
        <w:jc w:val="both"/>
      </w:pPr>
      <w:r>
        <w:rPr>
          <w:rFonts w:ascii="Times New Roman"/>
          <w:b w:val="false"/>
          <w:i w:val="false"/>
          <w:color w:val="000000"/>
          <w:sz w:val="28"/>
        </w:rPr>
        <w:t>
      273) фармацевтикалық білім - фармацевтика қызметкерлерін даярлау және олардың біліктілігін арттыру жүйесі, сондай-ақ фармацевтика 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bookmarkEnd w:id="279"/>
    <w:bookmarkStart w:name="z282" w:id="280"/>
    <w:p>
      <w:pPr>
        <w:spacing w:after="0"/>
        <w:ind w:left="0"/>
        <w:jc w:val="both"/>
      </w:pPr>
      <w:r>
        <w:rPr>
          <w:rFonts w:ascii="Times New Roman"/>
          <w:b w:val="false"/>
          <w:i w:val="false"/>
          <w:color w:val="000000"/>
          <w:sz w:val="28"/>
        </w:rPr>
        <w:t>
      274) фармацевтикалық көрсетілетін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bookmarkEnd w:id="280"/>
    <w:bookmarkStart w:name="z283" w:id="281"/>
    <w:p>
      <w:pPr>
        <w:spacing w:after="0"/>
        <w:ind w:left="0"/>
        <w:jc w:val="both"/>
      </w:pPr>
      <w:r>
        <w:rPr>
          <w:rFonts w:ascii="Times New Roman"/>
          <w:b w:val="false"/>
          <w:i w:val="false"/>
          <w:color w:val="000000"/>
          <w:sz w:val="28"/>
        </w:rPr>
        <w:t>
      275) фармацевтикалық қызмет - дәрілік заттар мен медициналық бұйымдарды өндіру және (немесе) дайындау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ресімдеумен, бөлумен, пайдаланумен және жоюмен, сондай-ақ олардың қауіпсіздігін, сапасы мен тиімділігін қамтамасыз етумен байланысты қызмет;</w:t>
      </w:r>
    </w:p>
    <w:bookmarkEnd w:id="281"/>
    <w:bookmarkStart w:name="z284" w:id="282"/>
    <w:p>
      <w:pPr>
        <w:spacing w:after="0"/>
        <w:ind w:left="0"/>
        <w:jc w:val="both"/>
      </w:pPr>
      <w:r>
        <w:rPr>
          <w:rFonts w:ascii="Times New Roman"/>
          <w:b w:val="false"/>
          <w:i w:val="false"/>
          <w:color w:val="000000"/>
          <w:sz w:val="28"/>
        </w:rPr>
        <w:t xml:space="preserve">
      276) </w:t>
      </w:r>
      <w:r>
        <w:rPr>
          <w:rFonts w:ascii="Times New Roman"/>
          <w:b w:val="false"/>
          <w:i w:val="false"/>
          <w:color w:val="000000"/>
          <w:sz w:val="28"/>
          <w:u w:val="single"/>
        </w:rPr>
        <w:t>фармацевтикалық өнімге арналған сертификат (СРР)</w:t>
      </w:r>
      <w:r>
        <w:rPr>
          <w:rFonts w:ascii="Times New Roman"/>
          <w:b w:val="false"/>
          <w:i w:val="false"/>
          <w:color w:val="000000"/>
          <w:sz w:val="28"/>
        </w:rPr>
        <w:t xml:space="preserve"> - отандық дәрілік заттарды шетелде тіркеу және олардың экспорты үшін уәкілетті орган беретін құжат;</w:t>
      </w:r>
    </w:p>
    <w:bookmarkEnd w:id="282"/>
    <w:bookmarkStart w:name="z285" w:id="283"/>
    <w:p>
      <w:pPr>
        <w:spacing w:after="0"/>
        <w:ind w:left="0"/>
        <w:jc w:val="both"/>
      </w:pPr>
      <w:r>
        <w:rPr>
          <w:rFonts w:ascii="Times New Roman"/>
          <w:b w:val="false"/>
          <w:i w:val="false"/>
          <w:color w:val="000000"/>
          <w:sz w:val="28"/>
        </w:rPr>
        <w:t>
      277) фармацевтикалық субстанция (белсенді фармацевтикалық субстанция) - дәрілік препараттарды өндіруге және дайындауға арналған дәрілік зат;</w:t>
      </w:r>
    </w:p>
    <w:bookmarkEnd w:id="283"/>
    <w:bookmarkStart w:name="z286" w:id="284"/>
    <w:p>
      <w:pPr>
        <w:spacing w:after="0"/>
        <w:ind w:left="0"/>
        <w:jc w:val="both"/>
      </w:pPr>
      <w:r>
        <w:rPr>
          <w:rFonts w:ascii="Times New Roman"/>
          <w:b w:val="false"/>
          <w:i w:val="false"/>
          <w:color w:val="000000"/>
          <w:sz w:val="28"/>
        </w:rPr>
        <w:t xml:space="preserve">
      278) </w:t>
      </w:r>
      <w:r>
        <w:rPr>
          <w:rFonts w:ascii="Times New Roman"/>
          <w:b w:val="false"/>
          <w:i w:val="false"/>
          <w:color w:val="000000"/>
          <w:sz w:val="28"/>
          <w:u w:val="single"/>
        </w:rPr>
        <w:t>формулярлық жүйе</w:t>
      </w:r>
      <w:r>
        <w:rPr>
          <w:rFonts w:ascii="Times New Roman"/>
          <w:b w:val="false"/>
          <w:i w:val="false"/>
          <w:color w:val="000000"/>
          <w:sz w:val="28"/>
        </w:rPr>
        <w:t xml:space="preserve"> - дәрілік заттарды ұтымды пайдалануға 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bookmarkEnd w:id="284"/>
    <w:bookmarkStart w:name="z287" w:id="285"/>
    <w:p>
      <w:pPr>
        <w:spacing w:after="0"/>
        <w:ind w:left="0"/>
        <w:jc w:val="both"/>
      </w:pPr>
      <w:r>
        <w:rPr>
          <w:rFonts w:ascii="Times New Roman"/>
          <w:b w:val="false"/>
          <w:i w:val="false"/>
          <w:color w:val="000000"/>
          <w:sz w:val="28"/>
        </w:rPr>
        <w:t>
      279)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85"/>
    <w:bookmarkStart w:name="z288" w:id="286"/>
    <w:p>
      <w:pPr>
        <w:spacing w:after="0"/>
        <w:ind w:left="0"/>
        <w:jc w:val="both"/>
      </w:pPr>
      <w:r>
        <w:rPr>
          <w:rFonts w:ascii="Times New Roman"/>
          <w:b w:val="false"/>
          <w:i w:val="false"/>
          <w:color w:val="000000"/>
          <w:sz w:val="28"/>
        </w:rPr>
        <w:t>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bookmarkEnd w:id="286"/>
    <w:bookmarkStart w:name="z289" w:id="287"/>
    <w:p>
      <w:pPr>
        <w:spacing w:after="0"/>
        <w:ind w:left="0"/>
        <w:jc w:val="both"/>
      </w:pPr>
      <w:r>
        <w:rPr>
          <w:rFonts w:ascii="Times New Roman"/>
          <w:b w:val="false"/>
          <w:i w:val="false"/>
          <w:color w:val="000000"/>
          <w:sz w:val="28"/>
        </w:rPr>
        <w:t>
      281) халықтың негізгі топтары - өмір сүру салтының ерекшеліктеріне байланысты АИТВ инфекциясын жұқтырудың жоғары тәуекеліне ұшырайтын халық топтары;</w:t>
      </w:r>
    </w:p>
    <w:bookmarkEnd w:id="287"/>
    <w:bookmarkStart w:name="z290" w:id="288"/>
    <w:p>
      <w:pPr>
        <w:spacing w:after="0"/>
        <w:ind w:left="0"/>
        <w:jc w:val="both"/>
      </w:pPr>
      <w:r>
        <w:rPr>
          <w:rFonts w:ascii="Times New Roman"/>
          <w:b w:val="false"/>
          <w:i w:val="false"/>
          <w:color w:val="000000"/>
          <w:sz w:val="28"/>
        </w:rPr>
        <w:t>
      282) халықтың өмірі мен денсаулығына қауіп төндіретін өнім - техникалық регламенттерде, гигиеналық нормативтерде белгіленген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bookmarkEnd w:id="288"/>
    <w:bookmarkStart w:name="z291" w:id="289"/>
    <w:p>
      <w:pPr>
        <w:spacing w:after="0"/>
        <w:ind w:left="0"/>
        <w:jc w:val="both"/>
      </w:pPr>
      <w:r>
        <w:rPr>
          <w:rFonts w:ascii="Times New Roman"/>
          <w:b w:val="false"/>
          <w:i w:val="false"/>
          <w:color w:val="000000"/>
          <w:sz w:val="28"/>
        </w:rPr>
        <w:t>
      283) халықтың санитариялық-эпидемиологиялық саламаттылығы - мекендеу ортасы факторларының адамға зиянды әсері болмайтын және оның тыныс-тіршілігіне қолайлы жағдайлар қамтамасыз етілетін кездегі халық денсаулығының, мекендеу ортасының жай-күйі;</w:t>
      </w:r>
    </w:p>
    <w:bookmarkEnd w:id="289"/>
    <w:bookmarkStart w:name="z292" w:id="290"/>
    <w:p>
      <w:pPr>
        <w:spacing w:after="0"/>
        <w:ind w:left="0"/>
        <w:jc w:val="both"/>
      </w:pPr>
      <w:r>
        <w:rPr>
          <w:rFonts w:ascii="Times New Roman"/>
          <w:b w:val="false"/>
          <w:i w:val="false"/>
          <w:color w:val="000000"/>
          <w:sz w:val="28"/>
        </w:rPr>
        <w:t>
      284) халықтың санитариялық-эпидемиологиялық саламаттылығы саласындағы қызмет - халықтың санитариялық-эпидемиологиялық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дератизация жүргізуді, халықтың санитариялық-эпидемиологиялық саламаттылығы саласындағы тәуекеллер дәрежесін бағалауды қамтитын қызметі;</w:t>
      </w:r>
    </w:p>
    <w:bookmarkEnd w:id="290"/>
    <w:bookmarkStart w:name="z293" w:id="291"/>
    <w:p>
      <w:pPr>
        <w:spacing w:after="0"/>
        <w:ind w:left="0"/>
        <w:jc w:val="both"/>
      </w:pPr>
      <w:r>
        <w:rPr>
          <w:rFonts w:ascii="Times New Roman"/>
          <w:b w:val="false"/>
          <w:i w:val="false"/>
          <w:color w:val="000000"/>
          <w:sz w:val="28"/>
        </w:rPr>
        <w:t>
      285) халықтың санитариялық-эпидемиологиялық саламаттылығы саласындағы мемлекеттік бақылау мен қадағалау - халықтың санитариялық-эпидемиологиялық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bookmarkEnd w:id="291"/>
    <w:bookmarkStart w:name="z294" w:id="292"/>
    <w:p>
      <w:pPr>
        <w:spacing w:after="0"/>
        <w:ind w:left="0"/>
        <w:jc w:val="both"/>
      </w:pPr>
      <w:r>
        <w:rPr>
          <w:rFonts w:ascii="Times New Roman"/>
          <w:b w:val="false"/>
          <w:i w:val="false"/>
          <w:color w:val="000000"/>
          <w:sz w:val="28"/>
        </w:rPr>
        <w:t xml:space="preserve">
      286) халықтың санитариялық-эпидемиологиялық саламаттылығы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 xml:space="preserve">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заңнамалық актілерінде белгіленген талаптардың сақталуын бақылау мен қадағалауды іске асыратын мемлекеттік орган;</w:t>
      </w:r>
    </w:p>
    <w:bookmarkEnd w:id="292"/>
    <w:bookmarkStart w:name="z295" w:id="293"/>
    <w:p>
      <w:pPr>
        <w:spacing w:after="0"/>
        <w:ind w:left="0"/>
        <w:jc w:val="both"/>
      </w:pPr>
      <w:r>
        <w:rPr>
          <w:rFonts w:ascii="Times New Roman"/>
          <w:b w:val="false"/>
          <w:i w:val="false"/>
          <w:color w:val="000000"/>
          <w:sz w:val="28"/>
        </w:rPr>
        <w:t xml:space="preserve">
      287) </w:t>
      </w:r>
      <w:r>
        <w:rPr>
          <w:rFonts w:ascii="Times New Roman"/>
          <w:b w:val="false"/>
          <w:i w:val="false"/>
          <w:color w:val="000000"/>
          <w:sz w:val="28"/>
          <w:u w:val="single"/>
        </w:rPr>
        <w:t>хирургиялық стерилизация</w:t>
      </w:r>
      <w:r>
        <w:rPr>
          <w:rFonts w:ascii="Times New Roman"/>
          <w:b w:val="false"/>
          <w:i w:val="false"/>
          <w:color w:val="000000"/>
          <w:sz w:val="28"/>
        </w:rPr>
        <w:t xml:space="preserve"> - медициналық араласуды қолдану арқылы жасалатын контрацепция әдісі, оның нәтижесінде әйел немесе еркек репродуктивтік қабілетін жоғалтады;</w:t>
      </w:r>
    </w:p>
    <w:bookmarkEnd w:id="293"/>
    <w:bookmarkStart w:name="z296" w:id="294"/>
    <w:p>
      <w:pPr>
        <w:spacing w:after="0"/>
        <w:ind w:left="0"/>
        <w:jc w:val="both"/>
      </w:pPr>
      <w:r>
        <w:rPr>
          <w:rFonts w:ascii="Times New Roman"/>
          <w:b w:val="false"/>
          <w:i w:val="false"/>
          <w:color w:val="000000"/>
          <w:sz w:val="28"/>
        </w:rPr>
        <w:t>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294"/>
    <w:bookmarkStart w:name="z297" w:id="295"/>
    <w:p>
      <w:pPr>
        <w:spacing w:after="0"/>
        <w:ind w:left="0"/>
        <w:jc w:val="both"/>
      </w:pPr>
      <w:r>
        <w:rPr>
          <w:rFonts w:ascii="Times New Roman"/>
          <w:b w:val="false"/>
          <w:i w:val="false"/>
          <w:color w:val="000000"/>
          <w:sz w:val="28"/>
        </w:rPr>
        <w:t>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және (немесе) темекі өсімдігінің басқа да бөліктерінен толық немесе ішінара жасалған өнімдер;</w:t>
      </w:r>
    </w:p>
    <w:bookmarkEnd w:id="295"/>
    <w:bookmarkStart w:name="z298" w:id="296"/>
    <w:p>
      <w:pPr>
        <w:spacing w:after="0"/>
        <w:ind w:left="0"/>
        <w:jc w:val="both"/>
      </w:pPr>
      <w:r>
        <w:rPr>
          <w:rFonts w:ascii="Times New Roman"/>
          <w:b w:val="false"/>
          <w:i w:val="false"/>
          <w:color w:val="000000"/>
          <w:sz w:val="28"/>
        </w:rPr>
        <w:t xml:space="preserve">
      290) </w:t>
      </w:r>
      <w:r>
        <w:rPr>
          <w:rFonts w:ascii="Times New Roman"/>
          <w:b w:val="false"/>
          <w:i w:val="false"/>
          <w:color w:val="000000"/>
          <w:sz w:val="28"/>
          <w:u w:val="single"/>
        </w:rPr>
        <w:t>шектеу іс-шаралары, оның ішінде карантин</w:t>
      </w:r>
      <w:r>
        <w:rPr>
          <w:rFonts w:ascii="Times New Roman"/>
          <w:b w:val="false"/>
          <w:i w:val="false"/>
          <w:color w:val="000000"/>
          <w:sz w:val="28"/>
        </w:rPr>
        <w:t xml:space="preserve"> - инфекциялық және паразиттік аурулардың таралуын болғызбауға бағытталған әрі кәсіпкерлік және (немесе) өзге де қызметтің ерекше режимін көздейтін шаралар;</w:t>
      </w:r>
    </w:p>
    <w:bookmarkEnd w:id="296"/>
    <w:bookmarkStart w:name="z299" w:id="297"/>
    <w:p>
      <w:pPr>
        <w:spacing w:after="0"/>
        <w:ind w:left="0"/>
        <w:jc w:val="both"/>
      </w:pPr>
      <w:r>
        <w:rPr>
          <w:rFonts w:ascii="Times New Roman"/>
          <w:b w:val="false"/>
          <w:i w:val="false"/>
          <w:color w:val="000000"/>
          <w:sz w:val="28"/>
        </w:rPr>
        <w:t>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санитариялық-эпидемиологиялық саламаттылығы саласындағы нормативтік құқықтық актілермен регламенттелетін заттар;</w:t>
      </w:r>
    </w:p>
    <w:bookmarkEnd w:id="297"/>
    <w:bookmarkStart w:name="z300" w:id="298"/>
    <w:p>
      <w:pPr>
        <w:spacing w:after="0"/>
        <w:ind w:left="0"/>
        <w:jc w:val="both"/>
      </w:pPr>
      <w:r>
        <w:rPr>
          <w:rFonts w:ascii="Times New Roman"/>
          <w:b w:val="false"/>
          <w:i w:val="false"/>
          <w:color w:val="000000"/>
          <w:sz w:val="28"/>
        </w:rPr>
        <w:t>
      292) ықтимал реципиент - тіндерді (тіннің бөлігін) және (немесе) ағзаларды (ағзаның бөлігін) трансплантаттауға мұқтаж пациент;</w:t>
      </w:r>
    </w:p>
    <w:bookmarkEnd w:id="298"/>
    <w:bookmarkStart w:name="z301" w:id="299"/>
    <w:p>
      <w:pPr>
        <w:spacing w:after="0"/>
        <w:ind w:left="0"/>
        <w:jc w:val="both"/>
      </w:pPr>
      <w:r>
        <w:rPr>
          <w:rFonts w:ascii="Times New Roman"/>
          <w:b w:val="false"/>
          <w:i w:val="false"/>
          <w:color w:val="000000"/>
          <w:sz w:val="28"/>
        </w:rPr>
        <w:t>
      293) іргелі биомедициналық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bookmarkEnd w:id="299"/>
    <w:bookmarkStart w:name="z302" w:id="300"/>
    <w:p>
      <w:pPr>
        <w:spacing w:after="0"/>
        <w:ind w:left="0"/>
        <w:jc w:val="both"/>
      </w:pPr>
      <w:r>
        <w:rPr>
          <w:rFonts w:ascii="Times New Roman"/>
          <w:b w:val="false"/>
          <w:i w:val="false"/>
          <w:color w:val="000000"/>
          <w:sz w:val="28"/>
        </w:rPr>
        <w:t>
      294) эвтаназия - аурудың беті бері қарамайтын жағдайларда сырқаты жазылмайтын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bookmarkEnd w:id="300"/>
    <w:bookmarkStart w:name="z303" w:id="301"/>
    <w:p>
      <w:pPr>
        <w:spacing w:after="0"/>
        <w:ind w:left="0"/>
        <w:jc w:val="both"/>
      </w:pPr>
      <w:r>
        <w:rPr>
          <w:rFonts w:ascii="Times New Roman"/>
          <w:b w:val="false"/>
          <w:i w:val="false"/>
          <w:color w:val="000000"/>
          <w:sz w:val="28"/>
        </w:rPr>
        <w:t>
      295) эпидемия - сырқаттанушылықтың әдетте тіркелетін деңгейінен инфекциялық аурудың айтарлықтай асып түсетін жаппай таралуы;</w:t>
      </w:r>
    </w:p>
    <w:bookmarkEnd w:id="301"/>
    <w:bookmarkStart w:name="z304" w:id="302"/>
    <w:p>
      <w:pPr>
        <w:spacing w:after="0"/>
        <w:ind w:left="0"/>
        <w:jc w:val="both"/>
      </w:pPr>
      <w:r>
        <w:rPr>
          <w:rFonts w:ascii="Times New Roman"/>
          <w:b w:val="false"/>
          <w:i w:val="false"/>
          <w:color w:val="000000"/>
          <w:sz w:val="28"/>
        </w:rPr>
        <w:t xml:space="preserve">
      296) </w:t>
      </w:r>
      <w:r>
        <w:rPr>
          <w:rFonts w:ascii="Times New Roman"/>
          <w:b w:val="false"/>
          <w:i w:val="false"/>
          <w:color w:val="000000"/>
          <w:sz w:val="28"/>
          <w:u w:val="single"/>
        </w:rPr>
        <w:t>эпидемиялық мәні бар объектілер</w:t>
      </w:r>
      <w:r>
        <w:rPr>
          <w:rFonts w:ascii="Times New Roman"/>
          <w:b w:val="false"/>
          <w:i w:val="false"/>
          <w:color w:val="000000"/>
          <w:sz w:val="28"/>
        </w:rPr>
        <w:t xml:space="preserve"> - халықтың санитариялық-эпидемиологиялық саламаттылығы саласындағы нормативтік құқықтық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ластанулардан халық денсаулығына зиян келтіруі мүмкін объектілер;</w:t>
      </w:r>
    </w:p>
    <w:bookmarkEnd w:id="302"/>
    <w:bookmarkStart w:name="z305" w:id="303"/>
    <w:p>
      <w:pPr>
        <w:spacing w:after="0"/>
        <w:ind w:left="0"/>
        <w:jc w:val="both"/>
      </w:pPr>
      <w:r>
        <w:rPr>
          <w:rFonts w:ascii="Times New Roman"/>
          <w:b w:val="false"/>
          <w:i w:val="false"/>
          <w:color w:val="000000"/>
          <w:sz w:val="28"/>
        </w:rPr>
        <w:t>
      297) ядролық медицина - онкологиялық ауруларды қоса алғанда, адамның ағзалары мен жүйелерiнiң әртүрлi ауруларының профилактикасы, диагностикасы және оларды емдеу мақсатында радиоактивтi элементтер мен иондаушы сәулелену қолданылатын медицина саласы.</w:t>
      </w:r>
    </w:p>
    <w:bookmarkEnd w:id="303"/>
    <w:bookmarkStart w:name="z306" w:id="304"/>
    <w:p>
      <w:pPr>
        <w:spacing w:after="0"/>
        <w:ind w:left="0"/>
        <w:jc w:val="both"/>
      </w:pPr>
      <w:r>
        <w:rPr>
          <w:rFonts w:ascii="Times New Roman"/>
          <w:b w:val="false"/>
          <w:i w:val="false"/>
          <w:color w:val="000000"/>
          <w:sz w:val="28"/>
        </w:rPr>
        <w:t>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мінез-құлықтық бұзылушылық (ауру)" ұғымымен бірдей.</w:t>
      </w:r>
    </w:p>
    <w:bookmarkEnd w:id="304"/>
    <w:bookmarkStart w:name="z307" w:id="305"/>
    <w:p>
      <w:pPr>
        <w:spacing w:after="0"/>
        <w:ind w:left="0"/>
        <w:jc w:val="both"/>
      </w:pPr>
      <w:r>
        <w:rPr>
          <w:rFonts w:ascii="Times New Roman"/>
          <w:b w:val="false"/>
          <w:i w:val="false"/>
          <w:color w:val="000000"/>
          <w:sz w:val="28"/>
        </w:rPr>
        <w:t>
      3. Өзге терминдердің мазмұны осы Кодекстің жекелеген баптарында айқындалады.</w:t>
      </w:r>
    </w:p>
    <w:bookmarkEnd w:id="305"/>
    <w:bookmarkStart w:name="z308" w:id="306"/>
    <w:p>
      <w:pPr>
        <w:spacing w:after="0"/>
        <w:ind w:left="0"/>
        <w:jc w:val="both"/>
      </w:pPr>
      <w:r>
        <w:rPr>
          <w:rFonts w:ascii="Times New Roman"/>
          <w:b w:val="false"/>
          <w:i w:val="false"/>
          <w:color w:val="000000"/>
          <w:sz w:val="28"/>
        </w:rPr>
        <w:t xml:space="preserve">
      </w:t>
      </w:r>
      <w:r>
        <w:rPr>
          <w:rFonts w:ascii="Times New Roman"/>
          <w:b/>
          <w:i w:val="false"/>
          <w:color w:val="000000"/>
          <w:sz w:val="28"/>
        </w:rPr>
        <w:t>2-бап. Қазақстан Республикасының денсаулық сақтау саласындағы заңнамасы</w:t>
      </w:r>
    </w:p>
    <w:bookmarkEnd w:id="306"/>
    <w:bookmarkStart w:name="z309" w:id="307"/>
    <w:p>
      <w:pPr>
        <w:spacing w:after="0"/>
        <w:ind w:left="0"/>
        <w:jc w:val="both"/>
      </w:pPr>
      <w:r>
        <w:rPr>
          <w:rFonts w:ascii="Times New Roman"/>
          <w:b w:val="false"/>
          <w:i w:val="false"/>
          <w:color w:val="000000"/>
          <w:sz w:val="28"/>
        </w:rPr>
        <w:t xml:space="preserve">
      1. Қазақстан Республикасының денсаулық сақтау саласындағы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негізделеді және осы Кодекс пен Қазақстан Республикасының өзге де нормативтік құқықтық актілерінен тұрады.</w:t>
      </w:r>
    </w:p>
    <w:bookmarkEnd w:id="307"/>
    <w:bookmarkStart w:name="z310" w:id="30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8"/>
    <w:bookmarkStart w:name="z311" w:id="309"/>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Кодексте реттелетін қатынастар</w:t>
      </w:r>
    </w:p>
    <w:bookmarkEnd w:id="309"/>
    <w:bookmarkStart w:name="z312" w:id="310"/>
    <w:p>
      <w:pPr>
        <w:spacing w:after="0"/>
        <w:ind w:left="0"/>
        <w:jc w:val="both"/>
      </w:pPr>
      <w:r>
        <w:rPr>
          <w:rFonts w:ascii="Times New Roman"/>
          <w:b w:val="false"/>
          <w:i w:val="false"/>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bookmarkEnd w:id="310"/>
    <w:bookmarkStart w:name="z313" w:id="311"/>
    <w:p>
      <w:pPr>
        <w:spacing w:after="0"/>
        <w:ind w:left="0"/>
        <w:jc w:val="both"/>
      </w:pPr>
      <w:r>
        <w:rPr>
          <w:rFonts w:ascii="Times New Roman"/>
          <w:b w:val="false"/>
          <w:i w:val="false"/>
          <w:color w:val="000000"/>
          <w:sz w:val="28"/>
        </w:rPr>
        <w:t xml:space="preserve">
      2. Қазақстан Республикасының денсаулық сақтау саласындағы заңнамасында реттелген құқықтық қатынастарға Қазақстан Республикасының мемлекеттік сатып алу туралы </w:t>
      </w:r>
      <w:r>
        <w:rPr>
          <w:rFonts w:ascii="Times New Roman"/>
          <w:b w:val="false"/>
          <w:i w:val="false"/>
          <w:color w:val="000000"/>
          <w:sz w:val="28"/>
          <w:u w:val="single"/>
        </w:rPr>
        <w:t>заңнамасының</w:t>
      </w:r>
      <w:r>
        <w:rPr>
          <w:rFonts w:ascii="Times New Roman"/>
          <w:b w:val="false"/>
          <w:i w:val="false"/>
          <w:color w:val="000000"/>
          <w:sz w:val="28"/>
        </w:rPr>
        <w:t xml:space="preserve"> күші:</w:t>
      </w:r>
    </w:p>
    <w:bookmarkEnd w:id="311"/>
    <w:bookmarkStart w:name="z314" w:id="312"/>
    <w:p>
      <w:pPr>
        <w:spacing w:after="0"/>
        <w:ind w:left="0"/>
        <w:jc w:val="both"/>
      </w:pPr>
      <w:r>
        <w:rPr>
          <w:rFonts w:ascii="Times New Roman"/>
          <w:b w:val="false"/>
          <w:i w:val="false"/>
          <w:color w:val="000000"/>
          <w:sz w:val="28"/>
        </w:rPr>
        <w:t xml:space="preserve">
      1) тегін медициналық көмектiң кепiлдiк берілген көлемi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мұндай сатып алуды </w:t>
      </w:r>
      <w:r>
        <w:rPr>
          <w:rFonts w:ascii="Times New Roman"/>
          <w:b w:val="false"/>
          <w:i w:val="false"/>
          <w:color w:val="000000"/>
          <w:sz w:val="28"/>
          <w:u w:val="single"/>
        </w:rPr>
        <w:t>арнаулы мемлекеттік органдардың</w:t>
      </w:r>
      <w:r>
        <w:rPr>
          <w:rFonts w:ascii="Times New Roman"/>
          <w:b w:val="false"/>
          <w:i w:val="false"/>
          <w:color w:val="000000"/>
          <w:sz w:val="28"/>
        </w:rPr>
        <w:t xml:space="preserve"> медициналық бөлімшелері жүзеге асыратын жағдайларды қоспағанда;</w:t>
      </w:r>
    </w:p>
    <w:bookmarkEnd w:id="312"/>
    <w:bookmarkStart w:name="z315" w:id="313"/>
    <w:p>
      <w:pPr>
        <w:spacing w:after="0"/>
        <w:ind w:left="0"/>
        <w:jc w:val="both"/>
      </w:pPr>
      <w:r>
        <w:rPr>
          <w:rFonts w:ascii="Times New Roman"/>
          <w:b w:val="false"/>
          <w:i w:val="false"/>
          <w:color w:val="000000"/>
          <w:sz w:val="28"/>
        </w:rPr>
        <w:t>
      2)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мемлекеттік органдардың медициналық бөлімшелері жүзеге асыратын жағдайларды қоспағанда;</w:t>
      </w:r>
    </w:p>
    <w:bookmarkEnd w:id="313"/>
    <w:bookmarkStart w:name="z316" w:id="314"/>
    <w:p>
      <w:pPr>
        <w:spacing w:after="0"/>
        <w:ind w:left="0"/>
        <w:jc w:val="both"/>
      </w:pPr>
      <w:r>
        <w:rPr>
          <w:rFonts w:ascii="Times New Roman"/>
          <w:b w:val="false"/>
          <w:i w:val="false"/>
          <w:color w:val="000000"/>
          <w:sz w:val="28"/>
        </w:rPr>
        <w:t>
      3) тегiн медициналық көмектiң кепiлдiк берiлген көлемi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bookmarkEnd w:id="314"/>
    <w:bookmarkStart w:name="z317" w:id="315"/>
    <w:p>
      <w:pPr>
        <w:spacing w:after="0"/>
        <w:ind w:left="0"/>
        <w:jc w:val="both"/>
      </w:pPr>
      <w:r>
        <w:rPr>
          <w:rFonts w:ascii="Times New Roman"/>
          <w:b w:val="false"/>
          <w:i w:val="false"/>
          <w:color w:val="000000"/>
          <w:sz w:val="28"/>
        </w:rPr>
        <w:t>
      4) дәрілік заттарды,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bookmarkEnd w:id="315"/>
    <w:bookmarkStart w:name="z318" w:id="316"/>
    <w:p>
      <w:pPr>
        <w:spacing w:after="0"/>
        <w:ind w:left="0"/>
        <w:jc w:val="both"/>
      </w:pPr>
      <w:r>
        <w:rPr>
          <w:rFonts w:ascii="Times New Roman"/>
          <w:b w:val="false"/>
          <w:i w:val="false"/>
          <w:color w:val="000000"/>
          <w:sz w:val="28"/>
        </w:rPr>
        <w:t>
      5) фармацевтикалық көрсетілетін қызметтерді;</w:t>
      </w:r>
    </w:p>
    <w:bookmarkEnd w:id="316"/>
    <w:bookmarkStart w:name="z319" w:id="317"/>
    <w:p>
      <w:pPr>
        <w:spacing w:after="0"/>
        <w:ind w:left="0"/>
        <w:jc w:val="both"/>
      </w:pPr>
      <w:r>
        <w:rPr>
          <w:rFonts w:ascii="Times New Roman"/>
          <w:b w:val="false"/>
          <w:i w:val="false"/>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көрсетілетін қызметтерді сатып алу бөлігінде қолданылмайды.</w:t>
      </w:r>
    </w:p>
    <w:bookmarkEnd w:id="317"/>
    <w:bookmarkStart w:name="z320" w:id="318"/>
    <w:p>
      <w:pPr>
        <w:spacing w:after="0"/>
        <w:ind w:left="0"/>
        <w:jc w:val="both"/>
      </w:pPr>
      <w:r>
        <w:rPr>
          <w:rFonts w:ascii="Times New Roman"/>
          <w:b w:val="false"/>
          <w:i w:val="false"/>
          <w:color w:val="000000"/>
          <w:sz w:val="28"/>
        </w:rPr>
        <w:t xml:space="preserve">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Қазақстан Республикасының әуе кеңiстiгiн пайдалану және авиация қызметі туралы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белгіленеді.</w:t>
      </w:r>
    </w:p>
    <w:bookmarkEnd w:id="318"/>
    <w:bookmarkStart w:name="z321" w:id="319"/>
    <w:p>
      <w:pPr>
        <w:spacing w:after="0"/>
        <w:ind w:left="0"/>
        <w:jc w:val="both"/>
      </w:pPr>
      <w:r>
        <w:rPr>
          <w:rFonts w:ascii="Times New Roman"/>
          <w:b w:val="false"/>
          <w:i w:val="false"/>
          <w:color w:val="000000"/>
          <w:sz w:val="28"/>
        </w:rPr>
        <w:t xml:space="preserve">
      </w:t>
      </w:r>
      <w:r>
        <w:rPr>
          <w:rFonts w:ascii="Times New Roman"/>
          <w:b/>
          <w:i w:val="false"/>
          <w:color w:val="000000"/>
          <w:sz w:val="28"/>
        </w:rPr>
        <w:t>4-бап. Қазақстан Республикасының денсаулық сақтау саласындағы заңнамасының мақсаты мен міндеті</w:t>
      </w:r>
    </w:p>
    <w:bookmarkEnd w:id="319"/>
    <w:bookmarkStart w:name="z322" w:id="320"/>
    <w:p>
      <w:pPr>
        <w:spacing w:after="0"/>
        <w:ind w:left="0"/>
        <w:jc w:val="both"/>
      </w:pPr>
      <w:r>
        <w:rPr>
          <w:rFonts w:ascii="Times New Roman"/>
          <w:b w:val="false"/>
          <w:i w:val="false"/>
          <w:color w:val="000000"/>
          <w:sz w:val="28"/>
        </w:rPr>
        <w:t>
      1. Қазақстан Республикасының денсаулық сақтау саласындағы заңнамасының мақсаты Қазақстан Республикасы 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bookmarkEnd w:id="320"/>
    <w:bookmarkStart w:name="z323" w:id="321"/>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міндеті Қазақстан Республикасы азаматтарының денсаулығын жақсартуға бағытталған құқықтық жағдайлар жасау болып табылады.</w:t>
      </w:r>
    </w:p>
    <w:bookmarkEnd w:id="321"/>
    <w:bookmarkStart w:name="z324" w:id="322"/>
    <w:p>
      <w:pPr>
        <w:spacing w:after="0"/>
        <w:ind w:left="0"/>
        <w:jc w:val="both"/>
      </w:pPr>
      <w:r>
        <w:rPr>
          <w:rFonts w:ascii="Times New Roman"/>
          <w:b w:val="false"/>
          <w:i w:val="false"/>
          <w:color w:val="000000"/>
          <w:sz w:val="28"/>
        </w:rPr>
        <w:t xml:space="preserve">
      </w:t>
      </w:r>
      <w:r>
        <w:rPr>
          <w:rFonts w:ascii="Times New Roman"/>
          <w:b/>
          <w:i w:val="false"/>
          <w:color w:val="000000"/>
          <w:sz w:val="28"/>
        </w:rPr>
        <w:t>5-бап. Қазақстан Республикасының денсаулық сақтау саласындағы заңнамасының қағидаттары</w:t>
      </w:r>
    </w:p>
    <w:bookmarkEnd w:id="322"/>
    <w:bookmarkStart w:name="z325" w:id="323"/>
    <w:p>
      <w:pPr>
        <w:spacing w:after="0"/>
        <w:ind w:left="0"/>
        <w:jc w:val="both"/>
      </w:pPr>
      <w:r>
        <w:rPr>
          <w:rFonts w:ascii="Times New Roman"/>
          <w:b w:val="false"/>
          <w:i w:val="false"/>
          <w:color w:val="000000"/>
          <w:sz w:val="28"/>
        </w:rPr>
        <w:t>
      Денсаулық сақтау саласындағы қатынастарды құқықтық реттеу мынадай қағидаттарға негізделеді:</w:t>
      </w:r>
    </w:p>
    <w:bookmarkEnd w:id="323"/>
    <w:bookmarkStart w:name="z326" w:id="324"/>
    <w:p>
      <w:pPr>
        <w:spacing w:after="0"/>
        <w:ind w:left="0"/>
        <w:jc w:val="both"/>
      </w:pPr>
      <w:r>
        <w:rPr>
          <w:rFonts w:ascii="Times New Roman"/>
          <w:b w:val="false"/>
          <w:i w:val="false"/>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bookmarkEnd w:id="324"/>
    <w:bookmarkStart w:name="z327" w:id="325"/>
    <w:p>
      <w:pPr>
        <w:spacing w:after="0"/>
        <w:ind w:left="0"/>
        <w:jc w:val="both"/>
      </w:pPr>
      <w:r>
        <w:rPr>
          <w:rFonts w:ascii="Times New Roman"/>
          <w:b w:val="false"/>
          <w:i w:val="false"/>
          <w:color w:val="000000"/>
          <w:sz w:val="28"/>
        </w:rPr>
        <w:t>
      2) мемлекеттің, жұмыс берушілердің және адамдардың жеке және қоғамдық денсаулықты сақтау мен нығайту үшін ортақ жауапкершілігі;</w:t>
      </w:r>
    </w:p>
    <w:bookmarkEnd w:id="325"/>
    <w:bookmarkStart w:name="z328" w:id="326"/>
    <w:p>
      <w:pPr>
        <w:spacing w:after="0"/>
        <w:ind w:left="0"/>
        <w:jc w:val="both"/>
      </w:pPr>
      <w:r>
        <w:rPr>
          <w:rFonts w:ascii="Times New Roman"/>
          <w:b w:val="false"/>
          <w:i w:val="false"/>
          <w:color w:val="000000"/>
          <w:sz w:val="28"/>
        </w:rPr>
        <w:t>
      3) ана мен баланы қорғау;</w:t>
      </w:r>
    </w:p>
    <w:bookmarkEnd w:id="326"/>
    <w:bookmarkStart w:name="z329" w:id="327"/>
    <w:p>
      <w:pPr>
        <w:spacing w:after="0"/>
        <w:ind w:left="0"/>
        <w:jc w:val="both"/>
      </w:pPr>
      <w:r>
        <w:rPr>
          <w:rFonts w:ascii="Times New Roman"/>
          <w:b w:val="false"/>
          <w:i w:val="false"/>
          <w:color w:val="000000"/>
          <w:sz w:val="28"/>
        </w:rPr>
        <w:t>
      4) тегін медициналық көмектің кепілдік берілген көлемін қамтамасыз ету;</w:t>
      </w:r>
    </w:p>
    <w:bookmarkEnd w:id="327"/>
    <w:bookmarkStart w:name="z330" w:id="328"/>
    <w:p>
      <w:pPr>
        <w:spacing w:after="0"/>
        <w:ind w:left="0"/>
        <w:jc w:val="both"/>
      </w:pPr>
      <w:r>
        <w:rPr>
          <w:rFonts w:ascii="Times New Roman"/>
          <w:b w:val="false"/>
          <w:i w:val="false"/>
          <w:color w:val="000000"/>
          <w:sz w:val="28"/>
        </w:rPr>
        <w:t>
      5) халықтың денсаулығын, дәрілік заттардың қауіпсіздігін, сапасы мен тиімділігін ұлттық қауіпсіздікті қамтамасыз ету факторларына жатқызу;</w:t>
      </w:r>
    </w:p>
    <w:bookmarkEnd w:id="328"/>
    <w:bookmarkStart w:name="z331" w:id="329"/>
    <w:p>
      <w:pPr>
        <w:spacing w:after="0"/>
        <w:ind w:left="0"/>
        <w:jc w:val="both"/>
      </w:pPr>
      <w:r>
        <w:rPr>
          <w:rFonts w:ascii="Times New Roman"/>
          <w:b w:val="false"/>
          <w:i w:val="false"/>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bookmarkEnd w:id="329"/>
    <w:bookmarkStart w:name="z332" w:id="330"/>
    <w:p>
      <w:pPr>
        <w:spacing w:after="0"/>
        <w:ind w:left="0"/>
        <w:jc w:val="both"/>
      </w:pPr>
      <w:r>
        <w:rPr>
          <w:rFonts w:ascii="Times New Roman"/>
          <w:b w:val="false"/>
          <w:i w:val="false"/>
          <w:color w:val="000000"/>
          <w:sz w:val="28"/>
        </w:rPr>
        <w:t>
      7) денсаулық сақтаудың халықтың қажеттіліктерін, мұқтажын қанағаттандыруға және өмір сүру сапасын жақсартуға бағытталған әлеуметтік бағдарлылығы;</w:t>
      </w:r>
    </w:p>
    <w:bookmarkEnd w:id="330"/>
    <w:bookmarkStart w:name="z333" w:id="331"/>
    <w:p>
      <w:pPr>
        <w:spacing w:after="0"/>
        <w:ind w:left="0"/>
        <w:jc w:val="both"/>
      </w:pPr>
      <w:r>
        <w:rPr>
          <w:rFonts w:ascii="Times New Roman"/>
          <w:b w:val="false"/>
          <w:i w:val="false"/>
          <w:color w:val="000000"/>
          <w:sz w:val="28"/>
        </w:rPr>
        <w:t>
      8) саламатты өмір салтын және дұрыс тамақтануды қалыптастыруға жәрдемдесу;</w:t>
      </w:r>
    </w:p>
    <w:bookmarkEnd w:id="331"/>
    <w:bookmarkStart w:name="z334" w:id="332"/>
    <w:p>
      <w:pPr>
        <w:spacing w:after="0"/>
        <w:ind w:left="0"/>
        <w:jc w:val="both"/>
      </w:pPr>
      <w:r>
        <w:rPr>
          <w:rFonts w:ascii="Times New Roman"/>
          <w:b w:val="false"/>
          <w:i w:val="false"/>
          <w:color w:val="000000"/>
          <w:sz w:val="28"/>
        </w:rPr>
        <w:t>
      9) денсаулық сақтау жүйесі қызметіндегі профилактикалық бағыттың басымдығы;</w:t>
      </w:r>
    </w:p>
    <w:bookmarkEnd w:id="332"/>
    <w:bookmarkStart w:name="z335" w:id="333"/>
    <w:p>
      <w:pPr>
        <w:spacing w:after="0"/>
        <w:ind w:left="0"/>
        <w:jc w:val="both"/>
      </w:pPr>
      <w:r>
        <w:rPr>
          <w:rFonts w:ascii="Times New Roman"/>
          <w:b w:val="false"/>
          <w:i w:val="false"/>
          <w:color w:val="000000"/>
          <w:sz w:val="28"/>
        </w:rPr>
        <w:t>
      10) медициналық көмектің қолжетімділігі;</w:t>
      </w:r>
    </w:p>
    <w:bookmarkEnd w:id="333"/>
    <w:bookmarkStart w:name="z336" w:id="334"/>
    <w:p>
      <w:pPr>
        <w:spacing w:after="0"/>
        <w:ind w:left="0"/>
        <w:jc w:val="both"/>
      </w:pPr>
      <w:r>
        <w:rPr>
          <w:rFonts w:ascii="Times New Roman"/>
          <w:b w:val="false"/>
          <w:i w:val="false"/>
          <w:color w:val="000000"/>
          <w:sz w:val="28"/>
        </w:rPr>
        <w:t>
      11) медициналық көмектің сапасын үнемі арттыру;</w:t>
      </w:r>
    </w:p>
    <w:bookmarkEnd w:id="334"/>
    <w:bookmarkStart w:name="z337" w:id="335"/>
    <w:p>
      <w:pPr>
        <w:spacing w:after="0"/>
        <w:ind w:left="0"/>
        <w:jc w:val="both"/>
      </w:pPr>
      <w:r>
        <w:rPr>
          <w:rFonts w:ascii="Times New Roman"/>
          <w:b w:val="false"/>
          <w:i w:val="false"/>
          <w:color w:val="000000"/>
          <w:sz w:val="28"/>
        </w:rPr>
        <w:t>
      12) Қазақстан Республикасы азаматтарының денсаулығын сақтау құқықтарын қамтамасыз етуге қоғамдық бірлестіктердің қатысуы;</w:t>
      </w:r>
    </w:p>
    <w:bookmarkEnd w:id="335"/>
    <w:bookmarkStart w:name="z338" w:id="336"/>
    <w:p>
      <w:pPr>
        <w:spacing w:after="0"/>
        <w:ind w:left="0"/>
        <w:jc w:val="both"/>
      </w:pPr>
      <w:r>
        <w:rPr>
          <w:rFonts w:ascii="Times New Roman"/>
          <w:b w:val="false"/>
          <w:i w:val="false"/>
          <w:color w:val="000000"/>
          <w:sz w:val="28"/>
        </w:rPr>
        <w:t>
      13) халықтың санитариялық-эпидемиологиялық саламаттылығын қамтамасыз ету;</w:t>
      </w:r>
    </w:p>
    <w:bookmarkEnd w:id="336"/>
    <w:bookmarkStart w:name="z339" w:id="337"/>
    <w:p>
      <w:pPr>
        <w:spacing w:after="0"/>
        <w:ind w:left="0"/>
        <w:jc w:val="both"/>
      </w:pPr>
      <w:r>
        <w:rPr>
          <w:rFonts w:ascii="Times New Roman"/>
          <w:b w:val="false"/>
          <w:i w:val="false"/>
          <w:color w:val="000000"/>
          <w:sz w:val="28"/>
        </w:rPr>
        <w:t>
      14) медициналық көмек көрсету кезінде денсаулық сақтау субъектілері қызметінің сабақтастығы;</w:t>
      </w:r>
    </w:p>
    <w:bookmarkEnd w:id="337"/>
    <w:bookmarkStart w:name="z340" w:id="338"/>
    <w:p>
      <w:pPr>
        <w:spacing w:after="0"/>
        <w:ind w:left="0"/>
        <w:jc w:val="both"/>
      </w:pPr>
      <w:r>
        <w:rPr>
          <w:rFonts w:ascii="Times New Roman"/>
          <w:b w:val="false"/>
          <w:i w:val="false"/>
          <w:color w:val="000000"/>
          <w:sz w:val="28"/>
        </w:rPr>
        <w:t>
      15) қазіргі заманғы оқыту технологияларын пайдалана отырып, денсаулық сақтау саласындағы білім беру қызметінің үздіксіздігі мен сабақтастығын қамтамасыз ету;</w:t>
      </w:r>
    </w:p>
    <w:bookmarkEnd w:id="338"/>
    <w:bookmarkStart w:name="z341" w:id="339"/>
    <w:p>
      <w:pPr>
        <w:spacing w:after="0"/>
        <w:ind w:left="0"/>
        <w:jc w:val="both"/>
      </w:pPr>
      <w:r>
        <w:rPr>
          <w:rFonts w:ascii="Times New Roman"/>
          <w:b w:val="false"/>
          <w:i w:val="false"/>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әзірлемелері саласындағы ғылым мен техниканың озық жетістіктері мен технологияларын, сондай-ақ денсаулық сақтау саласындағы әлемдік тәжірибені ендіру;</w:t>
      </w:r>
    </w:p>
    <w:bookmarkEnd w:id="339"/>
    <w:bookmarkStart w:name="z342" w:id="340"/>
    <w:p>
      <w:pPr>
        <w:spacing w:after="0"/>
        <w:ind w:left="0"/>
        <w:jc w:val="both"/>
      </w:pPr>
      <w:r>
        <w:rPr>
          <w:rFonts w:ascii="Times New Roman"/>
          <w:b w:val="false"/>
          <w:i w:val="false"/>
          <w:color w:val="000000"/>
          <w:sz w:val="28"/>
        </w:rPr>
        <w:t>
      17) ерікті өтеусіз донорлықты көтермелеу;</w:t>
      </w:r>
    </w:p>
    <w:bookmarkEnd w:id="340"/>
    <w:bookmarkStart w:name="z343" w:id="341"/>
    <w:p>
      <w:pPr>
        <w:spacing w:after="0"/>
        <w:ind w:left="0"/>
        <w:jc w:val="both"/>
      </w:pPr>
      <w:r>
        <w:rPr>
          <w:rFonts w:ascii="Times New Roman"/>
          <w:b w:val="false"/>
          <w:i w:val="false"/>
          <w:color w:val="000000"/>
          <w:sz w:val="28"/>
        </w:rPr>
        <w:t>
      18) отандық әзірлемелерді және бәсекеге қабілетті медициналық және фармацевтикалық өнеркәсіпті дамытуды мемлекеттік қолдау;</w:t>
      </w:r>
    </w:p>
    <w:bookmarkEnd w:id="341"/>
    <w:bookmarkStart w:name="z344" w:id="342"/>
    <w:p>
      <w:pPr>
        <w:spacing w:after="0"/>
        <w:ind w:left="0"/>
        <w:jc w:val="both"/>
      </w:pPr>
      <w:r>
        <w:rPr>
          <w:rFonts w:ascii="Times New Roman"/>
          <w:b w:val="false"/>
          <w:i w:val="false"/>
          <w:color w:val="000000"/>
          <w:sz w:val="28"/>
        </w:rPr>
        <w:t>
      19) қоғамның денсаулықты сақтау мәселелеріндегі мүмкіндіктерін кеңейту;</w:t>
      </w:r>
    </w:p>
    <w:bookmarkEnd w:id="342"/>
    <w:bookmarkStart w:name="z345" w:id="343"/>
    <w:p>
      <w:pPr>
        <w:spacing w:after="0"/>
        <w:ind w:left="0"/>
        <w:jc w:val="both"/>
      </w:pPr>
      <w:r>
        <w:rPr>
          <w:rFonts w:ascii="Times New Roman"/>
          <w:b w:val="false"/>
          <w:i w:val="false"/>
          <w:color w:val="000000"/>
          <w:sz w:val="28"/>
        </w:rPr>
        <w:t>
      20) халықтың барлық санаттары мен топтарын денсаулықты сақтау және нығайту жөніндегі іс-шаралармен қамту.</w:t>
      </w:r>
    </w:p>
    <w:bookmarkEnd w:id="343"/>
    <w:bookmarkStart w:name="z346" w:id="344"/>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ДЕНСАУЛЫҚ САҚТАУ САЛАСЫНДАҒЫ МЕМЛЕКЕТТІК РЕТТЕУ МЕН БАСҚАРУ</w:t>
      </w:r>
    </w:p>
    <w:bookmarkEnd w:id="344"/>
    <w:bookmarkStart w:name="z347" w:id="345"/>
    <w:p>
      <w:pPr>
        <w:spacing w:after="0"/>
        <w:ind w:left="0"/>
        <w:jc w:val="both"/>
      </w:pPr>
      <w:r>
        <w:rPr>
          <w:rFonts w:ascii="Times New Roman"/>
          <w:b w:val="false"/>
          <w:i w:val="false"/>
          <w:color w:val="000000"/>
          <w:sz w:val="28"/>
        </w:rPr>
        <w:t xml:space="preserve">
      </w:t>
      </w:r>
      <w:r>
        <w:rPr>
          <w:rFonts w:ascii="Times New Roman"/>
          <w:b/>
          <w:i w:val="false"/>
          <w:color w:val="000000"/>
          <w:sz w:val="28"/>
        </w:rPr>
        <w:t>6-бап. Қазақстан Республикасы Үкіметінің құзыреті</w:t>
      </w:r>
    </w:p>
    <w:bookmarkEnd w:id="345"/>
    <w:bookmarkStart w:name="z348" w:id="346"/>
    <w:p>
      <w:pPr>
        <w:spacing w:after="0"/>
        <w:ind w:left="0"/>
        <w:jc w:val="both"/>
      </w:pPr>
      <w:r>
        <w:rPr>
          <w:rFonts w:ascii="Times New Roman"/>
          <w:b w:val="false"/>
          <w:i w:val="false"/>
          <w:color w:val="000000"/>
          <w:sz w:val="28"/>
        </w:rPr>
        <w:t>
      Қазақстан Республикасының Үкіметі:</w:t>
      </w:r>
    </w:p>
    <w:bookmarkEnd w:id="346"/>
    <w:bookmarkStart w:name="z349" w:id="347"/>
    <w:p>
      <w:pPr>
        <w:spacing w:after="0"/>
        <w:ind w:left="0"/>
        <w:jc w:val="both"/>
      </w:pPr>
      <w:r>
        <w:rPr>
          <w:rFonts w:ascii="Times New Roman"/>
          <w:b w:val="false"/>
          <w:i w:val="false"/>
          <w:color w:val="000000"/>
          <w:sz w:val="28"/>
        </w:rPr>
        <w:t>
      1) денсаулық сақтау саласындағы мемлекеттік саясаттың негізгі бағыттарын әзірлейді;</w:t>
      </w:r>
    </w:p>
    <w:bookmarkEnd w:id="347"/>
    <w:bookmarkStart w:name="z350" w:id="348"/>
    <w:p>
      <w:pPr>
        <w:spacing w:after="0"/>
        <w:ind w:left="0"/>
        <w:jc w:val="both"/>
      </w:pPr>
      <w:r>
        <w:rPr>
          <w:rFonts w:ascii="Times New Roman"/>
          <w:b w:val="false"/>
          <w:i w:val="false"/>
          <w:color w:val="000000"/>
          <w:sz w:val="28"/>
        </w:rPr>
        <w:t xml:space="preserve">
      2) төтенше ахуалдар, төтенше жағдай режимін енгізу кезінде халыққа медициналық көмек көрсету тәртібін, түрлері мен көлемін </w:t>
      </w:r>
      <w:r>
        <w:rPr>
          <w:rFonts w:ascii="Times New Roman"/>
          <w:b w:val="false"/>
          <w:i w:val="false"/>
          <w:color w:val="000000"/>
          <w:sz w:val="28"/>
          <w:u w:val="single"/>
        </w:rPr>
        <w:t>айқындайды</w:t>
      </w:r>
      <w:r>
        <w:rPr>
          <w:rFonts w:ascii="Times New Roman"/>
          <w:b w:val="false"/>
          <w:i w:val="false"/>
          <w:color w:val="000000"/>
          <w:sz w:val="28"/>
        </w:rPr>
        <w:t>;</w:t>
      </w:r>
    </w:p>
    <w:bookmarkEnd w:id="348"/>
    <w:bookmarkStart w:name="z351" w:id="349"/>
    <w:p>
      <w:pPr>
        <w:spacing w:after="0"/>
        <w:ind w:left="0"/>
        <w:jc w:val="both"/>
      </w:pPr>
      <w:r>
        <w:rPr>
          <w:rFonts w:ascii="Times New Roman"/>
          <w:b w:val="false"/>
          <w:i w:val="false"/>
          <w:color w:val="000000"/>
          <w:sz w:val="28"/>
        </w:rPr>
        <w:t xml:space="preserve">
      3)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349"/>
    <w:bookmarkStart w:name="z352" w:id="350"/>
    <w:p>
      <w:pPr>
        <w:spacing w:after="0"/>
        <w:ind w:left="0"/>
        <w:jc w:val="both"/>
      </w:pPr>
      <w:r>
        <w:rPr>
          <w:rFonts w:ascii="Times New Roman"/>
          <w:b w:val="false"/>
          <w:i w:val="false"/>
          <w:color w:val="000000"/>
          <w:sz w:val="28"/>
        </w:rPr>
        <w:t xml:space="preserve">
      4) бірыңғай дистрибьютордың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350"/>
    <w:bookmarkStart w:name="z353" w:id="351"/>
    <w:p>
      <w:pPr>
        <w:spacing w:after="0"/>
        <w:ind w:left="0"/>
        <w:jc w:val="both"/>
      </w:pPr>
      <w:r>
        <w:rPr>
          <w:rFonts w:ascii="Times New Roman"/>
          <w:b w:val="false"/>
          <w:i w:val="false"/>
          <w:color w:val="000000"/>
          <w:sz w:val="28"/>
        </w:rPr>
        <w:t xml:space="preserve">
      5)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w:t>
      </w:r>
      <w:r>
        <w:rPr>
          <w:rFonts w:ascii="Times New Roman"/>
          <w:b w:val="false"/>
          <w:i w:val="false"/>
          <w:color w:val="000000"/>
          <w:sz w:val="28"/>
          <w:u w:val="single"/>
        </w:rPr>
        <w:t>айқындайды</w:t>
      </w:r>
      <w:r>
        <w:rPr>
          <w:rFonts w:ascii="Times New Roman"/>
          <w:b w:val="false"/>
          <w:i w:val="false"/>
          <w:color w:val="000000"/>
          <w:sz w:val="28"/>
        </w:rPr>
        <w:t>;</w:t>
      </w:r>
    </w:p>
    <w:bookmarkEnd w:id="351"/>
    <w:bookmarkStart w:name="z354" w:id="352"/>
    <w:p>
      <w:pPr>
        <w:spacing w:after="0"/>
        <w:ind w:left="0"/>
        <w:jc w:val="both"/>
      </w:pPr>
      <w:r>
        <w:rPr>
          <w:rFonts w:ascii="Times New Roman"/>
          <w:b w:val="false"/>
          <w:i w:val="false"/>
          <w:color w:val="000000"/>
          <w:sz w:val="28"/>
        </w:rPr>
        <w:t>
      6) адамның өмірі мен денсаулығына зиянды әсерін тигізетін, күшті әсер ететін заттардың тізбесін айқындайды;</w:t>
      </w:r>
    </w:p>
    <w:bookmarkEnd w:id="352"/>
    <w:bookmarkStart w:name="z355" w:id="353"/>
    <w:p>
      <w:pPr>
        <w:spacing w:after="0"/>
        <w:ind w:left="0"/>
        <w:jc w:val="both"/>
      </w:pPr>
      <w:r>
        <w:rPr>
          <w:rFonts w:ascii="Times New Roman"/>
          <w:b w:val="false"/>
          <w:i w:val="false"/>
          <w:color w:val="000000"/>
          <w:sz w:val="28"/>
        </w:rPr>
        <w:t xml:space="preserve">
      7) бірыңғай дистрибьюторды </w:t>
      </w:r>
      <w:r>
        <w:rPr>
          <w:rFonts w:ascii="Times New Roman"/>
          <w:b w:val="false"/>
          <w:i w:val="false"/>
          <w:color w:val="000000"/>
          <w:sz w:val="28"/>
          <w:u w:val="single"/>
        </w:rPr>
        <w:t>айқындайды</w:t>
      </w:r>
      <w:r>
        <w:rPr>
          <w:rFonts w:ascii="Times New Roman"/>
          <w:b w:val="false"/>
          <w:i w:val="false"/>
          <w:color w:val="000000"/>
          <w:sz w:val="28"/>
        </w:rPr>
        <w:t>;</w:t>
      </w:r>
    </w:p>
    <w:bookmarkEnd w:id="353"/>
    <w:bookmarkStart w:name="z356" w:id="354"/>
    <w:p>
      <w:pPr>
        <w:spacing w:after="0"/>
        <w:ind w:left="0"/>
        <w:jc w:val="both"/>
      </w:pPr>
      <w:r>
        <w:rPr>
          <w:rFonts w:ascii="Times New Roman"/>
          <w:b w:val="false"/>
          <w:i w:val="false"/>
          <w:color w:val="000000"/>
          <w:sz w:val="28"/>
        </w:rPr>
        <w:t>
      8) денсаулық сақтау саласындағы ұлттық операторды, оның функциялары мен өкілеттіктерін айқындайды;</w:t>
      </w:r>
    </w:p>
    <w:bookmarkEnd w:id="354"/>
    <w:bookmarkStart w:name="z357" w:id="355"/>
    <w:p>
      <w:pPr>
        <w:spacing w:after="0"/>
        <w:ind w:left="0"/>
        <w:jc w:val="both"/>
      </w:pPr>
      <w:r>
        <w:rPr>
          <w:rFonts w:ascii="Times New Roman"/>
          <w:b w:val="false"/>
          <w:i w:val="false"/>
          <w:color w:val="000000"/>
          <w:sz w:val="28"/>
        </w:rPr>
        <w:t xml:space="preserve">
      9) өзіне Қазақстан Республикасының </w:t>
      </w:r>
      <w:r>
        <w:rPr>
          <w:rFonts w:ascii="Times New Roman"/>
          <w:b w:val="false"/>
          <w:i w:val="false"/>
          <w:color w:val="000000"/>
          <w:sz w:val="28"/>
          <w:u w:val="single"/>
        </w:rPr>
        <w:t>Конституциясымен</w:t>
      </w:r>
      <w:r>
        <w:rPr>
          <w:rFonts w:ascii="Times New Roman"/>
          <w:b w:val="false"/>
          <w:i w:val="false"/>
          <w:color w:val="000000"/>
          <w:sz w:val="28"/>
        </w:rPr>
        <w:t xml:space="preserve">, осы Кодекспен, Қазақстан Республикасының </w:t>
      </w:r>
      <w:r>
        <w:rPr>
          <w:rFonts w:ascii="Times New Roman"/>
          <w:b w:val="false"/>
          <w:i w:val="false"/>
          <w:color w:val="000000"/>
          <w:sz w:val="28"/>
          <w:u w:val="single"/>
        </w:rPr>
        <w:t>өзге де</w:t>
      </w:r>
      <w:r>
        <w:rPr>
          <w:rFonts w:ascii="Times New Roman"/>
          <w:b w:val="false"/>
          <w:i w:val="false"/>
          <w:color w:val="000000"/>
          <w:sz w:val="28"/>
        </w:rPr>
        <w:t xml:space="preserve"> </w:t>
      </w:r>
      <w:r>
        <w:rPr>
          <w:rFonts w:ascii="Times New Roman"/>
          <w:b w:val="false"/>
          <w:i w:val="false"/>
          <w:color w:val="000000"/>
          <w:sz w:val="28"/>
          <w:u w:val="single"/>
        </w:rPr>
        <w:t>заңдарымен</w:t>
      </w:r>
      <w:r>
        <w:rPr>
          <w:rFonts w:ascii="Times New Roman"/>
          <w:b w:val="false"/>
          <w:i w:val="false"/>
          <w:color w:val="000000"/>
          <w:sz w:val="28"/>
        </w:rPr>
        <w:t xml:space="preserve"> және Қазақстан Республикасы Президентiнiң актiлерiмен жүктелген өзге де функцияларды орындайды.</w:t>
      </w:r>
    </w:p>
    <w:bookmarkEnd w:id="355"/>
    <w:bookmarkStart w:name="z358" w:id="356"/>
    <w:p>
      <w:pPr>
        <w:spacing w:after="0"/>
        <w:ind w:left="0"/>
        <w:jc w:val="both"/>
      </w:pPr>
      <w:r>
        <w:rPr>
          <w:rFonts w:ascii="Times New Roman"/>
          <w:b w:val="false"/>
          <w:i w:val="false"/>
          <w:color w:val="000000"/>
          <w:sz w:val="28"/>
        </w:rPr>
        <w:t xml:space="preserve">
      </w:t>
      </w:r>
      <w:r>
        <w:rPr>
          <w:rFonts w:ascii="Times New Roman"/>
          <w:b/>
          <w:i w:val="false"/>
          <w:color w:val="000000"/>
          <w:sz w:val="28"/>
        </w:rPr>
        <w:t>7-бап. Уәкілетті органның құзыреті</w:t>
      </w:r>
    </w:p>
    <w:bookmarkEnd w:id="356"/>
    <w:bookmarkStart w:name="z359" w:id="357"/>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Уәкілетті орган</w:t>
      </w:r>
      <w:r>
        <w:rPr>
          <w:rFonts w:ascii="Times New Roman"/>
          <w:b w:val="false"/>
          <w:i w:val="false"/>
          <w:color w:val="000000"/>
          <w:sz w:val="28"/>
        </w:rPr>
        <w:t>:</w:t>
      </w:r>
    </w:p>
    <w:bookmarkEnd w:id="357"/>
    <w:bookmarkStart w:name="z360" w:id="358"/>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358"/>
    <w:bookmarkStart w:name="z361" w:id="359"/>
    <w:p>
      <w:pPr>
        <w:spacing w:after="0"/>
        <w:ind w:left="0"/>
        <w:jc w:val="both"/>
      </w:pPr>
      <w:r>
        <w:rPr>
          <w:rFonts w:ascii="Times New Roman"/>
          <w:b w:val="false"/>
          <w:i w:val="false"/>
          <w:color w:val="000000"/>
          <w:sz w:val="28"/>
        </w:rPr>
        <w:t>
      2) саламатты өмір салты мен дұрыс тамақтануды қалыптастыруды ұйымдастырады;</w:t>
      </w:r>
    </w:p>
    <w:bookmarkEnd w:id="359"/>
    <w:bookmarkStart w:name="z362" w:id="360"/>
    <w:p>
      <w:pPr>
        <w:spacing w:after="0"/>
        <w:ind w:left="0"/>
        <w:jc w:val="both"/>
      </w:pPr>
      <w:r>
        <w:rPr>
          <w:rFonts w:ascii="Times New Roman"/>
          <w:b w:val="false"/>
          <w:i w:val="false"/>
          <w:color w:val="000000"/>
          <w:sz w:val="28"/>
        </w:rPr>
        <w:t>
      3) халыққа профилактикалық екпелер жүргізуді ұйымдастырады;</w:t>
      </w:r>
    </w:p>
    <w:bookmarkEnd w:id="360"/>
    <w:bookmarkStart w:name="z363" w:id="361"/>
    <w:p>
      <w:pPr>
        <w:spacing w:after="0"/>
        <w:ind w:left="0"/>
        <w:jc w:val="both"/>
      </w:pPr>
      <w:r>
        <w:rPr>
          <w:rFonts w:ascii="Times New Roman"/>
          <w:b w:val="false"/>
          <w:i w:val="false"/>
          <w:color w:val="000000"/>
          <w:sz w:val="28"/>
        </w:rPr>
        <w:t>
      4) аурулар мен жай-күйлер профилактикасының, диагностикасының, емдеудің және медициналық оңалтудың, сондай-ақ оларды бақылаудың жаңа әдістерін ендіреді;</w:t>
      </w:r>
    </w:p>
    <w:bookmarkEnd w:id="361"/>
    <w:bookmarkStart w:name="z364" w:id="362"/>
    <w:p>
      <w:pPr>
        <w:spacing w:after="0"/>
        <w:ind w:left="0"/>
        <w:jc w:val="both"/>
      </w:pPr>
      <w:r>
        <w:rPr>
          <w:rFonts w:ascii="Times New Roman"/>
          <w:b w:val="false"/>
          <w:i w:val="false"/>
          <w:color w:val="000000"/>
          <w:sz w:val="28"/>
        </w:rPr>
        <w:t>
      5) денсаулық сақтау саласындағы мониторингті жүзеге асырады;</w:t>
      </w:r>
    </w:p>
    <w:bookmarkEnd w:id="362"/>
    <w:bookmarkStart w:name="z365" w:id="363"/>
    <w:p>
      <w:pPr>
        <w:spacing w:after="0"/>
        <w:ind w:left="0"/>
        <w:jc w:val="both"/>
      </w:pPr>
      <w:r>
        <w:rPr>
          <w:rFonts w:ascii="Times New Roman"/>
          <w:b w:val="false"/>
          <w:i w:val="false"/>
          <w:color w:val="000000"/>
          <w:sz w:val="28"/>
        </w:rPr>
        <w:t>
      6) тегін медициналық көмектің кепілдік берілген көлемінің тізбесін қалыптастырады;</w:t>
      </w:r>
    </w:p>
    <w:bookmarkEnd w:id="363"/>
    <w:bookmarkStart w:name="z366" w:id="364"/>
    <w:p>
      <w:pPr>
        <w:spacing w:after="0"/>
        <w:ind w:left="0"/>
        <w:jc w:val="both"/>
      </w:pPr>
      <w:r>
        <w:rPr>
          <w:rFonts w:ascii="Times New Roman"/>
          <w:b w:val="false"/>
          <w:i w:val="false"/>
          <w:color w:val="000000"/>
          <w:sz w:val="28"/>
        </w:rPr>
        <w:t>
      7) міндетті әлеуметтік медициналық сақтандыру жүйесінде медициналық көмектің тізбесін қалыптастырады;</w:t>
      </w:r>
    </w:p>
    <w:bookmarkEnd w:id="364"/>
    <w:bookmarkStart w:name="z367" w:id="365"/>
    <w:p>
      <w:pPr>
        <w:spacing w:after="0"/>
        <w:ind w:left="0"/>
        <w:jc w:val="both"/>
      </w:pPr>
      <w:r>
        <w:rPr>
          <w:rFonts w:ascii="Times New Roman"/>
          <w:b w:val="false"/>
          <w:i w:val="false"/>
          <w:color w:val="000000"/>
          <w:sz w:val="28"/>
        </w:rPr>
        <w:t>
      8) денсаулық сақтау саласындағы, оның ішінде денсаулық сақтау саласында білім беру және ғылыми қызмет мәселелері бойынша халықаралық ынтымақтастықты жүзеге асырады;</w:t>
      </w:r>
    </w:p>
    <w:bookmarkEnd w:id="365"/>
    <w:bookmarkStart w:name="z368" w:id="366"/>
    <w:p>
      <w:pPr>
        <w:spacing w:after="0"/>
        <w:ind w:left="0"/>
        <w:jc w:val="both"/>
      </w:pPr>
      <w:r>
        <w:rPr>
          <w:rFonts w:ascii="Times New Roman"/>
          <w:b w:val="false"/>
          <w:i w:val="false"/>
          <w:color w:val="000000"/>
          <w:sz w:val="28"/>
        </w:rPr>
        <w:t>
      9) денсаулық сақтау саласындағы халықаралық жобаларды іске асырады;</w:t>
      </w:r>
    </w:p>
    <w:bookmarkEnd w:id="366"/>
    <w:bookmarkStart w:name="z369" w:id="367"/>
    <w:p>
      <w:pPr>
        <w:spacing w:after="0"/>
        <w:ind w:left="0"/>
        <w:jc w:val="both"/>
      </w:pPr>
      <w:r>
        <w:rPr>
          <w:rFonts w:ascii="Times New Roman"/>
          <w:b w:val="false"/>
          <w:i w:val="false"/>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bookmarkEnd w:id="367"/>
    <w:bookmarkStart w:name="z370" w:id="368"/>
    <w:p>
      <w:pPr>
        <w:spacing w:after="0"/>
        <w:ind w:left="0"/>
        <w:jc w:val="both"/>
      </w:pPr>
      <w:r>
        <w:rPr>
          <w:rFonts w:ascii="Times New Roman"/>
          <w:b w:val="false"/>
          <w:i w:val="false"/>
          <w:color w:val="000000"/>
          <w:sz w:val="28"/>
        </w:rPr>
        <w:t xml:space="preserve">
      11) медициналық оқыс оқиға жағдайларын (оқиғаларды) айқындау, оларды есепке алу және талдау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68"/>
    <w:bookmarkStart w:name="z371" w:id="369"/>
    <w:p>
      <w:pPr>
        <w:spacing w:after="0"/>
        <w:ind w:left="0"/>
        <w:jc w:val="both"/>
      </w:pPr>
      <w:r>
        <w:rPr>
          <w:rFonts w:ascii="Times New Roman"/>
          <w:b w:val="false"/>
          <w:i w:val="false"/>
          <w:color w:val="000000"/>
          <w:sz w:val="28"/>
        </w:rPr>
        <w:t xml:space="preserve">
      12) әлемнің жетекші фармакопеяларының талаптарын Қазақстан Республикасының аумағында қолданылады деп </w:t>
      </w:r>
      <w:r>
        <w:rPr>
          <w:rFonts w:ascii="Times New Roman"/>
          <w:b w:val="false"/>
          <w:i w:val="false"/>
          <w:color w:val="000000"/>
          <w:sz w:val="28"/>
          <w:u w:val="single"/>
        </w:rPr>
        <w:t>таниды</w:t>
      </w:r>
      <w:r>
        <w:rPr>
          <w:rFonts w:ascii="Times New Roman"/>
          <w:b w:val="false"/>
          <w:i w:val="false"/>
          <w:color w:val="000000"/>
          <w:sz w:val="28"/>
        </w:rPr>
        <w:t>;</w:t>
      </w:r>
    </w:p>
    <w:bookmarkEnd w:id="369"/>
    <w:bookmarkStart w:name="z372" w:id="370"/>
    <w:p>
      <w:pPr>
        <w:spacing w:after="0"/>
        <w:ind w:left="0"/>
        <w:jc w:val="both"/>
      </w:pPr>
      <w:r>
        <w:rPr>
          <w:rFonts w:ascii="Times New Roman"/>
          <w:b w:val="false"/>
          <w:i w:val="false"/>
          <w:color w:val="000000"/>
          <w:sz w:val="28"/>
        </w:rPr>
        <w:t>
      13) дәрілік заттарға бағаларды мемлекеттік реттеуді жүзеге асырады;</w:t>
      </w:r>
    </w:p>
    <w:bookmarkEnd w:id="370"/>
    <w:bookmarkStart w:name="z373" w:id="371"/>
    <w:p>
      <w:pPr>
        <w:spacing w:after="0"/>
        <w:ind w:left="0"/>
        <w:jc w:val="both"/>
      </w:pPr>
      <w:r>
        <w:rPr>
          <w:rFonts w:ascii="Times New Roman"/>
          <w:b w:val="false"/>
          <w:i w:val="false"/>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bookmarkEnd w:id="371"/>
    <w:bookmarkStart w:name="z374" w:id="372"/>
    <w:p>
      <w:pPr>
        <w:spacing w:after="0"/>
        <w:ind w:left="0"/>
        <w:jc w:val="both"/>
      </w:pPr>
      <w:r>
        <w:rPr>
          <w:rFonts w:ascii="Times New Roman"/>
          <w:b w:val="false"/>
          <w:i w:val="false"/>
          <w:color w:val="000000"/>
          <w:sz w:val="28"/>
        </w:rPr>
        <w:t xml:space="preserve">
      15) бірыңғай дистрибьютордан сатып алынатын дәрілік заттар мен медициналық бұйымдардың тізбесін </w:t>
      </w:r>
      <w:r>
        <w:rPr>
          <w:rFonts w:ascii="Times New Roman"/>
          <w:b w:val="false"/>
          <w:i w:val="false"/>
          <w:color w:val="000000"/>
          <w:sz w:val="28"/>
          <w:u w:val="single"/>
        </w:rPr>
        <w:t>айқындайды</w:t>
      </w:r>
      <w:r>
        <w:rPr>
          <w:rFonts w:ascii="Times New Roman"/>
          <w:b w:val="false"/>
          <w:i w:val="false"/>
          <w:color w:val="000000"/>
          <w:sz w:val="28"/>
        </w:rPr>
        <w:t>;</w:t>
      </w:r>
    </w:p>
    <w:bookmarkEnd w:id="372"/>
    <w:bookmarkStart w:name="z375" w:id="373"/>
    <w:p>
      <w:pPr>
        <w:spacing w:after="0"/>
        <w:ind w:left="0"/>
        <w:jc w:val="both"/>
      </w:pPr>
      <w:r>
        <w:rPr>
          <w:rFonts w:ascii="Times New Roman"/>
          <w:b w:val="false"/>
          <w:i w:val="false"/>
          <w:color w:val="000000"/>
          <w:sz w:val="28"/>
        </w:rPr>
        <w:t>
      16) биомедициналық зерттеулердің басым бағыттарын айқындайды;</w:t>
      </w:r>
    </w:p>
    <w:bookmarkEnd w:id="373"/>
    <w:bookmarkStart w:name="z376" w:id="374"/>
    <w:p>
      <w:pPr>
        <w:spacing w:after="0"/>
        <w:ind w:left="0"/>
        <w:jc w:val="both"/>
      </w:pPr>
      <w:r>
        <w:rPr>
          <w:rFonts w:ascii="Times New Roman"/>
          <w:b w:val="false"/>
          <w:i w:val="false"/>
          <w:color w:val="000000"/>
          <w:sz w:val="28"/>
        </w:rPr>
        <w:t>
      17) медицина және фармацевтика ғылымының, медициналық және фармацевтикалық білім берудің дамуын қамтамасыз етеді және денсаулық сақтау саласындағы ғылыми және білім беру қызметін үйлестіреді;</w:t>
      </w:r>
    </w:p>
    <w:bookmarkEnd w:id="374"/>
    <w:bookmarkStart w:name="z377" w:id="375"/>
    <w:p>
      <w:pPr>
        <w:spacing w:after="0"/>
        <w:ind w:left="0"/>
        <w:jc w:val="both"/>
      </w:pPr>
      <w:r>
        <w:rPr>
          <w:rFonts w:ascii="Times New Roman"/>
          <w:b w:val="false"/>
          <w:i w:val="false"/>
          <w:color w:val="000000"/>
          <w:sz w:val="28"/>
        </w:rPr>
        <w:t xml:space="preserve">
      18) денсаулық сақтау саласындағы кадрларды даярлауға және олардың біліктілігін арттыруға мемлекеттік білім беру </w:t>
      </w:r>
      <w:r>
        <w:rPr>
          <w:rFonts w:ascii="Times New Roman"/>
          <w:b w:val="false"/>
          <w:i w:val="false"/>
          <w:color w:val="000000"/>
          <w:sz w:val="28"/>
          <w:u w:val="single"/>
        </w:rPr>
        <w:t>тапсырысын</w:t>
      </w:r>
      <w:r>
        <w:rPr>
          <w:rFonts w:ascii="Times New Roman"/>
          <w:b w:val="false"/>
          <w:i w:val="false"/>
          <w:color w:val="000000"/>
          <w:sz w:val="28"/>
        </w:rPr>
        <w:t xml:space="preserve"> орналастырады;</w:t>
      </w:r>
    </w:p>
    <w:bookmarkEnd w:id="375"/>
    <w:bookmarkStart w:name="z378" w:id="376"/>
    <w:p>
      <w:pPr>
        <w:spacing w:after="0"/>
        <w:ind w:left="0"/>
        <w:jc w:val="both"/>
      </w:pPr>
      <w:r>
        <w:rPr>
          <w:rFonts w:ascii="Times New Roman"/>
          <w:b w:val="false"/>
          <w:i w:val="false"/>
          <w:color w:val="000000"/>
          <w:sz w:val="28"/>
        </w:rPr>
        <w:t xml:space="preserve">
      19) осы Кодекстің 26-бабының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 кәсіптік құзыреттілікке аттестаттауды жүргізеді;</w:t>
      </w:r>
    </w:p>
    <w:bookmarkEnd w:id="376"/>
    <w:bookmarkStart w:name="z379" w:id="377"/>
    <w:p>
      <w:pPr>
        <w:spacing w:after="0"/>
        <w:ind w:left="0"/>
        <w:jc w:val="both"/>
      </w:pPr>
      <w:r>
        <w:rPr>
          <w:rFonts w:ascii="Times New Roman"/>
          <w:b w:val="false"/>
          <w:i w:val="false"/>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жарналарын жүзеге асыратын, еңбек жағдайлары зиянды жұмыстармен айналысатын кәсіптердің, жұмыстар мен мамандықтардың тізбесін әзірлеуге қатысады;</w:t>
      </w:r>
    </w:p>
    <w:bookmarkEnd w:id="377"/>
    <w:bookmarkStart w:name="z380" w:id="378"/>
    <w:p>
      <w:pPr>
        <w:spacing w:after="0"/>
        <w:ind w:left="0"/>
        <w:jc w:val="both"/>
      </w:pPr>
      <w:r>
        <w:rPr>
          <w:rFonts w:ascii="Times New Roman"/>
          <w:b w:val="false"/>
          <w:i w:val="false"/>
          <w:color w:val="000000"/>
          <w:sz w:val="28"/>
        </w:rPr>
        <w:t>
      21) денсаулық сақтау инфрақұрылымын дамытудың бірыңғай перспективалық жоспарын қалыптастырады;</w:t>
      </w:r>
    </w:p>
    <w:bookmarkEnd w:id="378"/>
    <w:bookmarkStart w:name="z381" w:id="379"/>
    <w:p>
      <w:pPr>
        <w:spacing w:after="0"/>
        <w:ind w:left="0"/>
        <w:jc w:val="both"/>
      </w:pPr>
      <w:r>
        <w:rPr>
          <w:rFonts w:ascii="Times New Roman"/>
          <w:b w:val="false"/>
          <w:i w:val="false"/>
          <w:color w:val="000000"/>
          <w:sz w:val="28"/>
        </w:rPr>
        <w:t>
      22) денсаулық сақтау инфрақұрылымын дамытудың өңірлік перспективалық жоспарларын келіседі;</w:t>
      </w:r>
    </w:p>
    <w:bookmarkEnd w:id="379"/>
    <w:bookmarkStart w:name="z382" w:id="380"/>
    <w:p>
      <w:pPr>
        <w:spacing w:after="0"/>
        <w:ind w:left="0"/>
        <w:jc w:val="both"/>
      </w:pPr>
      <w:r>
        <w:rPr>
          <w:rFonts w:ascii="Times New Roman"/>
          <w:b w:val="false"/>
          <w:i w:val="false"/>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80"/>
    <w:bookmarkStart w:name="z383" w:id="381"/>
    <w:p>
      <w:pPr>
        <w:spacing w:after="0"/>
        <w:ind w:left="0"/>
        <w:jc w:val="both"/>
      </w:pPr>
      <w:r>
        <w:rPr>
          <w:rFonts w:ascii="Times New Roman"/>
          <w:b w:val="false"/>
          <w:i w:val="false"/>
          <w:color w:val="000000"/>
          <w:sz w:val="28"/>
        </w:rPr>
        <w:t>
      24) облыстардың, республикалық маңызы бар қалалар мен астананың жергілікті атқарушы органдарының басшыларымен денсаулық сақтау саласындағы қызметтің түпкі нәтижелеріне қол жеткізуге бағытталған меморандумдар жасасады;</w:t>
      </w:r>
    </w:p>
    <w:bookmarkEnd w:id="381"/>
    <w:bookmarkStart w:name="z384" w:id="382"/>
    <w:p>
      <w:pPr>
        <w:spacing w:after="0"/>
        <w:ind w:left="0"/>
        <w:jc w:val="both"/>
      </w:pPr>
      <w:r>
        <w:rPr>
          <w:rFonts w:ascii="Times New Roman"/>
          <w:b w:val="false"/>
          <w:i w:val="false"/>
          <w:color w:val="000000"/>
          <w:sz w:val="28"/>
        </w:rPr>
        <w:t>
      25) денсаулық сақтау субьектілерінің қызметін үйлестіреді;</w:t>
      </w:r>
    </w:p>
    <w:bookmarkEnd w:id="382"/>
    <w:bookmarkStart w:name="z385" w:id="383"/>
    <w:p>
      <w:pPr>
        <w:spacing w:after="0"/>
        <w:ind w:left="0"/>
        <w:jc w:val="both"/>
      </w:pPr>
      <w:r>
        <w:rPr>
          <w:rFonts w:ascii="Times New Roman"/>
          <w:b w:val="false"/>
          <w:i w:val="false"/>
          <w:color w:val="000000"/>
          <w:sz w:val="28"/>
        </w:rPr>
        <w:t>
      26) мемлекеттік денсаулық сақтау ұйымдарын жарақтандыру жөніндегі іс-шараларды жүзеге асырады;</w:t>
      </w:r>
    </w:p>
    <w:bookmarkEnd w:id="383"/>
    <w:bookmarkStart w:name="z386" w:id="384"/>
    <w:p>
      <w:pPr>
        <w:spacing w:after="0"/>
        <w:ind w:left="0"/>
        <w:jc w:val="both"/>
      </w:pPr>
      <w:r>
        <w:rPr>
          <w:rFonts w:ascii="Times New Roman"/>
          <w:b w:val="false"/>
          <w:i w:val="false"/>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bookmarkEnd w:id="384"/>
    <w:bookmarkStart w:name="z387" w:id="385"/>
    <w:p>
      <w:pPr>
        <w:spacing w:after="0"/>
        <w:ind w:left="0"/>
        <w:jc w:val="both"/>
      </w:pPr>
      <w:r>
        <w:rPr>
          <w:rFonts w:ascii="Times New Roman"/>
          <w:b w:val="false"/>
          <w:i w:val="false"/>
          <w:color w:val="000000"/>
          <w:sz w:val="28"/>
        </w:rPr>
        <w:t>
      28) тәуекелге бағалау жүргізуге және тәуекелге бағалау жүргізу тәртібін белгілеуге құқығы бар ұйымдар үшін бірыңғай әдіснаманы айқындайды;</w:t>
      </w:r>
    </w:p>
    <w:bookmarkEnd w:id="385"/>
    <w:bookmarkStart w:name="z388" w:id="386"/>
    <w:p>
      <w:pPr>
        <w:spacing w:after="0"/>
        <w:ind w:left="0"/>
        <w:jc w:val="both"/>
      </w:pPr>
      <w:r>
        <w:rPr>
          <w:rFonts w:ascii="Times New Roman"/>
          <w:b w:val="false"/>
          <w:i w:val="false"/>
          <w:color w:val="000000"/>
          <w:sz w:val="28"/>
        </w:rPr>
        <w:t>
      29) денсаулық сақтауды цифрландыру стратегиясын әзірлейді және бекітеді;</w:t>
      </w:r>
    </w:p>
    <w:bookmarkEnd w:id="386"/>
    <w:bookmarkStart w:name="z389" w:id="387"/>
    <w:p>
      <w:pPr>
        <w:spacing w:after="0"/>
        <w:ind w:left="0"/>
        <w:jc w:val="both"/>
      </w:pPr>
      <w:r>
        <w:rPr>
          <w:rFonts w:ascii="Times New Roman"/>
          <w:b w:val="false"/>
          <w:i w:val="false"/>
          <w:color w:val="000000"/>
          <w:sz w:val="28"/>
        </w:rPr>
        <w:t xml:space="preserve">
      30) денсаулық сақтау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жеке және заңды тұлғалардың қол жеткізуін ұйымдастыруды қамтамасыз етеді;</w:t>
      </w:r>
    </w:p>
    <w:bookmarkEnd w:id="387"/>
    <w:bookmarkStart w:name="z390" w:id="388"/>
    <w:p>
      <w:pPr>
        <w:spacing w:after="0"/>
        <w:ind w:left="0"/>
        <w:jc w:val="both"/>
      </w:pPr>
      <w:r>
        <w:rPr>
          <w:rFonts w:ascii="Times New Roman"/>
          <w:b w:val="false"/>
          <w:i w:val="false"/>
          <w:color w:val="000000"/>
          <w:sz w:val="28"/>
        </w:rPr>
        <w:t xml:space="preserve">
      31) өз құзыреті шегінде денсаулық сақтау саласындағы нормативтік құқықтық актілерді және есепке алу мен есептік құжаттаманың </w:t>
      </w:r>
      <w:r>
        <w:rPr>
          <w:rFonts w:ascii="Times New Roman"/>
          <w:b w:val="false"/>
          <w:i w:val="false"/>
          <w:color w:val="000000"/>
          <w:sz w:val="28"/>
          <w:u w:val="single"/>
        </w:rPr>
        <w:t>нысандарын</w:t>
      </w:r>
      <w:r>
        <w:rPr>
          <w:rFonts w:ascii="Times New Roman"/>
          <w:b w:val="false"/>
          <w:i w:val="false"/>
          <w:color w:val="000000"/>
          <w:sz w:val="28"/>
        </w:rPr>
        <w:t xml:space="preserve">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88"/>
    <w:bookmarkStart w:name="z391" w:id="389"/>
    <w:p>
      <w:pPr>
        <w:spacing w:after="0"/>
        <w:ind w:left="0"/>
        <w:jc w:val="both"/>
      </w:pPr>
      <w:r>
        <w:rPr>
          <w:rFonts w:ascii="Times New Roman"/>
          <w:b w:val="false"/>
          <w:i w:val="false"/>
          <w:color w:val="000000"/>
          <w:sz w:val="28"/>
        </w:rPr>
        <w:t>
      32) денсаулық сақтау саласындағы стандарттарды әзірлейді және бекітеді;</w:t>
      </w:r>
    </w:p>
    <w:bookmarkEnd w:id="389"/>
    <w:bookmarkStart w:name="z392" w:id="390"/>
    <w:p>
      <w:pPr>
        <w:spacing w:after="0"/>
        <w:ind w:left="0"/>
        <w:jc w:val="both"/>
      </w:pPr>
      <w:r>
        <w:rPr>
          <w:rFonts w:ascii="Times New Roman"/>
          <w:b w:val="false"/>
          <w:i w:val="false"/>
          <w:color w:val="000000"/>
          <w:sz w:val="28"/>
        </w:rPr>
        <w:t>
      33) денсаулық сақтау саласындағы нұсқаулықтарды, алгоритмдер мен регламенттерді әзірлейді және бекітеді;</w:t>
      </w:r>
    </w:p>
    <w:bookmarkEnd w:id="390"/>
    <w:bookmarkStart w:name="z393" w:id="391"/>
    <w:p>
      <w:pPr>
        <w:spacing w:after="0"/>
        <w:ind w:left="0"/>
        <w:jc w:val="both"/>
      </w:pPr>
      <w:r>
        <w:rPr>
          <w:rFonts w:ascii="Times New Roman"/>
          <w:b w:val="false"/>
          <w:i w:val="false"/>
          <w:color w:val="000000"/>
          <w:sz w:val="28"/>
        </w:rPr>
        <w:t xml:space="preserve">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тіркеу аспаптарын, фото-, бейнеаппаратураларды қолдану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1"/>
    <w:bookmarkStart w:name="z394" w:id="392"/>
    <w:p>
      <w:pPr>
        <w:spacing w:after="0"/>
        <w:ind w:left="0"/>
        <w:jc w:val="both"/>
      </w:pPr>
      <w:r>
        <w:rPr>
          <w:rFonts w:ascii="Times New Roman"/>
          <w:b w:val="false"/>
          <w:i w:val="false"/>
          <w:color w:val="000000"/>
          <w:sz w:val="28"/>
        </w:rPr>
        <w:t xml:space="preserve">
      35) денсаулық сақтау саласында құрметті атақтар беру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2"/>
    <w:bookmarkStart w:name="z395" w:id="393"/>
    <w:p>
      <w:pPr>
        <w:spacing w:after="0"/>
        <w:ind w:left="0"/>
        <w:jc w:val="both"/>
      </w:pPr>
      <w:r>
        <w:rPr>
          <w:rFonts w:ascii="Times New Roman"/>
          <w:b w:val="false"/>
          <w:i w:val="false"/>
          <w:color w:val="000000"/>
          <w:sz w:val="28"/>
        </w:rPr>
        <w:t xml:space="preserve">
      36) көтермелеудің салалық жүйесі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3"/>
    <w:bookmarkStart w:name="z396" w:id="394"/>
    <w:p>
      <w:pPr>
        <w:spacing w:after="0"/>
        <w:ind w:left="0"/>
        <w:jc w:val="both"/>
      </w:pPr>
      <w:r>
        <w:rPr>
          <w:rFonts w:ascii="Times New Roman"/>
          <w:b w:val="false"/>
          <w:i w:val="false"/>
          <w:color w:val="000000"/>
          <w:sz w:val="28"/>
        </w:rPr>
        <w:t xml:space="preserve">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4"/>
    <w:bookmarkStart w:name="z397" w:id="395"/>
    <w:p>
      <w:pPr>
        <w:spacing w:after="0"/>
        <w:ind w:left="0"/>
        <w:jc w:val="both"/>
      </w:pPr>
      <w:r>
        <w:rPr>
          <w:rFonts w:ascii="Times New Roman"/>
          <w:b w:val="false"/>
          <w:i w:val="false"/>
          <w:color w:val="000000"/>
          <w:sz w:val="28"/>
        </w:rPr>
        <w:t xml:space="preserve">
      38) денсаулық сақтау саласындағы мамандардың кәсіптік құзыреттілігіне аттестаттауды жүргізу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395"/>
    <w:bookmarkStart w:name="z398" w:id="396"/>
    <w:p>
      <w:pPr>
        <w:spacing w:after="0"/>
        <w:ind w:left="0"/>
        <w:jc w:val="both"/>
      </w:pPr>
      <w:r>
        <w:rPr>
          <w:rFonts w:ascii="Times New Roman"/>
          <w:b w:val="false"/>
          <w:i w:val="false"/>
          <w:color w:val="000000"/>
          <w:sz w:val="28"/>
        </w:rPr>
        <w:t xml:space="preserve">
      39) өңірлерді медицина қызметкерлерімен қамтамасыз етудің ең төмен нормативтерін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6"/>
    <w:bookmarkStart w:name="z399" w:id="397"/>
    <w:p>
      <w:pPr>
        <w:spacing w:after="0"/>
        <w:ind w:left="0"/>
        <w:jc w:val="both"/>
      </w:pPr>
      <w:r>
        <w:rPr>
          <w:rFonts w:ascii="Times New Roman"/>
          <w:b w:val="false"/>
          <w:i w:val="false"/>
          <w:color w:val="000000"/>
          <w:sz w:val="28"/>
        </w:rPr>
        <w:t xml:space="preserve">
      40) денсаулық сақтаудың кадр ресурстары бойынша ұлттық үйлестіруші туралы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7"/>
    <w:bookmarkStart w:name="z400" w:id="398"/>
    <w:p>
      <w:pPr>
        <w:spacing w:after="0"/>
        <w:ind w:left="0"/>
        <w:jc w:val="both"/>
      </w:pPr>
      <w:r>
        <w:rPr>
          <w:rFonts w:ascii="Times New Roman"/>
          <w:b w:val="false"/>
          <w:i w:val="false"/>
          <w:color w:val="000000"/>
          <w:sz w:val="28"/>
        </w:rPr>
        <w:t xml:space="preserve">
      41) денсаулық сақтау қызметкерлерінің үздіксіз кәсіптік даму нәтижелерін растау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8"/>
    <w:bookmarkStart w:name="z401" w:id="399"/>
    <w:p>
      <w:pPr>
        <w:spacing w:after="0"/>
        <w:ind w:left="0"/>
        <w:jc w:val="both"/>
      </w:pPr>
      <w:r>
        <w:rPr>
          <w:rFonts w:ascii="Times New Roman"/>
          <w:b w:val="false"/>
          <w:i w:val="false"/>
          <w:color w:val="000000"/>
          <w:sz w:val="28"/>
        </w:rPr>
        <w:t xml:space="preserve">
      42)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399"/>
    <w:bookmarkStart w:name="z402" w:id="400"/>
    <w:p>
      <w:pPr>
        <w:spacing w:after="0"/>
        <w:ind w:left="0"/>
        <w:jc w:val="both"/>
      </w:pPr>
      <w:r>
        <w:rPr>
          <w:rFonts w:ascii="Times New Roman"/>
          <w:b w:val="false"/>
          <w:i w:val="false"/>
          <w:color w:val="000000"/>
          <w:sz w:val="28"/>
        </w:rPr>
        <w:t xml:space="preserve">
      43) медициналық бұйымдарға белгіленген шекті бағалар бойынша медициналық бұйымдарды берудің ұзақ мерзімді шарттары шеңберінде бірыңғай дистрибьютор сатып алатын медициналық бұйымдардың тізбесін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0"/>
    <w:bookmarkStart w:name="z403" w:id="401"/>
    <w:p>
      <w:pPr>
        <w:spacing w:after="0"/>
        <w:ind w:left="0"/>
        <w:jc w:val="both"/>
      </w:pPr>
      <w:r>
        <w:rPr>
          <w:rFonts w:ascii="Times New Roman"/>
          <w:b w:val="false"/>
          <w:i w:val="false"/>
          <w:color w:val="000000"/>
          <w:sz w:val="28"/>
        </w:rPr>
        <w:t xml:space="preserve">
      44) Қазақстан Республикасында тіркелген дәрілік заттар мен медициналық бұйымдардың сапасына бағалау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1"/>
    <w:bookmarkStart w:name="z404" w:id="402"/>
    <w:p>
      <w:pPr>
        <w:spacing w:after="0"/>
        <w:ind w:left="0"/>
        <w:jc w:val="both"/>
      </w:pPr>
      <w:r>
        <w:rPr>
          <w:rFonts w:ascii="Times New Roman"/>
          <w:b w:val="false"/>
          <w:i w:val="false"/>
          <w:color w:val="000000"/>
          <w:sz w:val="28"/>
        </w:rPr>
        <w:t xml:space="preserve">
      45) медициналық бұйымдарды көтерме және бөлшек саудада өткiзуді хабарлама жасау тәртібімен жүзеге асыратын денсаулық сақтау субъектілерінің тізілімін қалыптастыру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2"/>
    <w:bookmarkStart w:name="z405" w:id="403"/>
    <w:p>
      <w:pPr>
        <w:spacing w:after="0"/>
        <w:ind w:left="0"/>
        <w:jc w:val="both"/>
      </w:pPr>
      <w:r>
        <w:rPr>
          <w:rFonts w:ascii="Times New Roman"/>
          <w:b w:val="false"/>
          <w:i w:val="false"/>
          <w:color w:val="000000"/>
          <w:sz w:val="28"/>
        </w:rPr>
        <w:t xml:space="preserve">
      46) Қазақстандық ұлттық дәрілік формулярды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3"/>
    <w:bookmarkStart w:name="z406" w:id="404"/>
    <w:p>
      <w:pPr>
        <w:spacing w:after="0"/>
        <w:ind w:left="0"/>
        <w:jc w:val="both"/>
      </w:pPr>
      <w:r>
        <w:rPr>
          <w:rFonts w:ascii="Times New Roman"/>
          <w:b w:val="false"/>
          <w:i w:val="false"/>
          <w:color w:val="000000"/>
          <w:sz w:val="28"/>
        </w:rPr>
        <w:t xml:space="preserve">
      47) Қазақстандық ұлттық дәрілік формулярды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сондай-ақ денсаулық сақтау ұйымдарының дәрілік формулярларын әзірлеу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4"/>
    <w:bookmarkStart w:name="z407" w:id="405"/>
    <w:p>
      <w:pPr>
        <w:spacing w:after="0"/>
        <w:ind w:left="0"/>
        <w:jc w:val="both"/>
      </w:pPr>
      <w:r>
        <w:rPr>
          <w:rFonts w:ascii="Times New Roman"/>
          <w:b w:val="false"/>
          <w:i w:val="false"/>
          <w:color w:val="000000"/>
          <w:sz w:val="28"/>
        </w:rPr>
        <w:t xml:space="preserve">
      48) дәрілік заттардың ұтымды пайдаланылуына бағалау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5"/>
    <w:bookmarkStart w:name="z408" w:id="406"/>
    <w:p>
      <w:pPr>
        <w:spacing w:after="0"/>
        <w:ind w:left="0"/>
        <w:jc w:val="both"/>
      </w:pPr>
      <w:r>
        <w:rPr>
          <w:rFonts w:ascii="Times New Roman"/>
          <w:b w:val="false"/>
          <w:i w:val="false"/>
          <w:color w:val="000000"/>
          <w:sz w:val="28"/>
        </w:rPr>
        <w:t>
      49)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ету қағидаларын әзірлейді және бекітеді;</w:t>
      </w:r>
    </w:p>
    <w:bookmarkEnd w:id="406"/>
    <w:bookmarkStart w:name="z409" w:id="407"/>
    <w:p>
      <w:pPr>
        <w:spacing w:after="0"/>
        <w:ind w:left="0"/>
        <w:jc w:val="both"/>
      </w:pPr>
      <w:r>
        <w:rPr>
          <w:rFonts w:ascii="Times New Roman"/>
          <w:b w:val="false"/>
          <w:i w:val="false"/>
          <w:color w:val="000000"/>
          <w:sz w:val="28"/>
        </w:rPr>
        <w:t xml:space="preserve">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 тізбесін қалыптастыру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7"/>
    <w:bookmarkStart w:name="z410" w:id="408"/>
    <w:p>
      <w:pPr>
        <w:spacing w:after="0"/>
        <w:ind w:left="0"/>
        <w:jc w:val="both"/>
      </w:pPr>
      <w:r>
        <w:rPr>
          <w:rFonts w:ascii="Times New Roman"/>
          <w:b w:val="false"/>
          <w:i w:val="false"/>
          <w:color w:val="000000"/>
          <w:sz w:val="28"/>
        </w:rPr>
        <w:t xml:space="preserve">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медициналық бұйымдарға бағаларды реттеу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8"/>
    <w:bookmarkStart w:name="z411" w:id="409"/>
    <w:p>
      <w:pPr>
        <w:spacing w:after="0"/>
        <w:ind w:left="0"/>
        <w:jc w:val="both"/>
      </w:pPr>
      <w:r>
        <w:rPr>
          <w:rFonts w:ascii="Times New Roman"/>
          <w:b w:val="false"/>
          <w:i w:val="false"/>
          <w:color w:val="000000"/>
          <w:sz w:val="28"/>
        </w:rPr>
        <w:t xml:space="preserve">
      52) Қазақстан Республикасында медициналық бұйымдарға сервистік қызмет көрсетуді жүзеге асыру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09"/>
    <w:bookmarkStart w:name="z412" w:id="410"/>
    <w:p>
      <w:pPr>
        <w:spacing w:after="0"/>
        <w:ind w:left="0"/>
        <w:jc w:val="both"/>
      </w:pPr>
      <w:r>
        <w:rPr>
          <w:rFonts w:ascii="Times New Roman"/>
          <w:b w:val="false"/>
          <w:i w:val="false"/>
          <w:color w:val="000000"/>
          <w:sz w:val="28"/>
        </w:rPr>
        <w:t xml:space="preserve">
      53) медициналық бұйымдардың оңтайлы техникалық сипаттамалары мен клиникалық-техникалық негіздемесіне сараптамалық бағалауды жүзеге асыру әдістемесін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0"/>
    <w:bookmarkStart w:name="z413" w:id="411"/>
    <w:p>
      <w:pPr>
        <w:spacing w:after="0"/>
        <w:ind w:left="0"/>
        <w:jc w:val="both"/>
      </w:pPr>
      <w:r>
        <w:rPr>
          <w:rFonts w:ascii="Times New Roman"/>
          <w:b w:val="false"/>
          <w:i w:val="false"/>
          <w:color w:val="000000"/>
          <w:sz w:val="28"/>
        </w:rPr>
        <w:t xml:space="preserve">
      54) келісімшарттық фракциялау жөніндегі өзара іс-қимыл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1"/>
    <w:bookmarkStart w:name="z414" w:id="412"/>
    <w:p>
      <w:pPr>
        <w:spacing w:after="0"/>
        <w:ind w:left="0"/>
        <w:jc w:val="both"/>
      </w:pPr>
      <w:r>
        <w:rPr>
          <w:rFonts w:ascii="Times New Roman"/>
          <w:b w:val="false"/>
          <w:i w:val="false"/>
          <w:color w:val="000000"/>
          <w:sz w:val="28"/>
        </w:rPr>
        <w:t xml:space="preserve">
      55) алғашқы көмек көрсетуге арналған дәрі қобдишасының құрамын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2"/>
    <w:bookmarkStart w:name="z415" w:id="413"/>
    <w:p>
      <w:pPr>
        <w:spacing w:after="0"/>
        <w:ind w:left="0"/>
        <w:jc w:val="both"/>
      </w:pPr>
      <w:r>
        <w:rPr>
          <w:rFonts w:ascii="Times New Roman"/>
          <w:b w:val="false"/>
          <w:i w:val="false"/>
          <w:color w:val="000000"/>
          <w:sz w:val="28"/>
        </w:rPr>
        <w:t xml:space="preserve">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қызметтерді сатып алу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3"/>
    <w:bookmarkStart w:name="z416" w:id="414"/>
    <w:p>
      <w:pPr>
        <w:spacing w:after="0"/>
        <w:ind w:left="0"/>
        <w:jc w:val="both"/>
      </w:pPr>
      <w:r>
        <w:rPr>
          <w:rFonts w:ascii="Times New Roman"/>
          <w:b w:val="false"/>
          <w:i w:val="false"/>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bookmarkEnd w:id="414"/>
    <w:bookmarkStart w:name="z417" w:id="415"/>
    <w:p>
      <w:pPr>
        <w:spacing w:after="0"/>
        <w:ind w:left="0"/>
        <w:jc w:val="both"/>
      </w:pPr>
      <w:r>
        <w:rPr>
          <w:rFonts w:ascii="Times New Roman"/>
          <w:b w:val="false"/>
          <w:i w:val="false"/>
          <w:color w:val="000000"/>
          <w:sz w:val="28"/>
        </w:rPr>
        <w:t xml:space="preserve">
      58) халықаралық медициналық-санитариялық қағидалар бойынша ұлттық үйлестіруші туралы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5"/>
    <w:bookmarkStart w:name="z418" w:id="416"/>
    <w:p>
      <w:pPr>
        <w:spacing w:after="0"/>
        <w:ind w:left="0"/>
        <w:jc w:val="both"/>
      </w:pPr>
      <w:r>
        <w:rPr>
          <w:rFonts w:ascii="Times New Roman"/>
          <w:b w:val="false"/>
          <w:i w:val="false"/>
          <w:color w:val="000000"/>
          <w:sz w:val="28"/>
        </w:rPr>
        <w:t xml:space="preserve">
      59) ақылы медициналық көрсетілетін қызметтер (көмек) ұсыну жөніндегі шарттың үлгілік нысанын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6"/>
    <w:bookmarkStart w:name="z419" w:id="417"/>
    <w:p>
      <w:pPr>
        <w:spacing w:after="0"/>
        <w:ind w:left="0"/>
        <w:jc w:val="both"/>
      </w:pPr>
      <w:r>
        <w:rPr>
          <w:rFonts w:ascii="Times New Roman"/>
          <w:b w:val="false"/>
          <w:i w:val="false"/>
          <w:color w:val="000000"/>
          <w:sz w:val="28"/>
        </w:rPr>
        <w:t xml:space="preserve">
      60) тегін медициналық көмектің кепілдік берілген көлемі шеңберінде Қазақстан Республикасының азаматтарын шетелге емделуге жіберу және (немесе) емдеуді отандық медициналық ұйымдарда жүргізу үшін шетелдік мамандарды тарту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7"/>
    <w:bookmarkStart w:name="z3517" w:id="418"/>
    <w:p>
      <w:pPr>
        <w:spacing w:after="0"/>
        <w:ind w:left="0"/>
        <w:jc w:val="both"/>
      </w:pPr>
      <w:r>
        <w:rPr>
          <w:rFonts w:ascii="Times New Roman"/>
          <w:b w:val="false"/>
          <w:i w:val="false"/>
          <w:color w:val="000000"/>
          <w:sz w:val="28"/>
        </w:rPr>
        <w:t xml:space="preserve">
      60-1) емделу үшін біржолғы зейнетақы төлемдерін пайдалану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8"/>
    <w:bookmarkStart w:name="z420" w:id="419"/>
    <w:p>
      <w:pPr>
        <w:spacing w:after="0"/>
        <w:ind w:left="0"/>
        <w:jc w:val="both"/>
      </w:pPr>
      <w:r>
        <w:rPr>
          <w:rFonts w:ascii="Times New Roman"/>
          <w:b w:val="false"/>
          <w:i w:val="false"/>
          <w:color w:val="000000"/>
          <w:sz w:val="28"/>
        </w:rPr>
        <w:t xml:space="preserve">
      61) денсаулық сақтау саласындағы көрсеткіштерді қалыптастыру (есептеу) әдістемесін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19"/>
    <w:bookmarkStart w:name="z421" w:id="420"/>
    <w:p>
      <w:pPr>
        <w:spacing w:after="0"/>
        <w:ind w:left="0"/>
        <w:jc w:val="both"/>
      </w:pPr>
      <w:r>
        <w:rPr>
          <w:rFonts w:ascii="Times New Roman"/>
          <w:b w:val="false"/>
          <w:i w:val="false"/>
          <w:color w:val="000000"/>
          <w:sz w:val="28"/>
        </w:rPr>
        <w:t xml:space="preserve">
      62)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қызметтерді сатып алу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0"/>
    <w:bookmarkStart w:name="z422" w:id="421"/>
    <w:p>
      <w:pPr>
        <w:spacing w:after="0"/>
        <w:ind w:left="0"/>
        <w:jc w:val="both"/>
      </w:pPr>
      <w:r>
        <w:rPr>
          <w:rFonts w:ascii="Times New Roman"/>
          <w:b w:val="false"/>
          <w:i w:val="false"/>
          <w:color w:val="000000"/>
          <w:sz w:val="28"/>
        </w:rPr>
        <w:t xml:space="preserve">
      63) тегін медициналық көмектің кепілдік берілген көлемі шеңберінде және (немесе) міндетті әлеуметтік медициналық сақтандыру жүйесінде медициналық көрсетілетін қызметтердің көлемдерін жоспарлау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1"/>
    <w:bookmarkStart w:name="z423" w:id="422"/>
    <w:p>
      <w:pPr>
        <w:spacing w:after="0"/>
        <w:ind w:left="0"/>
        <w:jc w:val="both"/>
      </w:pPr>
      <w:r>
        <w:rPr>
          <w:rFonts w:ascii="Times New Roman"/>
          <w:b w:val="false"/>
          <w:i w:val="false"/>
          <w:color w:val="000000"/>
          <w:sz w:val="28"/>
        </w:rPr>
        <w:t xml:space="preserve">
      64)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 мен әдістемесін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2"/>
    <w:bookmarkStart w:name="z424" w:id="423"/>
    <w:p>
      <w:pPr>
        <w:spacing w:after="0"/>
        <w:ind w:left="0"/>
        <w:jc w:val="both"/>
      </w:pPr>
      <w:r>
        <w:rPr>
          <w:rFonts w:ascii="Times New Roman"/>
          <w:b w:val="false"/>
          <w:i w:val="false"/>
          <w:color w:val="000000"/>
          <w:sz w:val="28"/>
        </w:rPr>
        <w:t xml:space="preserve">
      65) тегін медициналық көмектің кепілдік берілген көлемі шеңберінде және (немесе) міндетті әлеуметтік медициналық сақтандыру жүйесінде ұсынылатын медициналық көрсетілетін қызметтерге тарифтерді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3"/>
    <w:bookmarkStart w:name="z425" w:id="424"/>
    <w:p>
      <w:pPr>
        <w:spacing w:after="0"/>
        <w:ind w:left="0"/>
        <w:jc w:val="both"/>
      </w:pPr>
      <w:r>
        <w:rPr>
          <w:rFonts w:ascii="Times New Roman"/>
          <w:b w:val="false"/>
          <w:i w:val="false"/>
          <w:color w:val="000000"/>
          <w:sz w:val="28"/>
        </w:rPr>
        <w:t xml:space="preserve">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4"/>
    <w:bookmarkStart w:name="z426" w:id="425"/>
    <w:p>
      <w:pPr>
        <w:spacing w:after="0"/>
        <w:ind w:left="0"/>
        <w:jc w:val="both"/>
      </w:pPr>
      <w:r>
        <w:rPr>
          <w:rFonts w:ascii="Times New Roman"/>
          <w:b w:val="false"/>
          <w:i w:val="false"/>
          <w:color w:val="000000"/>
          <w:sz w:val="28"/>
        </w:rPr>
        <w:t xml:space="preserve">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5"/>
    <w:bookmarkStart w:name="z427" w:id="426"/>
    <w:p>
      <w:pPr>
        <w:spacing w:after="0"/>
        <w:ind w:left="0"/>
        <w:jc w:val="both"/>
      </w:pPr>
      <w:r>
        <w:rPr>
          <w:rFonts w:ascii="Times New Roman"/>
          <w:b w:val="false"/>
          <w:i w:val="false"/>
          <w:color w:val="000000"/>
          <w:sz w:val="28"/>
        </w:rPr>
        <w:t xml:space="preserve">
      68) денсаулық сақтау ұйымдары желісінің мемлекеттік нормативін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6"/>
    <w:bookmarkStart w:name="z428" w:id="427"/>
    <w:p>
      <w:pPr>
        <w:spacing w:after="0"/>
        <w:ind w:left="0"/>
        <w:jc w:val="both"/>
      </w:pPr>
      <w:r>
        <w:rPr>
          <w:rFonts w:ascii="Times New Roman"/>
          <w:b w:val="false"/>
          <w:i w:val="false"/>
          <w:color w:val="000000"/>
          <w:sz w:val="28"/>
        </w:rPr>
        <w:t xml:space="preserve">
      69) денсаулық сақтау инфрақұрылымын дамытудың бірыңғай перспективалық жоспарын қалыптастыру, келісу және бекіту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7"/>
    <w:bookmarkStart w:name="z429" w:id="428"/>
    <w:p>
      <w:pPr>
        <w:spacing w:after="0"/>
        <w:ind w:left="0"/>
        <w:jc w:val="both"/>
      </w:pPr>
      <w:r>
        <w:rPr>
          <w:rFonts w:ascii="Times New Roman"/>
          <w:b w:val="false"/>
          <w:i w:val="false"/>
          <w:color w:val="000000"/>
          <w:sz w:val="28"/>
        </w:rPr>
        <w:t xml:space="preserve">
      70) денсаулық сақтау ұйымдарының номенклатурасын және олардың қызметі туралы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8"/>
    <w:bookmarkStart w:name="z430" w:id="429"/>
    <w:p>
      <w:pPr>
        <w:spacing w:after="0"/>
        <w:ind w:left="0"/>
        <w:jc w:val="both"/>
      </w:pPr>
      <w:r>
        <w:rPr>
          <w:rFonts w:ascii="Times New Roman"/>
          <w:b w:val="false"/>
          <w:i w:val="false"/>
          <w:color w:val="000000"/>
          <w:sz w:val="28"/>
        </w:rPr>
        <w:t xml:space="preserve">
      71) денсаулық сақтау ұйымдарын медициналық бұйымдармен жарақтандырудың ең төмен стандарттарын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29"/>
    <w:bookmarkStart w:name="z431" w:id="430"/>
    <w:p>
      <w:pPr>
        <w:spacing w:after="0"/>
        <w:ind w:left="0"/>
        <w:jc w:val="both"/>
      </w:pPr>
      <w:r>
        <w:rPr>
          <w:rFonts w:ascii="Times New Roman"/>
          <w:b w:val="false"/>
          <w:i w:val="false"/>
          <w:color w:val="000000"/>
          <w:sz w:val="28"/>
        </w:rPr>
        <w:t>
      72) денсаулық сақтау саласындағы кәсіптік стандарттарды келіседі;</w:t>
      </w:r>
    </w:p>
    <w:bookmarkEnd w:id="430"/>
    <w:bookmarkStart w:name="z432" w:id="431"/>
    <w:p>
      <w:pPr>
        <w:spacing w:after="0"/>
        <w:ind w:left="0"/>
        <w:jc w:val="both"/>
      </w:pPr>
      <w:r>
        <w:rPr>
          <w:rFonts w:ascii="Times New Roman"/>
          <w:b w:val="false"/>
          <w:i w:val="false"/>
          <w:color w:val="000000"/>
          <w:sz w:val="28"/>
        </w:rPr>
        <w:t xml:space="preserve">
      73) көлік құралдарын басқару құқығын алуға үміткер адамдарға медициналық қарап-тексеруді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1"/>
    <w:bookmarkStart w:name="z433" w:id="432"/>
    <w:p>
      <w:pPr>
        <w:spacing w:after="0"/>
        <w:ind w:left="0"/>
        <w:jc w:val="both"/>
      </w:pPr>
      <w:r>
        <w:rPr>
          <w:rFonts w:ascii="Times New Roman"/>
          <w:b w:val="false"/>
          <w:i w:val="false"/>
          <w:color w:val="000000"/>
          <w:sz w:val="28"/>
        </w:rPr>
        <w:t xml:space="preserve">
      74) психикаға белсенді әсер ететін затты тұтыну фактісін және масаң күйде болу жағдайын анықтау үшін медициналық куәландыруды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2"/>
    <w:bookmarkStart w:name="z434" w:id="433"/>
    <w:p>
      <w:pPr>
        <w:spacing w:after="0"/>
        <w:ind w:left="0"/>
        <w:jc w:val="both"/>
      </w:pPr>
      <w:r>
        <w:rPr>
          <w:rFonts w:ascii="Times New Roman"/>
          <w:b w:val="false"/>
          <w:i w:val="false"/>
          <w:color w:val="000000"/>
          <w:sz w:val="28"/>
        </w:rPr>
        <w:t xml:space="preserve">
      75) иондаушы сәулеленудің әсеріне ұшыраған адамдардың қаны мен тіндерін алу, сақтау және пайдалану тәртібін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3"/>
    <w:bookmarkStart w:name="z435" w:id="434"/>
    <w:p>
      <w:pPr>
        <w:spacing w:after="0"/>
        <w:ind w:left="0"/>
        <w:jc w:val="both"/>
      </w:pPr>
      <w:r>
        <w:rPr>
          <w:rFonts w:ascii="Times New Roman"/>
          <w:b w:val="false"/>
          <w:i w:val="false"/>
          <w:color w:val="000000"/>
          <w:sz w:val="28"/>
        </w:rPr>
        <w:t xml:space="preserve">
      76) иондаушы сәулеленудің әсерімен байланысты аурулардың тізбесін және себептік байланысты анықтау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4"/>
    <w:bookmarkStart w:name="z436" w:id="435"/>
    <w:p>
      <w:pPr>
        <w:spacing w:after="0"/>
        <w:ind w:left="0"/>
        <w:jc w:val="both"/>
      </w:pPr>
      <w:r>
        <w:rPr>
          <w:rFonts w:ascii="Times New Roman"/>
          <w:b w:val="false"/>
          <w:i w:val="false"/>
          <w:color w:val="000000"/>
          <w:sz w:val="28"/>
        </w:rPr>
        <w:t>
      77) психикаға белсенді әсер ететін заттарды тұтынумен байланысты психикалық, 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bookmarkEnd w:id="435"/>
    <w:bookmarkStart w:name="z437" w:id="436"/>
    <w:p>
      <w:pPr>
        <w:spacing w:after="0"/>
        <w:ind w:left="0"/>
        <w:jc w:val="both"/>
      </w:pPr>
      <w:r>
        <w:rPr>
          <w:rFonts w:ascii="Times New Roman"/>
          <w:b w:val="false"/>
          <w:i w:val="false"/>
          <w:color w:val="000000"/>
          <w:sz w:val="28"/>
        </w:rPr>
        <w:t xml:space="preserve">
      78) клиникалық хаттамаларды әзірлеу мен қайта қарау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6"/>
    <w:bookmarkStart w:name="z438" w:id="437"/>
    <w:p>
      <w:pPr>
        <w:spacing w:after="0"/>
        <w:ind w:left="0"/>
        <w:jc w:val="both"/>
      </w:pPr>
      <w:r>
        <w:rPr>
          <w:rFonts w:ascii="Times New Roman"/>
          <w:b w:val="false"/>
          <w:i w:val="false"/>
          <w:color w:val="000000"/>
          <w:sz w:val="28"/>
        </w:rPr>
        <w:t xml:space="preserve">
      79) клиникалық хаттамаларды практикалық денсаулық сақтауға ендіру және ендіру тиімділігін бағалау әдістемесін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7"/>
    <w:bookmarkStart w:name="z439" w:id="438"/>
    <w:p>
      <w:pPr>
        <w:spacing w:after="0"/>
        <w:ind w:left="0"/>
        <w:jc w:val="both"/>
      </w:pPr>
      <w:r>
        <w:rPr>
          <w:rFonts w:ascii="Times New Roman"/>
          <w:b w:val="false"/>
          <w:i w:val="false"/>
          <w:color w:val="000000"/>
          <w:sz w:val="28"/>
        </w:rPr>
        <w:t xml:space="preserve">
      80) медициналық және фармацевтикалық қызметке қойылатын біліктілік талаптарын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8"/>
    <w:bookmarkStart w:name="z440" w:id="439"/>
    <w:p>
      <w:pPr>
        <w:spacing w:after="0"/>
        <w:ind w:left="0"/>
        <w:jc w:val="both"/>
      </w:pPr>
      <w:r>
        <w:rPr>
          <w:rFonts w:ascii="Times New Roman"/>
          <w:b w:val="false"/>
          <w:i w:val="false"/>
          <w:color w:val="000000"/>
          <w:sz w:val="28"/>
        </w:rPr>
        <w:t xml:space="preserve">
      81) жылжымалы медициналық кешендер мен медициналық пойыздар арқылы медициналық көмек көрсету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39"/>
    <w:bookmarkStart w:name="z441" w:id="440"/>
    <w:p>
      <w:pPr>
        <w:spacing w:after="0"/>
        <w:ind w:left="0"/>
        <w:jc w:val="both"/>
      </w:pPr>
      <w:r>
        <w:rPr>
          <w:rFonts w:ascii="Times New Roman"/>
          <w:b w:val="false"/>
          <w:i w:val="false"/>
          <w:color w:val="000000"/>
          <w:sz w:val="28"/>
        </w:rPr>
        <w:t>
      82) осы Кодекстің 120-бабында белгіленген түрлерге сәйкес медициналық көмек көрсету қағидаларын әзірлейді және бекітеді;</w:t>
      </w:r>
    </w:p>
    <w:bookmarkEnd w:id="440"/>
    <w:bookmarkStart w:name="z442" w:id="441"/>
    <w:p>
      <w:pPr>
        <w:spacing w:after="0"/>
        <w:ind w:left="0"/>
        <w:jc w:val="both"/>
      </w:pPr>
      <w:r>
        <w:rPr>
          <w:rFonts w:ascii="Times New Roman"/>
          <w:b w:val="false"/>
          <w:i w:val="false"/>
          <w:color w:val="000000"/>
          <w:sz w:val="28"/>
        </w:rPr>
        <w:t xml:space="preserve">
      83) Қазақстан Республикасының халқына сурдологиялық көмек көрсету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41"/>
    <w:bookmarkStart w:name="z443" w:id="442"/>
    <w:p>
      <w:pPr>
        <w:spacing w:after="0"/>
        <w:ind w:left="0"/>
        <w:jc w:val="both"/>
      </w:pPr>
      <w:r>
        <w:rPr>
          <w:rFonts w:ascii="Times New Roman"/>
          <w:b w:val="false"/>
          <w:i w:val="false"/>
          <w:color w:val="000000"/>
          <w:sz w:val="28"/>
        </w:rPr>
        <w:t xml:space="preserve">
      84) қанды, оның компоненттерін дайындау, қайта өңдеу, сапасын бақылау, сақтау, өткізу номенклатурасын, қағидаларын, сондай-ақ қанды, оның компоненттерін құю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42"/>
    <w:bookmarkStart w:name="z444" w:id="443"/>
    <w:p>
      <w:pPr>
        <w:spacing w:after="0"/>
        <w:ind w:left="0"/>
        <w:jc w:val="both"/>
      </w:pPr>
      <w:r>
        <w:rPr>
          <w:rFonts w:ascii="Times New Roman"/>
          <w:b w:val="false"/>
          <w:i w:val="false"/>
          <w:color w:val="000000"/>
          <w:sz w:val="28"/>
        </w:rPr>
        <w:t xml:space="preserve">
      85) ағзаларды (ағзаның бөлігін) және (немесе) тіндерді (тіннің бөлігін) алу, дайындау, сақтау, консервациялау, тасымалдау, донордан реципиентке трансплантаттау қағидалары мен шарттарын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43"/>
    <w:bookmarkStart w:name="z445" w:id="444"/>
    <w:p>
      <w:pPr>
        <w:spacing w:after="0"/>
        <w:ind w:left="0"/>
        <w:jc w:val="both"/>
      </w:pPr>
      <w:r>
        <w:rPr>
          <w:rFonts w:ascii="Times New Roman"/>
          <w:b w:val="false"/>
          <w:i w:val="false"/>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bookmarkEnd w:id="444"/>
    <w:bookmarkStart w:name="z446" w:id="445"/>
    <w:p>
      <w:pPr>
        <w:spacing w:after="0"/>
        <w:ind w:left="0"/>
        <w:jc w:val="both"/>
      </w:pPr>
      <w:r>
        <w:rPr>
          <w:rFonts w:ascii="Times New Roman"/>
          <w:b w:val="false"/>
          <w:i w:val="false"/>
          <w:color w:val="000000"/>
          <w:sz w:val="28"/>
        </w:rPr>
        <w:t xml:space="preserve">
      87) цифрлық денсаулық сақтау саласындағы стандарттарды, сыныптау жүйелерін, анықтамалықтар мен номенклатураны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45"/>
    <w:bookmarkStart w:name="z447" w:id="446"/>
    <w:p>
      <w:pPr>
        <w:spacing w:after="0"/>
        <w:ind w:left="0"/>
        <w:jc w:val="both"/>
      </w:pPr>
      <w:r>
        <w:rPr>
          <w:rFonts w:ascii="Times New Roman"/>
          <w:b w:val="false"/>
          <w:i w:val="false"/>
          <w:color w:val="000000"/>
          <w:sz w:val="28"/>
        </w:rPr>
        <w:t>
      88) денсаулық сақтау саласындағы медициналық ақпараттық жүйелерге қойылатын ең төмен талаптарды әзірлейді және бекітеді;</w:t>
      </w:r>
    </w:p>
    <w:bookmarkEnd w:id="446"/>
    <w:bookmarkStart w:name="z448" w:id="447"/>
    <w:p>
      <w:pPr>
        <w:spacing w:after="0"/>
        <w:ind w:left="0"/>
        <w:jc w:val="both"/>
      </w:pPr>
      <w:r>
        <w:rPr>
          <w:rFonts w:ascii="Times New Roman"/>
          <w:b w:val="false"/>
          <w:i w:val="false"/>
          <w:color w:val="000000"/>
          <w:sz w:val="28"/>
        </w:rPr>
        <w:t>
      89) қашықтықтан медициналық көрсетілетін қызметтерге арналған электрондық ақпараттық ресурстарға қойылатын талаптарды әзірлейді және бекітеді;</w:t>
      </w:r>
    </w:p>
    <w:bookmarkEnd w:id="447"/>
    <w:bookmarkStart w:name="z449" w:id="448"/>
    <w:p>
      <w:pPr>
        <w:spacing w:after="0"/>
        <w:ind w:left="0"/>
        <w:jc w:val="both"/>
      </w:pPr>
      <w:r>
        <w:rPr>
          <w:rFonts w:ascii="Times New Roman"/>
          <w:b w:val="false"/>
          <w:i w:val="false"/>
          <w:color w:val="000000"/>
          <w:sz w:val="28"/>
        </w:rPr>
        <w:t xml:space="preserve">
      90) сырқаттанушылық пен адам өлімін кодтау жөніндегі нұсқаулықты, халықаралық сыныптауыштарды пайдалану жөніндегі нұсқаулықты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48"/>
    <w:bookmarkStart w:name="z450" w:id="449"/>
    <w:p>
      <w:pPr>
        <w:spacing w:after="0"/>
        <w:ind w:left="0"/>
        <w:jc w:val="both"/>
      </w:pPr>
      <w:r>
        <w:rPr>
          <w:rFonts w:ascii="Times New Roman"/>
          <w:b w:val="false"/>
          <w:i w:val="false"/>
          <w:color w:val="000000"/>
          <w:sz w:val="28"/>
        </w:rPr>
        <w:t xml:space="preserve">
      91) білім беру саласындағы уәкілетті органмен келісу бойынша денсаулық сақтау саласында білім беру бағдарламалары бойынша оқыту құнын қалыптастыру әдістемесін </w:t>
      </w:r>
      <w:r>
        <w:rPr>
          <w:rFonts w:ascii="Times New Roman"/>
          <w:b w:val="false"/>
          <w:i w:val="false"/>
          <w:color w:val="000000"/>
          <w:sz w:val="28"/>
          <w:u w:val="single"/>
        </w:rPr>
        <w:t>бекітеді</w:t>
      </w:r>
      <w:r>
        <w:rPr>
          <w:rFonts w:ascii="Times New Roman"/>
          <w:b w:val="false"/>
          <w:i w:val="false"/>
          <w:color w:val="000000"/>
          <w:sz w:val="28"/>
        </w:rPr>
        <w:t>;</w:t>
      </w:r>
    </w:p>
    <w:bookmarkEnd w:id="449"/>
    <w:bookmarkStart w:name="z451" w:id="450"/>
    <w:p>
      <w:pPr>
        <w:spacing w:after="0"/>
        <w:ind w:left="0"/>
        <w:jc w:val="both"/>
      </w:pPr>
      <w:r>
        <w:rPr>
          <w:rFonts w:ascii="Times New Roman"/>
          <w:b w:val="false"/>
          <w:i w:val="false"/>
          <w:color w:val="000000"/>
          <w:sz w:val="28"/>
        </w:rPr>
        <w:t>
      92)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әдістемесін айқындайды;</w:t>
      </w:r>
    </w:p>
    <w:bookmarkEnd w:id="450"/>
    <w:bookmarkStart w:name="z452" w:id="451"/>
    <w:p>
      <w:pPr>
        <w:spacing w:after="0"/>
        <w:ind w:left="0"/>
        <w:jc w:val="both"/>
      </w:pPr>
      <w:r>
        <w:rPr>
          <w:rFonts w:ascii="Times New Roman"/>
          <w:b w:val="false"/>
          <w:i w:val="false"/>
          <w:color w:val="000000"/>
          <w:sz w:val="28"/>
        </w:rPr>
        <w:t xml:space="preserve">
      93) бірлесіп төлеуді жүзеге асыру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51"/>
    <w:bookmarkStart w:name="z453" w:id="452"/>
    <w:p>
      <w:pPr>
        <w:spacing w:after="0"/>
        <w:ind w:left="0"/>
        <w:jc w:val="both"/>
      </w:pPr>
      <w:r>
        <w:rPr>
          <w:rFonts w:ascii="Times New Roman"/>
          <w:b w:val="false"/>
          <w:i w:val="false"/>
          <w:color w:val="000000"/>
          <w:sz w:val="28"/>
        </w:rPr>
        <w:t xml:space="preserve">
      94)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 мен үстеме бағаларды қалыптастыру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52"/>
    <w:bookmarkStart w:name="z454" w:id="453"/>
    <w:p>
      <w:pPr>
        <w:spacing w:after="0"/>
        <w:ind w:left="0"/>
        <w:jc w:val="both"/>
      </w:pPr>
      <w:r>
        <w:rPr>
          <w:rFonts w:ascii="Times New Roman"/>
          <w:b w:val="false"/>
          <w:i w:val="false"/>
          <w:color w:val="000000"/>
          <w:sz w:val="28"/>
        </w:rPr>
        <w:t xml:space="preserve">
      95) тегін медициналық көмектің кепілдік берілген көлемі шеңберінде және (немесе) міндетті әлеуметтік медициналық сақтандыру жүйесінде дәрілік заттарға және (немесе) медициналық бұйымдарға арналған шекті бағаларды және үстеме бағаларды қалыптастырады және </w:t>
      </w:r>
      <w:r>
        <w:rPr>
          <w:rFonts w:ascii="Times New Roman"/>
          <w:b w:val="false"/>
          <w:i w:val="false"/>
          <w:color w:val="000000"/>
          <w:sz w:val="28"/>
          <w:u w:val="single"/>
        </w:rPr>
        <w:t>бекітеді</w:t>
      </w:r>
      <w:r>
        <w:rPr>
          <w:rFonts w:ascii="Times New Roman"/>
          <w:b w:val="false"/>
          <w:i w:val="false"/>
          <w:color w:val="000000"/>
          <w:sz w:val="28"/>
        </w:rPr>
        <w:t>;</w:t>
      </w:r>
    </w:p>
    <w:bookmarkEnd w:id="453"/>
    <w:bookmarkStart w:name="z455" w:id="454"/>
    <w:p>
      <w:pPr>
        <w:spacing w:after="0"/>
        <w:ind w:left="0"/>
        <w:jc w:val="both"/>
      </w:pPr>
      <w:r>
        <w:rPr>
          <w:rFonts w:ascii="Times New Roman"/>
          <w:b w:val="false"/>
          <w:i w:val="false"/>
          <w:color w:val="000000"/>
          <w:sz w:val="28"/>
        </w:rPr>
        <w:t xml:space="preserve">
      96) бөлшек және көтерме саудада өткізу үшін дәрілік заттың саудалық атауына арналған шекті бағаларды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54"/>
    <w:bookmarkStart w:name="z456" w:id="455"/>
    <w:p>
      <w:pPr>
        <w:spacing w:after="0"/>
        <w:ind w:left="0"/>
        <w:jc w:val="both"/>
      </w:pPr>
      <w:r>
        <w:rPr>
          <w:rFonts w:ascii="Times New Roman"/>
          <w:b w:val="false"/>
          <w:i w:val="false"/>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455"/>
    <w:bookmarkStart w:name="z457" w:id="456"/>
    <w:p>
      <w:pPr>
        <w:spacing w:after="0"/>
        <w:ind w:left="0"/>
        <w:jc w:val="both"/>
      </w:pPr>
      <w:r>
        <w:rPr>
          <w:rFonts w:ascii="Times New Roman"/>
          <w:b w:val="false"/>
          <w:i w:val="false"/>
          <w:color w:val="000000"/>
          <w:sz w:val="28"/>
        </w:rPr>
        <w:t>
      98) кәсіптік аурулардың тізбесін айқындайды;</w:t>
      </w:r>
    </w:p>
    <w:bookmarkEnd w:id="456"/>
    <w:bookmarkStart w:name="z458" w:id="457"/>
    <w:p>
      <w:pPr>
        <w:spacing w:after="0"/>
        <w:ind w:left="0"/>
        <w:jc w:val="both"/>
      </w:pPr>
      <w:r>
        <w:rPr>
          <w:rFonts w:ascii="Times New Roman"/>
          <w:b w:val="false"/>
          <w:i w:val="false"/>
          <w:color w:val="000000"/>
          <w:sz w:val="28"/>
        </w:rPr>
        <w:t xml:space="preserve">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57"/>
    <w:bookmarkStart w:name="z459" w:id="458"/>
    <w:p>
      <w:pPr>
        <w:spacing w:after="0"/>
        <w:ind w:left="0"/>
        <w:jc w:val="both"/>
      </w:pPr>
      <w:r>
        <w:rPr>
          <w:rFonts w:ascii="Times New Roman"/>
          <w:b w:val="false"/>
          <w:i w:val="false"/>
          <w:color w:val="000000"/>
          <w:sz w:val="28"/>
        </w:rPr>
        <w:t xml:space="preserve">
      100)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58"/>
    <w:bookmarkStart w:name="z460" w:id="459"/>
    <w:p>
      <w:pPr>
        <w:spacing w:after="0"/>
        <w:ind w:left="0"/>
        <w:jc w:val="both"/>
      </w:pPr>
      <w:r>
        <w:rPr>
          <w:rFonts w:ascii="Times New Roman"/>
          <w:b w:val="false"/>
          <w:i w:val="false"/>
          <w:color w:val="000000"/>
          <w:sz w:val="28"/>
        </w:rPr>
        <w:t>
      101) медициналық және фармацевтикалық өнеркәсіп саласында мемлекеттік саясатты қалыптастыруға және іске асыруға қатысады;</w:t>
      </w:r>
    </w:p>
    <w:bookmarkEnd w:id="459"/>
    <w:bookmarkStart w:name="z461" w:id="460"/>
    <w:p>
      <w:pPr>
        <w:spacing w:after="0"/>
        <w:ind w:left="0"/>
        <w:jc w:val="both"/>
      </w:pPr>
      <w:r>
        <w:rPr>
          <w:rFonts w:ascii="Times New Roman"/>
          <w:b w:val="false"/>
          <w:i w:val="false"/>
          <w:color w:val="000000"/>
          <w:sz w:val="28"/>
        </w:rPr>
        <w:t xml:space="preserve">
      102) "Төтенше жағдай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енгізілген төтенше жағдай кезеңінде медициналық көмек көрсетуді ұйымдастыру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60"/>
    <w:bookmarkStart w:name="z462" w:id="461"/>
    <w:p>
      <w:pPr>
        <w:spacing w:after="0"/>
        <w:ind w:left="0"/>
        <w:jc w:val="both"/>
      </w:pPr>
      <w:r>
        <w:rPr>
          <w:rFonts w:ascii="Times New Roman"/>
          <w:b w:val="false"/>
          <w:i w:val="false"/>
          <w:color w:val="000000"/>
          <w:sz w:val="28"/>
        </w:rPr>
        <w:t xml:space="preserve">
      103) денсаулық сақтау және білім беру ұйымдарында тамақтану стандарттарын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61"/>
    <w:bookmarkStart w:name="z463" w:id="462"/>
    <w:p>
      <w:pPr>
        <w:spacing w:after="0"/>
        <w:ind w:left="0"/>
        <w:jc w:val="both"/>
      </w:pPr>
      <w:r>
        <w:rPr>
          <w:rFonts w:ascii="Times New Roman"/>
          <w:b w:val="false"/>
          <w:i w:val="false"/>
          <w:color w:val="000000"/>
          <w:sz w:val="28"/>
        </w:rPr>
        <w:t xml:space="preserve">
      104) медициналық ұйымдарда құпия аудит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62"/>
    <w:bookmarkStart w:name="z464" w:id="463"/>
    <w:p>
      <w:pPr>
        <w:spacing w:after="0"/>
        <w:ind w:left="0"/>
        <w:jc w:val="both"/>
      </w:pPr>
      <w:r>
        <w:rPr>
          <w:rFonts w:ascii="Times New Roman"/>
          <w:b w:val="false"/>
          <w:i w:val="false"/>
          <w:color w:val="000000"/>
          <w:sz w:val="28"/>
        </w:rPr>
        <w:t xml:space="preserve">
      105) осы Кодексте, Қазақстан Республикасының өзге де </w:t>
      </w:r>
      <w:r>
        <w:rPr>
          <w:rFonts w:ascii="Times New Roman"/>
          <w:b w:val="false"/>
          <w:i w:val="false"/>
          <w:color w:val="000000"/>
          <w:sz w:val="28"/>
          <w:u w:val="single"/>
        </w:rPr>
        <w:t>заңдарында</w:t>
      </w:r>
      <w:r>
        <w:rPr>
          <w:rFonts w:ascii="Times New Roman"/>
          <w:b w:val="false"/>
          <w:i w:val="false"/>
          <w:color w:val="000000"/>
          <w:sz w:val="28"/>
        </w:rPr>
        <w:t>,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6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(қолданысқа енгізілу тәртібін </w:t>
      </w:r>
      <w:r>
        <w:rPr>
          <w:rFonts w:ascii="Times New Roman"/>
          <w:b w:val="false"/>
          <w:i w:val="false"/>
          <w:color w:val="000000"/>
          <w:sz w:val="28"/>
        </w:rPr>
        <w:t>2-баптан</w:t>
      </w:r>
      <w:r>
        <w:rPr>
          <w:rFonts w:ascii="Times New Roman"/>
          <w:b w:val="false"/>
          <w:i/>
          <w:color w:val="000000"/>
          <w:sz w:val="28"/>
        </w:rPr>
        <w:t xml:space="preserve"> қараңыз) Заңымен.</w:t>
      </w:r>
    </w:p>
    <w:bookmarkStart w:name="z465" w:id="464"/>
    <w:p>
      <w:pPr>
        <w:spacing w:after="0"/>
        <w:ind w:left="0"/>
        <w:jc w:val="both"/>
      </w:pPr>
      <w:r>
        <w:rPr>
          <w:rFonts w:ascii="Times New Roman"/>
          <w:b w:val="false"/>
          <w:i w:val="false"/>
          <w:color w:val="000000"/>
          <w:sz w:val="28"/>
        </w:rPr>
        <w:t xml:space="preserve">
      </w:t>
      </w:r>
      <w:r>
        <w:rPr>
          <w:rFonts w:ascii="Times New Roman"/>
          <w:b/>
          <w:i w:val="false"/>
          <w:color w:val="000000"/>
          <w:sz w:val="28"/>
        </w:rPr>
        <w:t>8-бап. Медициналық қызметтер (көмек) көрсету саласындағы мемлекеттік органның құзыреті</w:t>
      </w:r>
    </w:p>
    <w:bookmarkEnd w:id="464"/>
    <w:bookmarkStart w:name="z466" w:id="465"/>
    <w:p>
      <w:pPr>
        <w:spacing w:after="0"/>
        <w:ind w:left="0"/>
        <w:jc w:val="both"/>
      </w:pPr>
      <w:r>
        <w:rPr>
          <w:rFonts w:ascii="Times New Roman"/>
          <w:b w:val="false"/>
          <w:i w:val="false"/>
          <w:color w:val="000000"/>
          <w:sz w:val="28"/>
        </w:rPr>
        <w:t xml:space="preserve">
      Медициналық қызметтер (көмек) көрсету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w:t>
      </w:r>
    </w:p>
    <w:bookmarkEnd w:id="465"/>
    <w:bookmarkStart w:name="z467" w:id="466"/>
    <w:p>
      <w:pPr>
        <w:spacing w:after="0"/>
        <w:ind w:left="0"/>
        <w:jc w:val="both"/>
      </w:pPr>
      <w:r>
        <w:rPr>
          <w:rFonts w:ascii="Times New Roman"/>
          <w:b w:val="false"/>
          <w:i w:val="false"/>
          <w:color w:val="000000"/>
          <w:sz w:val="28"/>
        </w:rPr>
        <w:t>
      1) медициналық қызметтер (көмек) көрсету саласындағы мемлекеттік саясатты іске асырады;</w:t>
      </w:r>
    </w:p>
    <w:bookmarkEnd w:id="466"/>
    <w:bookmarkStart w:name="z468" w:id="467"/>
    <w:p>
      <w:pPr>
        <w:spacing w:after="0"/>
        <w:ind w:left="0"/>
        <w:jc w:val="both"/>
      </w:pPr>
      <w:r>
        <w:rPr>
          <w:rFonts w:ascii="Times New Roman"/>
          <w:b w:val="false"/>
          <w:i w:val="false"/>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bookmarkEnd w:id="467"/>
    <w:bookmarkStart w:name="z469" w:id="468"/>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асырады;</w:t>
      </w:r>
    </w:p>
    <w:bookmarkEnd w:id="468"/>
    <w:bookmarkStart w:name="z470" w:id="469"/>
    <w:p>
      <w:pPr>
        <w:spacing w:after="0"/>
        <w:ind w:left="0"/>
        <w:jc w:val="both"/>
      </w:pPr>
      <w:r>
        <w:rPr>
          <w:rFonts w:ascii="Times New Roman"/>
          <w:b w:val="false"/>
          <w:i w:val="false"/>
          <w:color w:val="000000"/>
          <w:sz w:val="28"/>
        </w:rPr>
        <w:t xml:space="preserve">
      4) Қазақстан Республикасының Әкімшілік құқық бұзушылық туралы </w:t>
      </w:r>
      <w:r>
        <w:rPr>
          <w:rFonts w:ascii="Times New Roman"/>
          <w:b w:val="false"/>
          <w:i w:val="false"/>
          <w:color w:val="000000"/>
          <w:sz w:val="28"/>
          <w:u w:val="single"/>
        </w:rPr>
        <w:t>кодексіне</w:t>
      </w:r>
      <w:r>
        <w:rPr>
          <w:rFonts w:ascii="Times New Roman"/>
          <w:b w:val="false"/>
          <w:i w:val="false"/>
          <w:color w:val="000000"/>
          <w:sz w:val="28"/>
        </w:rPr>
        <w:t xml:space="preserve"> сәйкес әкімшілік құқық бұзушылықтар туралы істерді қарайды;</w:t>
      </w:r>
    </w:p>
    <w:bookmarkEnd w:id="469"/>
    <w:bookmarkStart w:name="z471" w:id="470"/>
    <w:p>
      <w:pPr>
        <w:spacing w:after="0"/>
        <w:ind w:left="0"/>
        <w:jc w:val="both"/>
      </w:pPr>
      <w:r>
        <w:rPr>
          <w:rFonts w:ascii="Times New Roman"/>
          <w:b w:val="false"/>
          <w:i w:val="false"/>
          <w:color w:val="000000"/>
          <w:sz w:val="28"/>
        </w:rPr>
        <w:t xml:space="preserve">
      5) сот-медициналық, сот-наркологиялық, сот-психиатриялық сараптамаларды қоспағанда, "Рұқсаттар және хабарламалар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медициналық қызметті лицензиялауды жүзеге асырады;</w:t>
      </w:r>
    </w:p>
    <w:bookmarkEnd w:id="470"/>
    <w:bookmarkStart w:name="z472" w:id="471"/>
    <w:p>
      <w:pPr>
        <w:spacing w:after="0"/>
        <w:ind w:left="0"/>
        <w:jc w:val="both"/>
      </w:pPr>
      <w:r>
        <w:rPr>
          <w:rFonts w:ascii="Times New Roman"/>
          <w:b w:val="false"/>
          <w:i w:val="false"/>
          <w:color w:val="000000"/>
          <w:sz w:val="28"/>
        </w:rPr>
        <w:t>
      6) медициналық қызметтер (көмек) көрсету саласындағы бақылау мәселелері бойынша денсаулық сақтау ұйымдарының қызметін үйлестіреді;</w:t>
      </w:r>
    </w:p>
    <w:bookmarkEnd w:id="471"/>
    <w:bookmarkStart w:name="z473" w:id="472"/>
    <w:p>
      <w:pPr>
        <w:spacing w:after="0"/>
        <w:ind w:left="0"/>
        <w:jc w:val="both"/>
      </w:pPr>
      <w:r>
        <w:rPr>
          <w:rFonts w:ascii="Times New Roman"/>
          <w:b w:val="false"/>
          <w:i w:val="false"/>
          <w:color w:val="000000"/>
          <w:sz w:val="28"/>
        </w:rPr>
        <w:t>
      7) денсаулық сақтау саласындағы мамандардың кәсіптік құзыреттілігіне аттестаттау жүргізуді ұйымдастырады;</w:t>
      </w:r>
    </w:p>
    <w:bookmarkEnd w:id="472"/>
    <w:bookmarkStart w:name="z474" w:id="473"/>
    <w:p>
      <w:pPr>
        <w:spacing w:after="0"/>
        <w:ind w:left="0"/>
        <w:jc w:val="both"/>
      </w:pPr>
      <w:r>
        <w:rPr>
          <w:rFonts w:ascii="Times New Roman"/>
          <w:b w:val="false"/>
          <w:i w:val="false"/>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жасайды;</w:t>
      </w:r>
    </w:p>
    <w:bookmarkEnd w:id="473"/>
    <w:bookmarkStart w:name="z475" w:id="474"/>
    <w:p>
      <w:pPr>
        <w:spacing w:after="0"/>
        <w:ind w:left="0"/>
        <w:jc w:val="both"/>
      </w:pPr>
      <w:r>
        <w:rPr>
          <w:rFonts w:ascii="Times New Roman"/>
          <w:b w:val="false"/>
          <w:i w:val="false"/>
          <w:color w:val="000000"/>
          <w:sz w:val="28"/>
        </w:rPr>
        <w:t xml:space="preserve">
      9) денсаулық сақтау саласындағы аккредиттеу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74"/>
    <w:bookmarkStart w:name="z476" w:id="475"/>
    <w:p>
      <w:pPr>
        <w:spacing w:after="0"/>
        <w:ind w:left="0"/>
        <w:jc w:val="both"/>
      </w:pPr>
      <w:r>
        <w:rPr>
          <w:rFonts w:ascii="Times New Roman"/>
          <w:b w:val="false"/>
          <w:i w:val="false"/>
          <w:color w:val="000000"/>
          <w:sz w:val="28"/>
        </w:rPr>
        <w:t xml:space="preserve">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75"/>
    <w:bookmarkStart w:name="z477" w:id="476"/>
    <w:p>
      <w:pPr>
        <w:spacing w:after="0"/>
        <w:ind w:left="0"/>
        <w:jc w:val="both"/>
      </w:pPr>
      <w:r>
        <w:rPr>
          <w:rFonts w:ascii="Times New Roman"/>
          <w:b w:val="false"/>
          <w:i w:val="false"/>
          <w:color w:val="000000"/>
          <w:sz w:val="28"/>
        </w:rPr>
        <w:t xml:space="preserve">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76"/>
    <w:bookmarkStart w:name="z478" w:id="477"/>
    <w:p>
      <w:pPr>
        <w:spacing w:after="0"/>
        <w:ind w:left="0"/>
        <w:jc w:val="both"/>
      </w:pPr>
      <w:r>
        <w:rPr>
          <w:rFonts w:ascii="Times New Roman"/>
          <w:b w:val="false"/>
          <w:i w:val="false"/>
          <w:color w:val="000000"/>
          <w:sz w:val="28"/>
        </w:rPr>
        <w:t>
      12)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беруді жүзеге асырады;</w:t>
      </w:r>
    </w:p>
    <w:bookmarkEnd w:id="477"/>
    <w:bookmarkStart w:name="z479" w:id="478"/>
    <w:p>
      <w:pPr>
        <w:spacing w:after="0"/>
        <w:ind w:left="0"/>
        <w:jc w:val="both"/>
      </w:pPr>
      <w:r>
        <w:rPr>
          <w:rFonts w:ascii="Times New Roman"/>
          <w:b w:val="false"/>
          <w:i w:val="false"/>
          <w:color w:val="000000"/>
          <w:sz w:val="28"/>
        </w:rPr>
        <w:t xml:space="preserve">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478"/>
    <w:bookmarkStart w:name="z480" w:id="479"/>
    <w:p>
      <w:pPr>
        <w:spacing w:after="0"/>
        <w:ind w:left="0"/>
        <w:jc w:val="both"/>
      </w:pPr>
      <w:r>
        <w:rPr>
          <w:rFonts w:ascii="Times New Roman"/>
          <w:b w:val="false"/>
          <w:i w:val="false"/>
          <w:color w:val="000000"/>
          <w:sz w:val="28"/>
        </w:rPr>
        <w:t>
      14) туыстық емес трансплантаттауды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беруді жүзеге асырады;</w:t>
      </w:r>
    </w:p>
    <w:bookmarkEnd w:id="479"/>
    <w:bookmarkStart w:name="z481" w:id="480"/>
    <w:p>
      <w:pPr>
        <w:spacing w:after="0"/>
        <w:ind w:left="0"/>
        <w:jc w:val="both"/>
      </w:pPr>
      <w:r>
        <w:rPr>
          <w:rFonts w:ascii="Times New Roman"/>
          <w:b w:val="false"/>
          <w:i w:val="false"/>
          <w:color w:val="000000"/>
          <w:sz w:val="28"/>
        </w:rPr>
        <w:t xml:space="preserve">
      15) медициналық көрсетілетін қызметтердің (көмектің) сапасына сараптама жүргізу кезінде тәуелсіз сарапшыларды тарту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80"/>
    <w:bookmarkStart w:name="z482" w:id="481"/>
    <w:p>
      <w:pPr>
        <w:spacing w:after="0"/>
        <w:ind w:left="0"/>
        <w:jc w:val="both"/>
      </w:pPr>
      <w:r>
        <w:rPr>
          <w:rFonts w:ascii="Times New Roman"/>
          <w:b w:val="false"/>
          <w:i w:val="false"/>
          <w:color w:val="000000"/>
          <w:sz w:val="28"/>
        </w:rPr>
        <w:t xml:space="preserve">
      16) медициналық көрсетілетін қызметтерге (көмекке) тәуелсіз сараптама жүргізу бойынша қызметтер көрсетуге денсаулық сақтау субъектілеріне қойылатын талаптарды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81"/>
    <w:bookmarkStart w:name="z483" w:id="482"/>
    <w:p>
      <w:pPr>
        <w:spacing w:after="0"/>
        <w:ind w:left="0"/>
        <w:jc w:val="both"/>
      </w:pPr>
      <w:r>
        <w:rPr>
          <w:rFonts w:ascii="Times New Roman"/>
          <w:b w:val="false"/>
          <w:i w:val="false"/>
          <w:color w:val="000000"/>
          <w:sz w:val="28"/>
        </w:rPr>
        <w:t xml:space="preserve">
      17)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82"/>
    <w:bookmarkStart w:name="z484" w:id="483"/>
    <w:p>
      <w:pPr>
        <w:spacing w:after="0"/>
        <w:ind w:left="0"/>
        <w:jc w:val="both"/>
      </w:pPr>
      <w:r>
        <w:rPr>
          <w:rFonts w:ascii="Times New Roman"/>
          <w:b w:val="false"/>
          <w:i w:val="false"/>
          <w:color w:val="000000"/>
          <w:sz w:val="28"/>
        </w:rPr>
        <w:t xml:space="preserve">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83"/>
    <w:bookmarkStart w:name="z485" w:id="484"/>
    <w:p>
      <w:pPr>
        <w:spacing w:after="0"/>
        <w:ind w:left="0"/>
        <w:jc w:val="both"/>
      </w:pPr>
      <w:r>
        <w:rPr>
          <w:rFonts w:ascii="Times New Roman"/>
          <w:b w:val="false"/>
          <w:i w:val="false"/>
          <w:color w:val="000000"/>
          <w:sz w:val="28"/>
        </w:rPr>
        <w:t xml:space="preserve">
      19) Қазақстан Республикасындағы мемлекеттік әлеуметтік тапсырыс, үкіметтік емес ұйымдарға арналған гранттар мен сыйлықақылар туралы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азаматтардың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 мониторингтеуді және нәтижелерін бағалауды жүргізеді;</w:t>
      </w:r>
    </w:p>
    <w:bookmarkEnd w:id="484"/>
    <w:bookmarkStart w:name="z486" w:id="485"/>
    <w:p>
      <w:pPr>
        <w:spacing w:after="0"/>
        <w:ind w:left="0"/>
        <w:jc w:val="both"/>
      </w:pPr>
      <w:r>
        <w:rPr>
          <w:rFonts w:ascii="Times New Roman"/>
          <w:b w:val="false"/>
          <w:i w:val="false"/>
          <w:color w:val="000000"/>
          <w:sz w:val="28"/>
        </w:rPr>
        <w:t xml:space="preserve">
      20) облыстардың, республикалық маңызы бар қалалардың және астананың денсаулық сақтауды мемлекеттік басқарудың жергілікті органдарының денсаулық сақтау ұйымдары желісінің </w:t>
      </w:r>
      <w:r>
        <w:rPr>
          <w:rFonts w:ascii="Times New Roman"/>
          <w:b w:val="false"/>
          <w:i w:val="false"/>
          <w:color w:val="000000"/>
          <w:sz w:val="28"/>
          <w:u w:val="single"/>
        </w:rPr>
        <w:t>мемлекеттік нормативін</w:t>
      </w:r>
      <w:r>
        <w:rPr>
          <w:rFonts w:ascii="Times New Roman"/>
          <w:b w:val="false"/>
          <w:i w:val="false"/>
          <w:color w:val="000000"/>
          <w:sz w:val="28"/>
        </w:rPr>
        <w:t xml:space="preserve"> сақтауына мониторингті жүзеге асырады;</w:t>
      </w:r>
    </w:p>
    <w:bookmarkEnd w:id="485"/>
    <w:bookmarkStart w:name="z487" w:id="486"/>
    <w:p>
      <w:pPr>
        <w:spacing w:after="0"/>
        <w:ind w:left="0"/>
        <w:jc w:val="both"/>
      </w:pPr>
      <w:r>
        <w:rPr>
          <w:rFonts w:ascii="Times New Roman"/>
          <w:b w:val="false"/>
          <w:i w:val="false"/>
          <w:color w:val="000000"/>
          <w:sz w:val="28"/>
        </w:rPr>
        <w:t>
      21) әлеуметтік медициналық сақтандыру қоры жүргізетін, медициналық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bookmarkEnd w:id="486"/>
    <w:bookmarkStart w:name="z488" w:id="487"/>
    <w:p>
      <w:pPr>
        <w:spacing w:after="0"/>
        <w:ind w:left="0"/>
        <w:jc w:val="both"/>
      </w:pPr>
      <w:r>
        <w:rPr>
          <w:rFonts w:ascii="Times New Roman"/>
          <w:b w:val="false"/>
          <w:i w:val="false"/>
          <w:color w:val="000000"/>
          <w:sz w:val="28"/>
        </w:rPr>
        <w:t>
      22) бірыңғай медициналық ақпараттық call-орталықтың қызметін ұйымдастыру қағидаларын және оның қызметінің регламентін әзірлейді және бекітеді;</w:t>
      </w:r>
    </w:p>
    <w:bookmarkEnd w:id="487"/>
    <w:bookmarkStart w:name="z489" w:id="488"/>
    <w:p>
      <w:pPr>
        <w:spacing w:after="0"/>
        <w:ind w:left="0"/>
        <w:jc w:val="both"/>
      </w:pPr>
      <w:r>
        <w:rPr>
          <w:rFonts w:ascii="Times New Roman"/>
          <w:b w:val="false"/>
          <w:i w:val="false"/>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488"/>
    <w:bookmarkStart w:name="z490" w:id="489"/>
    <w:p>
      <w:pPr>
        <w:spacing w:after="0"/>
        <w:ind w:left="0"/>
        <w:jc w:val="both"/>
      </w:pPr>
      <w:r>
        <w:rPr>
          <w:rFonts w:ascii="Times New Roman"/>
          <w:b w:val="false"/>
          <w:i w:val="false"/>
          <w:color w:val="000000"/>
          <w:sz w:val="28"/>
        </w:rPr>
        <w:t xml:space="preserve">
      </w:t>
      </w:r>
      <w:r>
        <w:rPr>
          <w:rFonts w:ascii="Times New Roman"/>
          <w:b/>
          <w:i w:val="false"/>
          <w:color w:val="000000"/>
          <w:sz w:val="28"/>
        </w:rPr>
        <w:t>9-бап. Халықтың санитариялық-эпидемиологиялық саламаттылығы саласындағы мемлекеттік органның құзыреті</w:t>
      </w:r>
    </w:p>
    <w:bookmarkEnd w:id="489"/>
    <w:bookmarkStart w:name="z491" w:id="490"/>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w:t>
      </w:r>
    </w:p>
    <w:bookmarkEnd w:id="490"/>
    <w:bookmarkStart w:name="z492" w:id="491"/>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саясатты іске асырады;</w:t>
      </w:r>
    </w:p>
    <w:bookmarkEnd w:id="491"/>
    <w:bookmarkStart w:name="z493" w:id="492"/>
    <w:p>
      <w:pPr>
        <w:spacing w:after="0"/>
        <w:ind w:left="0"/>
        <w:jc w:val="both"/>
      </w:pPr>
      <w:r>
        <w:rPr>
          <w:rFonts w:ascii="Times New Roman"/>
          <w:b w:val="false"/>
          <w:i w:val="false"/>
          <w:color w:val="000000"/>
          <w:sz w:val="28"/>
        </w:rPr>
        <w:t xml:space="preserve">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w:t>
      </w:r>
      <w:r>
        <w:rPr>
          <w:rFonts w:ascii="Times New Roman"/>
          <w:b w:val="false"/>
          <w:i w:val="false"/>
          <w:color w:val="000000"/>
          <w:sz w:val="28"/>
          <w:u w:val="single"/>
        </w:rPr>
        <w:t>нысандарын</w:t>
      </w:r>
      <w:r>
        <w:rPr>
          <w:rFonts w:ascii="Times New Roman"/>
          <w:b w:val="false"/>
          <w:i w:val="false"/>
          <w:color w:val="000000"/>
          <w:sz w:val="28"/>
        </w:rPr>
        <w:t xml:space="preserve"> әзірлейді және бекітеді;</w:t>
      </w:r>
    </w:p>
    <w:bookmarkEnd w:id="492"/>
    <w:bookmarkStart w:name="z494" w:id="493"/>
    <w:p>
      <w:pPr>
        <w:spacing w:after="0"/>
        <w:ind w:left="0"/>
        <w:jc w:val="both"/>
      </w:pPr>
      <w:r>
        <w:rPr>
          <w:rFonts w:ascii="Times New Roman"/>
          <w:b w:val="false"/>
          <w:i w:val="false"/>
          <w:color w:val="000000"/>
          <w:sz w:val="28"/>
        </w:rPr>
        <w:t xml:space="preserve">
      3) кәсіптік аурудың еңбек (қызметтік) міндеттерін орындаумен байланысын анықтау сараптамасының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493"/>
    <w:bookmarkStart w:name="z495" w:id="494"/>
    <w:p>
      <w:pPr>
        <w:spacing w:after="0"/>
        <w:ind w:left="0"/>
        <w:jc w:val="both"/>
      </w:pPr>
      <w:r>
        <w:rPr>
          <w:rFonts w:ascii="Times New Roman"/>
          <w:b w:val="false"/>
          <w:i w:val="false"/>
          <w:color w:val="000000"/>
          <w:sz w:val="28"/>
        </w:rPr>
        <w:t xml:space="preserve">
      4) санитариялық-эпидемиологиялық </w:t>
      </w:r>
      <w:r>
        <w:rPr>
          <w:rFonts w:ascii="Times New Roman"/>
          <w:b w:val="false"/>
          <w:i w:val="false"/>
          <w:color w:val="000000"/>
          <w:sz w:val="28"/>
          <w:u w:val="single"/>
        </w:rPr>
        <w:t>мониторингті</w:t>
      </w:r>
      <w:r>
        <w:rPr>
          <w:rFonts w:ascii="Times New Roman"/>
          <w:b w:val="false"/>
          <w:i w:val="false"/>
          <w:color w:val="000000"/>
          <w:sz w:val="28"/>
        </w:rPr>
        <w:t xml:space="preserve"> жүзеге асырады;</w:t>
      </w:r>
    </w:p>
    <w:bookmarkEnd w:id="494"/>
    <w:bookmarkStart w:name="z496" w:id="495"/>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бақылау мен қадағалауды жүзеге асырады;</w:t>
      </w:r>
    </w:p>
    <w:bookmarkEnd w:id="495"/>
    <w:bookmarkStart w:name="z497" w:id="496"/>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қызметті жүзеге асыратын денсаулық сақтау ұйымдарының қызметін үйлестіреді;</w:t>
      </w:r>
    </w:p>
    <w:bookmarkEnd w:id="496"/>
    <w:bookmarkStart w:name="z498" w:id="497"/>
    <w:p>
      <w:pPr>
        <w:spacing w:after="0"/>
        <w:ind w:left="0"/>
        <w:jc w:val="both"/>
      </w:pPr>
      <w:r>
        <w:rPr>
          <w:rFonts w:ascii="Times New Roman"/>
          <w:b w:val="false"/>
          <w:i w:val="false"/>
          <w:color w:val="000000"/>
          <w:sz w:val="28"/>
        </w:rPr>
        <w:t>
      7) халықтың санитариялық-эпидемиологиялық саламаттылығы саласында ведомстволық статистикалық байқауды қамтамасыз етеді;</w:t>
      </w:r>
    </w:p>
    <w:bookmarkEnd w:id="497"/>
    <w:bookmarkStart w:name="z499" w:id="498"/>
    <w:p>
      <w:pPr>
        <w:spacing w:after="0"/>
        <w:ind w:left="0"/>
        <w:jc w:val="both"/>
      </w:pPr>
      <w:r>
        <w:rPr>
          <w:rFonts w:ascii="Times New Roman"/>
          <w:b w:val="false"/>
          <w:i w:val="false"/>
          <w:color w:val="000000"/>
          <w:sz w:val="28"/>
        </w:rPr>
        <w:t xml:space="preserve">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Қазақстан Республикасының ақпараттандыру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жеке және заңды тұлғалардың қол жеткізуін ұйымдастыруды қамтамасыз етеді;</w:t>
      </w:r>
    </w:p>
    <w:bookmarkEnd w:id="498"/>
    <w:bookmarkStart w:name="z500" w:id="499"/>
    <w:p>
      <w:pPr>
        <w:spacing w:after="0"/>
        <w:ind w:left="0"/>
        <w:jc w:val="both"/>
      </w:pPr>
      <w:r>
        <w:rPr>
          <w:rFonts w:ascii="Times New Roman"/>
          <w:b w:val="false"/>
          <w:i w:val="false"/>
          <w:color w:val="000000"/>
          <w:sz w:val="28"/>
        </w:rPr>
        <w:t>
      9) жергілікті атқарушы органдардың басшыларымен халықтың санитариялық-эпидемиологиялық саламаттылығы саласындағы қызметтің түпкі нәтижелеріне қол жеткізуге бағытталған меморандумдар жасасады;</w:t>
      </w:r>
    </w:p>
    <w:bookmarkEnd w:id="499"/>
    <w:bookmarkStart w:name="z501" w:id="500"/>
    <w:p>
      <w:pPr>
        <w:spacing w:after="0"/>
        <w:ind w:left="0"/>
        <w:jc w:val="both"/>
      </w:pPr>
      <w:r>
        <w:rPr>
          <w:rFonts w:ascii="Times New Roman"/>
          <w:b w:val="false"/>
          <w:i w:val="false"/>
          <w:color w:val="000000"/>
          <w:sz w:val="28"/>
        </w:rPr>
        <w:t xml:space="preserve">
      10) санитариялық-эпидемиологиялық сараптама жүргізу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500"/>
    <w:bookmarkStart w:name="z502" w:id="501"/>
    <w:p>
      <w:pPr>
        <w:spacing w:after="0"/>
        <w:ind w:left="0"/>
        <w:jc w:val="both"/>
      </w:pPr>
      <w:r>
        <w:rPr>
          <w:rFonts w:ascii="Times New Roman"/>
          <w:b w:val="false"/>
          <w:i w:val="false"/>
          <w:color w:val="000000"/>
          <w:sz w:val="28"/>
        </w:rPr>
        <w:t xml:space="preserve">
      11) Қазақстан Республикасында қолдануға тыйым салынған ықтимал қауіпті химиялық, биологиялық заттардың тізілімін жүргізу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501"/>
    <w:bookmarkStart w:name="z503" w:id="502"/>
    <w:p>
      <w:pPr>
        <w:spacing w:after="0"/>
        <w:ind w:left="0"/>
        <w:jc w:val="both"/>
      </w:pPr>
      <w:r>
        <w:rPr>
          <w:rFonts w:ascii="Times New Roman"/>
          <w:b w:val="false"/>
          <w:i w:val="false"/>
          <w:color w:val="000000"/>
          <w:sz w:val="28"/>
        </w:rPr>
        <w:t xml:space="preserve">
      12) қалдықтардың адамға және қоршаған ортаға әсер ету дәрежесі бойынша (уыттылық дәрежесі бойынша) олардың қауіптілік сыныбын </w:t>
      </w:r>
      <w:r>
        <w:rPr>
          <w:rFonts w:ascii="Times New Roman"/>
          <w:b w:val="false"/>
          <w:i w:val="false"/>
          <w:color w:val="000000"/>
          <w:sz w:val="28"/>
          <w:u w:val="single"/>
        </w:rPr>
        <w:t>айқындайды</w:t>
      </w:r>
      <w:r>
        <w:rPr>
          <w:rFonts w:ascii="Times New Roman"/>
          <w:b w:val="false"/>
          <w:i w:val="false"/>
          <w:color w:val="000000"/>
          <w:sz w:val="28"/>
        </w:rPr>
        <w:t>;</w:t>
      </w:r>
    </w:p>
    <w:bookmarkEnd w:id="502"/>
    <w:bookmarkStart w:name="z504" w:id="503"/>
    <w:p>
      <w:pPr>
        <w:spacing w:after="0"/>
        <w:ind w:left="0"/>
        <w:jc w:val="both"/>
      </w:pPr>
      <w:r>
        <w:rPr>
          <w:rFonts w:ascii="Times New Roman"/>
          <w:b w:val="false"/>
          <w:i w:val="false"/>
          <w:color w:val="000000"/>
          <w:sz w:val="28"/>
        </w:rPr>
        <w:t xml:space="preserve">
      13) медициналық қалдықтар бойынша ақпарат беру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03"/>
    <w:bookmarkStart w:name="z505" w:id="504"/>
    <w:p>
      <w:pPr>
        <w:spacing w:after="0"/>
        <w:ind w:left="0"/>
        <w:jc w:val="both"/>
      </w:pPr>
      <w:r>
        <w:rPr>
          <w:rFonts w:ascii="Times New Roman"/>
          <w:b w:val="false"/>
          <w:i w:val="false"/>
          <w:color w:val="000000"/>
          <w:sz w:val="28"/>
        </w:rPr>
        <w:t xml:space="preserve">
      14) халықтың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04"/>
    <w:bookmarkStart w:name="z506" w:id="505"/>
    <w:p>
      <w:pPr>
        <w:spacing w:after="0"/>
        <w:ind w:left="0"/>
        <w:jc w:val="both"/>
      </w:pPr>
      <w:r>
        <w:rPr>
          <w:rFonts w:ascii="Times New Roman"/>
          <w:b w:val="false"/>
          <w:i w:val="false"/>
          <w:color w:val="000000"/>
          <w:sz w:val="28"/>
        </w:rPr>
        <w:t>
      15) халықтың санитариялық-эпидемиологиялық саламаттылығы саласындағы бірлескен халықаралық жобаларды іске асырады;</w:t>
      </w:r>
    </w:p>
    <w:bookmarkEnd w:id="505"/>
    <w:bookmarkStart w:name="z507" w:id="506"/>
    <w:p>
      <w:pPr>
        <w:spacing w:after="0"/>
        <w:ind w:left="0"/>
        <w:jc w:val="both"/>
      </w:pPr>
      <w:r>
        <w:rPr>
          <w:rFonts w:ascii="Times New Roman"/>
          <w:b w:val="false"/>
          <w:i w:val="false"/>
          <w:color w:val="000000"/>
          <w:sz w:val="28"/>
        </w:rPr>
        <w:t>
      16) халықты гигиеналық оқытуды ұйымдастырады;</w:t>
      </w:r>
    </w:p>
    <w:bookmarkEnd w:id="506"/>
    <w:bookmarkStart w:name="z508" w:id="507"/>
    <w:p>
      <w:pPr>
        <w:spacing w:after="0"/>
        <w:ind w:left="0"/>
        <w:jc w:val="both"/>
      </w:pPr>
      <w:r>
        <w:rPr>
          <w:rFonts w:ascii="Times New Roman"/>
          <w:b w:val="false"/>
          <w:i w:val="false"/>
          <w:color w:val="000000"/>
          <w:sz w:val="28"/>
        </w:rPr>
        <w:t>
      17) тағамнан улану, инфекциялық, паразиттік, кәсіптік аурулар кезінде өз құзыреті шегінде санитариялық-эпидемияға қарсы және санитариялық-профилактикалық іс-шараларды ұйымдастырады және жүзеге асырады;</w:t>
      </w:r>
    </w:p>
    <w:bookmarkEnd w:id="507"/>
    <w:bookmarkStart w:name="z509" w:id="508"/>
    <w:p>
      <w:pPr>
        <w:spacing w:after="0"/>
        <w:ind w:left="0"/>
        <w:jc w:val="both"/>
      </w:pPr>
      <w:r>
        <w:rPr>
          <w:rFonts w:ascii="Times New Roman"/>
          <w:b w:val="false"/>
          <w:i w:val="false"/>
          <w:color w:val="000000"/>
          <w:sz w:val="28"/>
        </w:rPr>
        <w:t xml:space="preserve">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түрлерінің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 </w:t>
      </w:r>
      <w:r>
        <w:rPr>
          <w:rFonts w:ascii="Times New Roman"/>
          <w:b w:val="false"/>
          <w:i w:val="false"/>
          <w:color w:val="000000"/>
          <w:sz w:val="28"/>
          <w:u w:val="single"/>
        </w:rPr>
        <w:t>береді</w:t>
      </w:r>
      <w:r>
        <w:rPr>
          <w:rFonts w:ascii="Times New Roman"/>
          <w:b w:val="false"/>
          <w:i w:val="false"/>
          <w:color w:val="000000"/>
          <w:sz w:val="28"/>
        </w:rPr>
        <w:t>;</w:t>
      </w:r>
    </w:p>
    <w:bookmarkEnd w:id="508"/>
    <w:bookmarkStart w:name="z510" w:id="509"/>
    <w:p>
      <w:pPr>
        <w:spacing w:after="0"/>
        <w:ind w:left="0"/>
        <w:jc w:val="both"/>
      </w:pPr>
      <w:r>
        <w:rPr>
          <w:rFonts w:ascii="Times New Roman"/>
          <w:b w:val="false"/>
          <w:i w:val="false"/>
          <w:color w:val="000000"/>
          <w:sz w:val="28"/>
        </w:rPr>
        <w:t>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эпидемиологиялық бақылауды жүзеге асырады;</w:t>
      </w:r>
    </w:p>
    <w:bookmarkEnd w:id="509"/>
    <w:bookmarkStart w:name="z511" w:id="510"/>
    <w:p>
      <w:pPr>
        <w:spacing w:after="0"/>
        <w:ind w:left="0"/>
        <w:jc w:val="both"/>
      </w:pPr>
      <w:r>
        <w:rPr>
          <w:rFonts w:ascii="Times New Roman"/>
          <w:b w:val="false"/>
          <w:i w:val="false"/>
          <w:color w:val="000000"/>
          <w:sz w:val="28"/>
        </w:rPr>
        <w:t xml:space="preserve">
      20) Қазақстан Республикасының Әкімшілік құқық бұзушылық туралы </w:t>
      </w:r>
      <w:r>
        <w:rPr>
          <w:rFonts w:ascii="Times New Roman"/>
          <w:b w:val="false"/>
          <w:i w:val="false"/>
          <w:color w:val="000000"/>
          <w:sz w:val="28"/>
          <w:u w:val="single"/>
        </w:rPr>
        <w:t>кодексіне</w:t>
      </w:r>
      <w:r>
        <w:rPr>
          <w:rFonts w:ascii="Times New Roman"/>
          <w:b w:val="false"/>
          <w:i w:val="false"/>
          <w:color w:val="000000"/>
          <w:sz w:val="28"/>
        </w:rPr>
        <w:t xml:space="preserve"> сәйкес әкімшілік құқық бұзушылықтар туралы істерді қарайды;</w:t>
      </w:r>
    </w:p>
    <w:bookmarkEnd w:id="510"/>
    <w:bookmarkStart w:name="z512" w:id="511"/>
    <w:p>
      <w:pPr>
        <w:spacing w:after="0"/>
        <w:ind w:left="0"/>
        <w:jc w:val="both"/>
      </w:pPr>
      <w:r>
        <w:rPr>
          <w:rFonts w:ascii="Times New Roman"/>
          <w:b w:val="false"/>
          <w:i w:val="false"/>
          <w:color w:val="000000"/>
          <w:sz w:val="28"/>
        </w:rPr>
        <w:t>
      21) аурулардан таза немесе аурулардың таралу деңгейі төмен аумақтарды (оның бір бөлігін) айқындайды;</w:t>
      </w:r>
    </w:p>
    <w:bookmarkEnd w:id="511"/>
    <w:bookmarkStart w:name="z513" w:id="512"/>
    <w:p>
      <w:pPr>
        <w:spacing w:after="0"/>
        <w:ind w:left="0"/>
        <w:jc w:val="both"/>
      </w:pPr>
      <w:r>
        <w:rPr>
          <w:rFonts w:ascii="Times New Roman"/>
          <w:b w:val="false"/>
          <w:i w:val="false"/>
          <w:color w:val="000000"/>
          <w:sz w:val="28"/>
        </w:rPr>
        <w:t>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bookmarkEnd w:id="512"/>
    <w:bookmarkStart w:name="z514" w:id="513"/>
    <w:p>
      <w:pPr>
        <w:spacing w:after="0"/>
        <w:ind w:left="0"/>
        <w:jc w:val="both"/>
      </w:pPr>
      <w:r>
        <w:rPr>
          <w:rFonts w:ascii="Times New Roman"/>
          <w:b w:val="false"/>
          <w:i w:val="false"/>
          <w:color w:val="000000"/>
          <w:sz w:val="28"/>
        </w:rPr>
        <w:t xml:space="preserve">
      23) эпидемиялық мәні бар объектілердің тізбесін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13"/>
    <w:bookmarkStart w:name="z515" w:id="514"/>
    <w:p>
      <w:pPr>
        <w:spacing w:after="0"/>
        <w:ind w:left="0"/>
        <w:jc w:val="both"/>
      </w:pPr>
      <w:r>
        <w:rPr>
          <w:rFonts w:ascii="Times New Roman"/>
          <w:b w:val="false"/>
          <w:i w:val="false"/>
          <w:color w:val="000000"/>
          <w:sz w:val="28"/>
        </w:rPr>
        <w:t>
      24) техникалық регламенттерде белгіленген талаптардың сақталуына бақылауды жүзеге асырады;</w:t>
      </w:r>
    </w:p>
    <w:bookmarkEnd w:id="514"/>
    <w:bookmarkStart w:name="z516" w:id="515"/>
    <w:p>
      <w:pPr>
        <w:spacing w:after="0"/>
        <w:ind w:left="0"/>
        <w:jc w:val="both"/>
      </w:pPr>
      <w:r>
        <w:rPr>
          <w:rFonts w:ascii="Times New Roman"/>
          <w:b w:val="false"/>
          <w:i w:val="false"/>
          <w:color w:val="000000"/>
          <w:sz w:val="28"/>
        </w:rPr>
        <w:t xml:space="preserve">
      25) халықтың декреттелген тобының адамдарын гигиеналық оқыту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15"/>
    <w:bookmarkStart w:name="z517" w:id="516"/>
    <w:p>
      <w:pPr>
        <w:spacing w:after="0"/>
        <w:ind w:left="0"/>
        <w:jc w:val="both"/>
      </w:pPr>
      <w:r>
        <w:rPr>
          <w:rFonts w:ascii="Times New Roman"/>
          <w:b w:val="false"/>
          <w:i w:val="false"/>
          <w:color w:val="000000"/>
          <w:sz w:val="28"/>
        </w:rPr>
        <w:t xml:space="preserve">
      26) халықтың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w:t>
      </w:r>
      <w:r>
        <w:rPr>
          <w:rFonts w:ascii="Times New Roman"/>
          <w:b w:val="false"/>
          <w:i w:val="false"/>
          <w:color w:val="000000"/>
          <w:sz w:val="28"/>
          <w:u w:val="single"/>
        </w:rPr>
        <w:t>айқындайды</w:t>
      </w:r>
      <w:r>
        <w:rPr>
          <w:rFonts w:ascii="Times New Roman"/>
          <w:b w:val="false"/>
          <w:i w:val="false"/>
          <w:color w:val="000000"/>
          <w:sz w:val="28"/>
        </w:rPr>
        <w:t>;</w:t>
      </w:r>
    </w:p>
    <w:bookmarkEnd w:id="516"/>
    <w:bookmarkStart w:name="z518" w:id="517"/>
    <w:p>
      <w:pPr>
        <w:spacing w:after="0"/>
        <w:ind w:left="0"/>
        <w:jc w:val="both"/>
      </w:pPr>
      <w:r>
        <w:rPr>
          <w:rFonts w:ascii="Times New Roman"/>
          <w:b w:val="false"/>
          <w:i w:val="false"/>
          <w:color w:val="000000"/>
          <w:sz w:val="28"/>
        </w:rPr>
        <w:t xml:space="preserve">
      27)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тәртiппен осы Кодекстің 24-бабы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 қабылдауды жүзеге асырады, сондай-ақ рұқсаттар мен хабарламалардың мемлекеттiк электрондық тiзiлiмiн </w:t>
      </w:r>
      <w:r>
        <w:rPr>
          <w:rFonts w:ascii="Times New Roman"/>
          <w:b w:val="false"/>
          <w:i w:val="false"/>
          <w:color w:val="000000"/>
          <w:sz w:val="28"/>
          <w:u w:val="single"/>
        </w:rPr>
        <w:t>жүргiзеді</w:t>
      </w:r>
      <w:r>
        <w:rPr>
          <w:rFonts w:ascii="Times New Roman"/>
          <w:b w:val="false"/>
          <w:i w:val="false"/>
          <w:color w:val="000000"/>
          <w:sz w:val="28"/>
        </w:rPr>
        <w:t>;</w:t>
      </w:r>
    </w:p>
    <w:bookmarkEnd w:id="517"/>
    <w:bookmarkStart w:name="z519" w:id="518"/>
    <w:p>
      <w:pPr>
        <w:spacing w:after="0"/>
        <w:ind w:left="0"/>
        <w:jc w:val="both"/>
      </w:pPr>
      <w:r>
        <w:rPr>
          <w:rFonts w:ascii="Times New Roman"/>
          <w:b w:val="false"/>
          <w:i w:val="false"/>
          <w:color w:val="000000"/>
          <w:sz w:val="28"/>
        </w:rPr>
        <w:t>
      28) Еуразиялық экономикалық одақтың нормативтік құқықтық актілерінде айқындалатын өнімді мемлекеттік тіркеу тәртібін айқындайды;</w:t>
      </w:r>
    </w:p>
    <w:bookmarkEnd w:id="518"/>
    <w:bookmarkStart w:name="z520" w:id="519"/>
    <w:p>
      <w:pPr>
        <w:spacing w:after="0"/>
        <w:ind w:left="0"/>
        <w:jc w:val="both"/>
      </w:pPr>
      <w:r>
        <w:rPr>
          <w:rFonts w:ascii="Times New Roman"/>
          <w:b w:val="false"/>
          <w:i w:val="false"/>
          <w:color w:val="000000"/>
          <w:sz w:val="28"/>
        </w:rPr>
        <w:t xml:space="preserve">
      29) халықтың санитариялық-эпидемиологиялық саламаттылығы саласындағы нормативтiк құқықтық актiлердiң талаптарына сәйкес келмейтiн өнiмдердің тізілімін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19"/>
    <w:bookmarkStart w:name="z521" w:id="520"/>
    <w:p>
      <w:pPr>
        <w:spacing w:after="0"/>
        <w:ind w:left="0"/>
        <w:jc w:val="both"/>
      </w:pPr>
      <w:r>
        <w:rPr>
          <w:rFonts w:ascii="Times New Roman"/>
          <w:b w:val="false"/>
          <w:i w:val="false"/>
          <w:color w:val="000000"/>
          <w:sz w:val="28"/>
        </w:rPr>
        <w:t xml:space="preserve">
      30) санитариялық-эпидемияға қарсы және санитариялық-профилактикалық іс-шараларды жүргізу кезінде мемлекеттік органдардың өзара іс-қимыл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20"/>
    <w:bookmarkStart w:name="z522" w:id="521"/>
    <w:p>
      <w:pPr>
        <w:spacing w:after="0"/>
        <w:ind w:left="0"/>
        <w:jc w:val="both"/>
      </w:pPr>
      <w:r>
        <w:rPr>
          <w:rFonts w:ascii="Times New Roman"/>
          <w:b w:val="false"/>
          <w:i w:val="false"/>
          <w:color w:val="000000"/>
          <w:sz w:val="28"/>
        </w:rPr>
        <w:t xml:space="preserve">
      31) халықтың радиациялық қауіпсіздігін қамтамасыз етуге қойылатын </w:t>
      </w:r>
      <w:r>
        <w:rPr>
          <w:rFonts w:ascii="Times New Roman"/>
          <w:b w:val="false"/>
          <w:i w:val="false"/>
          <w:color w:val="000000"/>
          <w:sz w:val="28"/>
          <w:u w:val="single"/>
        </w:rPr>
        <w:t>санитариялық-эпидемиологиялық талаптардың</w:t>
      </w:r>
      <w:r>
        <w:rPr>
          <w:rFonts w:ascii="Times New Roman"/>
          <w:b w:val="false"/>
          <w:i w:val="false"/>
          <w:color w:val="000000"/>
          <w:sz w:val="28"/>
        </w:rPr>
        <w:t xml:space="preserve"> сақталуына радиациялық бақылауды жүзеге асырады;</w:t>
      </w:r>
    </w:p>
    <w:bookmarkEnd w:id="521"/>
    <w:bookmarkStart w:name="z523" w:id="522"/>
    <w:p>
      <w:pPr>
        <w:spacing w:after="0"/>
        <w:ind w:left="0"/>
        <w:jc w:val="both"/>
      </w:pPr>
      <w:r>
        <w:rPr>
          <w:rFonts w:ascii="Times New Roman"/>
          <w:b w:val="false"/>
          <w:i w:val="false"/>
          <w:color w:val="000000"/>
          <w:sz w:val="28"/>
        </w:rPr>
        <w:t>
      32) мемлекеттік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bookmarkEnd w:id="522"/>
    <w:bookmarkStart w:name="z524" w:id="523"/>
    <w:p>
      <w:pPr>
        <w:spacing w:after="0"/>
        <w:ind w:left="0"/>
        <w:jc w:val="both"/>
      </w:pPr>
      <w:r>
        <w:rPr>
          <w:rFonts w:ascii="Times New Roman"/>
          <w:b w:val="false"/>
          <w:i w:val="false"/>
          <w:color w:val="000000"/>
          <w:sz w:val="28"/>
        </w:rPr>
        <w:t>
      33) халықтың санитариялық-эпидемиологиялық саламаттылығы саласындағы мемлекеттік бақылау мен қадағалауға жататын, өндірісінде йодталмаған тұз пайдаланылатын тағамдық өнімнің жекелеген түрлерінің тізбесін әзірлейді және бекітеді;</w:t>
      </w:r>
    </w:p>
    <w:bookmarkEnd w:id="523"/>
    <w:bookmarkStart w:name="z525" w:id="524"/>
    <w:p>
      <w:pPr>
        <w:spacing w:after="0"/>
        <w:ind w:left="0"/>
        <w:jc w:val="both"/>
      </w:pPr>
      <w:r>
        <w:rPr>
          <w:rFonts w:ascii="Times New Roman"/>
          <w:b w:val="false"/>
          <w:i w:val="false"/>
          <w:color w:val="000000"/>
          <w:sz w:val="28"/>
        </w:rPr>
        <w:t>
      34) йод тапшылығы ауруларының профилактикасы саласында мемлекеттік реттеуді жүзеге асырады;</w:t>
      </w:r>
    </w:p>
    <w:bookmarkEnd w:id="524"/>
    <w:bookmarkStart w:name="z526" w:id="525"/>
    <w:p>
      <w:pPr>
        <w:spacing w:after="0"/>
        <w:ind w:left="0"/>
        <w:jc w:val="both"/>
      </w:pPr>
      <w:r>
        <w:rPr>
          <w:rFonts w:ascii="Times New Roman"/>
          <w:b w:val="false"/>
          <w:i w:val="false"/>
          <w:color w:val="000000"/>
          <w:sz w:val="28"/>
        </w:rPr>
        <w:t>
      35) нормативтік құжаттардың талаптарына сәйкес өнімнің сынамаларын іріктеп алады;</w:t>
      </w:r>
    </w:p>
    <w:bookmarkEnd w:id="525"/>
    <w:bookmarkStart w:name="z527" w:id="526"/>
    <w:p>
      <w:pPr>
        <w:spacing w:after="0"/>
        <w:ind w:left="0"/>
        <w:jc w:val="both"/>
      </w:pPr>
      <w:r>
        <w:rPr>
          <w:rFonts w:ascii="Times New Roman"/>
          <w:b w:val="false"/>
          <w:i w:val="false"/>
          <w:color w:val="000000"/>
          <w:sz w:val="28"/>
        </w:rPr>
        <w:t>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бірлестіктермен өзара іс-қимыл жасайды;</w:t>
      </w:r>
    </w:p>
    <w:bookmarkEnd w:id="526"/>
    <w:bookmarkStart w:name="z528" w:id="527"/>
    <w:p>
      <w:pPr>
        <w:spacing w:after="0"/>
        <w:ind w:left="0"/>
        <w:jc w:val="both"/>
      </w:pPr>
      <w:r>
        <w:rPr>
          <w:rFonts w:ascii="Times New Roman"/>
          <w:b w:val="false"/>
          <w:i w:val="false"/>
          <w:color w:val="000000"/>
          <w:sz w:val="28"/>
        </w:rPr>
        <w:t>
      37) медициналық қалдықтарды жинау, сақтау, тасымалдау және кәдеге жарату тәртібін реттеуді жүзеге асырады;</w:t>
      </w:r>
    </w:p>
    <w:bookmarkEnd w:id="527"/>
    <w:bookmarkStart w:name="z529" w:id="528"/>
    <w:p>
      <w:pPr>
        <w:spacing w:after="0"/>
        <w:ind w:left="0"/>
        <w:jc w:val="both"/>
      </w:pPr>
      <w:r>
        <w:rPr>
          <w:rFonts w:ascii="Times New Roman"/>
          <w:b w:val="false"/>
          <w:i w:val="false"/>
          <w:color w:val="000000"/>
          <w:sz w:val="28"/>
        </w:rPr>
        <w:t>
      38) медициналық қалдықтардың айналысына бақылауды жүзеге асырады;</w:t>
      </w:r>
    </w:p>
    <w:bookmarkEnd w:id="528"/>
    <w:bookmarkStart w:name="z530" w:id="529"/>
    <w:p>
      <w:pPr>
        <w:spacing w:after="0"/>
        <w:ind w:left="0"/>
        <w:jc w:val="both"/>
      </w:pPr>
      <w:r>
        <w:rPr>
          <w:rFonts w:ascii="Times New Roman"/>
          <w:b w:val="false"/>
          <w:i w:val="false"/>
          <w:color w:val="000000"/>
          <w:sz w:val="28"/>
        </w:rPr>
        <w:t>
      39) инфекциялық емес ауруларды эпидемиологиялық қадағалауды жүзеге асырады;</w:t>
      </w:r>
    </w:p>
    <w:bookmarkEnd w:id="529"/>
    <w:bookmarkStart w:name="z531" w:id="530"/>
    <w:p>
      <w:pPr>
        <w:spacing w:after="0"/>
        <w:ind w:left="0"/>
        <w:jc w:val="both"/>
      </w:pPr>
      <w:r>
        <w:rPr>
          <w:rFonts w:ascii="Times New Roman"/>
          <w:b w:val="false"/>
          <w:i w:val="false"/>
          <w:color w:val="000000"/>
          <w:sz w:val="28"/>
        </w:rPr>
        <w:t xml:space="preserve">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медициналық қарсы көрсетілімдердің тізбесін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30"/>
    <w:bookmarkStart w:name="z532" w:id="531"/>
    <w:p>
      <w:pPr>
        <w:spacing w:after="0"/>
        <w:ind w:left="0"/>
        <w:jc w:val="both"/>
      </w:pPr>
      <w:r>
        <w:rPr>
          <w:rFonts w:ascii="Times New Roman"/>
          <w:b w:val="false"/>
          <w:i w:val="false"/>
          <w:color w:val="000000"/>
          <w:sz w:val="28"/>
        </w:rPr>
        <w:t>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31"/>
    <w:bookmarkStart w:name="z533" w:id="532"/>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Дәрілік заттар мен медициналық бұйымдардың айналысы саласындағы мемлекеттік органның құзыреті</w:t>
      </w:r>
    </w:p>
    <w:bookmarkEnd w:id="532"/>
    <w:bookmarkStart w:name="z534" w:id="533"/>
    <w:p>
      <w:pPr>
        <w:spacing w:after="0"/>
        <w:ind w:left="0"/>
        <w:jc w:val="both"/>
      </w:pPr>
      <w:r>
        <w:rPr>
          <w:rFonts w:ascii="Times New Roman"/>
          <w:b w:val="false"/>
          <w:i w:val="false"/>
          <w:color w:val="000000"/>
          <w:sz w:val="28"/>
        </w:rPr>
        <w:t xml:space="preserve">
      Дәрілік заттар мен медициналық бұйымдардың айналысы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w:t>
      </w:r>
    </w:p>
    <w:bookmarkEnd w:id="533"/>
    <w:bookmarkStart w:name="z535" w:id="534"/>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саясатты іске асырады;</w:t>
      </w:r>
    </w:p>
    <w:bookmarkEnd w:id="534"/>
    <w:bookmarkStart w:name="z536" w:id="535"/>
    <w:p>
      <w:pPr>
        <w:spacing w:after="0"/>
        <w:ind w:left="0"/>
        <w:jc w:val="both"/>
      </w:pPr>
      <w:r>
        <w:rPr>
          <w:rFonts w:ascii="Times New Roman"/>
          <w:b w:val="false"/>
          <w:i w:val="false"/>
          <w:color w:val="000000"/>
          <w:sz w:val="28"/>
        </w:rPr>
        <w:t>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айналымына мемлекеттік бақылау мен қадағалауды жүзеге асырады;</w:t>
      </w:r>
    </w:p>
    <w:bookmarkEnd w:id="535"/>
    <w:bookmarkStart w:name="z537" w:id="536"/>
    <w:p>
      <w:pPr>
        <w:spacing w:after="0"/>
        <w:ind w:left="0"/>
        <w:jc w:val="both"/>
      </w:pPr>
      <w:r>
        <w:rPr>
          <w:rFonts w:ascii="Times New Roman"/>
          <w:b w:val="false"/>
          <w:i w:val="false"/>
          <w:color w:val="000000"/>
          <w:sz w:val="28"/>
        </w:rPr>
        <w:t>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бекітеді;</w:t>
      </w:r>
    </w:p>
    <w:bookmarkEnd w:id="536"/>
    <w:bookmarkStart w:name="z538" w:id="537"/>
    <w:p>
      <w:pPr>
        <w:spacing w:after="0"/>
        <w:ind w:left="0"/>
        <w:jc w:val="both"/>
      </w:pPr>
      <w:r>
        <w:rPr>
          <w:rFonts w:ascii="Times New Roman"/>
          <w:b w:val="false"/>
          <w:i w:val="false"/>
          <w:color w:val="000000"/>
          <w:sz w:val="28"/>
        </w:rPr>
        <w:t xml:space="preserve">
      4) Қазақстан Республикасының Әкімшілік құқық бұзушылық туралы </w:t>
      </w:r>
      <w:r>
        <w:rPr>
          <w:rFonts w:ascii="Times New Roman"/>
          <w:b w:val="false"/>
          <w:i w:val="false"/>
          <w:color w:val="000000"/>
          <w:sz w:val="28"/>
          <w:u w:val="single"/>
        </w:rPr>
        <w:t>кодексіне</w:t>
      </w:r>
      <w:r>
        <w:rPr>
          <w:rFonts w:ascii="Times New Roman"/>
          <w:b w:val="false"/>
          <w:i w:val="false"/>
          <w:color w:val="000000"/>
          <w:sz w:val="28"/>
        </w:rPr>
        <w:t xml:space="preserve"> сәйкес әкімшілік құқық бұзушылықтар туралы істерді қарайды;</w:t>
      </w:r>
    </w:p>
    <w:bookmarkEnd w:id="537"/>
    <w:bookmarkStart w:name="z539" w:id="538"/>
    <w:p>
      <w:pPr>
        <w:spacing w:after="0"/>
        <w:ind w:left="0"/>
        <w:jc w:val="both"/>
      </w:pPr>
      <w:r>
        <w:rPr>
          <w:rFonts w:ascii="Times New Roman"/>
          <w:b w:val="false"/>
          <w:i w:val="false"/>
          <w:color w:val="000000"/>
          <w:sz w:val="28"/>
        </w:rPr>
        <w:t xml:space="preserve">
      5) осы Кодекстің 230-бабының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 тармақшаларында</w:t>
      </w:r>
      <w:r>
        <w:rPr>
          <w:rFonts w:ascii="Times New Roman"/>
          <w:b w:val="false"/>
          <w:i w:val="false"/>
          <w:color w:val="000000"/>
          <w:sz w:val="28"/>
        </w:rPr>
        <w:t xml:space="preserve"> көрсетілген фармацевтикалық қызмет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bookmarkEnd w:id="538"/>
    <w:bookmarkStart w:name="z540" w:id="539"/>
    <w:p>
      <w:pPr>
        <w:spacing w:after="0"/>
        <w:ind w:left="0"/>
        <w:jc w:val="both"/>
      </w:pPr>
      <w:r>
        <w:rPr>
          <w:rFonts w:ascii="Times New Roman"/>
          <w:b w:val="false"/>
          <w:i w:val="false"/>
          <w:color w:val="000000"/>
          <w:sz w:val="28"/>
        </w:rPr>
        <w:t>
      6) дәрілік заттар мен медициналық бұйымдардың айналысы саласындағы денсаулық сақтау ұйымдарының қызметін үйлестіреді;</w:t>
      </w:r>
    </w:p>
    <w:bookmarkEnd w:id="539"/>
    <w:bookmarkStart w:name="z541" w:id="540"/>
    <w:p>
      <w:pPr>
        <w:spacing w:after="0"/>
        <w:ind w:left="0"/>
        <w:jc w:val="both"/>
      </w:pPr>
      <w:r>
        <w:rPr>
          <w:rFonts w:ascii="Times New Roman"/>
          <w:b w:val="false"/>
          <w:i w:val="false"/>
          <w:color w:val="000000"/>
          <w:sz w:val="28"/>
        </w:rPr>
        <w:t xml:space="preserve">
      7) дәрілік заттар мен медициналық бұйымдарды </w:t>
      </w:r>
      <w:r>
        <w:rPr>
          <w:rFonts w:ascii="Times New Roman"/>
          <w:b w:val="false"/>
          <w:i w:val="false"/>
          <w:color w:val="000000"/>
          <w:sz w:val="28"/>
          <w:u w:val="single"/>
        </w:rPr>
        <w:t>мемлекеттік тіркеуді</w:t>
      </w:r>
      <w:r>
        <w:rPr>
          <w:rFonts w:ascii="Times New Roman"/>
          <w:b w:val="false"/>
          <w:i w:val="false"/>
          <w:color w:val="000000"/>
          <w:sz w:val="28"/>
        </w:rPr>
        <w:t>, қайта тіркеуді және тіркеу дерекнамасына өзгерістер енгізуді, мемлекеттік тіркеу туралы шешімді кері қайтарып алуды жүзеге асырады, Дәрілік заттар мен медициналық бұйымдардың мемлекеттік тізілімін жүргізеді;</w:t>
      </w:r>
    </w:p>
    <w:bookmarkEnd w:id="540"/>
    <w:bookmarkStart w:name="z542" w:id="541"/>
    <w:p>
      <w:pPr>
        <w:spacing w:after="0"/>
        <w:ind w:left="0"/>
        <w:jc w:val="both"/>
      </w:pPr>
      <w:r>
        <w:rPr>
          <w:rFonts w:ascii="Times New Roman"/>
          <w:b w:val="false"/>
          <w:i w:val="false"/>
          <w:color w:val="000000"/>
          <w:sz w:val="28"/>
        </w:rPr>
        <w:t>
      8) Қазақстан Республикасында тіркелген және тіркелмеген дәрілік заттар мен медициналық бұйымдарды әкелуді (әкетуді) келіседі;</w:t>
      </w:r>
    </w:p>
    <w:bookmarkEnd w:id="541"/>
    <w:bookmarkStart w:name="z543" w:id="542"/>
    <w:p>
      <w:pPr>
        <w:spacing w:after="0"/>
        <w:ind w:left="0"/>
        <w:jc w:val="both"/>
      </w:pPr>
      <w:r>
        <w:rPr>
          <w:rFonts w:ascii="Times New Roman"/>
          <w:b w:val="false"/>
          <w:i w:val="false"/>
          <w:color w:val="000000"/>
          <w:sz w:val="28"/>
        </w:rPr>
        <w:t xml:space="preserve">
      9) тиісті фармацевтикалық практикалардың стандарттарын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42"/>
    <w:bookmarkStart w:name="z544" w:id="543"/>
    <w:p>
      <w:pPr>
        <w:spacing w:after="0"/>
        <w:ind w:left="0"/>
        <w:jc w:val="both"/>
      </w:pPr>
      <w:r>
        <w:rPr>
          <w:rFonts w:ascii="Times New Roman"/>
          <w:b w:val="false"/>
          <w:i w:val="false"/>
          <w:color w:val="000000"/>
          <w:sz w:val="28"/>
        </w:rPr>
        <w:t xml:space="preserve">
      10)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осы Кодекстің 24-бабы 1-тармағының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тармақшаларында</w:t>
      </w:r>
      <w:r>
        <w:rPr>
          <w:rFonts w:ascii="Times New Roman"/>
          <w:b w:val="false"/>
          <w:i w:val="false"/>
          <w:color w:val="000000"/>
          <w:sz w:val="28"/>
        </w:rPr>
        <w:t xml:space="preserve"> көрсетілген қызметті жүзеге асырудың басталғаны немесе тоқтатылғаны туралы хабарламаларды қабылдауды жүзеге асырады, сондай-ақ рұқсаттар мен хабарламалардың мемлекеттік электрондық тізілімін </w:t>
      </w:r>
      <w:r>
        <w:rPr>
          <w:rFonts w:ascii="Times New Roman"/>
          <w:b w:val="false"/>
          <w:i w:val="false"/>
          <w:color w:val="000000"/>
          <w:sz w:val="28"/>
          <w:u w:val="single"/>
        </w:rPr>
        <w:t>жүргізеді</w:t>
      </w:r>
      <w:r>
        <w:rPr>
          <w:rFonts w:ascii="Times New Roman"/>
          <w:b w:val="false"/>
          <w:i w:val="false"/>
          <w:color w:val="000000"/>
          <w:sz w:val="28"/>
        </w:rPr>
        <w:t>;</w:t>
      </w:r>
    </w:p>
    <w:bookmarkEnd w:id="543"/>
    <w:bookmarkStart w:name="z545" w:id="544"/>
    <w:p>
      <w:pPr>
        <w:spacing w:after="0"/>
        <w:ind w:left="0"/>
        <w:jc w:val="both"/>
      </w:pPr>
      <w:r>
        <w:rPr>
          <w:rFonts w:ascii="Times New Roman"/>
          <w:b w:val="false"/>
          <w:i w:val="false"/>
          <w:color w:val="000000"/>
          <w:sz w:val="28"/>
        </w:rPr>
        <w:t xml:space="preserve">
      11) фармацевтикалық өнімге сертификат (СРР) </w:t>
      </w:r>
      <w:r>
        <w:rPr>
          <w:rFonts w:ascii="Times New Roman"/>
          <w:b w:val="false"/>
          <w:i w:val="false"/>
          <w:color w:val="000000"/>
          <w:sz w:val="28"/>
          <w:u w:val="single"/>
        </w:rPr>
        <w:t>береді</w:t>
      </w:r>
      <w:r>
        <w:rPr>
          <w:rFonts w:ascii="Times New Roman"/>
          <w:b w:val="false"/>
          <w:i w:val="false"/>
          <w:color w:val="000000"/>
          <w:sz w:val="28"/>
        </w:rPr>
        <w:t>;</w:t>
      </w:r>
    </w:p>
    <w:bookmarkEnd w:id="544"/>
    <w:bookmarkStart w:name="z546" w:id="545"/>
    <w:p>
      <w:pPr>
        <w:spacing w:after="0"/>
        <w:ind w:left="0"/>
        <w:jc w:val="both"/>
      </w:pPr>
      <w:r>
        <w:rPr>
          <w:rFonts w:ascii="Times New Roman"/>
          <w:b w:val="false"/>
          <w:i w:val="false"/>
          <w:color w:val="000000"/>
          <w:sz w:val="28"/>
        </w:rPr>
        <w:t>
      12) дәрілік затқа, медициналық бұйымға интервенциялық клиникалық зерттеу жүргізуге рұқсат береді;</w:t>
      </w:r>
    </w:p>
    <w:bookmarkEnd w:id="545"/>
    <w:bookmarkStart w:name="z547" w:id="546"/>
    <w:p>
      <w:pPr>
        <w:spacing w:after="0"/>
        <w:ind w:left="0"/>
        <w:jc w:val="both"/>
      </w:pPr>
      <w:r>
        <w:rPr>
          <w:rFonts w:ascii="Times New Roman"/>
          <w:b w:val="false"/>
          <w:i w:val="false"/>
          <w:color w:val="000000"/>
          <w:sz w:val="28"/>
        </w:rPr>
        <w:t>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bookmarkEnd w:id="546"/>
    <w:bookmarkStart w:name="z548" w:id="547"/>
    <w:p>
      <w:pPr>
        <w:spacing w:after="0"/>
        <w:ind w:left="0"/>
        <w:jc w:val="both"/>
      </w:pPr>
      <w:r>
        <w:rPr>
          <w:rFonts w:ascii="Times New Roman"/>
          <w:b w:val="false"/>
          <w:i w:val="false"/>
          <w:color w:val="000000"/>
          <w:sz w:val="28"/>
        </w:rPr>
        <w:t xml:space="preserve">
      14) дәрілік заттар мен медициналық бұйымдардың қауіпсіздігі мен сапасының сараптау және бағалау жөніндегі монополиялық қызметті жүзеге асыратын сынақ зертханаларын аккредиттеуді </w:t>
      </w:r>
      <w:r>
        <w:rPr>
          <w:rFonts w:ascii="Times New Roman"/>
          <w:b w:val="false"/>
          <w:i w:val="false"/>
          <w:color w:val="000000"/>
          <w:sz w:val="28"/>
          <w:u w:val="single"/>
        </w:rPr>
        <w:t>жүргізеді</w:t>
      </w:r>
      <w:r>
        <w:rPr>
          <w:rFonts w:ascii="Times New Roman"/>
          <w:b w:val="false"/>
          <w:i w:val="false"/>
          <w:color w:val="000000"/>
          <w:sz w:val="28"/>
        </w:rPr>
        <w:t>;</w:t>
      </w:r>
    </w:p>
    <w:bookmarkEnd w:id="547"/>
    <w:bookmarkStart w:name="z549" w:id="548"/>
    <w:p>
      <w:pPr>
        <w:spacing w:after="0"/>
        <w:ind w:left="0"/>
        <w:jc w:val="both"/>
      </w:pPr>
      <w:r>
        <w:rPr>
          <w:rFonts w:ascii="Times New Roman"/>
          <w:b w:val="false"/>
          <w:i w:val="false"/>
          <w:color w:val="000000"/>
          <w:sz w:val="28"/>
        </w:rPr>
        <w:t xml:space="preserve">
      15) дәрілік заттар мен медициналық бұйымдарды көтерме және бөлшек саудада өткізу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48"/>
    <w:bookmarkStart w:name="z550" w:id="549"/>
    <w:p>
      <w:pPr>
        <w:spacing w:after="0"/>
        <w:ind w:left="0"/>
        <w:jc w:val="both"/>
      </w:pPr>
      <w:r>
        <w:rPr>
          <w:rFonts w:ascii="Times New Roman"/>
          <w:b w:val="false"/>
          <w:i w:val="false"/>
          <w:color w:val="000000"/>
          <w:sz w:val="28"/>
        </w:rPr>
        <w:t xml:space="preserve">
      16)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bookmarkEnd w:id="549"/>
    <w:bookmarkStart w:name="z551" w:id="550"/>
    <w:p>
      <w:pPr>
        <w:spacing w:after="0"/>
        <w:ind w:left="0"/>
        <w:jc w:val="both"/>
      </w:pPr>
      <w:r>
        <w:rPr>
          <w:rFonts w:ascii="Times New Roman"/>
          <w:b w:val="false"/>
          <w:i w:val="false"/>
          <w:color w:val="000000"/>
          <w:sz w:val="28"/>
        </w:rPr>
        <w:t>
      17) дәрілік заттар мен медициналық бұйымдардың айналысы саласында инспекциялауды жүргізу қағидаларын әзірлейді және бекітеді;</w:t>
      </w:r>
    </w:p>
    <w:bookmarkEnd w:id="550"/>
    <w:bookmarkStart w:name="z552" w:id="551"/>
    <w:p>
      <w:pPr>
        <w:spacing w:after="0"/>
        <w:ind w:left="0"/>
        <w:jc w:val="both"/>
      </w:pPr>
      <w:r>
        <w:rPr>
          <w:rFonts w:ascii="Times New Roman"/>
          <w:b w:val="false"/>
          <w:i w:val="false"/>
          <w:color w:val="000000"/>
          <w:sz w:val="28"/>
        </w:rPr>
        <w:t xml:space="preserve">
      18) </w:t>
      </w:r>
      <w:r>
        <w:rPr>
          <w:rFonts w:ascii="Times New Roman"/>
          <w:b w:val="false"/>
          <w:i w:val="false"/>
          <w:color w:val="000000"/>
          <w:sz w:val="28"/>
          <w:u w:val="single"/>
        </w:rPr>
        <w:t>фармацевтикалық инспекцияларды</w:t>
      </w:r>
      <w:r>
        <w:rPr>
          <w:rFonts w:ascii="Times New Roman"/>
          <w:b w:val="false"/>
          <w:i w:val="false"/>
          <w:color w:val="000000"/>
          <w:sz w:val="28"/>
        </w:rPr>
        <w:t xml:space="preserve"> жүзеге асырады;</w:t>
      </w:r>
    </w:p>
    <w:bookmarkEnd w:id="551"/>
    <w:bookmarkStart w:name="z553" w:id="552"/>
    <w:p>
      <w:pPr>
        <w:spacing w:after="0"/>
        <w:ind w:left="0"/>
        <w:jc w:val="both"/>
      </w:pPr>
      <w:r>
        <w:rPr>
          <w:rFonts w:ascii="Times New Roman"/>
          <w:b w:val="false"/>
          <w:i w:val="false"/>
          <w:color w:val="000000"/>
          <w:sz w:val="28"/>
        </w:rPr>
        <w:t xml:space="preserve">
      19) Қазақстан Республикасының фармацевтикалық инспекторатын қалыптастыру, фармацевтикалық инспекторларының тізілімін жүргізу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52"/>
    <w:bookmarkStart w:name="z554" w:id="553"/>
    <w:p>
      <w:pPr>
        <w:spacing w:after="0"/>
        <w:ind w:left="0"/>
        <w:jc w:val="both"/>
      </w:pPr>
      <w:r>
        <w:rPr>
          <w:rFonts w:ascii="Times New Roman"/>
          <w:b w:val="false"/>
          <w:i w:val="false"/>
          <w:color w:val="000000"/>
          <w:sz w:val="28"/>
        </w:rPr>
        <w:t xml:space="preserve">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53"/>
    <w:bookmarkStart w:name="z555" w:id="554"/>
    <w:p>
      <w:pPr>
        <w:spacing w:after="0"/>
        <w:ind w:left="0"/>
        <w:jc w:val="both"/>
      </w:pPr>
      <w:r>
        <w:rPr>
          <w:rFonts w:ascii="Times New Roman"/>
          <w:b w:val="false"/>
          <w:i w:val="false"/>
          <w:color w:val="000000"/>
          <w:sz w:val="28"/>
        </w:rPr>
        <w:t>
      21) тауарларды таңбалау тәртібін және таңбалауға жататын тауарлардың айналымына бақылауды жүзеге асыру тәртібін айқындауға қатысады;</w:t>
      </w:r>
    </w:p>
    <w:bookmarkEnd w:id="554"/>
    <w:bookmarkStart w:name="z556" w:id="555"/>
    <w:p>
      <w:pPr>
        <w:spacing w:after="0"/>
        <w:ind w:left="0"/>
        <w:jc w:val="both"/>
      </w:pPr>
      <w:r>
        <w:rPr>
          <w:rFonts w:ascii="Times New Roman"/>
          <w:b w:val="false"/>
          <w:i w:val="false"/>
          <w:color w:val="000000"/>
          <w:sz w:val="28"/>
        </w:rPr>
        <w:t>
      22)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55"/>
    <w:bookmarkStart w:name="z557" w:id="556"/>
    <w:p>
      <w:pPr>
        <w:spacing w:after="0"/>
        <w:ind w:left="0"/>
        <w:jc w:val="both"/>
      </w:pPr>
      <w:r>
        <w:rPr>
          <w:rFonts w:ascii="Times New Roman"/>
          <w:b w:val="false"/>
          <w:i w:val="false"/>
          <w:color w:val="000000"/>
          <w:sz w:val="28"/>
        </w:rPr>
        <w:t xml:space="preserve">
      </w:t>
      </w:r>
      <w:r>
        <w:rPr>
          <w:rFonts w:ascii="Times New Roman"/>
          <w:b/>
          <w:i w:val="false"/>
          <w:color w:val="000000"/>
          <w:sz w:val="28"/>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органдардың құзыреті</w:t>
      </w:r>
    </w:p>
    <w:bookmarkEnd w:id="556"/>
    <w:bookmarkStart w:name="z558" w:id="557"/>
    <w:p>
      <w:pPr>
        <w:spacing w:after="0"/>
        <w:ind w:left="0"/>
        <w:jc w:val="both"/>
      </w:pPr>
      <w:r>
        <w:rPr>
          <w:rFonts w:ascii="Times New Roman"/>
          <w:b w:val="false"/>
          <w:i w:val="false"/>
          <w:color w:val="000000"/>
          <w:sz w:val="28"/>
        </w:rPr>
        <w:t>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bookmarkEnd w:id="557"/>
    <w:bookmarkStart w:name="z559" w:id="558"/>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558"/>
    <w:bookmarkStart w:name="z560" w:id="559"/>
    <w:p>
      <w:pPr>
        <w:spacing w:after="0"/>
        <w:ind w:left="0"/>
        <w:jc w:val="both"/>
      </w:pPr>
      <w:r>
        <w:rPr>
          <w:rFonts w:ascii="Times New Roman"/>
          <w:b w:val="false"/>
          <w:i w:val="false"/>
          <w:color w:val="000000"/>
          <w:sz w:val="28"/>
        </w:rPr>
        <w:t>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bookmarkEnd w:id="559"/>
    <w:bookmarkStart w:name="z561" w:id="560"/>
    <w:p>
      <w:pPr>
        <w:spacing w:after="0"/>
        <w:ind w:left="0"/>
        <w:jc w:val="both"/>
      </w:pPr>
      <w:r>
        <w:rPr>
          <w:rFonts w:ascii="Times New Roman"/>
          <w:b w:val="false"/>
          <w:i w:val="false"/>
          <w:color w:val="000000"/>
          <w:sz w:val="28"/>
        </w:rPr>
        <w:t>
      3) әскери-медициналық (медициналық), сот-медициналық, сот-наркологиялық, сот-психиатриялық бөлімшелердің қызметіне басшылықты жүзеге асырады;</w:t>
      </w:r>
    </w:p>
    <w:bookmarkEnd w:id="560"/>
    <w:bookmarkStart w:name="z562" w:id="561"/>
    <w:p>
      <w:pPr>
        <w:spacing w:after="0"/>
        <w:ind w:left="0"/>
        <w:jc w:val="both"/>
      </w:pPr>
      <w:r>
        <w:rPr>
          <w:rFonts w:ascii="Times New Roman"/>
          <w:b w:val="false"/>
          <w:i w:val="false"/>
          <w:color w:val="000000"/>
          <w:sz w:val="28"/>
        </w:rPr>
        <w:t xml:space="preserve">
      4) әскери-медициналық (медициналық) қамтамасыз ету қағидаларын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61"/>
    <w:bookmarkStart w:name="z563" w:id="562"/>
    <w:p>
      <w:pPr>
        <w:spacing w:after="0"/>
        <w:ind w:left="0"/>
        <w:jc w:val="both"/>
      </w:pPr>
      <w:r>
        <w:rPr>
          <w:rFonts w:ascii="Times New Roman"/>
          <w:b w:val="false"/>
          <w:i w:val="false"/>
          <w:color w:val="000000"/>
          <w:sz w:val="28"/>
        </w:rPr>
        <w:t>
      5) әскери-медициналық (медициналық), сот-медициналық, сот-наркологиялық, сот-психиатриялық бөлімшелердің басшыларын лауазымдарға тағайындайды және лауазымдардан босатады;</w:t>
      </w:r>
    </w:p>
    <w:bookmarkEnd w:id="562"/>
    <w:bookmarkStart w:name="z564" w:id="563"/>
    <w:p>
      <w:pPr>
        <w:spacing w:after="0"/>
        <w:ind w:left="0"/>
        <w:jc w:val="both"/>
      </w:pPr>
      <w:r>
        <w:rPr>
          <w:rFonts w:ascii="Times New Roman"/>
          <w:b w:val="false"/>
          <w:i w:val="false"/>
          <w:color w:val="000000"/>
          <w:sz w:val="28"/>
        </w:rPr>
        <w:t>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563"/>
    <w:bookmarkStart w:name="z565" w:id="564"/>
    <w:p>
      <w:pPr>
        <w:spacing w:after="0"/>
        <w:ind w:left="0"/>
        <w:jc w:val="both"/>
      </w:pPr>
      <w:r>
        <w:rPr>
          <w:rFonts w:ascii="Times New Roman"/>
          <w:b w:val="false"/>
          <w:i w:val="false"/>
          <w:color w:val="000000"/>
          <w:sz w:val="28"/>
        </w:rPr>
        <w:t>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bookmarkEnd w:id="564"/>
    <w:bookmarkStart w:name="z566" w:id="565"/>
    <w:p>
      <w:pPr>
        <w:spacing w:after="0"/>
        <w:ind w:left="0"/>
        <w:jc w:val="both"/>
      </w:pPr>
      <w:r>
        <w:rPr>
          <w:rFonts w:ascii="Times New Roman"/>
          <w:b w:val="false"/>
          <w:i w:val="false"/>
          <w:color w:val="000000"/>
          <w:sz w:val="28"/>
        </w:rPr>
        <w:t>
      8) егер Қазақстан Республикасының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bookmarkEnd w:id="565"/>
    <w:bookmarkStart w:name="z567" w:id="566"/>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bookmarkEnd w:id="566"/>
    <w:bookmarkStart w:name="z568" w:id="567"/>
    <w:p>
      <w:pPr>
        <w:spacing w:after="0"/>
        <w:ind w:left="0"/>
        <w:jc w:val="both"/>
      </w:pPr>
      <w:r>
        <w:rPr>
          <w:rFonts w:ascii="Times New Roman"/>
          <w:b w:val="false"/>
          <w:i w:val="false"/>
          <w:color w:val="000000"/>
          <w:sz w:val="28"/>
        </w:rPr>
        <w:t xml:space="preserve">
      10) уәкілетті органмен келісу бойынша әскери-дәрігерлік сараптама жүргізу </w:t>
      </w:r>
      <w:r>
        <w:rPr>
          <w:rFonts w:ascii="Times New Roman"/>
          <w:b w:val="false"/>
          <w:i w:val="false"/>
          <w:color w:val="000000"/>
          <w:sz w:val="28"/>
          <w:u w:val="single"/>
        </w:rPr>
        <w:t>қағидаларын</w:t>
      </w:r>
      <w:r>
        <w:rPr>
          <w:rFonts w:ascii="Times New Roman"/>
          <w:b w:val="false"/>
          <w:i w:val="false"/>
          <w:color w:val="000000"/>
          <w:sz w:val="28"/>
        </w:rPr>
        <w:t xml:space="preserve"> және әскери-дәрігерлік сараптама комиссиялары туралы </w:t>
      </w:r>
      <w:r>
        <w:rPr>
          <w:rFonts w:ascii="Times New Roman"/>
          <w:b w:val="false"/>
          <w:i w:val="false"/>
          <w:color w:val="000000"/>
          <w:sz w:val="28"/>
          <w:u w:val="single"/>
        </w:rPr>
        <w:t>ережені</w:t>
      </w:r>
      <w:r>
        <w:rPr>
          <w:rFonts w:ascii="Times New Roman"/>
          <w:b w:val="false"/>
          <w:i w:val="false"/>
          <w:color w:val="000000"/>
          <w:sz w:val="28"/>
        </w:rPr>
        <w:t xml:space="preserve">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67"/>
    <w:bookmarkStart w:name="z569" w:id="568"/>
    <w:p>
      <w:pPr>
        <w:spacing w:after="0"/>
        <w:ind w:left="0"/>
        <w:jc w:val="both"/>
      </w:pPr>
      <w:r>
        <w:rPr>
          <w:rFonts w:ascii="Times New Roman"/>
          <w:b w:val="false"/>
          <w:i w:val="false"/>
          <w:color w:val="000000"/>
          <w:sz w:val="28"/>
        </w:rPr>
        <w:t xml:space="preserve">
      11) Қазақстан Республикасының Қарулы Күштерінде, басқа да әскерлері мен әскери құралымдарында,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68"/>
    <w:bookmarkStart w:name="z570" w:id="569"/>
    <w:p>
      <w:pPr>
        <w:spacing w:after="0"/>
        <w:ind w:left="0"/>
        <w:jc w:val="both"/>
      </w:pPr>
      <w:r>
        <w:rPr>
          <w:rFonts w:ascii="Times New Roman"/>
          <w:b w:val="false"/>
          <w:i w:val="false"/>
          <w:color w:val="000000"/>
          <w:sz w:val="28"/>
        </w:rPr>
        <w:t xml:space="preserve">
      12) әскери-медициналық (медициналық) бөлімшелердегі (ұйымдардағы) тиісті контингентке медициналық қарап-тексеру жүргізу </w:t>
      </w:r>
      <w:r>
        <w:rPr>
          <w:rFonts w:ascii="Times New Roman"/>
          <w:b w:val="false"/>
          <w:i w:val="false"/>
          <w:color w:val="000000"/>
          <w:sz w:val="28"/>
          <w:u w:val="single"/>
        </w:rPr>
        <w:t>тәртібі</w:t>
      </w:r>
      <w:r>
        <w:rPr>
          <w:rFonts w:ascii="Times New Roman"/>
          <w:b w:val="false"/>
          <w:i w:val="false"/>
          <w:color w:val="000000"/>
          <w:sz w:val="28"/>
        </w:rPr>
        <w:t xml:space="preserve"> мен мерзімділігін </w:t>
      </w:r>
      <w:r>
        <w:rPr>
          <w:rFonts w:ascii="Times New Roman"/>
          <w:b w:val="false"/>
          <w:i w:val="false"/>
          <w:color w:val="000000"/>
          <w:sz w:val="28"/>
          <w:u w:val="single"/>
        </w:rPr>
        <w:t>белгілейді</w:t>
      </w:r>
      <w:r>
        <w:rPr>
          <w:rFonts w:ascii="Times New Roman"/>
          <w:b w:val="false"/>
          <w:i w:val="false"/>
          <w:color w:val="000000"/>
          <w:sz w:val="28"/>
        </w:rPr>
        <w:t>;</w:t>
      </w:r>
    </w:p>
    <w:bookmarkEnd w:id="569"/>
    <w:bookmarkStart w:name="z571" w:id="570"/>
    <w:p>
      <w:pPr>
        <w:spacing w:after="0"/>
        <w:ind w:left="0"/>
        <w:jc w:val="both"/>
      </w:pPr>
      <w:r>
        <w:rPr>
          <w:rFonts w:ascii="Times New Roman"/>
          <w:b w:val="false"/>
          <w:i w:val="false"/>
          <w:color w:val="000000"/>
          <w:sz w:val="28"/>
        </w:rPr>
        <w:t xml:space="preserve">
      13) ведомстволық әскери-медициналық (медициналық) статистикалық есептілік </w:t>
      </w:r>
      <w:r>
        <w:rPr>
          <w:rFonts w:ascii="Times New Roman"/>
          <w:b w:val="false"/>
          <w:i w:val="false"/>
          <w:color w:val="000000"/>
          <w:sz w:val="28"/>
          <w:u w:val="single"/>
        </w:rPr>
        <w:t>нысандарын</w:t>
      </w:r>
      <w:r>
        <w:rPr>
          <w:rFonts w:ascii="Times New Roman"/>
          <w:b w:val="false"/>
          <w:i w:val="false"/>
          <w:color w:val="000000"/>
          <w:sz w:val="28"/>
        </w:rPr>
        <w:t xml:space="preserve">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70"/>
    <w:bookmarkStart w:name="z572" w:id="571"/>
    <w:p>
      <w:pPr>
        <w:spacing w:after="0"/>
        <w:ind w:left="0"/>
        <w:jc w:val="both"/>
      </w:pPr>
      <w:r>
        <w:rPr>
          <w:rFonts w:ascii="Times New Roman"/>
          <w:b w:val="false"/>
          <w:i w:val="false"/>
          <w:color w:val="000000"/>
          <w:sz w:val="28"/>
        </w:rPr>
        <w:t>
      14)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571"/>
    <w:bookmarkStart w:name="z573" w:id="572"/>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u w:val="single"/>
        </w:rPr>
        <w:t>Қорғаныс министрлігі</w:t>
      </w:r>
      <w:r>
        <w:rPr>
          <w:rFonts w:ascii="Times New Roman"/>
          <w:b w:val="false"/>
          <w:i w:val="false"/>
          <w:color w:val="000000"/>
          <w:sz w:val="28"/>
        </w:rPr>
        <w:t>:</w:t>
      </w:r>
    </w:p>
    <w:bookmarkEnd w:id="572"/>
    <w:bookmarkStart w:name="z574" w:id="573"/>
    <w:p>
      <w:pPr>
        <w:spacing w:after="0"/>
        <w:ind w:left="0"/>
        <w:jc w:val="both"/>
      </w:pPr>
      <w:r>
        <w:rPr>
          <w:rFonts w:ascii="Times New Roman"/>
          <w:b w:val="false"/>
          <w:i w:val="false"/>
          <w:color w:val="000000"/>
          <w:sz w:val="28"/>
        </w:rPr>
        <w:t>
      1) Қазақстан Республикасының Қарулы Күштерінде, басқа да әскерлері мен әскери құралымдарында;</w:t>
      </w:r>
    </w:p>
    <w:bookmarkEnd w:id="573"/>
    <w:bookmarkStart w:name="z575" w:id="574"/>
    <w:p>
      <w:pPr>
        <w:spacing w:after="0"/>
        <w:ind w:left="0"/>
        <w:jc w:val="both"/>
      </w:pPr>
      <w:r>
        <w:rPr>
          <w:rFonts w:ascii="Times New Roman"/>
          <w:b w:val="false"/>
          <w:i w:val="false"/>
          <w:color w:val="000000"/>
          <w:sz w:val="28"/>
        </w:rPr>
        <w:t xml:space="preserve">
      2) Қазақстан Республикасының мемлекеттік авиациясында қызмет өткеру үшін адамдардың денсаулық жағдайына қойылатын </w:t>
      </w:r>
      <w:r>
        <w:rPr>
          <w:rFonts w:ascii="Times New Roman"/>
          <w:b w:val="false"/>
          <w:i w:val="false"/>
          <w:color w:val="000000"/>
          <w:sz w:val="28"/>
          <w:u w:val="single"/>
        </w:rPr>
        <w:t>талаптарды</w:t>
      </w:r>
      <w:r>
        <w:rPr>
          <w:rFonts w:ascii="Times New Roman"/>
          <w:b w:val="false"/>
          <w:i w:val="false"/>
          <w:color w:val="000000"/>
          <w:sz w:val="28"/>
        </w:rPr>
        <w:t xml:space="preserve">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74"/>
    <w:bookmarkStart w:name="z576" w:id="575"/>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u w:val="single"/>
        </w:rPr>
        <w:t>Ішкі істер министрлігі</w:t>
      </w:r>
      <w:r>
        <w:rPr>
          <w:rFonts w:ascii="Times New Roman"/>
          <w:b w:val="false"/>
          <w:i w:val="false"/>
          <w:color w:val="000000"/>
          <w:sz w:val="28"/>
        </w:rPr>
        <w:t>:</w:t>
      </w:r>
    </w:p>
    <w:bookmarkEnd w:id="575"/>
    <w:bookmarkStart w:name="z577" w:id="576"/>
    <w:p>
      <w:pPr>
        <w:spacing w:after="0"/>
        <w:ind w:left="0"/>
        <w:jc w:val="both"/>
      </w:pPr>
      <w:r>
        <w:rPr>
          <w:rFonts w:ascii="Times New Roman"/>
          <w:b w:val="false"/>
          <w:i w:val="false"/>
          <w:color w:val="000000"/>
          <w:sz w:val="28"/>
        </w:rPr>
        <w:t xml:space="preserve">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сараптама комиссиялары туралы ережені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76"/>
    <w:bookmarkStart w:name="z578" w:id="577"/>
    <w:p>
      <w:pPr>
        <w:spacing w:after="0"/>
        <w:ind w:left="0"/>
        <w:jc w:val="both"/>
      </w:pPr>
      <w:r>
        <w:rPr>
          <w:rFonts w:ascii="Times New Roman"/>
          <w:b w:val="false"/>
          <w:i w:val="false"/>
          <w:color w:val="000000"/>
          <w:sz w:val="28"/>
        </w:rPr>
        <w:t xml:space="preserve">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Республикасының құқық қорғау органдарымен келісу бойынша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577"/>
    <w:bookmarkStart w:name="z579" w:id="578"/>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u w:val="single"/>
        </w:rPr>
        <w:t>Ұлттық қауіпсіздік комитеті</w:t>
      </w:r>
      <w:r>
        <w:rPr>
          <w:rFonts w:ascii="Times New Roman"/>
          <w:b w:val="false"/>
          <w:i w:val="false"/>
          <w:color w:val="000000"/>
          <w:sz w:val="28"/>
        </w:rPr>
        <w:t xml:space="preserve"> Қазақстан Республикасының ұлттық қауіпсіздік органдарында қызмет өткеру үшін адамдардың денсаулық жағдайына қойылатын талаптарды әзірлейді және бекітеді.</w:t>
      </w:r>
    </w:p>
    <w:bookmarkEnd w:id="578"/>
    <w:bookmarkStart w:name="z580" w:id="579"/>
    <w:p>
      <w:pPr>
        <w:spacing w:after="0"/>
        <w:ind w:left="0"/>
        <w:jc w:val="both"/>
      </w:pPr>
      <w:r>
        <w:rPr>
          <w:rFonts w:ascii="Times New Roman"/>
          <w:b w:val="false"/>
          <w:i w:val="false"/>
          <w:color w:val="000000"/>
          <w:sz w:val="28"/>
        </w:rPr>
        <w:t xml:space="preserve">
      5. Қазақстан Республикасы </w:t>
      </w:r>
      <w:r>
        <w:rPr>
          <w:rFonts w:ascii="Times New Roman"/>
          <w:b w:val="false"/>
          <w:i w:val="false"/>
          <w:color w:val="000000"/>
          <w:sz w:val="28"/>
          <w:u w:val="single"/>
        </w:rPr>
        <w:t>Президентінің Іс басқармасы</w:t>
      </w:r>
      <w:r>
        <w:rPr>
          <w:rFonts w:ascii="Times New Roman"/>
          <w:b w:val="false"/>
          <w:i w:val="false"/>
          <w:color w:val="000000"/>
          <w:sz w:val="28"/>
        </w:rPr>
        <w:t>:</w:t>
      </w:r>
    </w:p>
    <w:bookmarkEnd w:id="579"/>
    <w:bookmarkStart w:name="z581" w:id="580"/>
    <w:p>
      <w:pPr>
        <w:spacing w:after="0"/>
        <w:ind w:left="0"/>
        <w:jc w:val="both"/>
      </w:pPr>
      <w:r>
        <w:rPr>
          <w:rFonts w:ascii="Times New Roman"/>
          <w:b w:val="false"/>
          <w:i w:val="false"/>
          <w:color w:val="000000"/>
          <w:sz w:val="28"/>
        </w:rPr>
        <w:t>
      1) ведомстволық бағынысты ұйымдарда медициналық көмек көрсету, оның ішінде медициналық оңалту қағидаларын;</w:t>
      </w:r>
    </w:p>
    <w:bookmarkEnd w:id="580"/>
    <w:bookmarkStart w:name="z582" w:id="581"/>
    <w:p>
      <w:pPr>
        <w:spacing w:after="0"/>
        <w:ind w:left="0"/>
        <w:jc w:val="both"/>
      </w:pPr>
      <w:r>
        <w:rPr>
          <w:rFonts w:ascii="Times New Roman"/>
          <w:b w:val="false"/>
          <w:i w:val="false"/>
          <w:color w:val="000000"/>
          <w:sz w:val="28"/>
        </w:rPr>
        <w:t>
      2) ведомстволық бағынысты ұйымдардың медицина мамандарын шетелде оқуға, біліктілігін арттыруға жіберу қағидаларын;</w:t>
      </w:r>
    </w:p>
    <w:bookmarkEnd w:id="581"/>
    <w:bookmarkStart w:name="z583" w:id="582"/>
    <w:p>
      <w:pPr>
        <w:spacing w:after="0"/>
        <w:ind w:left="0"/>
        <w:jc w:val="both"/>
      </w:pPr>
      <w:r>
        <w:rPr>
          <w:rFonts w:ascii="Times New Roman"/>
          <w:b w:val="false"/>
          <w:i w:val="false"/>
          <w:color w:val="000000"/>
          <w:sz w:val="28"/>
        </w:rPr>
        <w:t>
      3) білім беру іс-шараларын жүргізу, шетелдік консультанттарды тарту қағидаларын;</w:t>
      </w:r>
    </w:p>
    <w:bookmarkEnd w:id="582"/>
    <w:bookmarkStart w:name="z584" w:id="583"/>
    <w:p>
      <w:pPr>
        <w:spacing w:after="0"/>
        <w:ind w:left="0"/>
        <w:jc w:val="both"/>
      </w:pPr>
      <w:r>
        <w:rPr>
          <w:rFonts w:ascii="Times New Roman"/>
          <w:b w:val="false"/>
          <w:i w:val="false"/>
          <w:color w:val="000000"/>
          <w:sz w:val="28"/>
        </w:rPr>
        <w:t>
      4) Қазақстан Республикасының заңнамасына сәйкес өзге де нормативтік құқықтық актілерді әзірлейді және бекітеді.</w:t>
      </w:r>
    </w:p>
    <w:bookmarkEnd w:id="583"/>
    <w:bookmarkStart w:name="z585" w:id="584"/>
    <w:p>
      <w:pPr>
        <w:spacing w:after="0"/>
        <w:ind w:left="0"/>
        <w:jc w:val="both"/>
      </w:pPr>
      <w:r>
        <w:rPr>
          <w:rFonts w:ascii="Times New Roman"/>
          <w:b w:val="false"/>
          <w:i w:val="false"/>
          <w:color w:val="000000"/>
          <w:sz w:val="28"/>
        </w:rPr>
        <w:t xml:space="preserve">
      </w:t>
      </w:r>
      <w:r>
        <w:rPr>
          <w:rFonts w:ascii="Times New Roman"/>
          <w:b/>
          <w:i w:val="false"/>
          <w:color w:val="000000"/>
          <w:sz w:val="28"/>
        </w:rPr>
        <w:t>12-бап. Облыстардың, республикалық маңызы бар қалалардың және астананың жергілікті өкілді және атқарушы органдарының құзыреті</w:t>
      </w:r>
    </w:p>
    <w:bookmarkEnd w:id="584"/>
    <w:bookmarkStart w:name="z586" w:id="585"/>
    <w:p>
      <w:pPr>
        <w:spacing w:after="0"/>
        <w:ind w:left="0"/>
        <w:jc w:val="both"/>
      </w:pPr>
      <w:r>
        <w:rPr>
          <w:rFonts w:ascii="Times New Roman"/>
          <w:b w:val="false"/>
          <w:i w:val="false"/>
          <w:color w:val="000000"/>
          <w:sz w:val="28"/>
        </w:rPr>
        <w:t>
      1. Облыстардың, республикалық маңызы бар қалалардың және астананың жергілікті өкілді органдары:</w:t>
      </w:r>
    </w:p>
    <w:bookmarkEnd w:id="585"/>
    <w:bookmarkStart w:name="z587" w:id="586"/>
    <w:p>
      <w:pPr>
        <w:spacing w:after="0"/>
        <w:ind w:left="0"/>
        <w:jc w:val="both"/>
      </w:pPr>
      <w:r>
        <w:rPr>
          <w:rFonts w:ascii="Times New Roman"/>
          <w:b w:val="false"/>
          <w:i w:val="false"/>
          <w:color w:val="000000"/>
          <w:sz w:val="28"/>
        </w:rPr>
        <w:t>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тәртібі мен мөлшерін айқындайды;</w:t>
      </w:r>
    </w:p>
    <w:bookmarkEnd w:id="586"/>
    <w:bookmarkStart w:name="z588" w:id="587"/>
    <w:p>
      <w:pPr>
        <w:spacing w:after="0"/>
        <w:ind w:left="0"/>
        <w:jc w:val="both"/>
      </w:pPr>
      <w:r>
        <w:rPr>
          <w:rFonts w:ascii="Times New Roman"/>
          <w:b w:val="false"/>
          <w:i w:val="false"/>
          <w:color w:val="000000"/>
          <w:sz w:val="28"/>
        </w:rPr>
        <w:t>
      2) денсаулық сақтау мен медициналық білім берудің жергілікті бюджеттерін және олардың атқарылуы туралы есептерді бекітеді;</w:t>
      </w:r>
    </w:p>
    <w:bookmarkEnd w:id="587"/>
    <w:bookmarkStart w:name="z589" w:id="588"/>
    <w:p>
      <w:pPr>
        <w:spacing w:after="0"/>
        <w:ind w:left="0"/>
        <w:jc w:val="both"/>
      </w:pPr>
      <w:r>
        <w:rPr>
          <w:rFonts w:ascii="Times New Roman"/>
          <w:b w:val="false"/>
          <w:i w:val="false"/>
          <w:color w:val="000000"/>
          <w:sz w:val="28"/>
        </w:rPr>
        <w:t>
      3)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туралы шешім қабылдайды;</w:t>
      </w:r>
    </w:p>
    <w:bookmarkEnd w:id="588"/>
    <w:bookmarkStart w:name="z590" w:id="589"/>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немесе медициналық көмек көрсету үшін ауылдық жерге шығу кезінде көліктік шығыстарды өтеу бойынша шаралар қабылдайды;</w:t>
      </w:r>
    </w:p>
    <w:bookmarkEnd w:id="589"/>
    <w:bookmarkStart w:name="z591" w:id="590"/>
    <w:p>
      <w:pPr>
        <w:spacing w:after="0"/>
        <w:ind w:left="0"/>
        <w:jc w:val="both"/>
      </w:pPr>
      <w:r>
        <w:rPr>
          <w:rFonts w:ascii="Times New Roman"/>
          <w:b w:val="false"/>
          <w:i w:val="false"/>
          <w:color w:val="000000"/>
          <w:sz w:val="28"/>
        </w:rPr>
        <w:t>
      5)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bookmarkEnd w:id="590"/>
    <w:bookmarkStart w:name="z592" w:id="591"/>
    <w:p>
      <w:pPr>
        <w:spacing w:after="0"/>
        <w:ind w:left="0"/>
        <w:jc w:val="both"/>
      </w:pPr>
      <w:r>
        <w:rPr>
          <w:rFonts w:ascii="Times New Roman"/>
          <w:b w:val="false"/>
          <w:i w:val="false"/>
          <w:color w:val="000000"/>
          <w:sz w:val="28"/>
        </w:rPr>
        <w:t>
      6) денсаулық сақтау ұйымдарын дамыту мен олардың жұмыс істеуіне бағытталған іс-шараларды бекітеді;</w:t>
      </w:r>
    </w:p>
    <w:bookmarkEnd w:id="591"/>
    <w:bookmarkStart w:name="z593" w:id="592"/>
    <w:p>
      <w:pPr>
        <w:spacing w:after="0"/>
        <w:ind w:left="0"/>
        <w:jc w:val="both"/>
      </w:pPr>
      <w:r>
        <w:rPr>
          <w:rFonts w:ascii="Times New Roman"/>
          <w:b w:val="false"/>
          <w:i w:val="false"/>
          <w:color w:val="000000"/>
          <w:sz w:val="28"/>
        </w:rPr>
        <w:t>
      7) тиісті әкімшілік-аумақтық бірліктегі халық санына шаққандағы есеппен мемлекеттік денсаулық сақтау ұйымдарын кадрлармен қамтамасыз ету жөніндегі шараларды айқындайды;</w:t>
      </w:r>
    </w:p>
    <w:bookmarkEnd w:id="592"/>
    <w:bookmarkStart w:name="z594" w:id="593"/>
    <w:p>
      <w:pPr>
        <w:spacing w:after="0"/>
        <w:ind w:left="0"/>
        <w:jc w:val="both"/>
      </w:pPr>
      <w:r>
        <w:rPr>
          <w:rFonts w:ascii="Times New Roman"/>
          <w:b w:val="false"/>
          <w:i w:val="false"/>
          <w:color w:val="000000"/>
          <w:sz w:val="28"/>
        </w:rPr>
        <w:t>
      8) донорларға қосымша көтермелеуді ұсыну туралы шешім қабылдайды;</w:t>
      </w:r>
    </w:p>
    <w:bookmarkEnd w:id="593"/>
    <w:bookmarkStart w:name="z595" w:id="594"/>
    <w:p>
      <w:pPr>
        <w:spacing w:after="0"/>
        <w:ind w:left="0"/>
        <w:jc w:val="both"/>
      </w:pPr>
      <w:r>
        <w:rPr>
          <w:rFonts w:ascii="Times New Roman"/>
          <w:b w:val="false"/>
          <w:i w:val="false"/>
          <w:color w:val="000000"/>
          <w:sz w:val="28"/>
        </w:rPr>
        <w:t xml:space="preserve">
      9) халықты медициналық көмекпен қамтамасыз ету үшін мемлекеттік денсаулық сақтау ұйымдарын өңірді медицина қызметкерлерімен қамтамасыз етудің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ең төмен нормативінен артық қосымша кадрмен және материалдық-техникалық қамтамасыз ету туралы шешім қабылдайды;</w:t>
      </w:r>
    </w:p>
    <w:bookmarkEnd w:id="594"/>
    <w:bookmarkStart w:name="z596" w:id="595"/>
    <w:p>
      <w:pPr>
        <w:spacing w:after="0"/>
        <w:ind w:left="0"/>
        <w:jc w:val="both"/>
      </w:pPr>
      <w:r>
        <w:rPr>
          <w:rFonts w:ascii="Times New Roman"/>
          <w:b w:val="false"/>
          <w:i w:val="false"/>
          <w:color w:val="000000"/>
          <w:sz w:val="28"/>
        </w:rPr>
        <w:t>
      10) өңірді медицина қызметкерлерімен кадрлық қамтамасыз етуді жоспарлауды жүзеге асырады және медициналық білім беру ұйымдарында медицина қызметкерлерін даярлауға тапсырысты орналастырады;</w:t>
      </w:r>
    </w:p>
    <w:bookmarkEnd w:id="595"/>
    <w:bookmarkStart w:name="z597" w:id="596"/>
    <w:p>
      <w:pPr>
        <w:spacing w:after="0"/>
        <w:ind w:left="0"/>
        <w:jc w:val="both"/>
      </w:pPr>
      <w:r>
        <w:rPr>
          <w:rFonts w:ascii="Times New Roman"/>
          <w:b w:val="false"/>
          <w:i w:val="false"/>
          <w:color w:val="000000"/>
          <w:sz w:val="28"/>
        </w:rPr>
        <w:t>
      11) медициналық білім беру ұйымдарынан келген жас мамандарға әлеуметтік қолдау шараларын ұсынудың, сондай-ақ олардың жұмыспен өтеуі мен оларды ұстап қалу мониторингін жүзеге асырады;</w:t>
      </w:r>
    </w:p>
    <w:bookmarkEnd w:id="596"/>
    <w:bookmarkStart w:name="z598" w:id="597"/>
    <w:p>
      <w:pPr>
        <w:spacing w:after="0"/>
        <w:ind w:left="0"/>
        <w:jc w:val="both"/>
      </w:pPr>
      <w:r>
        <w:rPr>
          <w:rFonts w:ascii="Times New Roman"/>
          <w:b w:val="false"/>
          <w:i w:val="false"/>
          <w:color w:val="000000"/>
          <w:sz w:val="28"/>
        </w:rPr>
        <w:t>
      12) саламатты өмір салтын және дұрыс тамақтануды қалыптастыруға жәрдемдеседі;</w:t>
      </w:r>
    </w:p>
    <w:bookmarkEnd w:id="597"/>
    <w:bookmarkStart w:name="z599" w:id="598"/>
    <w:p>
      <w:pPr>
        <w:spacing w:after="0"/>
        <w:ind w:left="0"/>
        <w:jc w:val="both"/>
      </w:pPr>
      <w:r>
        <w:rPr>
          <w:rFonts w:ascii="Times New Roman"/>
          <w:b w:val="false"/>
          <w:i w:val="false"/>
          <w:color w:val="000000"/>
          <w:sz w:val="28"/>
        </w:rPr>
        <w:t>
      13) жергілікті бюджеттердің құрамында йод тапшылығы ауруларының профилактикасы жөніндегі іс-шараларды жүргізуге арналған шығыстарды бекітеді;</w:t>
      </w:r>
    </w:p>
    <w:bookmarkEnd w:id="598"/>
    <w:bookmarkStart w:name="z600" w:id="599"/>
    <w:p>
      <w:pPr>
        <w:spacing w:after="0"/>
        <w:ind w:left="0"/>
        <w:jc w:val="both"/>
      </w:pPr>
      <w:r>
        <w:rPr>
          <w:rFonts w:ascii="Times New Roman"/>
          <w:b w:val="false"/>
          <w:i w:val="false"/>
          <w:color w:val="000000"/>
          <w:sz w:val="28"/>
        </w:rPr>
        <w:t>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 ақпаратын тыңдайды;</w:t>
      </w:r>
    </w:p>
    <w:bookmarkEnd w:id="599"/>
    <w:bookmarkStart w:name="z601" w:id="600"/>
    <w:p>
      <w:pPr>
        <w:spacing w:after="0"/>
        <w:ind w:left="0"/>
        <w:jc w:val="both"/>
      </w:pPr>
      <w:r>
        <w:rPr>
          <w:rFonts w:ascii="Times New Roman"/>
          <w:b w:val="false"/>
          <w:i w:val="false"/>
          <w:color w:val="000000"/>
          <w:sz w:val="28"/>
        </w:rPr>
        <w:t xml:space="preserve">
      15)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Қазақстан Республикасы азаматтарының құқықтары мен заңды мүдделерін қамтамасыз ету бойынша өзге де өкілеттіктерді жүзеге асырады.</w:t>
      </w:r>
    </w:p>
    <w:bookmarkEnd w:id="600"/>
    <w:bookmarkStart w:name="z602" w:id="601"/>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w:t>
      </w:r>
    </w:p>
    <w:bookmarkEnd w:id="601"/>
    <w:bookmarkStart w:name="z603" w:id="602"/>
    <w:p>
      <w:pPr>
        <w:spacing w:after="0"/>
        <w:ind w:left="0"/>
        <w:jc w:val="both"/>
      </w:pPr>
      <w:r>
        <w:rPr>
          <w:rFonts w:ascii="Times New Roman"/>
          <w:b w:val="false"/>
          <w:i w:val="false"/>
          <w:color w:val="000000"/>
          <w:sz w:val="28"/>
        </w:rPr>
        <w:t>
      1) тиісті әкімшілік-аумақтық бірлік аумағында денсаулық сақтау саласындағы мемлекеттік саясатты іске асырады;</w:t>
      </w:r>
    </w:p>
    <w:bookmarkEnd w:id="602"/>
    <w:bookmarkStart w:name="z604" w:id="603"/>
    <w:p>
      <w:pPr>
        <w:spacing w:after="0"/>
        <w:ind w:left="0"/>
        <w:jc w:val="both"/>
      </w:pPr>
      <w:r>
        <w:rPr>
          <w:rFonts w:ascii="Times New Roman"/>
          <w:b w:val="false"/>
          <w:i w:val="false"/>
          <w:color w:val="000000"/>
          <w:sz w:val="28"/>
        </w:rPr>
        <w:t>
      2) адамдардың тегін медициналық көмектің кепілдік берілген көлемін алу құқықтарының іске асырылуын қамтамасыз етеді;</w:t>
      </w:r>
    </w:p>
    <w:bookmarkEnd w:id="603"/>
    <w:bookmarkStart w:name="z605" w:id="604"/>
    <w:p>
      <w:pPr>
        <w:spacing w:after="0"/>
        <w:ind w:left="0"/>
        <w:jc w:val="both"/>
      </w:pPr>
      <w:r>
        <w:rPr>
          <w:rFonts w:ascii="Times New Roman"/>
          <w:b w:val="false"/>
          <w:i w:val="false"/>
          <w:color w:val="000000"/>
          <w:sz w:val="28"/>
        </w:rPr>
        <w:t>
      3) уақытша бейімдеу және детоксикация орталықтарындағы адамдарды күтіп-бағуға бақылауды жүзеге асырады;</w:t>
      </w:r>
    </w:p>
    <w:bookmarkEnd w:id="604"/>
    <w:bookmarkStart w:name="z606" w:id="605"/>
    <w:p>
      <w:pPr>
        <w:spacing w:after="0"/>
        <w:ind w:left="0"/>
        <w:jc w:val="both"/>
      </w:pPr>
      <w:r>
        <w:rPr>
          <w:rFonts w:ascii="Times New Roman"/>
          <w:b w:val="false"/>
          <w:i w:val="false"/>
          <w:color w:val="000000"/>
          <w:sz w:val="28"/>
        </w:rPr>
        <w:t>
      4) коммуналдық заңды тұлғалар болып табылатын денсаулық сақтау ұйымдарының қызметін қамтамасыз етеді;</w:t>
      </w:r>
    </w:p>
    <w:bookmarkEnd w:id="605"/>
    <w:bookmarkStart w:name="z607" w:id="606"/>
    <w:p>
      <w:pPr>
        <w:spacing w:after="0"/>
        <w:ind w:left="0"/>
        <w:jc w:val="both"/>
      </w:pPr>
      <w:r>
        <w:rPr>
          <w:rFonts w:ascii="Times New Roman"/>
          <w:b w:val="false"/>
          <w:i w:val="false"/>
          <w:color w:val="000000"/>
          <w:sz w:val="28"/>
        </w:rPr>
        <w:t>
      5) саламатты өмір салтын ынталандыру жөніндегі іс-шаралар кешенін ұйымдастырады;</w:t>
      </w:r>
    </w:p>
    <w:bookmarkEnd w:id="606"/>
    <w:bookmarkStart w:name="z608" w:id="607"/>
    <w:p>
      <w:pPr>
        <w:spacing w:after="0"/>
        <w:ind w:left="0"/>
        <w:jc w:val="both"/>
      </w:pPr>
      <w:r>
        <w:rPr>
          <w:rFonts w:ascii="Times New Roman"/>
          <w:b w:val="false"/>
          <w:i w:val="false"/>
          <w:color w:val="000000"/>
          <w:sz w:val="28"/>
        </w:rPr>
        <w:t>
      6) денсаулық сақтау ресурстарын тиімді жоспарлау мен пайдалануды қамтамасыз етеді;</w:t>
      </w:r>
    </w:p>
    <w:bookmarkEnd w:id="607"/>
    <w:bookmarkStart w:name="z609" w:id="608"/>
    <w:p>
      <w:pPr>
        <w:spacing w:after="0"/>
        <w:ind w:left="0"/>
        <w:jc w:val="both"/>
      </w:pPr>
      <w:r>
        <w:rPr>
          <w:rFonts w:ascii="Times New Roman"/>
          <w:b w:val="false"/>
          <w:i w:val="false"/>
          <w:color w:val="000000"/>
          <w:sz w:val="28"/>
        </w:rPr>
        <w:t>
      7) медициналық көрсетілетін қызметтердің сапасын арттыру бойынша шаралар қабылдайды;</w:t>
      </w:r>
    </w:p>
    <w:bookmarkEnd w:id="608"/>
    <w:bookmarkStart w:name="z610" w:id="609"/>
    <w:p>
      <w:pPr>
        <w:spacing w:after="0"/>
        <w:ind w:left="0"/>
        <w:jc w:val="both"/>
      </w:pPr>
      <w:r>
        <w:rPr>
          <w:rFonts w:ascii="Times New Roman"/>
          <w:b w:val="false"/>
          <w:i w:val="false"/>
          <w:color w:val="000000"/>
          <w:sz w:val="28"/>
        </w:rPr>
        <w:t>
      8) халықтың денсаулық сақтау мәселелері жөніндегі ақпаратқа қол жеткізуін қамтамасыз етеді;</w:t>
      </w:r>
    </w:p>
    <w:bookmarkEnd w:id="609"/>
    <w:bookmarkStart w:name="z611" w:id="610"/>
    <w:p>
      <w:pPr>
        <w:spacing w:after="0"/>
        <w:ind w:left="0"/>
        <w:jc w:val="both"/>
      </w:pPr>
      <w:r>
        <w:rPr>
          <w:rFonts w:ascii="Times New Roman"/>
          <w:b w:val="false"/>
          <w:i w:val="false"/>
          <w:color w:val="000000"/>
          <w:sz w:val="28"/>
        </w:rPr>
        <w:t>
      9) қан мен оның компоненттерінің ерікті өтеусіз донорлығын дамыту жөніндегі шаралардың іске асырылуын қамтамасыз етеді;</w:t>
      </w:r>
    </w:p>
    <w:bookmarkEnd w:id="610"/>
    <w:bookmarkStart w:name="z612" w:id="611"/>
    <w:p>
      <w:pPr>
        <w:spacing w:after="0"/>
        <w:ind w:left="0"/>
        <w:jc w:val="both"/>
      </w:pPr>
      <w:r>
        <w:rPr>
          <w:rFonts w:ascii="Times New Roman"/>
          <w:b w:val="false"/>
          <w:i w:val="false"/>
          <w:color w:val="000000"/>
          <w:sz w:val="28"/>
        </w:rPr>
        <w:t>
      10)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bookmarkEnd w:id="611"/>
    <w:bookmarkStart w:name="z613" w:id="612"/>
    <w:p>
      <w:pPr>
        <w:spacing w:after="0"/>
        <w:ind w:left="0"/>
        <w:jc w:val="both"/>
      </w:pPr>
      <w:r>
        <w:rPr>
          <w:rFonts w:ascii="Times New Roman"/>
          <w:b w:val="false"/>
          <w:i w:val="false"/>
          <w:color w:val="000000"/>
          <w:sz w:val="28"/>
        </w:rPr>
        <w:t>
      11) денсаулық сақтауды мемлекеттік басқарудың жергілікті органдарын құрады;</w:t>
      </w:r>
    </w:p>
    <w:bookmarkEnd w:id="612"/>
    <w:bookmarkStart w:name="z614" w:id="613"/>
    <w:p>
      <w:pPr>
        <w:spacing w:after="0"/>
        <w:ind w:left="0"/>
        <w:jc w:val="both"/>
      </w:pPr>
      <w:r>
        <w:rPr>
          <w:rFonts w:ascii="Times New Roman"/>
          <w:b w:val="false"/>
          <w:i w:val="false"/>
          <w:color w:val="000000"/>
          <w:sz w:val="28"/>
        </w:rPr>
        <w:t>
      12) уәкілетті 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bookmarkEnd w:id="613"/>
    <w:bookmarkStart w:name="z615" w:id="614"/>
    <w:p>
      <w:pPr>
        <w:spacing w:after="0"/>
        <w:ind w:left="0"/>
        <w:jc w:val="both"/>
      </w:pPr>
      <w:r>
        <w:rPr>
          <w:rFonts w:ascii="Times New Roman"/>
          <w:b w:val="false"/>
          <w:i w:val="false"/>
          <w:color w:val="000000"/>
          <w:sz w:val="28"/>
        </w:rPr>
        <w:t>
      13) мемлекеттік денсаулық сақтау ұйымдарының кадрмен қамтамасыз етілуіне бақылауды ұйымдастырады;</w:t>
      </w:r>
    </w:p>
    <w:bookmarkEnd w:id="614"/>
    <w:bookmarkStart w:name="z616" w:id="615"/>
    <w:p>
      <w:pPr>
        <w:spacing w:after="0"/>
        <w:ind w:left="0"/>
        <w:jc w:val="both"/>
      </w:pPr>
      <w:r>
        <w:rPr>
          <w:rFonts w:ascii="Times New Roman"/>
          <w:b w:val="false"/>
          <w:i w:val="false"/>
          <w:color w:val="000000"/>
          <w:sz w:val="28"/>
        </w:rPr>
        <w:t>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bookmarkEnd w:id="615"/>
    <w:bookmarkStart w:name="z617" w:id="616"/>
    <w:p>
      <w:pPr>
        <w:spacing w:after="0"/>
        <w:ind w:left="0"/>
        <w:jc w:val="both"/>
      </w:pPr>
      <w:r>
        <w:rPr>
          <w:rFonts w:ascii="Times New Roman"/>
          <w:b w:val="false"/>
          <w:i w:val="false"/>
          <w:color w:val="000000"/>
          <w:sz w:val="28"/>
        </w:rPr>
        <w:t>
      15) денсаулық сақтау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bookmarkEnd w:id="616"/>
    <w:bookmarkStart w:name="z618" w:id="617"/>
    <w:p>
      <w:pPr>
        <w:spacing w:after="0"/>
        <w:ind w:left="0"/>
        <w:jc w:val="both"/>
      </w:pPr>
      <w:r>
        <w:rPr>
          <w:rFonts w:ascii="Times New Roman"/>
          <w:b w:val="false"/>
          <w:i w:val="false"/>
          <w:color w:val="000000"/>
          <w:sz w:val="28"/>
        </w:rPr>
        <w:t>
      16) тиісті әкімшілік-аумақтық бірлік шегінде денсаулық сақтау субъектілерінің қызметін үйлестіреді;</w:t>
      </w:r>
    </w:p>
    <w:bookmarkEnd w:id="617"/>
    <w:bookmarkStart w:name="z619" w:id="618"/>
    <w:p>
      <w:pPr>
        <w:spacing w:after="0"/>
        <w:ind w:left="0"/>
        <w:jc w:val="both"/>
      </w:pPr>
      <w:r>
        <w:rPr>
          <w:rFonts w:ascii="Times New Roman"/>
          <w:b w:val="false"/>
          <w:i w:val="false"/>
          <w:color w:val="000000"/>
          <w:sz w:val="28"/>
        </w:rPr>
        <w:t>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bookmarkEnd w:id="618"/>
    <w:bookmarkStart w:name="z620" w:id="619"/>
    <w:p>
      <w:pPr>
        <w:spacing w:after="0"/>
        <w:ind w:left="0"/>
        <w:jc w:val="both"/>
      </w:pPr>
      <w:r>
        <w:rPr>
          <w:rFonts w:ascii="Times New Roman"/>
          <w:b w:val="false"/>
          <w:i w:val="false"/>
          <w:color w:val="000000"/>
          <w:sz w:val="28"/>
        </w:rPr>
        <w:t>
      18) денсаулық сақтау саласындағы өңіраралық ынтымақтастықты жүзеге асырады;</w:t>
      </w:r>
    </w:p>
    <w:bookmarkEnd w:id="619"/>
    <w:bookmarkStart w:name="z621" w:id="620"/>
    <w:p>
      <w:pPr>
        <w:spacing w:after="0"/>
        <w:ind w:left="0"/>
        <w:jc w:val="both"/>
      </w:pPr>
      <w:r>
        <w:rPr>
          <w:rFonts w:ascii="Times New Roman"/>
          <w:b w:val="false"/>
          <w:i w:val="false"/>
          <w:color w:val="000000"/>
          <w:sz w:val="28"/>
        </w:rPr>
        <w:t>
      19) денсаулық сақтау саласында кадрлар даярлауды және олардың бiлiктiлiгiн арттыруды қамтамасыз етедi;</w:t>
      </w:r>
    </w:p>
    <w:bookmarkEnd w:id="620"/>
    <w:bookmarkStart w:name="z622" w:id="621"/>
    <w:p>
      <w:pPr>
        <w:spacing w:after="0"/>
        <w:ind w:left="0"/>
        <w:jc w:val="both"/>
      </w:pPr>
      <w:r>
        <w:rPr>
          <w:rFonts w:ascii="Times New Roman"/>
          <w:b w:val="false"/>
          <w:i w:val="false"/>
          <w:color w:val="000000"/>
          <w:sz w:val="28"/>
        </w:rPr>
        <w:t>
      20) денсаулықты нығайтуға, аурулардың профилактикасына, саламатты өмір салтын және дұрыс тамақтануды қалыптастыруға қажетті іс-шараларды жүзеге асырады;</w:t>
      </w:r>
    </w:p>
    <w:bookmarkEnd w:id="621"/>
    <w:bookmarkStart w:name="z623" w:id="622"/>
    <w:p>
      <w:pPr>
        <w:spacing w:after="0"/>
        <w:ind w:left="0"/>
        <w:jc w:val="both"/>
      </w:pPr>
      <w:r>
        <w:rPr>
          <w:rFonts w:ascii="Times New Roman"/>
          <w:b w:val="false"/>
          <w:i w:val="false"/>
          <w:color w:val="000000"/>
          <w:sz w:val="28"/>
        </w:rPr>
        <w:t>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 мәні бар аурулардың және айналасындағыларға қауіп төндіретін аурулардың профилактикасын және емделуін ұйымдастырады;</w:t>
      </w:r>
    </w:p>
    <w:bookmarkEnd w:id="622"/>
    <w:bookmarkStart w:name="z624" w:id="623"/>
    <w:p>
      <w:pPr>
        <w:spacing w:after="0"/>
        <w:ind w:left="0"/>
        <w:jc w:val="both"/>
      </w:pPr>
      <w:r>
        <w:rPr>
          <w:rFonts w:ascii="Times New Roman"/>
          <w:b w:val="false"/>
          <w:i w:val="false"/>
          <w:color w:val="000000"/>
          <w:sz w:val="28"/>
        </w:rPr>
        <w:t>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bookmarkEnd w:id="623"/>
    <w:bookmarkStart w:name="z625" w:id="624"/>
    <w:p>
      <w:pPr>
        <w:spacing w:after="0"/>
        <w:ind w:left="0"/>
        <w:jc w:val="both"/>
      </w:pPr>
      <w:r>
        <w:rPr>
          <w:rFonts w:ascii="Times New Roman"/>
          <w:b w:val="false"/>
          <w:i w:val="false"/>
          <w:color w:val="000000"/>
          <w:sz w:val="28"/>
        </w:rPr>
        <w:t>
      23) өз құзыреті шегінде денсаулық сақтау саласындағы мемлекеттік бақылауды жүзеге асырады;</w:t>
      </w:r>
    </w:p>
    <w:bookmarkEnd w:id="624"/>
    <w:bookmarkStart w:name="z626" w:id="625"/>
    <w:p>
      <w:pPr>
        <w:spacing w:after="0"/>
        <w:ind w:left="0"/>
        <w:jc w:val="both"/>
      </w:pPr>
      <w:r>
        <w:rPr>
          <w:rFonts w:ascii="Times New Roman"/>
          <w:b w:val="false"/>
          <w:i w:val="false"/>
          <w:color w:val="000000"/>
          <w:sz w:val="28"/>
        </w:rPr>
        <w:t>
      24) уәкілетті органмен денсаулық сақтау саласындағы қызметтің түпкі нәтижелеріне қол жеткізуге бағытталған меморандум жасасады және оны іске асырады;</w:t>
      </w:r>
    </w:p>
    <w:bookmarkEnd w:id="625"/>
    <w:bookmarkStart w:name="z627" w:id="626"/>
    <w:p>
      <w:pPr>
        <w:spacing w:after="0"/>
        <w:ind w:left="0"/>
        <w:jc w:val="both"/>
      </w:pPr>
      <w:r>
        <w:rPr>
          <w:rFonts w:ascii="Times New Roman"/>
          <w:b w:val="false"/>
          <w:i w:val="false"/>
          <w:color w:val="000000"/>
          <w:sz w:val="28"/>
        </w:rPr>
        <w:t>
      25) туберкулезбен ауыратын Қазақстан Республикасының азаматтарын мәжбүрлеп емдеуге жіберу туралы сот шешімінің орындалуына жәрдемдеседі;</w:t>
      </w:r>
    </w:p>
    <w:bookmarkEnd w:id="626"/>
    <w:bookmarkStart w:name="z628" w:id="627"/>
    <w:p>
      <w:pPr>
        <w:spacing w:after="0"/>
        <w:ind w:left="0"/>
        <w:jc w:val="both"/>
      </w:pPr>
      <w:r>
        <w:rPr>
          <w:rFonts w:ascii="Times New Roman"/>
          <w:b w:val="false"/>
          <w:i w:val="false"/>
          <w:color w:val="000000"/>
          <w:sz w:val="28"/>
        </w:rPr>
        <w:t>
      26)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bookmarkEnd w:id="627"/>
    <w:bookmarkStart w:name="z629" w:id="628"/>
    <w:p>
      <w:pPr>
        <w:spacing w:after="0"/>
        <w:ind w:left="0"/>
        <w:jc w:val="both"/>
      </w:pPr>
      <w:r>
        <w:rPr>
          <w:rFonts w:ascii="Times New Roman"/>
          <w:b w:val="false"/>
          <w:i w:val="false"/>
          <w:color w:val="000000"/>
          <w:sz w:val="28"/>
        </w:rPr>
        <w:t>
      27) фармацевтикалық білімі бар маман болмаған жағдайда, аудан орталығынан шалғайдағы елді мекендерде амбулаториялық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 асыру үшін медициналық білімі бар мамандарды оқытуды жүргізеді;</w:t>
      </w:r>
    </w:p>
    <w:bookmarkEnd w:id="628"/>
    <w:bookmarkStart w:name="z630" w:id="629"/>
    <w:p>
      <w:pPr>
        <w:spacing w:after="0"/>
        <w:ind w:left="0"/>
        <w:jc w:val="both"/>
      </w:pPr>
      <w:r>
        <w:rPr>
          <w:rFonts w:ascii="Times New Roman"/>
          <w:b w:val="false"/>
          <w:i w:val="false"/>
          <w:color w:val="000000"/>
          <w:sz w:val="28"/>
        </w:rPr>
        <w:t>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bookmarkEnd w:id="629"/>
    <w:bookmarkStart w:name="z631" w:id="630"/>
    <w:p>
      <w:pPr>
        <w:spacing w:after="0"/>
        <w:ind w:left="0"/>
        <w:jc w:val="both"/>
      </w:pPr>
      <w:r>
        <w:rPr>
          <w:rFonts w:ascii="Times New Roman"/>
          <w:b w:val="false"/>
          <w:i w:val="false"/>
          <w:color w:val="000000"/>
          <w:sz w:val="28"/>
        </w:rPr>
        <w:t>
      29) уәкілетті органмен келісу бойынша денсаулық сақтау инфрақұрылымын дамытудың өңірлік перспективалық жоспарын әзірлейді және бекітеді;</w:t>
      </w:r>
    </w:p>
    <w:bookmarkEnd w:id="630"/>
    <w:bookmarkStart w:name="z632" w:id="631"/>
    <w:p>
      <w:pPr>
        <w:spacing w:after="0"/>
        <w:ind w:left="0"/>
        <w:jc w:val="both"/>
      </w:pPr>
      <w:r>
        <w:rPr>
          <w:rFonts w:ascii="Times New Roman"/>
          <w:b w:val="false"/>
          <w:i w:val="false"/>
          <w:color w:val="000000"/>
          <w:sz w:val="28"/>
        </w:rPr>
        <w:t>
      30) әскери қызметтің мүддесінде Қазақстан Республикасының азаматтарын медициналық куәландырудан өткізу үшін медициналық комиссияларды құрады және олардың қызметін қамтамасыз етеді;</w:t>
      </w:r>
    </w:p>
    <w:bookmarkEnd w:id="631"/>
    <w:bookmarkStart w:name="z633" w:id="632"/>
    <w:p>
      <w:pPr>
        <w:spacing w:after="0"/>
        <w:ind w:left="0"/>
        <w:jc w:val="both"/>
      </w:pPr>
      <w:r>
        <w:rPr>
          <w:rFonts w:ascii="Times New Roman"/>
          <w:b w:val="false"/>
          <w:i w:val="false"/>
          <w:color w:val="000000"/>
          <w:sz w:val="28"/>
        </w:rPr>
        <w:t>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етуді ұйымдастырады;</w:t>
      </w:r>
    </w:p>
    <w:bookmarkEnd w:id="632"/>
    <w:bookmarkStart w:name="z634" w:id="633"/>
    <w:p>
      <w:pPr>
        <w:spacing w:after="0"/>
        <w:ind w:left="0"/>
        <w:jc w:val="both"/>
      </w:pPr>
      <w:r>
        <w:rPr>
          <w:rFonts w:ascii="Times New Roman"/>
          <w:b w:val="false"/>
          <w:i w:val="false"/>
          <w:color w:val="000000"/>
          <w:sz w:val="28"/>
        </w:rPr>
        <w:t>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іске асыру, оның іске асырылуын мониторингтеу және оны бағалау жөніндегі қызметті жүзеге асырады;</w:t>
      </w:r>
    </w:p>
    <w:bookmarkEnd w:id="633"/>
    <w:bookmarkStart w:name="z635" w:id="634"/>
    <w:p>
      <w:pPr>
        <w:spacing w:after="0"/>
        <w:ind w:left="0"/>
        <w:jc w:val="both"/>
      </w:pPr>
      <w:r>
        <w:rPr>
          <w:rFonts w:ascii="Times New Roman"/>
          <w:b w:val="false"/>
          <w:i w:val="false"/>
          <w:color w:val="000000"/>
          <w:sz w:val="28"/>
        </w:rPr>
        <w:t>
      33) паллиативтік медициналық көмекті қоспағанда, паллиативтік көмек беру жөніндегі мемлекеттік әлеуметтік тапсырысты орналастырады;</w:t>
      </w:r>
    </w:p>
    <w:bookmarkEnd w:id="634"/>
    <w:bookmarkStart w:name="z636" w:id="635"/>
    <w:p>
      <w:pPr>
        <w:spacing w:after="0"/>
        <w:ind w:left="0"/>
        <w:jc w:val="both"/>
      </w:pPr>
      <w:r>
        <w:rPr>
          <w:rFonts w:ascii="Times New Roman"/>
          <w:b w:val="false"/>
          <w:i w:val="false"/>
          <w:color w:val="000000"/>
          <w:sz w:val="28"/>
        </w:rPr>
        <w:t>
      34) "Кәсібі бойынша үздік" аталымын береді;</w:t>
      </w:r>
    </w:p>
    <w:bookmarkEnd w:id="635"/>
    <w:bookmarkStart w:name="z637" w:id="636"/>
    <w:p>
      <w:pPr>
        <w:spacing w:after="0"/>
        <w:ind w:left="0"/>
        <w:jc w:val="both"/>
      </w:pPr>
      <w:r>
        <w:rPr>
          <w:rFonts w:ascii="Times New Roman"/>
          <w:b w:val="false"/>
          <w:i w:val="false"/>
          <w:color w:val="000000"/>
          <w:sz w:val="28"/>
        </w:rPr>
        <w:t>
      35) интерндер мен 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резидент-дәрігерлерді тиісті әкімшілік-аумақтық бірліктің денсаулық сақтау ұйымдарына орналастыру үшін жағдай жасауды қамтамасыз етеді;</w:t>
      </w:r>
    </w:p>
    <w:bookmarkEnd w:id="636"/>
    <w:bookmarkStart w:name="z638" w:id="637"/>
    <w:p>
      <w:pPr>
        <w:spacing w:after="0"/>
        <w:ind w:left="0"/>
        <w:jc w:val="both"/>
      </w:pPr>
      <w:r>
        <w:rPr>
          <w:rFonts w:ascii="Times New Roman"/>
          <w:b w:val="false"/>
          <w:i w:val="false"/>
          <w:color w:val="000000"/>
          <w:sz w:val="28"/>
        </w:rPr>
        <w:t>
      36) медициналық қалдықтарды қауіпсіз кәдеге жаратуды ұйымдастырады;</w:t>
      </w:r>
    </w:p>
    <w:bookmarkEnd w:id="637"/>
    <w:bookmarkStart w:name="z639" w:id="638"/>
    <w:p>
      <w:pPr>
        <w:spacing w:after="0"/>
        <w:ind w:left="0"/>
        <w:jc w:val="both"/>
      </w:pPr>
      <w:r>
        <w:rPr>
          <w:rFonts w:ascii="Times New Roman"/>
          <w:b w:val="false"/>
          <w:i w:val="false"/>
          <w:color w:val="000000"/>
          <w:sz w:val="28"/>
        </w:rPr>
        <w:t>
      37) денсаулық сақтау ұйымдарының желісін дамытуды және денсаулық сақтау инфрақұрылымын дамытудың өңірлік перспективалық жоспарларын орындауды жүзеге асырады;</w:t>
      </w:r>
    </w:p>
    <w:bookmarkEnd w:id="638"/>
    <w:bookmarkStart w:name="z640" w:id="639"/>
    <w:p>
      <w:pPr>
        <w:spacing w:after="0"/>
        <w:ind w:left="0"/>
        <w:jc w:val="both"/>
      </w:pPr>
      <w:r>
        <w:rPr>
          <w:rFonts w:ascii="Times New Roman"/>
          <w:b w:val="false"/>
          <w:i w:val="false"/>
          <w:color w:val="000000"/>
          <w:sz w:val="28"/>
        </w:rPr>
        <w:t xml:space="preserve">
      38) денсаулық сақтау жүйесін дамытудың мемлекеттік бағдарламаларын іске асыруды, сондай-ақ денсаулық сақтау саласындағы іс-шаралардың және Қазақстан Республикасының Үкіметі жанындағы </w:t>
      </w:r>
      <w:r>
        <w:rPr>
          <w:rFonts w:ascii="Times New Roman"/>
          <w:b w:val="false"/>
          <w:i w:val="false"/>
          <w:color w:val="000000"/>
          <w:sz w:val="28"/>
          <w:u w:val="single"/>
        </w:rPr>
        <w:t>Денсаулық сақтау жөніндегі ұлттық үйлестіру кеңесі</w:t>
      </w:r>
      <w:r>
        <w:rPr>
          <w:rFonts w:ascii="Times New Roman"/>
          <w:b w:val="false"/>
          <w:i w:val="false"/>
          <w:color w:val="000000"/>
          <w:sz w:val="28"/>
        </w:rPr>
        <w:t xml:space="preserve"> шешімдерінің орындалуын қамтамасыз етеді;</w:t>
      </w:r>
    </w:p>
    <w:bookmarkEnd w:id="639"/>
    <w:bookmarkStart w:name="z641" w:id="640"/>
    <w:p>
      <w:pPr>
        <w:spacing w:after="0"/>
        <w:ind w:left="0"/>
        <w:jc w:val="both"/>
      </w:pPr>
      <w:r>
        <w:rPr>
          <w:rFonts w:ascii="Times New Roman"/>
          <w:b w:val="false"/>
          <w:i w:val="false"/>
          <w:color w:val="000000"/>
          <w:sz w:val="28"/>
        </w:rPr>
        <w:t>
      39) денсаулық сақтау саласында өңірлік электрондық ақпараттық ресурстар мен ақпараттық жүйелердің, ақпараттық-коммуникациялық желілердің құрылуы мен жұмыс істеуін қамтамасыз етеді;</w:t>
      </w:r>
    </w:p>
    <w:bookmarkEnd w:id="640"/>
    <w:bookmarkStart w:name="z642" w:id="641"/>
    <w:p>
      <w:pPr>
        <w:spacing w:after="0"/>
        <w:ind w:left="0"/>
        <w:jc w:val="both"/>
      </w:pPr>
      <w:r>
        <w:rPr>
          <w:rFonts w:ascii="Times New Roman"/>
          <w:b w:val="false"/>
          <w:i w:val="false"/>
          <w:color w:val="000000"/>
          <w:sz w:val="28"/>
        </w:rPr>
        <w:t xml:space="preserve">
      40)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жергілікті атқарушы органдарға жүктелетін өзге де өкілеттіктерді жергілікті мемлекеттік басқару мүддесінде жүзеге асырады.</w:t>
      </w:r>
    </w:p>
    <w:bookmarkEnd w:id="641"/>
    <w:bookmarkStart w:name="z643" w:id="642"/>
    <w:p>
      <w:pPr>
        <w:spacing w:after="0"/>
        <w:ind w:left="0"/>
        <w:jc w:val="both"/>
      </w:pPr>
      <w:r>
        <w:rPr>
          <w:rFonts w:ascii="Times New Roman"/>
          <w:b w:val="false"/>
          <w:i w:val="false"/>
          <w:color w:val="000000"/>
          <w:sz w:val="28"/>
        </w:rPr>
        <w:t xml:space="preserve">
      </w:t>
      </w:r>
      <w:r>
        <w:rPr>
          <w:rFonts w:ascii="Times New Roman"/>
          <w:b/>
          <w:i w:val="false"/>
          <w:color w:val="000000"/>
          <w:sz w:val="28"/>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bookmarkEnd w:id="642"/>
    <w:bookmarkStart w:name="z644" w:id="643"/>
    <w:p>
      <w:pPr>
        <w:spacing w:after="0"/>
        <w:ind w:left="0"/>
        <w:jc w:val="both"/>
      </w:pPr>
      <w:r>
        <w:rPr>
          <w:rFonts w:ascii="Times New Roman"/>
          <w:b w:val="false"/>
          <w:i w:val="false"/>
          <w:color w:val="000000"/>
          <w:sz w:val="28"/>
        </w:rPr>
        <w:t>
      Облыстардың, республикалық маңызы бар қалалардың және астананың денсаулық сақтауды мемлекеттік басқарудың жергілікті органдары өз құзыреті шегінде:</w:t>
      </w:r>
    </w:p>
    <w:bookmarkEnd w:id="643"/>
    <w:bookmarkStart w:name="z645" w:id="644"/>
    <w:p>
      <w:pPr>
        <w:spacing w:after="0"/>
        <w:ind w:left="0"/>
        <w:jc w:val="both"/>
      </w:pPr>
      <w:r>
        <w:rPr>
          <w:rFonts w:ascii="Times New Roman"/>
          <w:b w:val="false"/>
          <w:i w:val="false"/>
          <w:color w:val="000000"/>
          <w:sz w:val="28"/>
        </w:rPr>
        <w:t>
      1) денсаулық сақтау саласындағы мемлекеттік саясатты іске асырады;</w:t>
      </w:r>
    </w:p>
    <w:bookmarkEnd w:id="644"/>
    <w:bookmarkStart w:name="z646" w:id="645"/>
    <w:p>
      <w:pPr>
        <w:spacing w:after="0"/>
        <w:ind w:left="0"/>
        <w:jc w:val="both"/>
      </w:pPr>
      <w:r>
        <w:rPr>
          <w:rFonts w:ascii="Times New Roman"/>
          <w:b w:val="false"/>
          <w:i w:val="false"/>
          <w:color w:val="000000"/>
          <w:sz w:val="28"/>
        </w:rPr>
        <w:t>
      2) Қазақстан Республикасының денсаулық сақтау саласындағы заңнамасының орындалуын қамтамасыз етеді;</w:t>
      </w:r>
    </w:p>
    <w:bookmarkEnd w:id="645"/>
    <w:bookmarkStart w:name="z647" w:id="646"/>
    <w:p>
      <w:pPr>
        <w:spacing w:after="0"/>
        <w:ind w:left="0"/>
        <w:jc w:val="both"/>
      </w:pPr>
      <w:r>
        <w:rPr>
          <w:rFonts w:ascii="Times New Roman"/>
          <w:b w:val="false"/>
          <w:i w:val="false"/>
          <w:color w:val="000000"/>
          <w:sz w:val="28"/>
        </w:rPr>
        <w:t>
      3) адамдардың тегін медициналық көмектің кепілдік берілген көлемін алу құқықтарының іске асырылуын қамтамасыз етеді;</w:t>
      </w:r>
    </w:p>
    <w:bookmarkEnd w:id="646"/>
    <w:bookmarkStart w:name="z648" w:id="647"/>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қызметті жүзеге асыратын денсаулық сақтау ұйымдарын қоспағанда, денсаулық сақтау субъектілерінің қызметіне мониторинг пен бақылауды ұйымдастырады және жүзеге асырады;</w:t>
      </w:r>
    </w:p>
    <w:bookmarkEnd w:id="647"/>
    <w:bookmarkStart w:name="z649" w:id="648"/>
    <w:p>
      <w:pPr>
        <w:spacing w:after="0"/>
        <w:ind w:left="0"/>
        <w:jc w:val="both"/>
      </w:pPr>
      <w:r>
        <w:rPr>
          <w:rFonts w:ascii="Times New Roman"/>
          <w:b w:val="false"/>
          <w:i w:val="false"/>
          <w:color w:val="000000"/>
          <w:sz w:val="28"/>
        </w:rPr>
        <w:t>
      5) фармацевтикалық көрсетілетін қызметтерді сатып алуды жүзеге асырады;</w:t>
      </w:r>
    </w:p>
    <w:bookmarkEnd w:id="648"/>
    <w:bookmarkStart w:name="z650" w:id="649"/>
    <w:p>
      <w:pPr>
        <w:spacing w:after="0"/>
        <w:ind w:left="0"/>
        <w:jc w:val="both"/>
      </w:pPr>
      <w:r>
        <w:rPr>
          <w:rFonts w:ascii="Times New Roman"/>
          <w:b w:val="false"/>
          <w:i w:val="false"/>
          <w:color w:val="000000"/>
          <w:sz w:val="28"/>
        </w:rPr>
        <w:t>
      6) тегін медициналық көмектің кепілдік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сақтауды жүзеге асырады;</w:t>
      </w:r>
    </w:p>
    <w:bookmarkEnd w:id="649"/>
    <w:bookmarkStart w:name="z651" w:id="650"/>
    <w:p>
      <w:pPr>
        <w:spacing w:after="0"/>
        <w:ind w:left="0"/>
        <w:jc w:val="both"/>
      </w:pPr>
      <w:r>
        <w:rPr>
          <w:rFonts w:ascii="Times New Roman"/>
          <w:b w:val="false"/>
          <w:i w:val="false"/>
          <w:color w:val="000000"/>
          <w:sz w:val="28"/>
        </w:rPr>
        <w:t>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bookmarkEnd w:id="650"/>
    <w:bookmarkStart w:name="z652" w:id="651"/>
    <w:p>
      <w:pPr>
        <w:spacing w:after="0"/>
        <w:ind w:left="0"/>
        <w:jc w:val="both"/>
      </w:pPr>
      <w:r>
        <w:rPr>
          <w:rFonts w:ascii="Times New Roman"/>
          <w:b w:val="false"/>
          <w:i w:val="false"/>
          <w:color w:val="000000"/>
          <w:sz w:val="28"/>
        </w:rPr>
        <w:t>
      8) өңірді денсаулық сақтау саласындағы кадрлармен қамтамасыз етуді ұйымдастырады;</w:t>
      </w:r>
    </w:p>
    <w:bookmarkEnd w:id="651"/>
    <w:bookmarkStart w:name="z653" w:id="652"/>
    <w:p>
      <w:pPr>
        <w:spacing w:after="0"/>
        <w:ind w:left="0"/>
        <w:jc w:val="both"/>
      </w:pPr>
      <w:r>
        <w:rPr>
          <w:rFonts w:ascii="Times New Roman"/>
          <w:b w:val="false"/>
          <w:i w:val="false"/>
          <w:color w:val="000000"/>
          <w:sz w:val="28"/>
        </w:rPr>
        <w:t>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bookmarkEnd w:id="652"/>
    <w:bookmarkStart w:name="z654" w:id="653"/>
    <w:p>
      <w:pPr>
        <w:spacing w:after="0"/>
        <w:ind w:left="0"/>
        <w:jc w:val="both"/>
      </w:pPr>
      <w:r>
        <w:rPr>
          <w:rFonts w:ascii="Times New Roman"/>
          <w:b w:val="false"/>
          <w:i w:val="false"/>
          <w:color w:val="000000"/>
          <w:sz w:val="28"/>
        </w:rPr>
        <w:t>
      10) денсаулық сақтау саласындағы білім беру ұйымдары үшін денсаулық сақтау саласындағы коммуналдық заңды тұлғалардағы клиникалық базаларды береді;</w:t>
      </w:r>
    </w:p>
    <w:bookmarkEnd w:id="653"/>
    <w:bookmarkStart w:name="z655" w:id="654"/>
    <w:p>
      <w:pPr>
        <w:spacing w:after="0"/>
        <w:ind w:left="0"/>
        <w:jc w:val="both"/>
      </w:pPr>
      <w:r>
        <w:rPr>
          <w:rFonts w:ascii="Times New Roman"/>
          <w:b w:val="false"/>
          <w:i w:val="false"/>
          <w:color w:val="000000"/>
          <w:sz w:val="28"/>
        </w:rPr>
        <w:t>
      11) төтенше ахуалдар кезінде тегін медициналық көмек көрсетуді, дәрілік заттармен және медициналық бұйымдармен қамтамасыз етуді ұйымдастырады;</w:t>
      </w:r>
    </w:p>
    <w:bookmarkEnd w:id="654"/>
    <w:bookmarkStart w:name="z656" w:id="655"/>
    <w:p>
      <w:pPr>
        <w:spacing w:after="0"/>
        <w:ind w:left="0"/>
        <w:jc w:val="both"/>
      </w:pPr>
      <w:r>
        <w:rPr>
          <w:rFonts w:ascii="Times New Roman"/>
          <w:b w:val="false"/>
          <w:i w:val="false"/>
          <w:color w:val="000000"/>
          <w:sz w:val="28"/>
        </w:rPr>
        <w:t>
      12) денсаулық сақтау саласындағы кадрларды даярлау және олардың бiлiктiлiгiн арттыру жөнiндегi қызметтi ұйымдастырады және үйлестiредi;</w:t>
      </w:r>
    </w:p>
    <w:bookmarkEnd w:id="655"/>
    <w:bookmarkStart w:name="z657" w:id="656"/>
    <w:p>
      <w:pPr>
        <w:spacing w:after="0"/>
        <w:ind w:left="0"/>
        <w:jc w:val="both"/>
      </w:pPr>
      <w:r>
        <w:rPr>
          <w:rFonts w:ascii="Times New Roman"/>
          <w:b w:val="false"/>
          <w:i w:val="false"/>
          <w:color w:val="000000"/>
          <w:sz w:val="28"/>
        </w:rPr>
        <w:t>
      13) гигиеналық оқытуды, саламатты өмір салты мен дұрыс тамақтануды насихаттау мен қалыптастыруды ұйымдастырады;</w:t>
      </w:r>
    </w:p>
    <w:bookmarkEnd w:id="656"/>
    <w:bookmarkStart w:name="z658" w:id="657"/>
    <w:p>
      <w:pPr>
        <w:spacing w:after="0"/>
        <w:ind w:left="0"/>
        <w:jc w:val="both"/>
      </w:pPr>
      <w:r>
        <w:rPr>
          <w:rFonts w:ascii="Times New Roman"/>
          <w:b w:val="false"/>
          <w:i w:val="false"/>
          <w:color w:val="000000"/>
          <w:sz w:val="28"/>
        </w:rPr>
        <w:t>
      14) халыққа әлеуметтік мәні бар аурулардың және айналасындағылар үшін қауіп төндіретін аурулардың таралуы туралы ақпарат береді;</w:t>
      </w:r>
    </w:p>
    <w:bookmarkEnd w:id="657"/>
    <w:bookmarkStart w:name="z659" w:id="658"/>
    <w:p>
      <w:pPr>
        <w:spacing w:after="0"/>
        <w:ind w:left="0"/>
        <w:jc w:val="both"/>
      </w:pPr>
      <w:r>
        <w:rPr>
          <w:rFonts w:ascii="Times New Roman"/>
          <w:b w:val="false"/>
          <w:i w:val="false"/>
          <w:color w:val="000000"/>
          <w:sz w:val="28"/>
        </w:rPr>
        <w:t>
      15) Қазақстан Республикасы азаматтарының денсаулығын сақтау мәселелері бойынша халықаралық және үкіметтік емес қоғамдық бірлестіктермен өзара іс-қимыл жасайды;</w:t>
      </w:r>
    </w:p>
    <w:bookmarkEnd w:id="658"/>
    <w:bookmarkStart w:name="z660" w:id="659"/>
    <w:p>
      <w:pPr>
        <w:spacing w:after="0"/>
        <w:ind w:left="0"/>
        <w:jc w:val="both"/>
      </w:pPr>
      <w:r>
        <w:rPr>
          <w:rFonts w:ascii="Times New Roman"/>
          <w:b w:val="false"/>
          <w:i w:val="false"/>
          <w:color w:val="000000"/>
          <w:sz w:val="28"/>
        </w:rPr>
        <w:t>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bookmarkEnd w:id="659"/>
    <w:bookmarkStart w:name="z661" w:id="660"/>
    <w:p>
      <w:pPr>
        <w:spacing w:after="0"/>
        <w:ind w:left="0"/>
        <w:jc w:val="both"/>
      </w:pPr>
      <w:r>
        <w:rPr>
          <w:rFonts w:ascii="Times New Roman"/>
          <w:b w:val="false"/>
          <w:i w:val="false"/>
          <w:color w:val="000000"/>
          <w:sz w:val="28"/>
        </w:rPr>
        <w:t>
      17) әскери қызметтің мүддесінде Қазақстан Республикасының азаматтарын медициналық куәландырудан өткізу үшін құрылатын медициналық комиссиялардың дербес құрамын әзірлеп, бекітеді және олардың қызметін ұйымдастырады;</w:t>
      </w:r>
    </w:p>
    <w:bookmarkEnd w:id="660"/>
    <w:bookmarkStart w:name="z662" w:id="661"/>
    <w:p>
      <w:pPr>
        <w:spacing w:after="0"/>
        <w:ind w:left="0"/>
        <w:jc w:val="both"/>
      </w:pPr>
      <w:r>
        <w:rPr>
          <w:rFonts w:ascii="Times New Roman"/>
          <w:b w:val="false"/>
          <w:i w:val="false"/>
          <w:color w:val="000000"/>
          <w:sz w:val="28"/>
        </w:rPr>
        <w:t>
      18) уәкілетті органға 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bookmarkEnd w:id="661"/>
    <w:bookmarkStart w:name="z663" w:id="662"/>
    <w:p>
      <w:pPr>
        <w:spacing w:after="0"/>
        <w:ind w:left="0"/>
        <w:jc w:val="both"/>
      </w:pPr>
      <w:r>
        <w:rPr>
          <w:rFonts w:ascii="Times New Roman"/>
          <w:b w:val="false"/>
          <w:i w:val="false"/>
          <w:color w:val="000000"/>
          <w:sz w:val="28"/>
        </w:rPr>
        <w:t>
      19) уәкілетті органға тиісті әкімшілік-аумақтық бірлік шегінде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bookmarkEnd w:id="662"/>
    <w:bookmarkStart w:name="z664" w:id="663"/>
    <w:p>
      <w:pPr>
        <w:spacing w:after="0"/>
        <w:ind w:left="0"/>
        <w:jc w:val="both"/>
      </w:pPr>
      <w:r>
        <w:rPr>
          <w:rFonts w:ascii="Times New Roman"/>
          <w:b w:val="false"/>
          <w:i w:val="false"/>
          <w:color w:val="000000"/>
          <w:sz w:val="28"/>
        </w:rPr>
        <w:t>
      20) уәкілетті органмен келісу бойынша мемлекеттік денсаулық сақтау ұйымдарының басшыларын кадрмен қамтамасыз етуді ұйымдастырады;</w:t>
      </w:r>
    </w:p>
    <w:bookmarkEnd w:id="663"/>
    <w:bookmarkStart w:name="z665" w:id="664"/>
    <w:p>
      <w:pPr>
        <w:spacing w:after="0"/>
        <w:ind w:left="0"/>
        <w:jc w:val="both"/>
      </w:pPr>
      <w:r>
        <w:rPr>
          <w:rFonts w:ascii="Times New Roman"/>
          <w:b w:val="false"/>
          <w:i w:val="false"/>
          <w:color w:val="000000"/>
          <w:sz w:val="28"/>
        </w:rPr>
        <w:t>
      21) халыққа профилактикалық екпелерді ұйымдастырады және жүргізеді;</w:t>
      </w:r>
    </w:p>
    <w:bookmarkEnd w:id="664"/>
    <w:bookmarkStart w:name="z666" w:id="665"/>
    <w:p>
      <w:pPr>
        <w:spacing w:after="0"/>
        <w:ind w:left="0"/>
        <w:jc w:val="both"/>
      </w:pPr>
      <w:r>
        <w:rPr>
          <w:rFonts w:ascii="Times New Roman"/>
          <w:b w:val="false"/>
          <w:i w:val="false"/>
          <w:color w:val="000000"/>
          <w:sz w:val="28"/>
        </w:rPr>
        <w:t>
      22) Қазақстан Республикасының заңнамасында облыстардың, республикалық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65"/>
    <w:bookmarkStart w:name="z667" w:id="666"/>
    <w:p>
      <w:pPr>
        <w:spacing w:after="0"/>
        <w:ind w:left="0"/>
        <w:jc w:val="both"/>
      </w:pPr>
      <w:r>
        <w:rPr>
          <w:rFonts w:ascii="Times New Roman"/>
          <w:b w:val="false"/>
          <w:i w:val="false"/>
          <w:color w:val="000000"/>
          <w:sz w:val="28"/>
        </w:rPr>
        <w:t xml:space="preserve">
      </w:t>
      </w:r>
      <w:r>
        <w:rPr>
          <w:rFonts w:ascii="Times New Roman"/>
          <w:b/>
          <w:i w:val="false"/>
          <w:color w:val="000000"/>
          <w:sz w:val="28"/>
        </w:rPr>
        <w:t>14-бап. Денсаулық сақтау саласындағы ұлттық оператордың өкілеттіктері</w:t>
      </w:r>
    </w:p>
    <w:bookmarkEnd w:id="666"/>
    <w:bookmarkStart w:name="z668" w:id="667"/>
    <w:p>
      <w:pPr>
        <w:spacing w:after="0"/>
        <w:ind w:left="0"/>
        <w:jc w:val="both"/>
      </w:pPr>
      <w:r>
        <w:rPr>
          <w:rFonts w:ascii="Times New Roman"/>
          <w:b w:val="false"/>
          <w:i w:val="false"/>
          <w:color w:val="000000"/>
          <w:sz w:val="28"/>
        </w:rPr>
        <w:t>
      Денсаулық сақтау саласындағы ұлттық оператор денсаулық сақтау саласындағы инвестициялық жобалар мен мемлекеттік-жекешелік әріптестік жобаларын іске асырады.</w:t>
      </w:r>
    </w:p>
    <w:bookmarkEnd w:id="667"/>
    <w:bookmarkStart w:name="z669" w:id="668"/>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Медициналық көрсетілетін қызметтердің сапасы жөніндегі біріккен комиссия</w:t>
      </w:r>
    </w:p>
    <w:bookmarkEnd w:id="668"/>
    <w:bookmarkStart w:name="z670" w:id="669"/>
    <w:p>
      <w:pPr>
        <w:spacing w:after="0"/>
        <w:ind w:left="0"/>
        <w:jc w:val="both"/>
      </w:pPr>
      <w:r>
        <w:rPr>
          <w:rFonts w:ascii="Times New Roman"/>
          <w:b w:val="false"/>
          <w:i w:val="false"/>
          <w:color w:val="000000"/>
          <w:sz w:val="28"/>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w:t>
      </w:r>
      <w:r>
        <w:rPr>
          <w:rFonts w:ascii="Times New Roman"/>
          <w:b w:val="false"/>
          <w:i w:val="false"/>
          <w:color w:val="000000"/>
          <w:sz w:val="28"/>
        </w:rPr>
        <w:t>25-бабына</w:t>
      </w:r>
      <w:r>
        <w:rPr>
          <w:rFonts w:ascii="Times New Roman"/>
          <w:b w:val="false"/>
          <w:i w:val="false"/>
          <w:color w:val="000000"/>
          <w:sz w:val="28"/>
        </w:rPr>
        <w:t xml:space="preserve"> сәйкес субъектілерді аккредиттеу мақсатында құрылады.</w:t>
      </w:r>
    </w:p>
    <w:bookmarkEnd w:id="669"/>
    <w:bookmarkStart w:name="z671" w:id="670"/>
    <w:p>
      <w:pPr>
        <w:spacing w:after="0"/>
        <w:ind w:left="0"/>
        <w:jc w:val="both"/>
      </w:pPr>
      <w:r>
        <w:rPr>
          <w:rFonts w:ascii="Times New Roman"/>
          <w:b w:val="false"/>
          <w:i w:val="false"/>
          <w:color w:val="000000"/>
          <w:sz w:val="28"/>
        </w:rPr>
        <w:t>
      2. Медициналық көрсетілетін қызметтердің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bookmarkEnd w:id="670"/>
    <w:bookmarkStart w:name="z672" w:id="671"/>
    <w:p>
      <w:pPr>
        <w:spacing w:after="0"/>
        <w:ind w:left="0"/>
        <w:jc w:val="both"/>
      </w:pPr>
      <w:r>
        <w:rPr>
          <w:rFonts w:ascii="Times New Roman"/>
          <w:b w:val="false"/>
          <w:i w:val="false"/>
          <w:color w:val="000000"/>
          <w:sz w:val="28"/>
        </w:rPr>
        <w:t xml:space="preserve">
      3. Медициналық көрсетілетін қызметтердің сапасы жөніндегі біріккен комиссияны қалыптастыру тәртібін және оның қызметі туралы ережені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671"/>
    <w:bookmarkStart w:name="z673" w:id="672"/>
    <w:p>
      <w:pPr>
        <w:spacing w:after="0"/>
        <w:ind w:left="0"/>
        <w:jc w:val="both"/>
      </w:pPr>
      <w:r>
        <w:rPr>
          <w:rFonts w:ascii="Times New Roman"/>
          <w:b w:val="false"/>
          <w:i w:val="false"/>
          <w:color w:val="000000"/>
          <w:sz w:val="28"/>
        </w:rPr>
        <w:t xml:space="preserve">
      </w:t>
      </w:r>
      <w:r>
        <w:rPr>
          <w:rFonts w:ascii="Times New Roman"/>
          <w:b/>
          <w:i w:val="false"/>
          <w:color w:val="000000"/>
          <w:sz w:val="28"/>
        </w:rPr>
        <w:t>16-бап. Денсаулық сақтау саласындағы мемлекеттік органдар мен қоғамдық бірлестіктердің ведомствоаралық өзара іс-қимылы</w:t>
      </w:r>
    </w:p>
    <w:bookmarkEnd w:id="672"/>
    <w:bookmarkStart w:name="z674" w:id="673"/>
    <w:p>
      <w:pPr>
        <w:spacing w:after="0"/>
        <w:ind w:left="0"/>
        <w:jc w:val="both"/>
      </w:pPr>
      <w:r>
        <w:rPr>
          <w:rFonts w:ascii="Times New Roman"/>
          <w:b w:val="false"/>
          <w:i w:val="false"/>
          <w:color w:val="000000"/>
          <w:sz w:val="28"/>
        </w:rPr>
        <w:t>
      1. Мемлекеттік органдардың, 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bookmarkEnd w:id="673"/>
    <w:bookmarkStart w:name="z675" w:id="674"/>
    <w:p>
      <w:pPr>
        <w:spacing w:after="0"/>
        <w:ind w:left="0"/>
        <w:jc w:val="both"/>
      </w:pPr>
      <w:r>
        <w:rPr>
          <w:rFonts w:ascii="Times New Roman"/>
          <w:b w:val="false"/>
          <w:i w:val="false"/>
          <w:color w:val="000000"/>
          <w:sz w:val="28"/>
        </w:rPr>
        <w:t xml:space="preserve">
      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w:t>
      </w:r>
      <w:r>
        <w:rPr>
          <w:rFonts w:ascii="Times New Roman"/>
          <w:b w:val="false"/>
          <w:i w:val="false"/>
          <w:color w:val="000000"/>
          <w:sz w:val="28"/>
          <w:u w:val="single"/>
        </w:rPr>
        <w:t>Денсаулық сақтау жөніндегі ұлттық үйлестіру кеңесі</w:t>
      </w:r>
      <w:r>
        <w:rPr>
          <w:rFonts w:ascii="Times New Roman"/>
          <w:b w:val="false"/>
          <w:i w:val="false"/>
          <w:color w:val="000000"/>
          <w:sz w:val="28"/>
        </w:rPr>
        <w:t xml:space="preserve"> құрылады.</w:t>
      </w:r>
    </w:p>
    <w:bookmarkEnd w:id="674"/>
    <w:bookmarkStart w:name="z676" w:id="675"/>
    <w:p>
      <w:pPr>
        <w:spacing w:after="0"/>
        <w:ind w:left="0"/>
        <w:jc w:val="both"/>
      </w:pPr>
      <w:r>
        <w:rPr>
          <w:rFonts w:ascii="Times New Roman"/>
          <w:b w:val="false"/>
          <w:i w:val="false"/>
          <w:color w:val="000000"/>
          <w:sz w:val="28"/>
        </w:rPr>
        <w:t>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іс-шаралардың орындалуын қамтамасыз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bookmarkEnd w:id="675"/>
    <w:bookmarkStart w:name="z677" w:id="676"/>
    <w:p>
      <w:pPr>
        <w:spacing w:after="0"/>
        <w:ind w:left="0"/>
        <w:jc w:val="both"/>
      </w:pPr>
      <w:r>
        <w:rPr>
          <w:rFonts w:ascii="Times New Roman"/>
          <w:b w:val="false"/>
          <w:i w:val="false"/>
          <w:color w:val="000000"/>
          <w:sz w:val="28"/>
        </w:rPr>
        <w:t xml:space="preserve">
      Денсаулық сақтау жөніндегі ұлттық үйлестіру кеңесін Қазақстан Республикасының Премьер-Министрі </w:t>
      </w:r>
      <w:r>
        <w:rPr>
          <w:rFonts w:ascii="Times New Roman"/>
          <w:b w:val="false"/>
          <w:i w:val="false"/>
          <w:color w:val="000000"/>
          <w:sz w:val="28"/>
          <w:u w:val="single"/>
        </w:rPr>
        <w:t>құрады</w:t>
      </w:r>
      <w:r>
        <w:rPr>
          <w:rFonts w:ascii="Times New Roman"/>
          <w:b w:val="false"/>
          <w:i w:val="false"/>
          <w:color w:val="000000"/>
          <w:sz w:val="28"/>
        </w:rPr>
        <w:t>.</w:t>
      </w:r>
    </w:p>
    <w:bookmarkEnd w:id="676"/>
    <w:bookmarkStart w:name="z678" w:id="677"/>
    <w:p>
      <w:pPr>
        <w:spacing w:after="0"/>
        <w:ind w:left="0"/>
        <w:jc w:val="both"/>
      </w:pPr>
      <w:r>
        <w:rPr>
          <w:rFonts w:ascii="Times New Roman"/>
          <w:b w:val="false"/>
          <w:i w:val="false"/>
          <w:color w:val="000000"/>
          <w:sz w:val="28"/>
        </w:rPr>
        <w:t>
      3. Жергілікті атқарушы органдар тиісті әкімшілік-аумақтық бірліктердің әкімдері басқаратын өңірлік үйлестіру кеңестерін құрады.</w:t>
      </w:r>
    </w:p>
    <w:bookmarkEnd w:id="677"/>
    <w:bookmarkStart w:name="z679" w:id="678"/>
    <w:p>
      <w:pPr>
        <w:spacing w:after="0"/>
        <w:ind w:left="0"/>
        <w:jc w:val="both"/>
      </w:pPr>
      <w:r>
        <w:rPr>
          <w:rFonts w:ascii="Times New Roman"/>
          <w:b w:val="false"/>
          <w:i w:val="false"/>
          <w:color w:val="000000"/>
          <w:sz w:val="28"/>
        </w:rPr>
        <w:t>
      Өңірлік үйлестіру кеңестерінің құрамын тиісті әкімшілік-аумақтық бірліктің жергілікті өкілді органдары бекітеді.</w:t>
      </w:r>
    </w:p>
    <w:bookmarkEnd w:id="678"/>
    <w:bookmarkStart w:name="z680" w:id="679"/>
    <w:p>
      <w:pPr>
        <w:spacing w:after="0"/>
        <w:ind w:left="0"/>
        <w:jc w:val="both"/>
      </w:pPr>
      <w:r>
        <w:rPr>
          <w:rFonts w:ascii="Times New Roman"/>
          <w:b w:val="false"/>
          <w:i w:val="false"/>
          <w:color w:val="000000"/>
          <w:sz w:val="28"/>
        </w:rPr>
        <w:t>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береді.</w:t>
      </w:r>
    </w:p>
    <w:bookmarkEnd w:id="679"/>
    <w:bookmarkStart w:name="z681" w:id="680"/>
    <w:p>
      <w:pPr>
        <w:spacing w:after="0"/>
        <w:ind w:left="0"/>
        <w:jc w:val="both"/>
      </w:pPr>
      <w:r>
        <w:rPr>
          <w:rFonts w:ascii="Times New Roman"/>
          <w:b w:val="false"/>
          <w:i w:val="false"/>
          <w:color w:val="000000"/>
          <w:sz w:val="28"/>
        </w:rPr>
        <w:t>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bookmarkEnd w:id="680"/>
    <w:bookmarkStart w:name="z682" w:id="681"/>
    <w:p>
      <w:pPr>
        <w:spacing w:after="0"/>
        <w:ind w:left="0"/>
        <w:jc w:val="both"/>
      </w:pPr>
      <w:r>
        <w:rPr>
          <w:rFonts w:ascii="Times New Roman"/>
          <w:b w:val="false"/>
          <w:i w:val="false"/>
          <w:color w:val="000000"/>
          <w:sz w:val="28"/>
        </w:rPr>
        <w:t xml:space="preserve">
      5. Мемлекеттік органдар Қазақстан Республикасының заңнамасында белгіленген құзыреті шегінде </w:t>
      </w:r>
      <w:r>
        <w:rPr>
          <w:rFonts w:ascii="Times New Roman"/>
          <w:b w:val="false"/>
          <w:i w:val="false"/>
          <w:color w:val="000000"/>
          <w:sz w:val="28"/>
          <w:u w:val="single"/>
        </w:rPr>
        <w:t>өзара іс-қимыл</w:t>
      </w:r>
      <w:r>
        <w:rPr>
          <w:rFonts w:ascii="Times New Roman"/>
          <w:b w:val="false"/>
          <w:i w:val="false"/>
          <w:color w:val="000000"/>
          <w:sz w:val="28"/>
        </w:rPr>
        <w:t xml:space="preserve"> жасайды және Қазақстан Республикасы халқының денсаулығын сақтауға бағытталған функцияларды іске асырады.</w:t>
      </w:r>
    </w:p>
    <w:bookmarkEnd w:id="681"/>
    <w:bookmarkStart w:name="z683" w:id="682"/>
    <w:p>
      <w:pPr>
        <w:spacing w:after="0"/>
        <w:ind w:left="0"/>
        <w:jc w:val="both"/>
      </w:pPr>
      <w:r>
        <w:rPr>
          <w:rFonts w:ascii="Times New Roman"/>
          <w:b w:val="false"/>
          <w:i w:val="false"/>
          <w:color w:val="000000"/>
          <w:sz w:val="28"/>
        </w:rPr>
        <w:t>
      6. Қоғамдық денсаулықты сақтау бюджет қаражаты,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отырып жүзеге асырылады.</w:t>
      </w:r>
    </w:p>
    <w:bookmarkEnd w:id="682"/>
    <w:bookmarkStart w:name="z684" w:id="683"/>
    <w:p>
      <w:pPr>
        <w:spacing w:after="0"/>
        <w:ind w:left="0"/>
        <w:jc w:val="both"/>
      </w:pPr>
      <w:r>
        <w:rPr>
          <w:rFonts w:ascii="Times New Roman"/>
          <w:b w:val="false"/>
          <w:i w:val="false"/>
          <w:color w:val="000000"/>
          <w:sz w:val="28"/>
        </w:rPr>
        <w:t>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 алмастырғыштардың нақты саудалық атауларының жарнамасын жүзеге асыруға құқылы емес.</w:t>
      </w:r>
    </w:p>
    <w:bookmarkEnd w:id="683"/>
    <w:bookmarkStart w:name="z685" w:id="684"/>
    <w:p>
      <w:pPr>
        <w:spacing w:after="0"/>
        <w:ind w:left="0"/>
        <w:jc w:val="both"/>
      </w:pPr>
      <w:r>
        <w:rPr>
          <w:rFonts w:ascii="Times New Roman"/>
          <w:b w:val="false"/>
          <w:i w:val="false"/>
          <w:color w:val="000000"/>
          <w:sz w:val="28"/>
        </w:rPr>
        <w:t>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мәселелерімен, сондай-ақ саламатты өмір салтын насихаттаумен және қалыптастырумен айналыса алады.</w:t>
      </w:r>
    </w:p>
    <w:bookmarkEnd w:id="684"/>
    <w:bookmarkStart w:name="z686" w:id="685"/>
    <w:p>
      <w:pPr>
        <w:spacing w:after="0"/>
        <w:ind w:left="0"/>
        <w:jc w:val="both"/>
      </w:pPr>
      <w:r>
        <w:rPr>
          <w:rFonts w:ascii="Times New Roman"/>
          <w:b w:val="false"/>
          <w:i w:val="false"/>
          <w:color w:val="000000"/>
          <w:sz w:val="28"/>
        </w:rPr>
        <w:t>
      9. Ведомстволық медициналық қызметтері бар мемлекеттік органдар Қазақстан Республикасының заңдарында көзделген жағдайларды қоспағанда, денсаулық сақтауды мемлекеттік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bookmarkEnd w:id="685"/>
    <w:bookmarkStart w:name="z687" w:id="686"/>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ДЕНСАУЛЫҚ САҚТАУ САЛАСЫНДАҒЫ РҰҚСАТТАР МЕН ХАБАРЛАМАЛАР</w:t>
      </w:r>
    </w:p>
    <w:bookmarkEnd w:id="686"/>
    <w:bookmarkStart w:name="z688" w:id="687"/>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Денсаулық сақтау саласындағы лицензиялау</w:t>
      </w:r>
    </w:p>
    <w:bookmarkEnd w:id="687"/>
    <w:bookmarkStart w:name="z689" w:id="688"/>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Денсаулық сақтау саласындағы қызметті лицензиялау</w:t>
      </w:r>
    </w:p>
    <w:bookmarkEnd w:id="688"/>
    <w:bookmarkStart w:name="z690" w:id="689"/>
    <w:p>
      <w:pPr>
        <w:spacing w:after="0"/>
        <w:ind w:left="0"/>
        <w:jc w:val="both"/>
      </w:pPr>
      <w:r>
        <w:rPr>
          <w:rFonts w:ascii="Times New Roman"/>
          <w:b w:val="false"/>
          <w:i w:val="false"/>
          <w:color w:val="000000"/>
          <w:sz w:val="28"/>
        </w:rPr>
        <w:t>
      1. Денсаулық сақтау саласында қызметтің мынадай түрлерін лицензиялау жүзеге асырылады:</w:t>
      </w:r>
    </w:p>
    <w:bookmarkEnd w:id="689"/>
    <w:bookmarkStart w:name="z691" w:id="690"/>
    <w:p>
      <w:pPr>
        <w:spacing w:after="0"/>
        <w:ind w:left="0"/>
        <w:jc w:val="both"/>
      </w:pPr>
      <w:r>
        <w:rPr>
          <w:rFonts w:ascii="Times New Roman"/>
          <w:b w:val="false"/>
          <w:i w:val="false"/>
          <w:color w:val="000000"/>
          <w:sz w:val="28"/>
        </w:rPr>
        <w:t>
      1) медициналық қызмет;</w:t>
      </w:r>
    </w:p>
    <w:bookmarkEnd w:id="690"/>
    <w:bookmarkStart w:name="z692" w:id="691"/>
    <w:p>
      <w:pPr>
        <w:spacing w:after="0"/>
        <w:ind w:left="0"/>
        <w:jc w:val="both"/>
      </w:pPr>
      <w:r>
        <w:rPr>
          <w:rFonts w:ascii="Times New Roman"/>
          <w:b w:val="false"/>
          <w:i w:val="false"/>
          <w:color w:val="000000"/>
          <w:sz w:val="28"/>
        </w:rPr>
        <w:t xml:space="preserve">
      2) </w:t>
      </w:r>
      <w:r>
        <w:rPr>
          <w:rFonts w:ascii="Times New Roman"/>
          <w:b w:val="false"/>
          <w:i w:val="false"/>
          <w:color w:val="000000"/>
          <w:sz w:val="28"/>
          <w:u w:val="single"/>
        </w:rPr>
        <w:t>фармацевтикалық қызмет</w:t>
      </w:r>
      <w:r>
        <w:rPr>
          <w:rFonts w:ascii="Times New Roman"/>
          <w:b w:val="false"/>
          <w:i w:val="false"/>
          <w:color w:val="000000"/>
          <w:sz w:val="28"/>
        </w:rPr>
        <w:t>;</w:t>
      </w:r>
    </w:p>
    <w:bookmarkEnd w:id="691"/>
    <w:bookmarkStart w:name="z693" w:id="692"/>
    <w:p>
      <w:pPr>
        <w:spacing w:after="0"/>
        <w:ind w:left="0"/>
        <w:jc w:val="both"/>
      </w:pPr>
      <w:r>
        <w:rPr>
          <w:rFonts w:ascii="Times New Roman"/>
          <w:b w:val="false"/>
          <w:i w:val="false"/>
          <w:color w:val="000000"/>
          <w:sz w:val="28"/>
        </w:rPr>
        <w:t xml:space="preserve">
      3) денсаулық сақтау саласындағы есірткі, психотроптық заттар мен прекурсорлар айналымымен байланысты </w:t>
      </w:r>
      <w:r>
        <w:rPr>
          <w:rFonts w:ascii="Times New Roman"/>
          <w:b w:val="false"/>
          <w:i w:val="false"/>
          <w:color w:val="000000"/>
          <w:sz w:val="28"/>
          <w:u w:val="single"/>
        </w:rPr>
        <w:t>қызмет</w:t>
      </w:r>
      <w:r>
        <w:rPr>
          <w:rFonts w:ascii="Times New Roman"/>
          <w:b w:val="false"/>
          <w:i w:val="false"/>
          <w:color w:val="000000"/>
          <w:sz w:val="28"/>
        </w:rPr>
        <w:t>;</w:t>
      </w:r>
    </w:p>
    <w:bookmarkEnd w:id="692"/>
    <w:bookmarkStart w:name="z694" w:id="693"/>
    <w:p>
      <w:pPr>
        <w:spacing w:after="0"/>
        <w:ind w:left="0"/>
        <w:jc w:val="both"/>
      </w:pPr>
      <w:r>
        <w:rPr>
          <w:rFonts w:ascii="Times New Roman"/>
          <w:b w:val="false"/>
          <w:i w:val="false"/>
          <w:color w:val="000000"/>
          <w:sz w:val="28"/>
        </w:rPr>
        <w:t>
      4)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693"/>
    <w:bookmarkStart w:name="z695" w:id="694"/>
    <w:p>
      <w:pPr>
        <w:spacing w:after="0"/>
        <w:ind w:left="0"/>
        <w:jc w:val="both"/>
      </w:pPr>
      <w:r>
        <w:rPr>
          <w:rFonts w:ascii="Times New Roman"/>
          <w:b w:val="false"/>
          <w:i w:val="false"/>
          <w:color w:val="000000"/>
          <w:sz w:val="28"/>
        </w:rPr>
        <w:t>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w:t>
      </w:r>
      <w:r>
        <w:rPr>
          <w:rFonts w:ascii="Times New Roman"/>
          <w:b w:val="false"/>
          <w:i w:val="false"/>
          <w:color w:val="000000"/>
          <w:sz w:val="28"/>
          <w:u w:val="single"/>
        </w:rPr>
        <w:t>Рұқсаттар және хабарламалар туралы</w:t>
      </w:r>
      <w:r>
        <w:rPr>
          <w:rFonts w:ascii="Times New Roman"/>
          <w:b w:val="false"/>
          <w:i w:val="false"/>
          <w:color w:val="000000"/>
          <w:sz w:val="28"/>
        </w:rPr>
        <w:t>" және "</w:t>
      </w:r>
      <w:r>
        <w:rPr>
          <w:rFonts w:ascii="Times New Roman"/>
          <w:b w:val="false"/>
          <w:i w:val="false"/>
          <w:color w:val="000000"/>
          <w:sz w:val="28"/>
          <w:u w:val="single"/>
        </w:rPr>
        <w:t>Есiрткi, психотроптық заттар, сол тектестер мен прекурсорлар және олардың заңсыз айналымы мен терiс пайдаланылуына қарсы iс-қимыл шаралары туралы</w:t>
      </w:r>
      <w:r>
        <w:rPr>
          <w:rFonts w:ascii="Times New Roman"/>
          <w:b w:val="false"/>
          <w:i w:val="false"/>
          <w:color w:val="000000"/>
          <w:sz w:val="28"/>
        </w:rPr>
        <w:t>" Қазақстан Республикасының заңдарында белгіленеді.</w:t>
      </w:r>
    </w:p>
    <w:bookmarkEnd w:id="694"/>
    <w:bookmarkStart w:name="z696" w:id="695"/>
    <w:p>
      <w:pPr>
        <w:spacing w:after="0"/>
        <w:ind w:left="0"/>
        <w:jc w:val="both"/>
      </w:pPr>
      <w:r>
        <w:rPr>
          <w:rFonts w:ascii="Times New Roman"/>
          <w:b w:val="false"/>
          <w:i w:val="false"/>
          <w:color w:val="000000"/>
          <w:sz w:val="28"/>
        </w:rPr>
        <w:t xml:space="preserve">
      </w:t>
      </w:r>
      <w:r>
        <w:rPr>
          <w:rFonts w:ascii="Times New Roman"/>
          <w:b/>
          <w:i w:val="false"/>
          <w:color w:val="000000"/>
          <w:sz w:val="28"/>
        </w:rPr>
        <w:t>18-бап.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bookmarkEnd w:id="695"/>
    <w:bookmarkStart w:name="z697" w:id="696"/>
    <w:p>
      <w:pPr>
        <w:spacing w:after="0"/>
        <w:ind w:left="0"/>
        <w:jc w:val="both"/>
      </w:pPr>
      <w:r>
        <w:rPr>
          <w:rFonts w:ascii="Times New Roman"/>
          <w:b w:val="false"/>
          <w:i w:val="false"/>
          <w:color w:val="000000"/>
          <w:sz w:val="28"/>
        </w:rPr>
        <w:t xml:space="preserve">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берілетін лицензия негізінде жүзеге асырылады.</w:t>
      </w:r>
    </w:p>
    <w:bookmarkEnd w:id="696"/>
    <w:bookmarkStart w:name="z698" w:id="697"/>
    <w:p>
      <w:pPr>
        <w:spacing w:after="0"/>
        <w:ind w:left="0"/>
        <w:jc w:val="both"/>
      </w:pPr>
      <w:r>
        <w:rPr>
          <w:rFonts w:ascii="Times New Roman"/>
          <w:b w:val="false"/>
          <w:i w:val="false"/>
          <w:color w:val="000000"/>
          <w:sz w:val="28"/>
        </w:rPr>
        <w:t>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жұмыс күні ішінде қабылдайды.</w:t>
      </w:r>
    </w:p>
    <w:bookmarkEnd w:id="697"/>
    <w:bookmarkStart w:name="z699" w:id="69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2-параграф. Денсаулық сақтау саласындағы рұқсат беру рәсімдері мен </w:t>
      </w:r>
      <w:r>
        <w:rPr>
          <w:rFonts w:ascii="Times New Roman"/>
          <w:b/>
          <w:i w:val="false"/>
          <w:color w:val="000000"/>
          <w:sz w:val="28"/>
        </w:rPr>
        <w:t>хабарлама жасау тәртібі</w:t>
      </w:r>
    </w:p>
    <w:bookmarkEnd w:id="698"/>
    <w:bookmarkStart w:name="z700" w:id="699"/>
    <w:p>
      <w:pPr>
        <w:spacing w:after="0"/>
        <w:ind w:left="0"/>
        <w:jc w:val="both"/>
      </w:pPr>
      <w:r>
        <w:rPr>
          <w:rFonts w:ascii="Times New Roman"/>
          <w:b w:val="false"/>
          <w:i w:val="false"/>
          <w:color w:val="000000"/>
          <w:sz w:val="28"/>
        </w:rPr>
        <w:t xml:space="preserve">
      </w:t>
      </w:r>
      <w:r>
        <w:rPr>
          <w:rFonts w:ascii="Times New Roman"/>
          <w:b/>
          <w:i w:val="false"/>
          <w:color w:val="000000"/>
          <w:sz w:val="28"/>
        </w:rPr>
        <w:t>19-бап. Денсаулық сақтау саласындағы рұқсаттар</w:t>
      </w:r>
    </w:p>
    <w:bookmarkEnd w:id="699"/>
    <w:bookmarkStart w:name="z701" w:id="700"/>
    <w:p>
      <w:pPr>
        <w:spacing w:after="0"/>
        <w:ind w:left="0"/>
        <w:jc w:val="both"/>
      </w:pPr>
      <w:r>
        <w:rPr>
          <w:rFonts w:ascii="Times New Roman"/>
          <w:b w:val="false"/>
          <w:i w:val="false"/>
          <w:color w:val="000000"/>
          <w:sz w:val="28"/>
        </w:rPr>
        <w:t>
      1. Денсаулық сақтау саласындағы рұқсат беру құжаттары мыналар болып табылады:</w:t>
      </w:r>
    </w:p>
    <w:bookmarkEnd w:id="700"/>
    <w:bookmarkStart w:name="z702" w:id="701"/>
    <w:p>
      <w:pPr>
        <w:spacing w:after="0"/>
        <w:ind w:left="0"/>
        <w:jc w:val="both"/>
      </w:pPr>
      <w:r>
        <w:rPr>
          <w:rFonts w:ascii="Times New Roman"/>
          <w:b w:val="false"/>
          <w:i w:val="false"/>
          <w:color w:val="000000"/>
          <w:sz w:val="28"/>
        </w:rPr>
        <w:t xml:space="preserve">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w:t>
      </w:r>
      <w:r>
        <w:rPr>
          <w:rFonts w:ascii="Times New Roman"/>
          <w:b w:val="false"/>
          <w:i w:val="false"/>
          <w:color w:val="000000"/>
          <w:sz w:val="28"/>
          <w:u w:val="single"/>
        </w:rPr>
        <w:t>санитариялық-эпидемиологиялық қорытынды</w:t>
      </w:r>
      <w:r>
        <w:rPr>
          <w:rFonts w:ascii="Times New Roman"/>
          <w:b w:val="false"/>
          <w:i w:val="false"/>
          <w:color w:val="000000"/>
          <w:sz w:val="28"/>
        </w:rPr>
        <w:t>;</w:t>
      </w:r>
    </w:p>
    <w:bookmarkEnd w:id="701"/>
    <w:bookmarkStart w:name="z703" w:id="702"/>
    <w:p>
      <w:pPr>
        <w:spacing w:after="0"/>
        <w:ind w:left="0"/>
        <w:jc w:val="both"/>
      </w:pPr>
      <w:r>
        <w:rPr>
          <w:rFonts w:ascii="Times New Roman"/>
          <w:b w:val="false"/>
          <w:i w:val="false"/>
          <w:color w:val="000000"/>
          <w:sz w:val="28"/>
        </w:rPr>
        <w:t xml:space="preserve">
      2) патогендігі I - IV топтың микроорганизмдермен және гельминттермен жұмыс істеуге </w:t>
      </w:r>
      <w:r>
        <w:rPr>
          <w:rFonts w:ascii="Times New Roman"/>
          <w:b w:val="false"/>
          <w:i w:val="false"/>
          <w:color w:val="000000"/>
          <w:sz w:val="28"/>
          <w:u w:val="single"/>
        </w:rPr>
        <w:t>рұқсат</w:t>
      </w:r>
      <w:r>
        <w:rPr>
          <w:rFonts w:ascii="Times New Roman"/>
          <w:b w:val="false"/>
          <w:i w:val="false"/>
          <w:color w:val="000000"/>
          <w:sz w:val="28"/>
        </w:rPr>
        <w:t>;</w:t>
      </w:r>
    </w:p>
    <w:bookmarkEnd w:id="702"/>
    <w:bookmarkStart w:name="z704" w:id="703"/>
    <w:p>
      <w:pPr>
        <w:spacing w:after="0"/>
        <w:ind w:left="0"/>
        <w:jc w:val="both"/>
      </w:pPr>
      <w:r>
        <w:rPr>
          <w:rFonts w:ascii="Times New Roman"/>
          <w:b w:val="false"/>
          <w:i w:val="false"/>
          <w:color w:val="000000"/>
          <w:sz w:val="28"/>
        </w:rPr>
        <w:t>
      3) өнімді мемлекеттік тіркеу туралы куәлік;</w:t>
      </w:r>
    </w:p>
    <w:bookmarkEnd w:id="703"/>
    <w:bookmarkStart w:name="z705" w:id="704"/>
    <w:p>
      <w:pPr>
        <w:spacing w:after="0"/>
        <w:ind w:left="0"/>
        <w:jc w:val="both"/>
      </w:pPr>
      <w:r>
        <w:rPr>
          <w:rFonts w:ascii="Times New Roman"/>
          <w:b w:val="false"/>
          <w:i w:val="false"/>
          <w:color w:val="000000"/>
          <w:sz w:val="28"/>
        </w:rPr>
        <w:t xml:space="preserve">
      4) дәрілік затқа және медициналық бұйымға </w:t>
      </w:r>
      <w:r>
        <w:rPr>
          <w:rFonts w:ascii="Times New Roman"/>
          <w:b w:val="false"/>
          <w:i w:val="false"/>
          <w:color w:val="000000"/>
          <w:sz w:val="28"/>
          <w:u w:val="single"/>
        </w:rPr>
        <w:t>тіркеу куәлігі</w:t>
      </w:r>
      <w:r>
        <w:rPr>
          <w:rFonts w:ascii="Times New Roman"/>
          <w:b w:val="false"/>
          <w:i w:val="false"/>
          <w:color w:val="000000"/>
          <w:sz w:val="28"/>
        </w:rPr>
        <w:t>;</w:t>
      </w:r>
    </w:p>
    <w:bookmarkEnd w:id="704"/>
    <w:bookmarkStart w:name="z706" w:id="705"/>
    <w:p>
      <w:pPr>
        <w:spacing w:after="0"/>
        <w:ind w:left="0"/>
        <w:jc w:val="both"/>
      </w:pPr>
      <w:r>
        <w:rPr>
          <w:rFonts w:ascii="Times New Roman"/>
          <w:b w:val="false"/>
          <w:i w:val="false"/>
          <w:color w:val="000000"/>
          <w:sz w:val="28"/>
        </w:rPr>
        <w:t>
      5) дәрілік затты, медициналық бұйымды интервенциялық клиникалық зерттеу жүргізуге рұқсат;</w:t>
      </w:r>
    </w:p>
    <w:bookmarkEnd w:id="705"/>
    <w:bookmarkStart w:name="z707" w:id="706"/>
    <w:p>
      <w:pPr>
        <w:spacing w:after="0"/>
        <w:ind w:left="0"/>
        <w:jc w:val="both"/>
      </w:pPr>
      <w:r>
        <w:rPr>
          <w:rFonts w:ascii="Times New Roman"/>
          <w:b w:val="false"/>
          <w:i w:val="false"/>
          <w:color w:val="000000"/>
          <w:sz w:val="28"/>
        </w:rPr>
        <w:t xml:space="preserve">
      6) денсаулық сақтау саласындағы маман </w:t>
      </w:r>
      <w:r>
        <w:rPr>
          <w:rFonts w:ascii="Times New Roman"/>
          <w:b w:val="false"/>
          <w:i w:val="false"/>
          <w:color w:val="000000"/>
          <w:sz w:val="28"/>
          <w:u w:val="single"/>
        </w:rPr>
        <w:t>сертификаты</w:t>
      </w:r>
      <w:r>
        <w:rPr>
          <w:rFonts w:ascii="Times New Roman"/>
          <w:b w:val="false"/>
          <w:i w:val="false"/>
          <w:color w:val="000000"/>
          <w:sz w:val="28"/>
        </w:rPr>
        <w:t>.</w:t>
      </w:r>
    </w:p>
    <w:bookmarkEnd w:id="706"/>
    <w:bookmarkStart w:name="z708" w:id="707"/>
    <w:p>
      <w:pPr>
        <w:spacing w:after="0"/>
        <w:ind w:left="0"/>
        <w:jc w:val="both"/>
      </w:pPr>
      <w:r>
        <w:rPr>
          <w:rFonts w:ascii="Times New Roman"/>
          <w:b w:val="false"/>
          <w:i w:val="false"/>
          <w:color w:val="000000"/>
          <w:sz w:val="28"/>
        </w:rPr>
        <w:t xml:space="preserve">
      2. Денсаулық сақтау саласындағы рұқсат беру құжаттарының қолданылу мерзімдері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белгіленеді.</w:t>
      </w:r>
    </w:p>
    <w:bookmarkEnd w:id="707"/>
    <w:bookmarkStart w:name="z709" w:id="708"/>
    <w:p>
      <w:pPr>
        <w:spacing w:after="0"/>
        <w:ind w:left="0"/>
        <w:jc w:val="both"/>
      </w:pPr>
      <w:r>
        <w:rPr>
          <w:rFonts w:ascii="Times New Roman"/>
          <w:b w:val="false"/>
          <w:i w:val="false"/>
          <w:color w:val="000000"/>
          <w:sz w:val="28"/>
        </w:rPr>
        <w:t xml:space="preserve">
      3. Қазақстан Республикасының денсаулық 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негіздер бойынша және тәртіппен оның қолданысын тоқтата тұрады.</w:t>
      </w:r>
    </w:p>
    <w:bookmarkEnd w:id="708"/>
    <w:bookmarkStart w:name="z710" w:id="709"/>
    <w:p>
      <w:pPr>
        <w:spacing w:after="0"/>
        <w:ind w:left="0"/>
        <w:jc w:val="both"/>
      </w:pPr>
      <w:r>
        <w:rPr>
          <w:rFonts w:ascii="Times New Roman"/>
          <w:b w:val="false"/>
          <w:i w:val="false"/>
          <w:color w:val="000000"/>
          <w:sz w:val="28"/>
        </w:rPr>
        <w:t>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мерзім өткен кезден бастап он жұмыс күні ішінде рұқсат беру құжатынан сот тәртібімен айыруға (кері қайтарып алуға) бастамашылық жасайды.</w:t>
      </w:r>
    </w:p>
    <w:bookmarkEnd w:id="709"/>
    <w:bookmarkStart w:name="z711" w:id="710"/>
    <w:p>
      <w:pPr>
        <w:spacing w:after="0"/>
        <w:ind w:left="0"/>
        <w:jc w:val="both"/>
      </w:pPr>
      <w:r>
        <w:rPr>
          <w:rFonts w:ascii="Times New Roman"/>
          <w:b w:val="false"/>
          <w:i w:val="false"/>
          <w:color w:val="000000"/>
          <w:sz w:val="28"/>
        </w:rPr>
        <w:t xml:space="preserve">
      5. Осы баптың 1-тармағының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w:t>
      </w:r>
      <w:r>
        <w:rPr>
          <w:rFonts w:ascii="Times New Roman"/>
          <w:b w:val="false"/>
          <w:i w:val="false"/>
          <w:color w:val="000000"/>
          <w:sz w:val="28"/>
        </w:rPr>
        <w:t xml:space="preserve"> қоспағанда, рұқсат беру құжаттарын мынадай:</w:t>
      </w:r>
    </w:p>
    <w:bookmarkEnd w:id="710"/>
    <w:bookmarkStart w:name="z712" w:id="711"/>
    <w:p>
      <w:pPr>
        <w:spacing w:after="0"/>
        <w:ind w:left="0"/>
        <w:jc w:val="both"/>
      </w:pPr>
      <w:r>
        <w:rPr>
          <w:rFonts w:ascii="Times New Roman"/>
          <w:b w:val="false"/>
          <w:i w:val="false"/>
          <w:color w:val="000000"/>
          <w:sz w:val="28"/>
        </w:rPr>
        <w:t>
      1) құжатта қателер (қате жазу) анықталған;</w:t>
      </w:r>
    </w:p>
    <w:bookmarkEnd w:id="711"/>
    <w:bookmarkStart w:name="z713" w:id="712"/>
    <w:p>
      <w:pPr>
        <w:spacing w:after="0"/>
        <w:ind w:left="0"/>
        <w:jc w:val="both"/>
      </w:pPr>
      <w:r>
        <w:rPr>
          <w:rFonts w:ascii="Times New Roman"/>
          <w:b w:val="false"/>
          <w:i w:val="false"/>
          <w:color w:val="000000"/>
          <w:sz w:val="28"/>
        </w:rPr>
        <w:t>
      2) өтініш беруші - дара кәсіпкер қайта тіркелген, оның атауы немесе заңды мекенжайы өзгерген;</w:t>
      </w:r>
    </w:p>
    <w:bookmarkEnd w:id="712"/>
    <w:bookmarkStart w:name="z714" w:id="713"/>
    <w:p>
      <w:pPr>
        <w:spacing w:after="0"/>
        <w:ind w:left="0"/>
        <w:jc w:val="both"/>
      </w:pPr>
      <w:r>
        <w:rPr>
          <w:rFonts w:ascii="Times New Roman"/>
          <w:b w:val="false"/>
          <w:i w:val="false"/>
          <w:color w:val="000000"/>
          <w:sz w:val="28"/>
        </w:rPr>
        <w:t>
      3) өтініш беруші - заңды тұлғаның, өнімді дайындаушының атауы және (немесе) тұрған жері өзгерген;</w:t>
      </w:r>
    </w:p>
    <w:bookmarkEnd w:id="713"/>
    <w:bookmarkStart w:name="z715" w:id="714"/>
    <w:p>
      <w:pPr>
        <w:spacing w:after="0"/>
        <w:ind w:left="0"/>
        <w:jc w:val="both"/>
      </w:pPr>
      <w:r>
        <w:rPr>
          <w:rFonts w:ascii="Times New Roman"/>
          <w:b w:val="false"/>
          <w:i w:val="false"/>
          <w:color w:val="000000"/>
          <w:sz w:val="28"/>
        </w:rPr>
        <w:t>
      4) объектінің іс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4"/>
    <w:bookmarkStart w:name="z716" w:id="715"/>
    <w:p>
      <w:pPr>
        <w:spacing w:after="0"/>
        <w:ind w:left="0"/>
        <w:jc w:val="both"/>
      </w:pPr>
      <w:r>
        <w:rPr>
          <w:rFonts w:ascii="Times New Roman"/>
          <w:b w:val="false"/>
          <w:i w:val="false"/>
          <w:color w:val="000000"/>
          <w:sz w:val="28"/>
        </w:rPr>
        <w:t xml:space="preserve">
      </w:t>
      </w:r>
      <w:r>
        <w:rPr>
          <w:rFonts w:ascii="Times New Roman"/>
          <w:b/>
          <w:i w:val="false"/>
          <w:color w:val="000000"/>
          <w:sz w:val="28"/>
        </w:rPr>
        <w:t>20-бап. Санитариялық-эпидемиологиялық қорытынды беру</w:t>
      </w:r>
    </w:p>
    <w:bookmarkEnd w:id="715"/>
    <w:bookmarkStart w:name="z717" w:id="716"/>
    <w:p>
      <w:pPr>
        <w:spacing w:after="0"/>
        <w:ind w:left="0"/>
        <w:jc w:val="both"/>
      </w:pPr>
      <w:r>
        <w:rPr>
          <w:rFonts w:ascii="Times New Roman"/>
          <w:b w:val="false"/>
          <w:i w:val="false"/>
          <w:color w:val="000000"/>
          <w:sz w:val="28"/>
        </w:rPr>
        <w:t>
      Санитариялық-эпидемиологиялық қорытындыны халықтың санитариялық-эпидемиологиялық саламаттылығы саласындағы мемлекеттік орган немесе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bookmarkEnd w:id="716"/>
    <w:bookmarkStart w:name="z718" w:id="717"/>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717"/>
    <w:bookmarkStart w:name="z719" w:id="718"/>
    <w:p>
      <w:pPr>
        <w:spacing w:after="0"/>
        <w:ind w:left="0"/>
        <w:jc w:val="both"/>
      </w:pPr>
      <w:r>
        <w:rPr>
          <w:rFonts w:ascii="Times New Roman"/>
          <w:b w:val="false"/>
          <w:i w:val="false"/>
          <w:color w:val="000000"/>
          <w:sz w:val="28"/>
        </w:rPr>
        <w:t>
      2) қоршаған ортаға зиянды заттар мен физикалық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bookmarkEnd w:id="718"/>
    <w:bookmarkStart w:name="z720" w:id="719"/>
    <w:p>
      <w:pPr>
        <w:spacing w:after="0"/>
        <w:ind w:left="0"/>
        <w:jc w:val="both"/>
      </w:pPr>
      <w:r>
        <w:rPr>
          <w:rFonts w:ascii="Times New Roman"/>
          <w:b w:val="false"/>
          <w:i w:val="false"/>
          <w:color w:val="000000"/>
          <w:sz w:val="28"/>
        </w:rPr>
        <w:t>
      3) есептемелік (алдын ала) және белгіленген (түпкілікті) санитариялық-қорғаныш аймақтарын белгілеу жөніндегі жобаларға;</w:t>
      </w:r>
    </w:p>
    <w:bookmarkEnd w:id="719"/>
    <w:bookmarkStart w:name="z721" w:id="720"/>
    <w:p>
      <w:pPr>
        <w:spacing w:after="0"/>
        <w:ind w:left="0"/>
        <w:jc w:val="both"/>
      </w:pPr>
      <w:r>
        <w:rPr>
          <w:rFonts w:ascii="Times New Roman"/>
          <w:b w:val="false"/>
          <w:i w:val="false"/>
          <w:color w:val="000000"/>
          <w:sz w:val="28"/>
        </w:rPr>
        <w:t>
      4) шикізат пен өнімге;</w:t>
      </w:r>
    </w:p>
    <w:bookmarkEnd w:id="720"/>
    <w:bookmarkStart w:name="z722" w:id="721"/>
    <w:p>
      <w:pPr>
        <w:spacing w:after="0"/>
        <w:ind w:left="0"/>
        <w:jc w:val="both"/>
      </w:pPr>
      <w:r>
        <w:rPr>
          <w:rFonts w:ascii="Times New Roman"/>
          <w:b w:val="false"/>
          <w:i w:val="false"/>
          <w:color w:val="000000"/>
          <w:sz w:val="28"/>
        </w:rPr>
        <w:t xml:space="preserve">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санитариялық-эпидемиологиялық сараптама нәтижелері негізінде </w:t>
      </w:r>
      <w:r>
        <w:rPr>
          <w:rFonts w:ascii="Times New Roman"/>
          <w:b w:val="false"/>
          <w:i w:val="false"/>
          <w:color w:val="000000"/>
          <w:sz w:val="28"/>
          <w:u w:val="single"/>
        </w:rPr>
        <w:t>береді</w:t>
      </w:r>
      <w:r>
        <w:rPr>
          <w:rFonts w:ascii="Times New Roman"/>
          <w:b w:val="false"/>
          <w:i w:val="false"/>
          <w:color w:val="000000"/>
          <w:sz w:val="28"/>
        </w:rPr>
        <w:t>.</w:t>
      </w:r>
    </w:p>
    <w:bookmarkEnd w:id="721"/>
    <w:bookmarkStart w:name="z723" w:id="722"/>
    <w:p>
      <w:pPr>
        <w:spacing w:after="0"/>
        <w:ind w:left="0"/>
        <w:jc w:val="both"/>
      </w:pPr>
      <w:r>
        <w:rPr>
          <w:rFonts w:ascii="Times New Roman"/>
          <w:b w:val="false"/>
          <w:i w:val="false"/>
          <w:color w:val="000000"/>
          <w:sz w:val="28"/>
        </w:rPr>
        <w:t xml:space="preserve">
      </w:t>
      </w:r>
      <w:r>
        <w:rPr>
          <w:rFonts w:ascii="Times New Roman"/>
          <w:b/>
          <w:i w:val="false"/>
          <w:color w:val="000000"/>
          <w:sz w:val="28"/>
        </w:rPr>
        <w:t>21-бап. Патогендігі I - IV топтың микроорганизмдерімен және гельминттермен жұмыс істеуге рұқсат беру</w:t>
      </w:r>
    </w:p>
    <w:bookmarkEnd w:id="722"/>
    <w:bookmarkStart w:name="z724" w:id="723"/>
    <w:p>
      <w:pPr>
        <w:spacing w:after="0"/>
        <w:ind w:left="0"/>
        <w:jc w:val="both"/>
      </w:pPr>
      <w:r>
        <w:rPr>
          <w:rFonts w:ascii="Times New Roman"/>
          <w:b w:val="false"/>
          <w:i w:val="false"/>
          <w:color w:val="000000"/>
          <w:sz w:val="28"/>
        </w:rPr>
        <w:t xml:space="preserve">
      1. Патогендігі I - IV топтың микроорганизмдерімен және гельминттермен жұмыс істеуге рұқсатты меншік нысанына қарамастан микробиологиялық зертханаларға халықтың санитариялық-эпидемиологиялық саламаттылығы саласындағы мемлекеттік орган биологиялық қауіпсіздік талаптарының сақталуын бақылау жөніндегі комиссияның қорытындысы негізінде </w:t>
      </w:r>
      <w:r>
        <w:rPr>
          <w:rFonts w:ascii="Times New Roman"/>
          <w:b w:val="false"/>
          <w:i w:val="false"/>
          <w:color w:val="000000"/>
          <w:sz w:val="28"/>
          <w:u w:val="single"/>
        </w:rPr>
        <w:t>береді</w:t>
      </w:r>
      <w:r>
        <w:rPr>
          <w:rFonts w:ascii="Times New Roman"/>
          <w:b w:val="false"/>
          <w:i w:val="false"/>
          <w:color w:val="000000"/>
          <w:sz w:val="28"/>
        </w:rPr>
        <w:t>.</w:t>
      </w:r>
    </w:p>
    <w:bookmarkEnd w:id="723"/>
    <w:bookmarkStart w:name="z725" w:id="724"/>
    <w:p>
      <w:pPr>
        <w:spacing w:after="0"/>
        <w:ind w:left="0"/>
        <w:jc w:val="both"/>
      </w:pPr>
      <w:r>
        <w:rPr>
          <w:rFonts w:ascii="Times New Roman"/>
          <w:b w:val="false"/>
          <w:i w:val="false"/>
          <w:color w:val="000000"/>
          <w:sz w:val="28"/>
        </w:rPr>
        <w:t>
      2. Биологиялық қауіпсіздік талаптарының сақталуын бақылау жөніндегі комиссия (режимдік комиссия) туралы ережені және режимдік комиссияның құрамын халықтың санитариялық-эпидемиологиялық саламаттылығы саласындағы мемлекеттік орган бекітеді.</w:t>
      </w:r>
    </w:p>
    <w:bookmarkEnd w:id="724"/>
    <w:bookmarkStart w:name="z726" w:id="725"/>
    <w:p>
      <w:pPr>
        <w:spacing w:after="0"/>
        <w:ind w:left="0"/>
        <w:jc w:val="both"/>
      </w:pPr>
      <w:r>
        <w:rPr>
          <w:rFonts w:ascii="Times New Roman"/>
          <w:b w:val="false"/>
          <w:i w:val="false"/>
          <w:color w:val="000000"/>
          <w:sz w:val="28"/>
        </w:rPr>
        <w:t>
      3. Патогендігі I - IV топтағы микроорганизмдермен және гельминттермен жұмыс істеуге рұқсат инженерлік, операциялық және техникалық талаптарды (зертхананың биологиялық қауіпсіздік деңгейі) қамтитын, жұмыста пайдаланылатын биологиялық агенттердің тәуекел тобына байланысты зертханалық тежеу шаралары сақталған кезде микроорганизмдермен ғылыми-зерттеу, эксперименттік, өндірістік, далалық және диагностикалық жұмыстарды жүргізуге беріледі.</w:t>
      </w:r>
    </w:p>
    <w:bookmarkEnd w:id="725"/>
    <w:bookmarkStart w:name="z727" w:id="726"/>
    <w:p>
      <w:pPr>
        <w:spacing w:after="0"/>
        <w:ind w:left="0"/>
        <w:jc w:val="both"/>
      </w:pPr>
      <w:r>
        <w:rPr>
          <w:rFonts w:ascii="Times New Roman"/>
          <w:b w:val="false"/>
          <w:i w:val="false"/>
          <w:color w:val="000000"/>
          <w:sz w:val="28"/>
        </w:rPr>
        <w:t>
      4. Патогендігі I - IV топтың микроорганизмдерімен және гельминттермен жұмыс істеуге рұқсат беруге мыналар:</w:t>
      </w:r>
    </w:p>
    <w:bookmarkEnd w:id="726"/>
    <w:bookmarkStart w:name="z728" w:id="727"/>
    <w:p>
      <w:pPr>
        <w:spacing w:after="0"/>
        <w:ind w:left="0"/>
        <w:jc w:val="both"/>
      </w:pPr>
      <w:r>
        <w:rPr>
          <w:rFonts w:ascii="Times New Roman"/>
          <w:b w:val="false"/>
          <w:i w:val="false"/>
          <w:color w:val="000000"/>
          <w:sz w:val="28"/>
        </w:rPr>
        <w:t>
      1) режимдік комиссиялардың зертхананың бейініне сәйкес келетін мамандарының оның халықтың санитариялық-эпидемиологиялық саламаттылығы саласындағы нормативтік құқықтық актілерге сәйкестігіне зерттеп-қарауының оң қорытындысы;</w:t>
      </w:r>
    </w:p>
    <w:bookmarkEnd w:id="727"/>
    <w:bookmarkStart w:name="z729" w:id="728"/>
    <w:p>
      <w:pPr>
        <w:spacing w:after="0"/>
        <w:ind w:left="0"/>
        <w:jc w:val="both"/>
      </w:pPr>
      <w:r>
        <w:rPr>
          <w:rFonts w:ascii="Times New Roman"/>
          <w:b w:val="false"/>
          <w:i w:val="false"/>
          <w:color w:val="000000"/>
          <w:sz w:val="28"/>
        </w:rPr>
        <w:t>
      2) орындалатын зерттеулер номенклатурасын, материалдық базаны, кадр құрамын және персоналдың кәсіби даярлығын бағалау негіз болып табылады.</w:t>
      </w:r>
    </w:p>
    <w:bookmarkEnd w:id="728"/>
    <w:bookmarkStart w:name="z730" w:id="729"/>
    <w:p>
      <w:pPr>
        <w:spacing w:after="0"/>
        <w:ind w:left="0"/>
        <w:jc w:val="both"/>
      </w:pPr>
      <w:r>
        <w:rPr>
          <w:rFonts w:ascii="Times New Roman"/>
          <w:b w:val="false"/>
          <w:i w:val="false"/>
          <w:color w:val="000000"/>
          <w:sz w:val="28"/>
        </w:rPr>
        <w:t xml:space="preserve">
      5. Патогендігі I - IV топтың микроорганизмдерімен және гельминттермен жұмыс істеуге рұқсат беруден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көзделген тәртіппен бас тартылады.</w:t>
      </w:r>
    </w:p>
    <w:bookmarkEnd w:id="729"/>
    <w:bookmarkStart w:name="z731" w:id="730"/>
    <w:p>
      <w:pPr>
        <w:spacing w:after="0"/>
        <w:ind w:left="0"/>
        <w:jc w:val="both"/>
      </w:pPr>
      <w:r>
        <w:rPr>
          <w:rFonts w:ascii="Times New Roman"/>
          <w:b w:val="false"/>
          <w:i w:val="false"/>
          <w:color w:val="000000"/>
          <w:sz w:val="28"/>
        </w:rPr>
        <w:t xml:space="preserve">
      </w:t>
      </w:r>
      <w:r>
        <w:rPr>
          <w:rFonts w:ascii="Times New Roman"/>
          <w:b/>
          <w:i w:val="false"/>
          <w:color w:val="000000"/>
          <w:sz w:val="28"/>
        </w:rPr>
        <w:t>22-бап. Өнімді мемлекеттік тіркеу туралы куәлік беру</w:t>
      </w:r>
    </w:p>
    <w:bookmarkEnd w:id="730"/>
    <w:bookmarkStart w:name="z732" w:id="731"/>
    <w:p>
      <w:pPr>
        <w:spacing w:after="0"/>
        <w:ind w:left="0"/>
        <w:jc w:val="both"/>
      </w:pPr>
      <w:r>
        <w:rPr>
          <w:rFonts w:ascii="Times New Roman"/>
          <w:b w:val="false"/>
          <w:i w:val="false"/>
          <w:color w:val="000000"/>
          <w:sz w:val="28"/>
        </w:rPr>
        <w:t xml:space="preserve">
      1. Өнімді мемлекеттік тіркеуге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Еуразиялық экономикалық одақтың шешімдерімен айқындалатын өнім жатады.</w:t>
      </w:r>
    </w:p>
    <w:bookmarkEnd w:id="731"/>
    <w:bookmarkStart w:name="z733" w:id="732"/>
    <w:p>
      <w:pPr>
        <w:spacing w:after="0"/>
        <w:ind w:left="0"/>
        <w:jc w:val="both"/>
      </w:pPr>
      <w:r>
        <w:rPr>
          <w:rFonts w:ascii="Times New Roman"/>
          <w:b w:val="false"/>
          <w:i w:val="false"/>
          <w:color w:val="000000"/>
          <w:sz w:val="28"/>
        </w:rPr>
        <w:t>
      2. Өнімді мемлекеттік тіркеу:</w:t>
      </w:r>
    </w:p>
    <w:bookmarkEnd w:id="732"/>
    <w:bookmarkStart w:name="z734" w:id="733"/>
    <w:p>
      <w:pPr>
        <w:spacing w:after="0"/>
        <w:ind w:left="0"/>
        <w:jc w:val="both"/>
      </w:pPr>
      <w:r>
        <w:rPr>
          <w:rFonts w:ascii="Times New Roman"/>
          <w:b w:val="false"/>
          <w:i w:val="false"/>
          <w:color w:val="000000"/>
          <w:sz w:val="28"/>
        </w:rPr>
        <w:t>
      1) халыққа және мекендеу ортасына әсер етуді сараптамалық бағалау;</w:t>
      </w:r>
    </w:p>
    <w:bookmarkEnd w:id="733"/>
    <w:bookmarkStart w:name="z735" w:id="734"/>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bookmarkEnd w:id="734"/>
    <w:bookmarkStart w:name="z736" w:id="735"/>
    <w:p>
      <w:pPr>
        <w:spacing w:after="0"/>
        <w:ind w:left="0"/>
        <w:jc w:val="both"/>
      </w:pPr>
      <w:r>
        <w:rPr>
          <w:rFonts w:ascii="Times New Roman"/>
          <w:b w:val="false"/>
          <w:i w:val="false"/>
          <w:color w:val="000000"/>
          <w:sz w:val="28"/>
        </w:rPr>
        <w:t>
      3) арнайы шараларды, оның ішінде заттар мен жекелеген өнім түрлерін кәдеге жарату мен жою, олардың халыққа және мекендеу ортасына зиянды әсер етуін болғызбау жөніндегі шарттарды әзірлеу негізінде жүргізіледі.</w:t>
      </w:r>
    </w:p>
    <w:bookmarkEnd w:id="735"/>
    <w:bookmarkStart w:name="z737" w:id="736"/>
    <w:p>
      <w:pPr>
        <w:spacing w:after="0"/>
        <w:ind w:left="0"/>
        <w:jc w:val="both"/>
      </w:pPr>
      <w:r>
        <w:rPr>
          <w:rFonts w:ascii="Times New Roman"/>
          <w:b w:val="false"/>
          <w:i w:val="false"/>
          <w:color w:val="000000"/>
          <w:sz w:val="28"/>
        </w:rPr>
        <w:t>
      3. Ұсынылған құжаттаманың санитариялық-эпидемиологиялық сараптамасының оң нәтижелері және өнімді зертханалық зерттеулердің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оны мемлекеттік тіркеу туралы куәлік беріле отырып, өнімді мемлекеттік тіркеу жүргізіледі.</w:t>
      </w:r>
    </w:p>
    <w:bookmarkEnd w:id="736"/>
    <w:bookmarkStart w:name="z738" w:id="737"/>
    <w:p>
      <w:pPr>
        <w:spacing w:after="0"/>
        <w:ind w:left="0"/>
        <w:jc w:val="both"/>
      </w:pPr>
      <w:r>
        <w:rPr>
          <w:rFonts w:ascii="Times New Roman"/>
          <w:b w:val="false"/>
          <w:i w:val="false"/>
          <w:color w:val="000000"/>
          <w:sz w:val="28"/>
        </w:rPr>
        <w:t>
      4. Мынадай:</w:t>
      </w:r>
    </w:p>
    <w:bookmarkEnd w:id="737"/>
    <w:bookmarkStart w:name="z739" w:id="738"/>
    <w:p>
      <w:pPr>
        <w:spacing w:after="0"/>
        <w:ind w:left="0"/>
        <w:jc w:val="both"/>
      </w:pPr>
      <w:r>
        <w:rPr>
          <w:rFonts w:ascii="Times New Roman"/>
          <w:b w:val="false"/>
          <w:i w:val="false"/>
          <w:color w:val="000000"/>
          <w:sz w:val="28"/>
        </w:rPr>
        <w:t>
      1) өнім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 келмеген;</w:t>
      </w:r>
    </w:p>
    <w:bookmarkEnd w:id="738"/>
    <w:bookmarkStart w:name="z740" w:id="739"/>
    <w:p>
      <w:pPr>
        <w:spacing w:after="0"/>
        <w:ind w:left="0"/>
        <w:jc w:val="both"/>
      </w:pPr>
      <w:r>
        <w:rPr>
          <w:rFonts w:ascii="Times New Roman"/>
          <w:b w:val="false"/>
          <w:i w:val="false"/>
          <w:color w:val="000000"/>
          <w:sz w:val="28"/>
        </w:rPr>
        <w:t>
      2) анық емес ақпаратты қамтитын құжаттар және (немесе) мәліметтер ұсынылған;</w:t>
      </w:r>
    </w:p>
    <w:bookmarkEnd w:id="739"/>
    <w:bookmarkStart w:name="z741" w:id="740"/>
    <w:p>
      <w:pPr>
        <w:spacing w:after="0"/>
        <w:ind w:left="0"/>
        <w:jc w:val="both"/>
      </w:pPr>
      <w:r>
        <w:rPr>
          <w:rFonts w:ascii="Times New Roman"/>
          <w:b w:val="false"/>
          <w:i w:val="false"/>
          <w:color w:val="000000"/>
          <w:sz w:val="28"/>
        </w:rPr>
        <w:t>
      3) Еуразиялық экономикалық одақтың шешімінде немесе Қазақстан Республикасының заңнамасында көзделген мемлекеттік тіркеуді жүзеге асыруға құқықтар, сондай-ақ өнімді мемлекеттік тіркеу туралы куәлікті ресімдеу және беру негіздері болмаған;</w:t>
      </w:r>
    </w:p>
    <w:bookmarkEnd w:id="740"/>
    <w:bookmarkStart w:name="z742" w:id="741"/>
    <w:p>
      <w:pPr>
        <w:spacing w:after="0"/>
        <w:ind w:left="0"/>
        <w:jc w:val="both"/>
      </w:pPr>
      <w:r>
        <w:rPr>
          <w:rFonts w:ascii="Times New Roman"/>
          <w:b w:val="false"/>
          <w:i w:val="false"/>
          <w:color w:val="000000"/>
          <w:sz w:val="28"/>
        </w:rPr>
        <w:t>
      4) өнімге және оны дайындау мен айналымы жағдайларына қатысты қауіпсіздік талаптарын белгілеу мүмкін болмаған, сондай-ақ өнімдер мен мекендеу ортасында осындай өнімнің қауіпті факторларын анықтау мен өлшеу әдістемелері болмаған;</w:t>
      </w:r>
    </w:p>
    <w:bookmarkEnd w:id="741"/>
    <w:bookmarkStart w:name="z743" w:id="742"/>
    <w:p>
      <w:pPr>
        <w:spacing w:after="0"/>
        <w:ind w:left="0"/>
        <w:jc w:val="both"/>
      </w:pPr>
      <w:r>
        <w:rPr>
          <w:rFonts w:ascii="Times New Roman"/>
          <w:b w:val="false"/>
          <w:i w:val="false"/>
          <w:color w:val="000000"/>
          <w:sz w:val="28"/>
        </w:rPr>
        <w:t>
      5) мүше мемлекеттің халықаралық конвенциялар мен шарттарға қосылуы шеңберінде алынған, өнімнің дайындалуы, айналымы және тұтынылуы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bookmarkEnd w:id="742"/>
    <w:bookmarkStart w:name="z744" w:id="743"/>
    <w:p>
      <w:pPr>
        <w:spacing w:after="0"/>
        <w:ind w:left="0"/>
        <w:jc w:val="both"/>
      </w:pPr>
      <w:r>
        <w:rPr>
          <w:rFonts w:ascii="Times New Roman"/>
          <w:b w:val="false"/>
          <w:i w:val="false"/>
          <w:color w:val="000000"/>
          <w:sz w:val="28"/>
        </w:rPr>
        <w:t>
      5. Мемлекеттік тіркеуге жататын өнімге санитариялық-эпидемиологиялық сараптама және ғылыми негіздеу жүргізуге байланысты шығыстарды өтініш берушілер көтереді.</w:t>
      </w:r>
    </w:p>
    <w:bookmarkEnd w:id="743"/>
    <w:bookmarkStart w:name="z745" w:id="744"/>
    <w:p>
      <w:pPr>
        <w:spacing w:after="0"/>
        <w:ind w:left="0"/>
        <w:jc w:val="both"/>
      </w:pPr>
      <w:r>
        <w:rPr>
          <w:rFonts w:ascii="Times New Roman"/>
          <w:b w:val="false"/>
          <w:i w:val="false"/>
          <w:color w:val="000000"/>
          <w:sz w:val="28"/>
        </w:rPr>
        <w:t xml:space="preserve">
      6. Өнімді мемлекеттік тіркеу туралы куәліктің қолданысы Қазақстан Республикасының Әкімшілік құқық бұзушылық туралы </w:t>
      </w:r>
      <w:r>
        <w:rPr>
          <w:rFonts w:ascii="Times New Roman"/>
          <w:b w:val="false"/>
          <w:i w:val="false"/>
          <w:color w:val="000000"/>
          <w:sz w:val="28"/>
          <w:u w:val="single"/>
        </w:rPr>
        <w:t>кодексінде</w:t>
      </w:r>
      <w:r>
        <w:rPr>
          <w:rFonts w:ascii="Times New Roman"/>
          <w:b w:val="false"/>
          <w:i w:val="false"/>
          <w:color w:val="000000"/>
          <w:sz w:val="28"/>
        </w:rPr>
        <w:t xml:space="preserve"> және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көзделген жалпы негіздерден бөлек, мынадай:</w:t>
      </w:r>
    </w:p>
    <w:bookmarkEnd w:id="744"/>
    <w:bookmarkStart w:name="z746" w:id="745"/>
    <w:p>
      <w:pPr>
        <w:spacing w:after="0"/>
        <w:ind w:left="0"/>
        <w:jc w:val="both"/>
      </w:pPr>
      <w:r>
        <w:rPr>
          <w:rFonts w:ascii="Times New Roman"/>
          <w:b w:val="false"/>
          <w:i w:val="false"/>
          <w:color w:val="000000"/>
          <w:sz w:val="28"/>
        </w:rPr>
        <w:t>
      1)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bookmarkEnd w:id="745"/>
    <w:bookmarkStart w:name="z747" w:id="746"/>
    <w:p>
      <w:pPr>
        <w:spacing w:after="0"/>
        <w:ind w:left="0"/>
        <w:jc w:val="both"/>
      </w:pPr>
      <w:r>
        <w:rPr>
          <w:rFonts w:ascii="Times New Roman"/>
          <w:b w:val="false"/>
          <w:i w:val="false"/>
          <w:color w:val="000000"/>
          <w:sz w:val="28"/>
        </w:rPr>
        <w:t>
      2) Еуразиялық экономикалық комиссия бақылаудағы өнімнің қауіпсіздігі көрсеткіштерінің қазіргі заманғы ғылыми білім деңгейін дамыту нәтижелеріне негізделген өзгерістерін қабылдаған;</w:t>
      </w:r>
    </w:p>
    <w:bookmarkEnd w:id="746"/>
    <w:bookmarkStart w:name="z748" w:id="747"/>
    <w:p>
      <w:pPr>
        <w:spacing w:after="0"/>
        <w:ind w:left="0"/>
        <w:jc w:val="both"/>
      </w:pPr>
      <w:r>
        <w:rPr>
          <w:rFonts w:ascii="Times New Roman"/>
          <w:b w:val="false"/>
          <w:i w:val="false"/>
          <w:color w:val="000000"/>
          <w:sz w:val="28"/>
        </w:rPr>
        <w:t>
      3) Еуразиялық экономикалық одаққа мүше мемлекеттердің техникалық реттеу, санитариялық, ветеринариялық және фитосанитариялық шаралар жөніндегі жұмыстарды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 тұрады.</w:t>
      </w:r>
    </w:p>
    <w:bookmarkEnd w:id="747"/>
    <w:bookmarkStart w:name="z749" w:id="748"/>
    <w:p>
      <w:pPr>
        <w:spacing w:after="0"/>
        <w:ind w:left="0"/>
        <w:jc w:val="both"/>
      </w:pPr>
      <w:r>
        <w:rPr>
          <w:rFonts w:ascii="Times New Roman"/>
          <w:b w:val="false"/>
          <w:i w:val="false"/>
          <w:color w:val="000000"/>
          <w:sz w:val="28"/>
        </w:rPr>
        <w:t>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тіркеу туралы куәліктердің бірыңғай тізіліміне енгізіледі.</w:t>
      </w:r>
    </w:p>
    <w:bookmarkEnd w:id="748"/>
    <w:bookmarkStart w:name="z750" w:id="749"/>
    <w:p>
      <w:pPr>
        <w:spacing w:after="0"/>
        <w:ind w:left="0"/>
        <w:jc w:val="both"/>
      </w:pPr>
      <w:r>
        <w:rPr>
          <w:rFonts w:ascii="Times New Roman"/>
          <w:b w:val="false"/>
          <w:i w:val="false"/>
          <w:color w:val="000000"/>
          <w:sz w:val="28"/>
        </w:rPr>
        <w:t xml:space="preserve">
      8. Өнімді мемлекеттік тіркеу туралы куәлік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көзделген жалпы негіздерден бөлек, мынадай:</w:t>
      </w:r>
    </w:p>
    <w:bookmarkEnd w:id="749"/>
    <w:bookmarkStart w:name="z751" w:id="750"/>
    <w:p>
      <w:pPr>
        <w:spacing w:after="0"/>
        <w:ind w:left="0"/>
        <w:jc w:val="both"/>
      </w:pPr>
      <w:r>
        <w:rPr>
          <w:rFonts w:ascii="Times New Roman"/>
          <w:b w:val="false"/>
          <w:i w:val="false"/>
          <w:color w:val="000000"/>
          <w:sz w:val="28"/>
        </w:rPr>
        <w:t>
      1) өнімді дайындаушының немесе өтініш берушінің заңды мекенжайы өзгерген;</w:t>
      </w:r>
    </w:p>
    <w:bookmarkEnd w:id="750"/>
    <w:bookmarkStart w:name="z752" w:id="751"/>
    <w:p>
      <w:pPr>
        <w:spacing w:after="0"/>
        <w:ind w:left="0"/>
        <w:jc w:val="both"/>
      </w:pPr>
      <w:r>
        <w:rPr>
          <w:rFonts w:ascii="Times New Roman"/>
          <w:b w:val="false"/>
          <w:i w:val="false"/>
          <w:color w:val="000000"/>
          <w:sz w:val="28"/>
        </w:rPr>
        <w:t>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 актісі басып шығарылған жағдайларда, қосымша немесе қайта зерттеулер (сынақтар) жүргізілмей, қайта ресімделуге жатады.</w:t>
      </w:r>
    </w:p>
    <w:bookmarkEnd w:id="751"/>
    <w:bookmarkStart w:name="z753" w:id="752"/>
    <w:p>
      <w:pPr>
        <w:spacing w:after="0"/>
        <w:ind w:left="0"/>
        <w:jc w:val="both"/>
      </w:pPr>
      <w:r>
        <w:rPr>
          <w:rFonts w:ascii="Times New Roman"/>
          <w:b w:val="false"/>
          <w:i w:val="false"/>
          <w:color w:val="000000"/>
          <w:sz w:val="28"/>
        </w:rPr>
        <w:t>
      9. Өнімді мемлекеттік тіркеу туралы куәліктердің бірыңғай тізілімі халықтың санитариялық-эпидемиологиялық саламаттылығы саласындағы мемлекеттік органның интернет-ресурсында орналастырылуға жатады.</w:t>
      </w:r>
    </w:p>
    <w:bookmarkEnd w:id="752"/>
    <w:bookmarkStart w:name="z754" w:id="753"/>
    <w:p>
      <w:pPr>
        <w:spacing w:after="0"/>
        <w:ind w:left="0"/>
        <w:jc w:val="both"/>
      </w:pPr>
      <w:r>
        <w:rPr>
          <w:rFonts w:ascii="Times New Roman"/>
          <w:b w:val="false"/>
          <w:i w:val="false"/>
          <w:color w:val="000000"/>
          <w:sz w:val="28"/>
        </w:rPr>
        <w:t xml:space="preserve">
      </w:t>
      </w:r>
      <w:r>
        <w:rPr>
          <w:rFonts w:ascii="Times New Roman"/>
          <w:b/>
          <w:i w:val="false"/>
          <w:color w:val="000000"/>
          <w:sz w:val="28"/>
        </w:rPr>
        <w:t>23-бап. Дәрілік затқа немесе медициналық бұйымға тіркеу куәлігін беру</w:t>
      </w:r>
    </w:p>
    <w:bookmarkEnd w:id="753"/>
    <w:bookmarkStart w:name="z755" w:id="754"/>
    <w:p>
      <w:pPr>
        <w:spacing w:after="0"/>
        <w:ind w:left="0"/>
        <w:jc w:val="both"/>
      </w:pPr>
      <w:r>
        <w:rPr>
          <w:rFonts w:ascii="Times New Roman"/>
          <w:b w:val="false"/>
          <w:i w:val="false"/>
          <w:color w:val="000000"/>
          <w:sz w:val="28"/>
        </w:rPr>
        <w:t>
      1. Қазақстан Республикасында өндірілген, сондай-ақ оның аумағына әкелінетін дәрілік заттар мен медициналық бұйымдар, оған қоса:</w:t>
      </w:r>
    </w:p>
    <w:bookmarkEnd w:id="754"/>
    <w:bookmarkStart w:name="z756" w:id="755"/>
    <w:p>
      <w:pPr>
        <w:spacing w:after="0"/>
        <w:ind w:left="0"/>
        <w:jc w:val="both"/>
      </w:pPr>
      <w:r>
        <w:rPr>
          <w:rFonts w:ascii="Times New Roman"/>
          <w:b w:val="false"/>
          <w:i w:val="false"/>
          <w:color w:val="000000"/>
          <w:sz w:val="28"/>
        </w:rPr>
        <w:t>
      1) әрбір өндірістік алаңнан дәрілік нысаны, дозасы, өлшеп-орауы көрсетілген саудалық атаулары бар дәрілік заттар;</w:t>
      </w:r>
    </w:p>
    <w:bookmarkEnd w:id="755"/>
    <w:bookmarkStart w:name="z757" w:id="756"/>
    <w:p>
      <w:pPr>
        <w:spacing w:after="0"/>
        <w:ind w:left="0"/>
        <w:jc w:val="both"/>
      </w:pPr>
      <w:r>
        <w:rPr>
          <w:rFonts w:ascii="Times New Roman"/>
          <w:b w:val="false"/>
          <w:i w:val="false"/>
          <w:color w:val="000000"/>
          <w:sz w:val="28"/>
        </w:rPr>
        <w:t>
      2) әрбір өндірістік алаңнан саудалық атаулары бар медициналық бұйымдар;</w:t>
      </w:r>
    </w:p>
    <w:bookmarkEnd w:id="756"/>
    <w:bookmarkStart w:name="z758" w:id="757"/>
    <w:p>
      <w:pPr>
        <w:spacing w:after="0"/>
        <w:ind w:left="0"/>
        <w:jc w:val="both"/>
      </w:pPr>
      <w:r>
        <w:rPr>
          <w:rFonts w:ascii="Times New Roman"/>
          <w:b w:val="false"/>
          <w:i w:val="false"/>
          <w:color w:val="000000"/>
          <w:sz w:val="28"/>
        </w:rPr>
        <w:t>
      3) медициналық бұйымды өндіруші осы жұмсалатын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bookmarkEnd w:id="757"/>
    <w:bookmarkStart w:name="z759" w:id="758"/>
    <w:p>
      <w:pPr>
        <w:spacing w:after="0"/>
        <w:ind w:left="0"/>
        <w:jc w:val="both"/>
      </w:pPr>
      <w:r>
        <w:rPr>
          <w:rFonts w:ascii="Times New Roman"/>
          <w:b w:val="false"/>
          <w:i w:val="false"/>
          <w:color w:val="000000"/>
          <w:sz w:val="28"/>
        </w:rPr>
        <w:t>
      4) медициналық көмек көрсетуге арналған арнайы көлік құралының құрамына кіретін медициналық бұйымдар;</w:t>
      </w:r>
    </w:p>
    <w:bookmarkEnd w:id="758"/>
    <w:bookmarkStart w:name="z760" w:id="759"/>
    <w:p>
      <w:pPr>
        <w:spacing w:after="0"/>
        <w:ind w:left="0"/>
        <w:jc w:val="both"/>
      </w:pPr>
      <w:r>
        <w:rPr>
          <w:rFonts w:ascii="Times New Roman"/>
          <w:b w:val="false"/>
          <w:i w:val="false"/>
          <w:color w:val="000000"/>
          <w:sz w:val="28"/>
        </w:rPr>
        <w:t>
      5) дәрілік заттардың немесе медициналық бұйымдардың балк-өнімдері;</w:t>
      </w:r>
    </w:p>
    <w:bookmarkEnd w:id="759"/>
    <w:bookmarkStart w:name="z761" w:id="760"/>
    <w:p>
      <w:pPr>
        <w:spacing w:after="0"/>
        <w:ind w:left="0"/>
        <w:jc w:val="both"/>
      </w:pPr>
      <w:r>
        <w:rPr>
          <w:rFonts w:ascii="Times New Roman"/>
          <w:b w:val="false"/>
          <w:i w:val="false"/>
          <w:color w:val="000000"/>
          <w:sz w:val="28"/>
        </w:rPr>
        <w:t>
      6) өнеркәсіптік жағдайларда өндірілген озық терапияның дәрілік заттар;</w:t>
      </w:r>
    </w:p>
    <w:bookmarkEnd w:id="760"/>
    <w:bookmarkStart w:name="z762" w:id="761"/>
    <w:p>
      <w:pPr>
        <w:spacing w:after="0"/>
        <w:ind w:left="0"/>
        <w:jc w:val="both"/>
      </w:pPr>
      <w:r>
        <w:rPr>
          <w:rFonts w:ascii="Times New Roman"/>
          <w:b w:val="false"/>
          <w:i w:val="false"/>
          <w:color w:val="000000"/>
          <w:sz w:val="28"/>
        </w:rPr>
        <w:t>
      7) тірі организмнен тыс (in vitro) диагностикаға арналған медициналық бұйымдар мемлекеттік тіркелуге жатады.</w:t>
      </w:r>
    </w:p>
    <w:bookmarkEnd w:id="761"/>
    <w:bookmarkStart w:name="z763" w:id="762"/>
    <w:p>
      <w:pPr>
        <w:spacing w:after="0"/>
        <w:ind w:left="0"/>
        <w:jc w:val="both"/>
      </w:pPr>
      <w:r>
        <w:rPr>
          <w:rFonts w:ascii="Times New Roman"/>
          <w:b w:val="false"/>
          <w:i w:val="false"/>
          <w:color w:val="000000"/>
          <w:sz w:val="28"/>
        </w:rPr>
        <w:t>
      2. Мыналар мемлекеттік тіркелуге жатпайды:</w:t>
      </w:r>
    </w:p>
    <w:bookmarkEnd w:id="762"/>
    <w:bookmarkStart w:name="z764" w:id="763"/>
    <w:p>
      <w:pPr>
        <w:spacing w:after="0"/>
        <w:ind w:left="0"/>
        <w:jc w:val="both"/>
      </w:pPr>
      <w:r>
        <w:rPr>
          <w:rFonts w:ascii="Times New Roman"/>
          <w:b w:val="false"/>
          <w:i w:val="false"/>
          <w:color w:val="000000"/>
          <w:sz w:val="28"/>
        </w:rPr>
        <w:t>
      1) дәріханаларда дайындалған дәрілік препараттар;</w:t>
      </w:r>
    </w:p>
    <w:bookmarkEnd w:id="763"/>
    <w:bookmarkStart w:name="z765" w:id="764"/>
    <w:p>
      <w:pPr>
        <w:spacing w:after="0"/>
        <w:ind w:left="0"/>
        <w:jc w:val="both"/>
      </w:pPr>
      <w:r>
        <w:rPr>
          <w:rFonts w:ascii="Times New Roman"/>
          <w:b w:val="false"/>
          <w:i w:val="false"/>
          <w:color w:val="000000"/>
          <w:sz w:val="28"/>
        </w:rPr>
        <w:t>
      2) тиісті өндірістік практика жағдайларында өндірілген фармацевтикалық субстанциялар (белсенді фармацевтикалық субстанциялар);</w:t>
      </w:r>
    </w:p>
    <w:bookmarkEnd w:id="764"/>
    <w:bookmarkStart w:name="z766" w:id="765"/>
    <w:p>
      <w:pPr>
        <w:spacing w:after="0"/>
        <w:ind w:left="0"/>
        <w:jc w:val="both"/>
      </w:pPr>
      <w:r>
        <w:rPr>
          <w:rFonts w:ascii="Times New Roman"/>
          <w:b w:val="false"/>
          <w:i w:val="false"/>
          <w:color w:val="000000"/>
          <w:sz w:val="28"/>
        </w:rPr>
        <w:t>
      3) фармакопеялық дәрілік өсімдік шикізаты, оның ішінде қоспалар құрамындағы және тұтыну қаптамасындағы фармакопеялық дәрілік өсімдік шикізаты;</w:t>
      </w:r>
    </w:p>
    <w:bookmarkEnd w:id="765"/>
    <w:bookmarkStart w:name="z767" w:id="766"/>
    <w:p>
      <w:pPr>
        <w:spacing w:after="0"/>
        <w:ind w:left="0"/>
        <w:jc w:val="both"/>
      </w:pPr>
      <w:r>
        <w:rPr>
          <w:rFonts w:ascii="Times New Roman"/>
          <w:b w:val="false"/>
          <w:i w:val="false"/>
          <w:color w:val="000000"/>
          <w:sz w:val="28"/>
        </w:rPr>
        <w:t>
      4) пациенттердің жеке тапсырыстары бойынша тек қана жеке пайдалану үшін дайындалған, медицина қызметкері берген тағайындауға сәйкес арнайы талаптар қойылатын медициналық бұйымдар;</w:t>
      </w:r>
    </w:p>
    <w:bookmarkEnd w:id="766"/>
    <w:bookmarkStart w:name="z768" w:id="767"/>
    <w:p>
      <w:pPr>
        <w:spacing w:after="0"/>
        <w:ind w:left="0"/>
        <w:jc w:val="both"/>
      </w:pPr>
      <w:r>
        <w:rPr>
          <w:rFonts w:ascii="Times New Roman"/>
          <w:b w:val="false"/>
          <w:i w:val="false"/>
          <w:color w:val="000000"/>
          <w:sz w:val="28"/>
        </w:rPr>
        <w:t>
      5) Қазақстан Республикасында экспорт үшін ғана өндірілетін дәрілік заттар мен медициналық бұйымдар;</w:t>
      </w:r>
    </w:p>
    <w:bookmarkEnd w:id="767"/>
    <w:bookmarkStart w:name="z769" w:id="768"/>
    <w:p>
      <w:pPr>
        <w:spacing w:after="0"/>
        <w:ind w:left="0"/>
        <w:jc w:val="both"/>
      </w:pPr>
      <w:r>
        <w:rPr>
          <w:rFonts w:ascii="Times New Roman"/>
          <w:b w:val="false"/>
          <w:i w:val="false"/>
          <w:color w:val="000000"/>
          <w:sz w:val="28"/>
        </w:rPr>
        <w:t>
      6) дәрілік заттар мен медициналық бұйымдардың одан әрі өткізу құқығынсыз, көрмелер өткізуге арналған көрмелік үлгілері;</w:t>
      </w:r>
    </w:p>
    <w:bookmarkEnd w:id="768"/>
    <w:bookmarkStart w:name="z770" w:id="769"/>
    <w:p>
      <w:pPr>
        <w:spacing w:after="0"/>
        <w:ind w:left="0"/>
        <w:jc w:val="both"/>
      </w:pPr>
      <w:r>
        <w:rPr>
          <w:rFonts w:ascii="Times New Roman"/>
          <w:b w:val="false"/>
          <w:i w:val="false"/>
          <w:color w:val="000000"/>
          <w:sz w:val="28"/>
        </w:rPr>
        <w:t>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bookmarkEnd w:id="769"/>
    <w:bookmarkStart w:name="z771" w:id="770"/>
    <w:p>
      <w:pPr>
        <w:spacing w:after="0"/>
        <w:ind w:left="0"/>
        <w:jc w:val="both"/>
      </w:pPr>
      <w:r>
        <w:rPr>
          <w:rFonts w:ascii="Times New Roman"/>
          <w:b w:val="false"/>
          <w:i w:val="false"/>
          <w:color w:val="000000"/>
          <w:sz w:val="28"/>
        </w:rPr>
        <w:t>
      8) аурулардың диагностикасы үшін пайдаланылмайтын зертханалық аспаптар;</w:t>
      </w:r>
    </w:p>
    <w:bookmarkEnd w:id="770"/>
    <w:bookmarkStart w:name="z772" w:id="771"/>
    <w:p>
      <w:pPr>
        <w:spacing w:after="0"/>
        <w:ind w:left="0"/>
        <w:jc w:val="both"/>
      </w:pPr>
      <w:r>
        <w:rPr>
          <w:rFonts w:ascii="Times New Roman"/>
          <w:b w:val="false"/>
          <w:i w:val="false"/>
          <w:color w:val="000000"/>
          <w:sz w:val="28"/>
        </w:rPr>
        <w:t>
      9) медициналық бұйымдардың құрамына кіретін және дербес бұйым немесе құрылғы ретінде пайдаланылмайтын жинақтауыштар;</w:t>
      </w:r>
    </w:p>
    <w:bookmarkEnd w:id="771"/>
    <w:bookmarkStart w:name="z773" w:id="772"/>
    <w:p>
      <w:pPr>
        <w:spacing w:after="0"/>
        <w:ind w:left="0"/>
        <w:jc w:val="both"/>
      </w:pPr>
      <w:r>
        <w:rPr>
          <w:rFonts w:ascii="Times New Roman"/>
          <w:b w:val="false"/>
          <w:i w:val="false"/>
          <w:color w:val="000000"/>
          <w:sz w:val="28"/>
        </w:rPr>
        <w:t>
      10) тікелей денсаулық сақтау ұйымдарында қолданылу орнында дайындалған радиофармацевтикалық дәрілік препараттар;</w:t>
      </w:r>
    </w:p>
    <w:bookmarkEnd w:id="772"/>
    <w:bookmarkStart w:name="z774" w:id="773"/>
    <w:p>
      <w:pPr>
        <w:spacing w:after="0"/>
        <w:ind w:left="0"/>
        <w:jc w:val="both"/>
      </w:pPr>
      <w:r>
        <w:rPr>
          <w:rFonts w:ascii="Times New Roman"/>
          <w:b w:val="false"/>
          <w:i w:val="false"/>
          <w:color w:val="000000"/>
          <w:sz w:val="28"/>
        </w:rPr>
        <w:t>
      11) мемлекеттік тіркеу кезінде сараптама жүргізуге арналған дәрілік заттар мен медициналық бұйымдардың үлгілері;</w:t>
      </w:r>
    </w:p>
    <w:bookmarkEnd w:id="773"/>
    <w:bookmarkStart w:name="z775" w:id="774"/>
    <w:p>
      <w:pPr>
        <w:spacing w:after="0"/>
        <w:ind w:left="0"/>
        <w:jc w:val="both"/>
      </w:pPr>
      <w:r>
        <w:rPr>
          <w:rFonts w:ascii="Times New Roman"/>
          <w:b w:val="false"/>
          <w:i w:val="false"/>
          <w:color w:val="000000"/>
          <w:sz w:val="28"/>
        </w:rPr>
        <w:t>
      12) пациенттің немесе ол үшін тікелей таңдап алынған оның донорының аутологиялық биологиялық материалдары пайдаланыла отырып, жеке қолдану үшін өндірілген озық терапияның дәрілік заттары.</w:t>
      </w:r>
    </w:p>
    <w:bookmarkEnd w:id="774"/>
    <w:bookmarkStart w:name="z776" w:id="775"/>
    <w:p>
      <w:pPr>
        <w:spacing w:after="0"/>
        <w:ind w:left="0"/>
        <w:jc w:val="both"/>
      </w:pPr>
      <w:r>
        <w:rPr>
          <w:rFonts w:ascii="Times New Roman"/>
          <w:b w:val="false"/>
          <w:i w:val="false"/>
          <w:color w:val="000000"/>
          <w:sz w:val="28"/>
        </w:rPr>
        <w:t>
      3. Дәрілік затты немесе медициналық бұйымды мемлекеттік тіркеуді, қайта тіркеуді,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bookmarkEnd w:id="775"/>
    <w:bookmarkStart w:name="z777" w:id="776"/>
    <w:p>
      <w:pPr>
        <w:spacing w:after="0"/>
        <w:ind w:left="0"/>
        <w:jc w:val="both"/>
      </w:pPr>
      <w:r>
        <w:rPr>
          <w:rFonts w:ascii="Times New Roman"/>
          <w:b w:val="false"/>
          <w:i w:val="false"/>
          <w:color w:val="000000"/>
          <w:sz w:val="28"/>
        </w:rPr>
        <w:t xml:space="preserve">
      4.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bookmarkEnd w:id="776"/>
    <w:bookmarkStart w:name="z778" w:id="777"/>
    <w:p>
      <w:pPr>
        <w:spacing w:after="0"/>
        <w:ind w:left="0"/>
        <w:jc w:val="both"/>
      </w:pPr>
      <w:r>
        <w:rPr>
          <w:rFonts w:ascii="Times New Roman"/>
          <w:b w:val="false"/>
          <w:i w:val="false"/>
          <w:color w:val="000000"/>
          <w:sz w:val="28"/>
        </w:rPr>
        <w:t>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bookmarkEnd w:id="777"/>
    <w:bookmarkStart w:name="z779" w:id="778"/>
    <w:p>
      <w:pPr>
        <w:spacing w:after="0"/>
        <w:ind w:left="0"/>
        <w:jc w:val="both"/>
      </w:pPr>
      <w:r>
        <w:rPr>
          <w:rFonts w:ascii="Times New Roman"/>
          <w:b w:val="false"/>
          <w:i w:val="false"/>
          <w:color w:val="000000"/>
          <w:sz w:val="28"/>
        </w:rPr>
        <w:t>
      6. Дәрілік затты немесе медициналық бұйымды мемлекеттік тіркеу, қайта тіркеу және тіркеу дерекнамасына өзгерістер енгізу кезінде оларға сараптама жүргізуге байланысты шығыстарды өтініш берушілер көтереді.</w:t>
      </w:r>
    </w:p>
    <w:bookmarkEnd w:id="778"/>
    <w:bookmarkStart w:name="z780" w:id="779"/>
    <w:p>
      <w:pPr>
        <w:spacing w:after="0"/>
        <w:ind w:left="0"/>
        <w:jc w:val="both"/>
      </w:pPr>
      <w:r>
        <w:rPr>
          <w:rFonts w:ascii="Times New Roman"/>
          <w:b w:val="false"/>
          <w:i w:val="false"/>
          <w:color w:val="000000"/>
          <w:sz w:val="28"/>
        </w:rPr>
        <w:t>
      7. Дәрілік затты немесе медициналық бұйымды мемлекеттік тіркеу, қайта тіркеу, оның тіркеу дерекнамасына өзгерістер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bookmarkEnd w:id="779"/>
    <w:bookmarkStart w:name="z781" w:id="780"/>
    <w:p>
      <w:pPr>
        <w:spacing w:after="0"/>
        <w:ind w:left="0"/>
        <w:jc w:val="both"/>
      </w:pPr>
      <w:r>
        <w:rPr>
          <w:rFonts w:ascii="Times New Roman"/>
          <w:b w:val="false"/>
          <w:i w:val="false"/>
          <w:color w:val="000000"/>
          <w:sz w:val="28"/>
        </w:rPr>
        <w:t>
      8. Дәрілік затты 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bookmarkEnd w:id="780"/>
    <w:bookmarkStart w:name="z782" w:id="781"/>
    <w:p>
      <w:pPr>
        <w:spacing w:after="0"/>
        <w:ind w:left="0"/>
        <w:jc w:val="both"/>
      </w:pPr>
      <w:r>
        <w:rPr>
          <w:rFonts w:ascii="Times New Roman"/>
          <w:b w:val="false"/>
          <w:i w:val="false"/>
          <w:color w:val="000000"/>
          <w:sz w:val="28"/>
        </w:rPr>
        <w:t xml:space="preserve">
      Дәрілік затты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w:t>
      </w:r>
      <w:r>
        <w:rPr>
          <w:rFonts w:ascii="Times New Roman"/>
          <w:b w:val="false"/>
          <w:i w:val="false"/>
          <w:color w:val="000000"/>
          <w:sz w:val="28"/>
          <w:u w:val="single"/>
        </w:rPr>
        <w:t>заңнамасында</w:t>
      </w:r>
      <w:r>
        <w:rPr>
          <w:rFonts w:ascii="Times New Roman"/>
          <w:b w:val="false"/>
          <w:i w:val="false"/>
          <w:color w:val="000000"/>
          <w:sz w:val="28"/>
        </w:rPr>
        <w:t xml:space="preserve"> айқындалатын тәртіппен алым алынады.</w:t>
      </w:r>
    </w:p>
    <w:bookmarkEnd w:id="781"/>
    <w:bookmarkStart w:name="z783" w:id="782"/>
    <w:p>
      <w:pPr>
        <w:spacing w:after="0"/>
        <w:ind w:left="0"/>
        <w:jc w:val="both"/>
      </w:pPr>
      <w:r>
        <w:rPr>
          <w:rFonts w:ascii="Times New Roman"/>
          <w:b w:val="false"/>
          <w:i w:val="false"/>
          <w:color w:val="000000"/>
          <w:sz w:val="28"/>
        </w:rPr>
        <w:t>
      9. Дәрілік затты немесе медициналық бұйымды мемлекеттік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bookmarkEnd w:id="782"/>
    <w:bookmarkStart w:name="z784" w:id="783"/>
    <w:p>
      <w:pPr>
        <w:spacing w:after="0"/>
        <w:ind w:left="0"/>
        <w:jc w:val="both"/>
      </w:pPr>
      <w:r>
        <w:rPr>
          <w:rFonts w:ascii="Times New Roman"/>
          <w:b w:val="false"/>
          <w:i w:val="false"/>
          <w:color w:val="000000"/>
          <w:sz w:val="28"/>
        </w:rPr>
        <w:t>
      10. Уәкілетті органның шешімімен дәрілік зат немесе медициналық бұйым сараптама жүргізудің жеделдетілген рәсімі бойынша тіркелуі мүмкін.</w:t>
      </w:r>
    </w:p>
    <w:bookmarkEnd w:id="783"/>
    <w:bookmarkStart w:name="z785" w:id="784"/>
    <w:p>
      <w:pPr>
        <w:spacing w:after="0"/>
        <w:ind w:left="0"/>
        <w:jc w:val="both"/>
      </w:pPr>
      <w:r>
        <w:rPr>
          <w:rFonts w:ascii="Times New Roman"/>
          <w:b w:val="false"/>
          <w:i w:val="false"/>
          <w:color w:val="000000"/>
          <w:sz w:val="28"/>
        </w:rPr>
        <w:t xml:space="preserve">
      Дәрілік затқа немесе медициналық бұйымға сараптама жүргізудің жеделдетілген рәсімінің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784"/>
    <w:bookmarkStart w:name="z786" w:id="785"/>
    <w:p>
      <w:pPr>
        <w:spacing w:after="0"/>
        <w:ind w:left="0"/>
        <w:jc w:val="both"/>
      </w:pPr>
      <w:r>
        <w:rPr>
          <w:rFonts w:ascii="Times New Roman"/>
          <w:b w:val="false"/>
          <w:i w:val="false"/>
          <w:color w:val="000000"/>
          <w:sz w:val="28"/>
        </w:rPr>
        <w:t>
      11. Дәрілік заттар мен медициналық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мен қайта тіркеуден және оның тіркеу дерекнамасына өзгерістер енгізуден бас тартылады.</w:t>
      </w:r>
    </w:p>
    <w:bookmarkEnd w:id="785"/>
    <w:bookmarkStart w:name="z787" w:id="786"/>
    <w:p>
      <w:pPr>
        <w:spacing w:after="0"/>
        <w:ind w:left="0"/>
        <w:jc w:val="both"/>
      </w:pPr>
      <w:r>
        <w:rPr>
          <w:rFonts w:ascii="Times New Roman"/>
          <w:b w:val="false"/>
          <w:i w:val="false"/>
          <w:color w:val="000000"/>
          <w:sz w:val="28"/>
        </w:rPr>
        <w:t>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беріледі.</w:t>
      </w:r>
    </w:p>
    <w:bookmarkEnd w:id="786"/>
    <w:bookmarkStart w:name="z788" w:id="787"/>
    <w:p>
      <w:pPr>
        <w:spacing w:after="0"/>
        <w:ind w:left="0"/>
        <w:jc w:val="both"/>
      </w:pPr>
      <w:r>
        <w:rPr>
          <w:rFonts w:ascii="Times New Roman"/>
          <w:b w:val="false"/>
          <w:i w:val="false"/>
          <w:color w:val="000000"/>
          <w:sz w:val="28"/>
        </w:rPr>
        <w:t>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 затты немесе медициналық бұйымды мемлекеттік тіркеу, қайта тіркеу, оның тіркеу дерекнамасына өзгерістер енгізу мақсаттары үшін дәрілік заттардың немесе медициналық бұйымдардың сараптамасына ұсынылған тіркеу дерекнамасына сәйкес келуге тиіс.</w:t>
      </w:r>
    </w:p>
    <w:bookmarkEnd w:id="787"/>
    <w:bookmarkStart w:name="z789" w:id="788"/>
    <w:p>
      <w:pPr>
        <w:spacing w:after="0"/>
        <w:ind w:left="0"/>
        <w:jc w:val="both"/>
      </w:pPr>
      <w:r>
        <w:rPr>
          <w:rFonts w:ascii="Times New Roman"/>
          <w:b w:val="false"/>
          <w:i w:val="false"/>
          <w:color w:val="000000"/>
          <w:sz w:val="28"/>
        </w:rPr>
        <w:t>
      13. Дәрілік затты немесе медициналық бұйымды мемлекеттік тіркеу туралы шешім уәкілетті орган айқындайтын тәртіппен кері қайтарып алынуы мүмкін.</w:t>
      </w:r>
    </w:p>
    <w:bookmarkEnd w:id="788"/>
    <w:bookmarkStart w:name="z790" w:id="789"/>
    <w:p>
      <w:pPr>
        <w:spacing w:after="0"/>
        <w:ind w:left="0"/>
        <w:jc w:val="both"/>
      </w:pPr>
      <w:r>
        <w:rPr>
          <w:rFonts w:ascii="Times New Roman"/>
          <w:b w:val="false"/>
          <w:i w:val="false"/>
          <w:color w:val="000000"/>
          <w:sz w:val="28"/>
        </w:rPr>
        <w:t>
      14. Еуразиялық экономикалық одақтың кедендік аумағында айналысқа арналған дәрілік заттар мен медициналық бұйымдар Еуразиялық экономикалық одақтың нормативтік құқықтық актілеріне сәйкес бірыңғай қағидалар бойынша тіркелуге жатады.</w:t>
      </w:r>
    </w:p>
    <w:bookmarkEnd w:id="789"/>
    <w:bookmarkStart w:name="z791" w:id="790"/>
    <w:p>
      <w:pPr>
        <w:spacing w:after="0"/>
        <w:ind w:left="0"/>
        <w:jc w:val="both"/>
      </w:pPr>
      <w:r>
        <w:rPr>
          <w:rFonts w:ascii="Times New Roman"/>
          <w:b w:val="false"/>
          <w:i w:val="false"/>
          <w:color w:val="000000"/>
          <w:sz w:val="28"/>
        </w:rPr>
        <w:t xml:space="preserve">
      Уәкілетті орган отандық дәрілік заттарды шетелде тіркеу үшін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фармацевтикалық өнімге арналған сертификат (СРР) береді.</w:t>
      </w:r>
    </w:p>
    <w:bookmarkEnd w:id="790"/>
    <w:bookmarkStart w:name="z792" w:id="791"/>
    <w:p>
      <w:pPr>
        <w:spacing w:after="0"/>
        <w:ind w:left="0"/>
        <w:jc w:val="both"/>
      </w:pPr>
      <w:r>
        <w:rPr>
          <w:rFonts w:ascii="Times New Roman"/>
          <w:b w:val="false"/>
          <w:i w:val="false"/>
          <w:color w:val="000000"/>
          <w:sz w:val="28"/>
        </w:rPr>
        <w:t>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өтініш берушінің келісуінсіз жария етуге және коммерциялық мақсаттарда пайдалануға жол бермейді.</w:t>
      </w:r>
    </w:p>
    <w:bookmarkEnd w:id="791"/>
    <w:bookmarkStart w:name="z793" w:id="792"/>
    <w:p>
      <w:pPr>
        <w:spacing w:after="0"/>
        <w:ind w:left="0"/>
        <w:jc w:val="both"/>
      </w:pPr>
      <w:r>
        <w:rPr>
          <w:rFonts w:ascii="Times New Roman"/>
          <w:b w:val="false"/>
          <w:i w:val="false"/>
          <w:color w:val="000000"/>
          <w:sz w:val="28"/>
        </w:rPr>
        <w:t>
      16. Осы баптың 15-тармағында көзделген, құпия ақпаратты жария етуге және коммерциялық мақсаттарда пайдалануға жол бермейтін ережелер:</w:t>
      </w:r>
    </w:p>
    <w:bookmarkEnd w:id="792"/>
    <w:bookmarkStart w:name="z794" w:id="793"/>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Патент заңына</w:t>
      </w:r>
      <w:r>
        <w:rPr>
          <w:rFonts w:ascii="Times New Roman"/>
          <w:b w:val="false"/>
          <w:i w:val="false"/>
          <w:color w:val="000000"/>
          <w:sz w:val="28"/>
        </w:rPr>
        <w:t xml:space="preserve"> сәйкес дәрілік затты пайдалануға мәжбүрлі лицензия берілген жеке немесе заңды тұлғаларға;</w:t>
      </w:r>
    </w:p>
    <w:bookmarkEnd w:id="793"/>
    <w:bookmarkStart w:name="z795" w:id="794"/>
    <w:p>
      <w:pPr>
        <w:spacing w:after="0"/>
        <w:ind w:left="0"/>
        <w:jc w:val="both"/>
      </w:pPr>
      <w:r>
        <w:rPr>
          <w:rFonts w:ascii="Times New Roman"/>
          <w:b w:val="false"/>
          <w:i w:val="false"/>
          <w:color w:val="000000"/>
          <w:sz w:val="28"/>
        </w:rPr>
        <w:t>
      2) дәрілік затты коммерциялық емес мақсаттарда пайдалануға, өндіруге, импорттауға, экспорттауға немесе таратуға қолданылмайды.</w:t>
      </w:r>
    </w:p>
    <w:bookmarkEnd w:id="794"/>
    <w:bookmarkStart w:name="z796" w:id="795"/>
    <w:p>
      <w:pPr>
        <w:spacing w:after="0"/>
        <w:ind w:left="0"/>
        <w:jc w:val="both"/>
      </w:pPr>
      <w:r>
        <w:rPr>
          <w:rFonts w:ascii="Times New Roman"/>
          <w:b w:val="false"/>
          <w:i w:val="false"/>
          <w:color w:val="000000"/>
          <w:sz w:val="28"/>
        </w:rPr>
        <w:t>
      17. Осы баптың 15-тармағында көрсетілген ақпаратты мынадай жағдайлардың бірі болған кезде:</w:t>
      </w:r>
    </w:p>
    <w:bookmarkEnd w:id="795"/>
    <w:bookmarkStart w:name="z797" w:id="796"/>
    <w:p>
      <w:pPr>
        <w:spacing w:after="0"/>
        <w:ind w:left="0"/>
        <w:jc w:val="both"/>
      </w:pPr>
      <w:r>
        <w:rPr>
          <w:rFonts w:ascii="Times New Roman"/>
          <w:b w:val="false"/>
          <w:i w:val="false"/>
          <w:color w:val="000000"/>
          <w:sz w:val="28"/>
        </w:rPr>
        <w:t>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bookmarkEnd w:id="796"/>
    <w:bookmarkStart w:name="z798" w:id="797"/>
    <w:p>
      <w:pPr>
        <w:spacing w:after="0"/>
        <w:ind w:left="0"/>
        <w:jc w:val="both"/>
      </w:pPr>
      <w:r>
        <w:rPr>
          <w:rFonts w:ascii="Times New Roman"/>
          <w:b w:val="false"/>
          <w:i w:val="false"/>
          <w:color w:val="000000"/>
          <w:sz w:val="28"/>
        </w:rPr>
        <w:t>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797"/>
    <w:bookmarkStart w:name="z799" w:id="798"/>
    <w:p>
      <w:pPr>
        <w:spacing w:after="0"/>
        <w:ind w:left="0"/>
        <w:jc w:val="both"/>
      </w:pPr>
      <w:r>
        <w:rPr>
          <w:rFonts w:ascii="Times New Roman"/>
          <w:b w:val="false"/>
          <w:i w:val="false"/>
          <w:color w:val="000000"/>
          <w:sz w:val="28"/>
        </w:rPr>
        <w:t xml:space="preserve">
      </w:t>
      </w:r>
      <w:r>
        <w:rPr>
          <w:rFonts w:ascii="Times New Roman"/>
          <w:b/>
          <w:i w:val="false"/>
          <w:color w:val="000000"/>
          <w:sz w:val="28"/>
        </w:rPr>
        <w:t>24-бап. Денсаулық сақтау саласындағы хабарламалар</w:t>
      </w:r>
    </w:p>
    <w:bookmarkEnd w:id="798"/>
    <w:bookmarkStart w:name="z800" w:id="799"/>
    <w:p>
      <w:pPr>
        <w:spacing w:after="0"/>
        <w:ind w:left="0"/>
        <w:jc w:val="both"/>
      </w:pPr>
      <w:r>
        <w:rPr>
          <w:rFonts w:ascii="Times New Roman"/>
          <w:b w:val="false"/>
          <w:i w:val="false"/>
          <w:color w:val="000000"/>
          <w:sz w:val="28"/>
        </w:rPr>
        <w:t>
      1. Денсаулық сақтау саласындағы қызметтің мынадай түрлері:</w:t>
      </w:r>
    </w:p>
    <w:bookmarkEnd w:id="799"/>
    <w:bookmarkStart w:name="z801" w:id="800"/>
    <w:p>
      <w:pPr>
        <w:spacing w:after="0"/>
        <w:ind w:left="0"/>
        <w:jc w:val="both"/>
      </w:pPr>
      <w:r>
        <w:rPr>
          <w:rFonts w:ascii="Times New Roman"/>
          <w:b w:val="false"/>
          <w:i w:val="false"/>
          <w:color w:val="000000"/>
          <w:sz w:val="28"/>
        </w:rPr>
        <w:t>
      1) халықтың декреттелген топтарын гигиеналық оқыту;</w:t>
      </w:r>
    </w:p>
    <w:bookmarkEnd w:id="800"/>
    <w:bookmarkStart w:name="z802" w:id="801"/>
    <w:p>
      <w:pPr>
        <w:spacing w:after="0"/>
        <w:ind w:left="0"/>
        <w:jc w:val="both"/>
      </w:pPr>
      <w:r>
        <w:rPr>
          <w:rFonts w:ascii="Times New Roman"/>
          <w:b w:val="false"/>
          <w:i w:val="false"/>
          <w:color w:val="000000"/>
          <w:sz w:val="28"/>
        </w:rPr>
        <w:t>
      2) эпидемиялық мәні болмашы объектінің қызметі (пайдаланылуы);</w:t>
      </w:r>
    </w:p>
    <w:bookmarkEnd w:id="801"/>
    <w:bookmarkStart w:name="z803" w:id="802"/>
    <w:p>
      <w:pPr>
        <w:spacing w:after="0"/>
        <w:ind w:left="0"/>
        <w:jc w:val="both"/>
      </w:pPr>
      <w:r>
        <w:rPr>
          <w:rFonts w:ascii="Times New Roman"/>
          <w:b w:val="false"/>
          <w:i w:val="false"/>
          <w:color w:val="000000"/>
          <w:sz w:val="28"/>
        </w:rPr>
        <w:t>
      3) санитариялық-эпидемиологиялық аудит жүргізу;</w:t>
      </w:r>
    </w:p>
    <w:bookmarkEnd w:id="802"/>
    <w:bookmarkStart w:name="z804" w:id="803"/>
    <w:p>
      <w:pPr>
        <w:spacing w:after="0"/>
        <w:ind w:left="0"/>
        <w:jc w:val="both"/>
      </w:pPr>
      <w:r>
        <w:rPr>
          <w:rFonts w:ascii="Times New Roman"/>
          <w:b w:val="false"/>
          <w:i w:val="false"/>
          <w:color w:val="000000"/>
          <w:sz w:val="28"/>
        </w:rPr>
        <w:t>
      4) медициналық бұйымдарды көтерме саудада өткiзу;</w:t>
      </w:r>
    </w:p>
    <w:bookmarkEnd w:id="803"/>
    <w:bookmarkStart w:name="z805" w:id="804"/>
    <w:p>
      <w:pPr>
        <w:spacing w:after="0"/>
        <w:ind w:left="0"/>
        <w:jc w:val="both"/>
      </w:pPr>
      <w:r>
        <w:rPr>
          <w:rFonts w:ascii="Times New Roman"/>
          <w:b w:val="false"/>
          <w:i w:val="false"/>
          <w:color w:val="000000"/>
          <w:sz w:val="28"/>
        </w:rPr>
        <w:t>
      5) медициналық бұйымдарды бөлшек саудада өткiзу;</w:t>
      </w:r>
    </w:p>
    <w:bookmarkEnd w:id="804"/>
    <w:bookmarkStart w:name="z806" w:id="805"/>
    <w:p>
      <w:pPr>
        <w:spacing w:after="0"/>
        <w:ind w:left="0"/>
        <w:jc w:val="both"/>
      </w:pPr>
      <w:r>
        <w:rPr>
          <w:rFonts w:ascii="Times New Roman"/>
          <w:b w:val="false"/>
          <w:i w:val="false"/>
          <w:color w:val="000000"/>
          <w:sz w:val="28"/>
        </w:rPr>
        <w:t>
      6) интервенциялық емес клиникалық зерттеулер жүргізу хабарлама жасау бойынша жүзеге асырылады.</w:t>
      </w:r>
    </w:p>
    <w:bookmarkEnd w:id="805"/>
    <w:bookmarkStart w:name="z807" w:id="806"/>
    <w:p>
      <w:pPr>
        <w:spacing w:after="0"/>
        <w:ind w:left="0"/>
        <w:jc w:val="both"/>
      </w:pPr>
      <w:r>
        <w:rPr>
          <w:rFonts w:ascii="Times New Roman"/>
          <w:b w:val="false"/>
          <w:i w:val="false"/>
          <w:color w:val="000000"/>
          <w:sz w:val="28"/>
        </w:rPr>
        <w:t xml:space="preserve">
      2. Осы бапта көрсетілген қызметті жүзеге асырудың басталғаны немесе тоқтатылғаны туралы хабарлама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беріледі.</w:t>
      </w:r>
    </w:p>
    <w:bookmarkEnd w:id="806"/>
    <w:bookmarkStart w:name="z808" w:id="807"/>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ДЕНСАУЛЫҚ САҚТАУ САЛАСЫНДАҒЫ АККРЕДИТТЕУ, АТТЕСТАТТАУ ЖӘНЕ СЕРТИФИКАТТАУ</w:t>
      </w:r>
    </w:p>
    <w:bookmarkEnd w:id="807"/>
    <w:bookmarkStart w:name="z809" w:id="808"/>
    <w:p>
      <w:pPr>
        <w:spacing w:after="0"/>
        <w:ind w:left="0"/>
        <w:jc w:val="both"/>
      </w:pPr>
      <w:r>
        <w:rPr>
          <w:rFonts w:ascii="Times New Roman"/>
          <w:b w:val="false"/>
          <w:i w:val="false"/>
          <w:color w:val="000000"/>
          <w:sz w:val="28"/>
        </w:rPr>
        <w:t xml:space="preserve">
      </w:t>
      </w:r>
      <w:r>
        <w:rPr>
          <w:rFonts w:ascii="Times New Roman"/>
          <w:b/>
          <w:i w:val="false"/>
          <w:color w:val="000000"/>
          <w:sz w:val="28"/>
        </w:rPr>
        <w:t>25-бап. Денсаулық сақтау саласындағы аккредиттеу</w:t>
      </w:r>
    </w:p>
    <w:bookmarkEnd w:id="808"/>
    <w:bookmarkStart w:name="z810" w:id="809"/>
    <w:p>
      <w:pPr>
        <w:spacing w:after="0"/>
        <w:ind w:left="0"/>
        <w:jc w:val="both"/>
      </w:pPr>
      <w:r>
        <w:rPr>
          <w:rFonts w:ascii="Times New Roman"/>
          <w:b w:val="false"/>
          <w:i w:val="false"/>
          <w:color w:val="000000"/>
          <w:sz w:val="28"/>
        </w:rPr>
        <w:t xml:space="preserve">
      1. Медициналық қызметтер (көмек) көрсету саласындағы мемлекеттік орган жүзеге асыратын денсаулық сақтау саласындағы </w:t>
      </w:r>
      <w:r>
        <w:rPr>
          <w:rFonts w:ascii="Times New Roman"/>
          <w:b w:val="false"/>
          <w:i w:val="false"/>
          <w:color w:val="000000"/>
          <w:sz w:val="28"/>
          <w:u w:val="single"/>
        </w:rPr>
        <w:t>аккредиттеуге</w:t>
      </w:r>
      <w:r>
        <w:rPr>
          <w:rFonts w:ascii="Times New Roman"/>
          <w:b w:val="false"/>
          <w:i w:val="false"/>
          <w:color w:val="000000"/>
          <w:sz w:val="28"/>
        </w:rPr>
        <w:t xml:space="preserve"> мыналар жатады:</w:t>
      </w:r>
    </w:p>
    <w:bookmarkEnd w:id="809"/>
    <w:bookmarkStart w:name="z811" w:id="810"/>
    <w:p>
      <w:pPr>
        <w:spacing w:after="0"/>
        <w:ind w:left="0"/>
        <w:jc w:val="both"/>
      </w:pPr>
      <w:r>
        <w:rPr>
          <w:rFonts w:ascii="Times New Roman"/>
          <w:b w:val="false"/>
          <w:i w:val="false"/>
          <w:color w:val="000000"/>
          <w:sz w:val="28"/>
        </w:rPr>
        <w:t>
      1) көрсетілетін медициналық қызметтердің денсаулық сақтау саласындағы белгіленген талаптар мен стандарттарға сәйкестігін тану мақсатында медициналық ұйымдарды аккредиттеуді жүзеге асыратын денсаулық сақтау субъектілері;</w:t>
      </w:r>
    </w:p>
    <w:bookmarkEnd w:id="810"/>
    <w:bookmarkStart w:name="z812" w:id="811"/>
    <w:p>
      <w:pPr>
        <w:spacing w:after="0"/>
        <w:ind w:left="0"/>
        <w:jc w:val="both"/>
      </w:pPr>
      <w:r>
        <w:rPr>
          <w:rFonts w:ascii="Times New Roman"/>
          <w:b w:val="false"/>
          <w:i w:val="false"/>
          <w:color w:val="000000"/>
          <w:sz w:val="28"/>
        </w:rPr>
        <w:t>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bookmarkEnd w:id="811"/>
    <w:bookmarkStart w:name="z813" w:id="812"/>
    <w:p>
      <w:pPr>
        <w:spacing w:after="0"/>
        <w:ind w:left="0"/>
        <w:jc w:val="both"/>
      </w:pPr>
      <w:r>
        <w:rPr>
          <w:rFonts w:ascii="Times New Roman"/>
          <w:b w:val="false"/>
          <w:i w:val="false"/>
          <w:color w:val="000000"/>
          <w:sz w:val="28"/>
        </w:rPr>
        <w:t>
      3) денсаулық сақтау саласындағы тәуелсіз сараптаманы жүзеге асыратын денсаулық сақтау субъектілері;</w:t>
      </w:r>
    </w:p>
    <w:bookmarkEnd w:id="812"/>
    <w:bookmarkStart w:name="z814" w:id="813"/>
    <w:p>
      <w:pPr>
        <w:spacing w:after="0"/>
        <w:ind w:left="0"/>
        <w:jc w:val="both"/>
      </w:pPr>
      <w:r>
        <w:rPr>
          <w:rFonts w:ascii="Times New Roman"/>
          <w:b w:val="false"/>
          <w:i w:val="false"/>
          <w:color w:val="000000"/>
          <w:sz w:val="28"/>
        </w:rPr>
        <w:t>
      4) денсаулық сақтау менеджерлерін сертификаттау бойынша басқару қызметіне даярлығын растауды жүзеге асыратын заңды тұлғалар;</w:t>
      </w:r>
    </w:p>
    <w:bookmarkEnd w:id="813"/>
    <w:bookmarkStart w:name="z815" w:id="814"/>
    <w:p>
      <w:pPr>
        <w:spacing w:after="0"/>
        <w:ind w:left="0"/>
        <w:jc w:val="both"/>
      </w:pPr>
      <w:r>
        <w:rPr>
          <w:rFonts w:ascii="Times New Roman"/>
          <w:b w:val="false"/>
          <w:i w:val="false"/>
          <w:color w:val="000000"/>
          <w:sz w:val="28"/>
        </w:rPr>
        <w:t>
      5) денсаулық сақтау саласындағы білім беру қызметінің сапасын қамтамасыз ету жөніндегі іс-қимылдарды үйлестіру үшін денсаулық сақтау саласындағы білім беру ұйымдарының бірлестіктері;</w:t>
      </w:r>
    </w:p>
    <w:bookmarkEnd w:id="814"/>
    <w:bookmarkStart w:name="z816" w:id="815"/>
    <w:p>
      <w:pPr>
        <w:spacing w:after="0"/>
        <w:ind w:left="0"/>
        <w:jc w:val="both"/>
      </w:pPr>
      <w:r>
        <w:rPr>
          <w:rFonts w:ascii="Times New Roman"/>
          <w:b w:val="false"/>
          <w:i w:val="false"/>
          <w:color w:val="000000"/>
          <w:sz w:val="28"/>
        </w:rPr>
        <w:t>
      6) денсаулық сақтау саласындағы қызметті жүзеге асыратын кәсіптік медициналық қауымдастықтар мен қоғамдық бірлестіктер.</w:t>
      </w:r>
    </w:p>
    <w:bookmarkEnd w:id="815"/>
    <w:bookmarkStart w:name="z817" w:id="816"/>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медициналық ұйымдар жатады.</w:t>
      </w:r>
    </w:p>
    <w:bookmarkEnd w:id="816"/>
    <w:bookmarkStart w:name="z818" w:id="817"/>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 аккредиттеген халықтың санитариялық-эпидемиологиялық саламаттылығы саласындағы кәсіби қауымдастықтар жүзеге асыратын денсаулық сақтау саласындағы аккредиттеуге санитариялық-эпидемиологиялық аудит жүргізу жөніндегі жеке және заңды тұлғалар жатады.</w:t>
      </w:r>
    </w:p>
    <w:bookmarkEnd w:id="817"/>
    <w:bookmarkStart w:name="z819" w:id="818"/>
    <w:p>
      <w:pPr>
        <w:spacing w:after="0"/>
        <w:ind w:left="0"/>
        <w:jc w:val="both"/>
      </w:pPr>
      <w:r>
        <w:rPr>
          <w:rFonts w:ascii="Times New Roman"/>
          <w:b w:val="false"/>
          <w:i w:val="false"/>
          <w:color w:val="000000"/>
          <w:sz w:val="28"/>
        </w:rPr>
        <w:t>
      4. Денсаулық сақтау саласындағы аккредиттеу ерікті негізде жүзеге асырылады.</w:t>
      </w:r>
    </w:p>
    <w:bookmarkEnd w:id="818"/>
    <w:bookmarkStart w:name="z820" w:id="819"/>
    <w:p>
      <w:pPr>
        <w:spacing w:after="0"/>
        <w:ind w:left="0"/>
        <w:jc w:val="both"/>
      </w:pPr>
      <w:r>
        <w:rPr>
          <w:rFonts w:ascii="Times New Roman"/>
          <w:b w:val="false"/>
          <w:i w:val="false"/>
          <w:color w:val="000000"/>
          <w:sz w:val="28"/>
        </w:rPr>
        <w:t>
      5. Медициналық ұйымдарды аккредиттеу медициналық ұйымның қаражаты есебінен жүргізіледі және медициналық ұйымдарды материалдық және материалдық емес ынталандыру құралы болып табылады.</w:t>
      </w:r>
    </w:p>
    <w:bookmarkEnd w:id="819"/>
    <w:bookmarkStart w:name="z821" w:id="820"/>
    <w:p>
      <w:pPr>
        <w:spacing w:after="0"/>
        <w:ind w:left="0"/>
        <w:jc w:val="both"/>
      </w:pPr>
      <w:r>
        <w:rPr>
          <w:rFonts w:ascii="Times New Roman"/>
          <w:b w:val="false"/>
          <w:i w:val="false"/>
          <w:color w:val="000000"/>
          <w:sz w:val="28"/>
        </w:rPr>
        <w:t xml:space="preserve">
      Медициналық ұйымдарды аккредиттеу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аккредиттеу стандарттарына сәйкестігін сыртқы кешенді бағалау негізінде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ескеріледі.</w:t>
      </w:r>
    </w:p>
    <w:bookmarkEnd w:id="820"/>
    <w:bookmarkStart w:name="z822" w:id="821"/>
    <w:p>
      <w:pPr>
        <w:spacing w:after="0"/>
        <w:ind w:left="0"/>
        <w:jc w:val="both"/>
      </w:pPr>
      <w:r>
        <w:rPr>
          <w:rFonts w:ascii="Times New Roman"/>
          <w:b w:val="false"/>
          <w:i w:val="false"/>
          <w:color w:val="000000"/>
          <w:sz w:val="28"/>
        </w:rPr>
        <w:t xml:space="preserve">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жүргізіледі.</w:t>
      </w:r>
    </w:p>
    <w:bookmarkEnd w:id="821"/>
    <w:bookmarkStart w:name="z823" w:id="822"/>
    <w:p>
      <w:pPr>
        <w:spacing w:after="0"/>
        <w:ind w:left="0"/>
        <w:jc w:val="both"/>
      </w:pPr>
      <w:r>
        <w:rPr>
          <w:rFonts w:ascii="Times New Roman"/>
          <w:b w:val="false"/>
          <w:i w:val="false"/>
          <w:color w:val="000000"/>
          <w:sz w:val="28"/>
        </w:rPr>
        <w:t xml:space="preserve">
      7. Аккредиттеуден кейінгі мониторингке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3-тармақтарында</w:t>
      </w:r>
      <w:r>
        <w:rPr>
          <w:rFonts w:ascii="Times New Roman"/>
          <w:b w:val="false"/>
          <w:i w:val="false"/>
          <w:color w:val="000000"/>
          <w:sz w:val="28"/>
        </w:rPr>
        <w:t xml:space="preserve"> көрсетілген, денсаулық сақтау саласында аккредиттеуден өткен тұлғалар жатады.</w:t>
      </w:r>
    </w:p>
    <w:bookmarkEnd w:id="822"/>
    <w:bookmarkStart w:name="z824" w:id="823"/>
    <w:p>
      <w:pPr>
        <w:spacing w:after="0"/>
        <w:ind w:left="0"/>
        <w:jc w:val="both"/>
      </w:pPr>
      <w:r>
        <w:rPr>
          <w:rFonts w:ascii="Times New Roman"/>
          <w:b w:val="false"/>
          <w:i w:val="false"/>
          <w:color w:val="000000"/>
          <w:sz w:val="28"/>
        </w:rPr>
        <w:t xml:space="preserve">
      </w:t>
      </w:r>
      <w:r>
        <w:rPr>
          <w:rFonts w:ascii="Times New Roman"/>
          <w:b/>
          <w:i w:val="false"/>
          <w:color w:val="000000"/>
          <w:sz w:val="28"/>
        </w:rPr>
        <w:t>26-бап. Денсаулық сақтау саласындағы мамандарды кәсіптік құзыреттілікке аттестаттау</w:t>
      </w:r>
    </w:p>
    <w:bookmarkEnd w:id="823"/>
    <w:bookmarkStart w:name="z825" w:id="824"/>
    <w:p>
      <w:pPr>
        <w:spacing w:after="0"/>
        <w:ind w:left="0"/>
        <w:jc w:val="both"/>
      </w:pPr>
      <w:r>
        <w:rPr>
          <w:rFonts w:ascii="Times New Roman"/>
          <w:b w:val="false"/>
          <w:i w:val="false"/>
          <w:color w:val="000000"/>
          <w:sz w:val="28"/>
        </w:rPr>
        <w:t xml:space="preserve">
      1. Кәсіптік құзыреттілік деңгейін айқындаудың кезең-кезеңмен жүзеге асырылатын рәсімі денсаулық сақтау саласындағы мамандарды кәсіптік құзыреттілікке </w:t>
      </w:r>
      <w:r>
        <w:rPr>
          <w:rFonts w:ascii="Times New Roman"/>
          <w:b w:val="false"/>
          <w:i w:val="false"/>
          <w:color w:val="000000"/>
          <w:sz w:val="28"/>
          <w:u w:val="single"/>
        </w:rPr>
        <w:t>аттестаттау</w:t>
      </w:r>
      <w:r>
        <w:rPr>
          <w:rFonts w:ascii="Times New Roman"/>
          <w:b w:val="false"/>
          <w:i w:val="false"/>
          <w:color w:val="000000"/>
          <w:sz w:val="28"/>
        </w:rPr>
        <w:t xml:space="preserve"> болып табылады.</w:t>
      </w:r>
    </w:p>
    <w:bookmarkEnd w:id="824"/>
    <w:bookmarkStart w:name="z826" w:id="825"/>
    <w:p>
      <w:pPr>
        <w:spacing w:after="0"/>
        <w:ind w:left="0"/>
        <w:jc w:val="both"/>
      </w:pPr>
      <w:r>
        <w:rPr>
          <w:rFonts w:ascii="Times New Roman"/>
          <w:b w:val="false"/>
          <w:i w:val="false"/>
          <w:color w:val="000000"/>
          <w:sz w:val="28"/>
        </w:rPr>
        <w:t>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саласындағы мемлекеттік орган аттестаттау комиссияларын құрады.</w:t>
      </w:r>
    </w:p>
    <w:bookmarkEnd w:id="825"/>
    <w:bookmarkStart w:name="z827" w:id="826"/>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органдарының басшыларын және олардың орынбасарларын, уәкілетті органға ведомстволық бағынысты ұйымдардың басшыларын, олардың орынбасарларын аттестаттауды жүргізеді.</w:t>
      </w:r>
    </w:p>
    <w:bookmarkEnd w:id="826"/>
    <w:bookmarkStart w:name="z828" w:id="827"/>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өздеріне ведомстволық бағынысты денсаулық сақтау ұйымдарының басшыларын аттестаттауды жүргізеді.</w:t>
      </w:r>
    </w:p>
    <w:bookmarkEnd w:id="827"/>
    <w:bookmarkStart w:name="z829" w:id="828"/>
    <w:p>
      <w:pPr>
        <w:spacing w:after="0"/>
        <w:ind w:left="0"/>
        <w:jc w:val="both"/>
      </w:pPr>
      <w:r>
        <w:rPr>
          <w:rFonts w:ascii="Times New Roman"/>
          <w:b w:val="false"/>
          <w:i w:val="false"/>
          <w:color w:val="000000"/>
          <w:sz w:val="28"/>
        </w:rPr>
        <w:t xml:space="preserve">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денсаулық сақтау ұйымдарының басшыларын </w:t>
      </w:r>
      <w:r>
        <w:rPr>
          <w:rFonts w:ascii="Times New Roman"/>
          <w:b w:val="false"/>
          <w:i w:val="false"/>
          <w:color w:val="000000"/>
          <w:sz w:val="28"/>
          <w:u w:val="single"/>
        </w:rPr>
        <w:t>аттестаттауды</w:t>
      </w:r>
      <w:r>
        <w:rPr>
          <w:rFonts w:ascii="Times New Roman"/>
          <w:b w:val="false"/>
          <w:i w:val="false"/>
          <w:color w:val="000000"/>
          <w:sz w:val="28"/>
        </w:rPr>
        <w:t xml:space="preserve"> жүргізеді.</w:t>
      </w:r>
    </w:p>
    <w:bookmarkEnd w:id="828"/>
    <w:bookmarkStart w:name="z830" w:id="829"/>
    <w:p>
      <w:pPr>
        <w:spacing w:after="0"/>
        <w:ind w:left="0"/>
        <w:jc w:val="both"/>
      </w:pPr>
      <w:r>
        <w:rPr>
          <w:rFonts w:ascii="Times New Roman"/>
          <w:b w:val="false"/>
          <w:i w:val="false"/>
          <w:color w:val="000000"/>
          <w:sz w:val="28"/>
        </w:rPr>
        <w:t>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29"/>
    <w:bookmarkStart w:name="z831" w:id="830"/>
    <w:p>
      <w:pPr>
        <w:spacing w:after="0"/>
        <w:ind w:left="0"/>
        <w:jc w:val="both"/>
      </w:pPr>
      <w:r>
        <w:rPr>
          <w:rFonts w:ascii="Times New Roman"/>
          <w:b w:val="false"/>
          <w:i w:val="false"/>
          <w:color w:val="000000"/>
          <w:sz w:val="28"/>
        </w:rPr>
        <w:t xml:space="preserve">
      </w:t>
      </w:r>
      <w:r>
        <w:rPr>
          <w:rFonts w:ascii="Times New Roman"/>
          <w:b/>
          <w:i w:val="false"/>
          <w:color w:val="000000"/>
          <w:sz w:val="28"/>
        </w:rPr>
        <w:t>27-бап. Денсаулық сақтау саласындағы маман мен менеджерді сертификаттау</w:t>
      </w:r>
    </w:p>
    <w:bookmarkEnd w:id="830"/>
    <w:bookmarkStart w:name="z832" w:id="831"/>
    <w:p>
      <w:pPr>
        <w:spacing w:after="0"/>
        <w:ind w:left="0"/>
        <w:jc w:val="both"/>
      </w:pPr>
      <w:r>
        <w:rPr>
          <w:rFonts w:ascii="Times New Roman"/>
          <w:b w:val="false"/>
          <w:i w:val="false"/>
          <w:color w:val="000000"/>
          <w:sz w:val="28"/>
        </w:rPr>
        <w:t>
      1. Денсаулық сақтау саласындағы маманды сертификаттауды:</w:t>
      </w:r>
    </w:p>
    <w:bookmarkEnd w:id="831"/>
    <w:bookmarkStart w:name="z833" w:id="832"/>
    <w:p>
      <w:pPr>
        <w:spacing w:after="0"/>
        <w:ind w:left="0"/>
        <w:jc w:val="both"/>
      </w:pPr>
      <w:r>
        <w:rPr>
          <w:rFonts w:ascii="Times New Roman"/>
          <w:b w:val="false"/>
          <w:i w:val="false"/>
          <w:color w:val="000000"/>
          <w:sz w:val="28"/>
        </w:rPr>
        <w:t xml:space="preserve">
      1) медицина қызметкерлеріне қатысты медициналық қызметтер (көмек) көрсету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w:t>
      </w:r>
    </w:p>
    <w:bookmarkEnd w:id="832"/>
    <w:bookmarkStart w:name="z834"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2) фармацевтика қызметкерлеріне қатысты дәрілік заттар мен медициналық бұйымдардың айналысы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w:t>
      </w:r>
    </w:p>
    <w:bookmarkStart w:name="z835"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тармақша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3) санитариялық-эпидемиологиялық қызмет мамандарына қатысты халықтың санитариялық-эпидемиологиялық саламаттылығы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 xml:space="preserve"> жүргізеді.</w:t>
      </w:r>
    </w:p>
    <w:bookmarkStart w:name="z836" w:id="835"/>
    <w:p>
      <w:pPr>
        <w:spacing w:after="0"/>
        <w:ind w:left="0"/>
        <w:jc w:val="both"/>
      </w:pPr>
      <w:r>
        <w:rPr>
          <w:rFonts w:ascii="Times New Roman"/>
          <w:b w:val="false"/>
          <w:i w:val="false"/>
          <w:color w:val="000000"/>
          <w:sz w:val="28"/>
        </w:rPr>
        <w:t xml:space="preserve">
      Денсаулық сақтау саласындағы мамандарды сертификаттауға жататын мамандықтар мен мамандандырулар тізбесін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835"/>
    <w:bookmarkStart w:name="z837" w:id="836"/>
    <w:p>
      <w:pPr>
        <w:spacing w:after="0"/>
        <w:ind w:left="0"/>
        <w:jc w:val="both"/>
      </w:pPr>
      <w:r>
        <w:rPr>
          <w:rFonts w:ascii="Times New Roman"/>
          <w:b w:val="false"/>
          <w:i w:val="false"/>
          <w:color w:val="000000"/>
          <w:sz w:val="28"/>
        </w:rPr>
        <w:t>
      2. Денсаулық сақтау саласындағы маман сертификатының қолданысы әрбір бес жыл сайын расталуға жатады.</w:t>
      </w:r>
    </w:p>
    <w:bookmarkEnd w:id="836"/>
    <w:bookmarkStart w:name="z838" w:id="837"/>
    <w:p>
      <w:pPr>
        <w:spacing w:after="0"/>
        <w:ind w:left="0"/>
        <w:jc w:val="both"/>
      </w:pPr>
      <w:r>
        <w:rPr>
          <w:rFonts w:ascii="Times New Roman"/>
          <w:b w:val="false"/>
          <w:i w:val="false"/>
          <w:color w:val="000000"/>
          <w:sz w:val="28"/>
        </w:rPr>
        <w:t>
      3. Денсаулық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кәсіптік даярлығы бағаланғаннан кейін жіберіледі.</w:t>
      </w:r>
    </w:p>
    <w:bookmarkEnd w:id="837"/>
    <w:bookmarkStart w:name="z839" w:id="838"/>
    <w:p>
      <w:pPr>
        <w:spacing w:after="0"/>
        <w:ind w:left="0"/>
        <w:jc w:val="both"/>
      </w:pPr>
      <w:r>
        <w:rPr>
          <w:rFonts w:ascii="Times New Roman"/>
          <w:b w:val="false"/>
          <w:i w:val="false"/>
          <w:color w:val="000000"/>
          <w:sz w:val="28"/>
        </w:rPr>
        <w:t>
      4. Денсаулық сақтау саласындағы маманның тиісті сертификаты болмаса:</w:t>
      </w:r>
    </w:p>
    <w:bookmarkEnd w:id="838"/>
    <w:bookmarkStart w:name="z840" w:id="839"/>
    <w:p>
      <w:pPr>
        <w:spacing w:after="0"/>
        <w:ind w:left="0"/>
        <w:jc w:val="both"/>
      </w:pPr>
      <w:r>
        <w:rPr>
          <w:rFonts w:ascii="Times New Roman"/>
          <w:b w:val="false"/>
          <w:i w:val="false"/>
          <w:color w:val="000000"/>
          <w:sz w:val="28"/>
        </w:rPr>
        <w:t>
      1) тәлімгердің қадағалауымен клиникалық практикаға (пациенттермен жұмыс істеуге) жіберілетін резидент-дәрігерлерді және білім туралы танылған құжаттары бар шетелдік мамандарды қоспағанда, клиникалық практикамен айналысуға;</w:t>
      </w:r>
    </w:p>
    <w:bookmarkEnd w:id="839"/>
    <w:bookmarkStart w:name="z841"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2) фармацевтикалық практикамен айналысуға;</w:t>
      </w:r>
    </w:p>
    <w:bookmarkStart w:name="z842" w:id="8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тармақша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асыруға тыйым салынады.</w:t>
      </w:r>
    </w:p>
    <w:bookmarkStart w:name="z843" w:id="842"/>
    <w:p>
      <w:pPr>
        <w:spacing w:after="0"/>
        <w:ind w:left="0"/>
        <w:jc w:val="both"/>
      </w:pPr>
      <w:r>
        <w:rPr>
          <w:rFonts w:ascii="Times New Roman"/>
          <w:b w:val="false"/>
          <w:i w:val="false"/>
          <w:color w:val="000000"/>
          <w:sz w:val="28"/>
        </w:rPr>
        <w:t>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медициналық колледждерге жіберіледі.</w:t>
      </w:r>
    </w:p>
    <w:bookmarkEnd w:id="842"/>
    <w:bookmarkStart w:name="z844" w:id="843"/>
    <w:p>
      <w:pPr>
        <w:spacing w:after="0"/>
        <w:ind w:left="0"/>
        <w:jc w:val="both"/>
      </w:pPr>
      <w:r>
        <w:rPr>
          <w:rFonts w:ascii="Times New Roman"/>
          <w:b w:val="false"/>
          <w:i w:val="false"/>
          <w:color w:val="000000"/>
          <w:sz w:val="28"/>
        </w:rPr>
        <w:t xml:space="preserve">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843"/>
    <w:bookmarkStart w:name="z845" w:id="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7. Денсаулық сақтау саласындағы менеджерлерді сертификаттауды медициналық қызметтер (көмек) көрсету саласындағы мемлекеттік орган жүргізеді және ол басқару қызметін жүзеге асыруға қарамастан қолданылады.</w:t>
      </w:r>
    </w:p>
    <w:bookmarkStart w:name="z846" w:id="8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8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8-тармақ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8. Денсаулық сақтау саласындағы менеджер сертификатының қолданысы әрбір бес жыл сайын расталуға жатады.</w:t>
      </w:r>
    </w:p>
    <w:bookmarkStart w:name="z847" w:id="846"/>
    <w:p>
      <w:pPr>
        <w:spacing w:after="0"/>
        <w:ind w:left="0"/>
        <w:jc w:val="both"/>
      </w:pPr>
      <w:r>
        <w:rPr>
          <w:rFonts w:ascii="Times New Roman"/>
          <w:b w:val="false"/>
          <w:i w:val="false"/>
          <w:color w:val="000000"/>
          <w:sz w:val="28"/>
        </w:rPr>
        <w:t>
      Денсаулық сақтау саласындағы менеджер сертификатын растауды медициналық қызметтер (көмек) көрсету саласындағы мемлекеттік орган жүргізеді.</w:t>
      </w:r>
    </w:p>
    <w:bookmarkEnd w:id="846"/>
    <w:bookmarkStart w:name="z848" w:id="847"/>
    <w:p>
      <w:pPr>
        <w:spacing w:after="0"/>
        <w:ind w:left="0"/>
        <w:jc w:val="both"/>
      </w:pPr>
      <w:r>
        <w:rPr>
          <w:rFonts w:ascii="Times New Roman"/>
          <w:b w:val="false"/>
          <w:i w:val="false"/>
          <w:color w:val="000000"/>
          <w:sz w:val="28"/>
        </w:rPr>
        <w:t xml:space="preserve">
      9. Денсаулық сақтау саласындағы менеджерді сертификаттауды жүргізу, денсаулық сақтау саласындағы менеджер сертификатының қолданысын растау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847"/>
    <w:bookmarkStart w:name="z849" w:id="848"/>
    <w:p>
      <w:pPr>
        <w:spacing w:after="0"/>
        <w:ind w:left="0"/>
        <w:jc w:val="both"/>
      </w:pPr>
      <w:r>
        <w:rPr>
          <w:rFonts w:ascii="Times New Roman"/>
          <w:b w:val="false"/>
          <w:i w:val="false"/>
          <w:color w:val="000000"/>
          <w:sz w:val="28"/>
        </w:rPr>
        <w:t xml:space="preserve">
      10. Денсаулық сақтау саласындағы маман сертификатының қолданысын тоқтата тұру немесе одан айыру (кері қайтарып алу)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жүзеге асырылады.</w:t>
      </w:r>
    </w:p>
    <w:bookmarkEnd w:id="84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27-бапқа өзгеріс енгізілді – ҚР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850" w:id="849"/>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ДЕНСАУЛЫҚ САҚТАУ САЛАСЫНДАҒЫ МЕМЛЕКЕТТІК БАҚЫЛАУ МЕН ҚАДАҒАЛАУ</w:t>
      </w:r>
    </w:p>
    <w:bookmarkEnd w:id="849"/>
    <w:bookmarkStart w:name="z851" w:id="850"/>
    <w:p>
      <w:pPr>
        <w:spacing w:after="0"/>
        <w:ind w:left="0"/>
        <w:jc w:val="both"/>
      </w:pPr>
      <w:r>
        <w:rPr>
          <w:rFonts w:ascii="Times New Roman"/>
          <w:b w:val="false"/>
          <w:i w:val="false"/>
          <w:color w:val="000000"/>
          <w:sz w:val="28"/>
        </w:rPr>
        <w:t xml:space="preserve">
      </w:t>
      </w:r>
      <w:r>
        <w:rPr>
          <w:rFonts w:ascii="Times New Roman"/>
          <w:b/>
          <w:i w:val="false"/>
          <w:color w:val="000000"/>
          <w:sz w:val="28"/>
        </w:rPr>
        <w:t>28-бап. Денсаулық сақтау саласындағы мемлекеттік бақылау мен қадағалау туралы жалпы ережелер</w:t>
      </w:r>
    </w:p>
    <w:bookmarkEnd w:id="850"/>
    <w:bookmarkStart w:name="z852" w:id="851"/>
    <w:p>
      <w:pPr>
        <w:spacing w:after="0"/>
        <w:ind w:left="0"/>
        <w:jc w:val="both"/>
      </w:pPr>
      <w:r>
        <w:rPr>
          <w:rFonts w:ascii="Times New Roman"/>
          <w:b w:val="false"/>
          <w:i w:val="false"/>
          <w:color w:val="000000"/>
          <w:sz w:val="28"/>
        </w:rPr>
        <w:t>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bookmarkEnd w:id="851"/>
    <w:bookmarkStart w:name="z853" w:id="852"/>
    <w:p>
      <w:pPr>
        <w:spacing w:after="0"/>
        <w:ind w:left="0"/>
        <w:jc w:val="both"/>
      </w:pPr>
      <w:r>
        <w:rPr>
          <w:rFonts w:ascii="Times New Roman"/>
          <w:b w:val="false"/>
          <w:i w:val="false"/>
          <w:color w:val="000000"/>
          <w:sz w:val="28"/>
        </w:rPr>
        <w:t>
      2. Мемлекеттік бақылау мен қадағалау:</w:t>
      </w:r>
    </w:p>
    <w:bookmarkEnd w:id="852"/>
    <w:bookmarkStart w:name="z854" w:id="853"/>
    <w:p>
      <w:pPr>
        <w:spacing w:after="0"/>
        <w:ind w:left="0"/>
        <w:jc w:val="both"/>
      </w:pPr>
      <w:r>
        <w:rPr>
          <w:rFonts w:ascii="Times New Roman"/>
          <w:b w:val="false"/>
          <w:i w:val="false"/>
          <w:color w:val="000000"/>
          <w:sz w:val="28"/>
        </w:rPr>
        <w:t>
      1) медициналық қызметтер (көмек) көрсету;</w:t>
      </w:r>
    </w:p>
    <w:bookmarkEnd w:id="853"/>
    <w:bookmarkStart w:name="z855" w:id="854"/>
    <w:p>
      <w:pPr>
        <w:spacing w:after="0"/>
        <w:ind w:left="0"/>
        <w:jc w:val="both"/>
      </w:pPr>
      <w:r>
        <w:rPr>
          <w:rFonts w:ascii="Times New Roman"/>
          <w:b w:val="false"/>
          <w:i w:val="false"/>
          <w:color w:val="000000"/>
          <w:sz w:val="28"/>
        </w:rPr>
        <w:t>
      2) халықтың санитариялық-эпидемиологиялық саламаттылығы;</w:t>
      </w:r>
    </w:p>
    <w:bookmarkEnd w:id="854"/>
    <w:bookmarkStart w:name="z856" w:id="855"/>
    <w:p>
      <w:pPr>
        <w:spacing w:after="0"/>
        <w:ind w:left="0"/>
        <w:jc w:val="both"/>
      </w:pPr>
      <w:r>
        <w:rPr>
          <w:rFonts w:ascii="Times New Roman"/>
          <w:b w:val="false"/>
          <w:i w:val="false"/>
          <w:color w:val="000000"/>
          <w:sz w:val="28"/>
        </w:rPr>
        <w:t>
      3) дәрілік заттар мен медициналық бұйымдардың айналысы салаларында жүзеге асырылады.</w:t>
      </w:r>
    </w:p>
    <w:bookmarkEnd w:id="855"/>
    <w:bookmarkStart w:name="z857" w:id="856"/>
    <w:p>
      <w:pPr>
        <w:spacing w:after="0"/>
        <w:ind w:left="0"/>
        <w:jc w:val="both"/>
      </w:pPr>
      <w:r>
        <w:rPr>
          <w:rFonts w:ascii="Times New Roman"/>
          <w:b w:val="false"/>
          <w:i w:val="false"/>
          <w:color w:val="000000"/>
          <w:sz w:val="28"/>
        </w:rPr>
        <w:t>
      3. Денсаулық сақтау саласындағы мемлекеттiк бақылау мен қадағалау тексеру және профилактикалық бақылау мен қадағалау нысанында жүзеге асырылады.</w:t>
      </w:r>
    </w:p>
    <w:bookmarkEnd w:id="856"/>
    <w:bookmarkStart w:name="z858" w:id="857"/>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тексеру және профилактикалық бақылау мен қадағалау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жүзеге асырылады.</w:t>
      </w:r>
    </w:p>
    <w:bookmarkEnd w:id="857"/>
    <w:bookmarkStart w:name="z859" w:id="858"/>
    <w:p>
      <w:pPr>
        <w:spacing w:after="0"/>
        <w:ind w:left="0"/>
        <w:jc w:val="both"/>
      </w:pPr>
      <w:r>
        <w:rPr>
          <w:rFonts w:ascii="Times New Roman"/>
          <w:b w:val="false"/>
          <w:i w:val="false"/>
          <w:color w:val="000000"/>
          <w:sz w:val="28"/>
        </w:rPr>
        <w:t xml:space="preserve">
      Бақылау мен қадағалау субъектісіне (объектісіне) бармай профилактикалық бақылау мен қадағалау осы Кодекске және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жүзеге асырылады.</w:t>
      </w:r>
    </w:p>
    <w:bookmarkEnd w:id="858"/>
    <w:bookmarkStart w:name="z860" w:id="859"/>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Апелляциялық комиссияның шағымды қарау тәртібі</w:t>
      </w:r>
    </w:p>
    <w:bookmarkEnd w:id="859"/>
    <w:bookmarkStart w:name="z861" w:id="860"/>
    <w:p>
      <w:pPr>
        <w:spacing w:after="0"/>
        <w:ind w:left="0"/>
        <w:jc w:val="both"/>
      </w:pPr>
      <w:r>
        <w:rPr>
          <w:rFonts w:ascii="Times New Roman"/>
          <w:b w:val="false"/>
          <w:i w:val="false"/>
          <w:color w:val="000000"/>
          <w:sz w:val="28"/>
        </w:rPr>
        <w:t>
      1.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органға шағым жасалуы мүмкін.</w:t>
      </w:r>
    </w:p>
    <w:bookmarkEnd w:id="860"/>
    <w:bookmarkStart w:name="z862" w:id="861"/>
    <w:p>
      <w:pPr>
        <w:spacing w:after="0"/>
        <w:ind w:left="0"/>
        <w:jc w:val="both"/>
      </w:pPr>
      <w:r>
        <w:rPr>
          <w:rFonts w:ascii="Times New Roman"/>
          <w:b w:val="false"/>
          <w:i w:val="false"/>
          <w:color w:val="000000"/>
          <w:sz w:val="28"/>
        </w:rPr>
        <w:t>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bookmarkEnd w:id="861"/>
    <w:bookmarkStart w:name="z863" w:id="862"/>
    <w:p>
      <w:pPr>
        <w:spacing w:after="0"/>
        <w:ind w:left="0"/>
        <w:jc w:val="both"/>
      </w:pPr>
      <w:r>
        <w:rPr>
          <w:rFonts w:ascii="Times New Roman"/>
          <w:b w:val="false"/>
          <w:i w:val="false"/>
          <w:color w:val="000000"/>
          <w:sz w:val="28"/>
        </w:rPr>
        <w:t>
      3. Тексеру нәтижелері туралы актіге және анықталған бұзушылықтарды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және Қазақстан Республикасының үкіметтік емес ұйымдарының өкілдері кіреді.</w:t>
      </w:r>
    </w:p>
    <w:bookmarkEnd w:id="862"/>
    <w:bookmarkStart w:name="z864" w:id="863"/>
    <w:p>
      <w:pPr>
        <w:spacing w:after="0"/>
        <w:ind w:left="0"/>
        <w:jc w:val="both"/>
      </w:pPr>
      <w:r>
        <w:rPr>
          <w:rFonts w:ascii="Times New Roman"/>
          <w:b w:val="false"/>
          <w:i w:val="false"/>
          <w:color w:val="000000"/>
          <w:sz w:val="28"/>
        </w:rPr>
        <w:t xml:space="preserve">
      Апелляциялық комиссиялардың </w:t>
      </w:r>
      <w:r>
        <w:rPr>
          <w:rFonts w:ascii="Times New Roman"/>
          <w:b w:val="false"/>
          <w:i w:val="false"/>
          <w:color w:val="000000"/>
          <w:sz w:val="28"/>
          <w:u w:val="single"/>
        </w:rPr>
        <w:t>регламенттерін</w:t>
      </w:r>
      <w:r>
        <w:rPr>
          <w:rFonts w:ascii="Times New Roman"/>
          <w:b w:val="false"/>
          <w:i w:val="false"/>
          <w:color w:val="000000"/>
          <w:sz w:val="28"/>
        </w:rPr>
        <w:t xml:space="preserve">, </w:t>
      </w:r>
      <w:r>
        <w:rPr>
          <w:rFonts w:ascii="Times New Roman"/>
          <w:b w:val="false"/>
          <w:i w:val="false"/>
          <w:color w:val="000000"/>
          <w:sz w:val="28"/>
          <w:u w:val="single"/>
        </w:rPr>
        <w:t>ережелері</w:t>
      </w:r>
      <w:r>
        <w:rPr>
          <w:rFonts w:ascii="Times New Roman"/>
          <w:b w:val="false"/>
          <w:i w:val="false"/>
          <w:color w:val="000000"/>
          <w:sz w:val="28"/>
        </w:rPr>
        <w:t xml:space="preserve"> мен құрамдарын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w:t>
      </w:r>
      <w:r>
        <w:rPr>
          <w:rFonts w:ascii="Times New Roman"/>
          <w:b w:val="false"/>
          <w:i w:val="false"/>
          <w:color w:val="000000"/>
          <w:sz w:val="28"/>
          <w:u w:val="single"/>
        </w:rPr>
        <w:t>айқындайды</w:t>
      </w:r>
      <w:r>
        <w:rPr>
          <w:rFonts w:ascii="Times New Roman"/>
          <w:b w:val="false"/>
          <w:i w:val="false"/>
          <w:color w:val="000000"/>
          <w:sz w:val="28"/>
        </w:rPr>
        <w:t>.</w:t>
      </w:r>
    </w:p>
    <w:bookmarkEnd w:id="863"/>
    <w:bookmarkStart w:name="z865" w:id="864"/>
    <w:p>
      <w:pPr>
        <w:spacing w:after="0"/>
        <w:ind w:left="0"/>
        <w:jc w:val="both"/>
      </w:pPr>
      <w:r>
        <w:rPr>
          <w:rFonts w:ascii="Times New Roman"/>
          <w:b w:val="false"/>
          <w:i w:val="false"/>
          <w:color w:val="000000"/>
          <w:sz w:val="28"/>
        </w:rPr>
        <w:t>
      4.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bookmarkEnd w:id="864"/>
    <w:bookmarkStart w:name="z866" w:id="865"/>
    <w:p>
      <w:pPr>
        <w:spacing w:after="0"/>
        <w:ind w:left="0"/>
        <w:jc w:val="both"/>
      </w:pPr>
      <w:r>
        <w:rPr>
          <w:rFonts w:ascii="Times New Roman"/>
          <w:b w:val="false"/>
          <w:i w:val="false"/>
          <w:color w:val="000000"/>
          <w:sz w:val="28"/>
        </w:rPr>
        <w:t>
      5. Тексеру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bookmarkEnd w:id="865"/>
    <w:bookmarkStart w:name="z867" w:id="866"/>
    <w:p>
      <w:pPr>
        <w:spacing w:after="0"/>
        <w:ind w:left="0"/>
        <w:jc w:val="both"/>
      </w:pPr>
      <w:r>
        <w:rPr>
          <w:rFonts w:ascii="Times New Roman"/>
          <w:b w:val="false"/>
          <w:i w:val="false"/>
          <w:color w:val="000000"/>
          <w:sz w:val="28"/>
        </w:rPr>
        <w:t>
      6. Апелляциялық комиссияның шешімі ұсынымдық сипатта болады және жоғары тұрған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мен қадағалау қорытындысын және заңдылықты 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bookmarkEnd w:id="866"/>
    <w:bookmarkStart w:name="z868" w:id="867"/>
    <w:p>
      <w:pPr>
        <w:spacing w:after="0"/>
        <w:ind w:left="0"/>
        <w:jc w:val="both"/>
      </w:pPr>
      <w:r>
        <w:rPr>
          <w:rFonts w:ascii="Times New Roman"/>
          <w:b w:val="false"/>
          <w:i w:val="false"/>
          <w:color w:val="000000"/>
          <w:sz w:val="28"/>
        </w:rPr>
        <w:t>
      7. Апелляциялық комиссия жыл сайын тексеру нәтижелері туралы актілерге және бұзушылықтарды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bookmarkEnd w:id="867"/>
    <w:bookmarkStart w:name="z869" w:id="868"/>
    <w:p>
      <w:pPr>
        <w:spacing w:after="0"/>
        <w:ind w:left="0"/>
        <w:jc w:val="both"/>
      </w:pPr>
      <w:r>
        <w:rPr>
          <w:rFonts w:ascii="Times New Roman"/>
          <w:b w:val="false"/>
          <w:i w:val="false"/>
          <w:color w:val="000000"/>
          <w:sz w:val="28"/>
        </w:rPr>
        <w:t xml:space="preserve">
      8. Жоғары тұрған орган шағымды қанағаттандырмаған жағдайда, тексеру нәтижелері туралы актіге және заңдылықты бұзушылықтарды жою туралы нұсқамаға сотқа </w:t>
      </w:r>
      <w:r>
        <w:rPr>
          <w:rFonts w:ascii="Times New Roman"/>
          <w:b w:val="false"/>
          <w:i w:val="false"/>
          <w:color w:val="000000"/>
          <w:sz w:val="28"/>
          <w:u w:val="single"/>
        </w:rPr>
        <w:t>шағым жасалуы</w:t>
      </w:r>
      <w:r>
        <w:rPr>
          <w:rFonts w:ascii="Times New Roman"/>
          <w:b w:val="false"/>
          <w:i w:val="false"/>
          <w:color w:val="000000"/>
          <w:sz w:val="28"/>
        </w:rPr>
        <w:t xml:space="preserve"> мүмкін.</w:t>
      </w:r>
    </w:p>
    <w:bookmarkEnd w:id="868"/>
    <w:bookmarkStart w:name="z870" w:id="869"/>
    <w:p>
      <w:pPr>
        <w:spacing w:after="0"/>
        <w:ind w:left="0"/>
        <w:jc w:val="both"/>
      </w:pPr>
      <w:r>
        <w:rPr>
          <w:rFonts w:ascii="Times New Roman"/>
          <w:b w:val="false"/>
          <w:i w:val="false"/>
          <w:color w:val="000000"/>
          <w:sz w:val="28"/>
        </w:rPr>
        <w:t>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нұсқамаға шағымды қарау кезінде шағымды берген адамның жазбаша рұқсаты алынбастан, апелляциялық комиссиялардың мүшелеріне беріледі.</w:t>
      </w:r>
    </w:p>
    <w:bookmarkEnd w:id="869"/>
    <w:bookmarkStart w:name="z871" w:id="870"/>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Медициналық қызметтер (көмек) көрсету саласындағы мемлекеттік бақылау</w:t>
      </w:r>
    </w:p>
    <w:bookmarkEnd w:id="870"/>
    <w:bookmarkStart w:name="z872" w:id="871"/>
    <w:p>
      <w:pPr>
        <w:spacing w:after="0"/>
        <w:ind w:left="0"/>
        <w:jc w:val="both"/>
      </w:pPr>
      <w:r>
        <w:rPr>
          <w:rFonts w:ascii="Times New Roman"/>
          <w:b w:val="false"/>
          <w:i w:val="false"/>
          <w:color w:val="000000"/>
          <w:sz w:val="28"/>
        </w:rPr>
        <w:t xml:space="preserve">
      </w:t>
      </w:r>
      <w:r>
        <w:rPr>
          <w:rFonts w:ascii="Times New Roman"/>
          <w:b/>
          <w:i w:val="false"/>
          <w:color w:val="000000"/>
          <w:sz w:val="28"/>
        </w:rPr>
        <w:t>30-бап. Медициналық қызметтер (көмек) көрсету саласындағы мемлекеттік бақылау</w:t>
      </w:r>
    </w:p>
    <w:bookmarkEnd w:id="871"/>
    <w:bookmarkStart w:name="z873" w:id="872"/>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анықтауға, жолын кесуге және жоюға бағытталған.</w:t>
      </w:r>
    </w:p>
    <w:bookmarkEnd w:id="872"/>
    <w:bookmarkStart w:name="z874" w:id="873"/>
    <w:p>
      <w:pPr>
        <w:spacing w:after="0"/>
        <w:ind w:left="0"/>
        <w:jc w:val="both"/>
      </w:pPr>
      <w:r>
        <w:rPr>
          <w:rFonts w:ascii="Times New Roman"/>
          <w:b w:val="false"/>
          <w:i w:val="false"/>
          <w:color w:val="000000"/>
          <w:sz w:val="28"/>
        </w:rPr>
        <w:t>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bookmarkEnd w:id="873"/>
    <w:bookmarkStart w:name="z875" w:id="874"/>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 объектілері екі топқа бөлінеді:</w:t>
      </w:r>
    </w:p>
    <w:bookmarkEnd w:id="874"/>
    <w:bookmarkStart w:name="z876" w:id="875"/>
    <w:p>
      <w:pPr>
        <w:spacing w:after="0"/>
        <w:ind w:left="0"/>
        <w:jc w:val="both"/>
      </w:pPr>
      <w:r>
        <w:rPr>
          <w:rFonts w:ascii="Times New Roman"/>
          <w:b w:val="false"/>
          <w:i w:val="false"/>
          <w:color w:val="000000"/>
          <w:sz w:val="28"/>
        </w:rPr>
        <w:t>
      1) мәні жоғары объектілер;</w:t>
      </w:r>
    </w:p>
    <w:bookmarkEnd w:id="875"/>
    <w:bookmarkStart w:name="z877" w:id="876"/>
    <w:p>
      <w:pPr>
        <w:spacing w:after="0"/>
        <w:ind w:left="0"/>
        <w:jc w:val="both"/>
      </w:pPr>
      <w:r>
        <w:rPr>
          <w:rFonts w:ascii="Times New Roman"/>
          <w:b w:val="false"/>
          <w:i w:val="false"/>
          <w:color w:val="000000"/>
          <w:sz w:val="28"/>
        </w:rPr>
        <w:t>
      2) мәні болмашы объектілер.</w:t>
      </w:r>
    </w:p>
    <w:bookmarkEnd w:id="876"/>
    <w:bookmarkStart w:name="z878" w:id="877"/>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бақылауға жататын мәні жоғары және болмашы объектілердің тізбесін медициналық қызметтер (көмек) көрсету саласындағы мемлекеттік орган кәсіпкерлік жөніндегі уәкілетті органмен келісу бойынша </w:t>
      </w:r>
      <w:r>
        <w:rPr>
          <w:rFonts w:ascii="Times New Roman"/>
          <w:b w:val="false"/>
          <w:i w:val="false"/>
          <w:color w:val="000000"/>
          <w:sz w:val="28"/>
          <w:u w:val="single"/>
        </w:rPr>
        <w:t>бекітеді</w:t>
      </w:r>
      <w:r>
        <w:rPr>
          <w:rFonts w:ascii="Times New Roman"/>
          <w:b w:val="false"/>
          <w:i w:val="false"/>
          <w:color w:val="000000"/>
          <w:sz w:val="28"/>
        </w:rPr>
        <w:t>.</w:t>
      </w:r>
    </w:p>
    <w:bookmarkEnd w:id="877"/>
    <w:bookmarkStart w:name="z879" w:id="878"/>
    <w:p>
      <w:pPr>
        <w:spacing w:after="0"/>
        <w:ind w:left="0"/>
        <w:jc w:val="both"/>
      </w:pPr>
      <w:r>
        <w:rPr>
          <w:rFonts w:ascii="Times New Roman"/>
          <w:b w:val="false"/>
          <w:i w:val="false"/>
          <w:color w:val="000000"/>
          <w:sz w:val="28"/>
        </w:rPr>
        <w:t xml:space="preserve">
      4. Медициналық қызметтер (көмек) көрсету саласындағы мемлекеттік бақылау объектілеріне қатысты бақылау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және профилактикалық бақылау нысанында жүзеге асырылады.</w:t>
      </w:r>
    </w:p>
    <w:bookmarkEnd w:id="878"/>
    <w:bookmarkStart w:name="z880" w:id="879"/>
    <w:p>
      <w:pPr>
        <w:spacing w:after="0"/>
        <w:ind w:left="0"/>
        <w:jc w:val="both"/>
      </w:pPr>
      <w:r>
        <w:rPr>
          <w:rFonts w:ascii="Times New Roman"/>
          <w:b w:val="false"/>
          <w:i w:val="false"/>
          <w:color w:val="000000"/>
          <w:sz w:val="28"/>
        </w:rPr>
        <w:t xml:space="preserve">
      5. Мәні жоғары объектілерге қатысты тексерулер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тәуекелдерді бағалау жүйесіне негізделген мерзімділікпен ерекше тәртіппен жүзеге асырылады.</w:t>
      </w:r>
    </w:p>
    <w:bookmarkEnd w:id="879"/>
    <w:bookmarkStart w:name="z881" w:id="880"/>
    <w:p>
      <w:pPr>
        <w:spacing w:after="0"/>
        <w:ind w:left="0"/>
        <w:jc w:val="both"/>
      </w:pPr>
      <w:r>
        <w:rPr>
          <w:rFonts w:ascii="Times New Roman"/>
          <w:b w:val="false"/>
          <w:i w:val="false"/>
          <w:color w:val="000000"/>
          <w:sz w:val="28"/>
        </w:rPr>
        <w:t>
      Мәні жоғары объектілерді ерекше тәртіп бойынша жүргізілетін тексерулерден босату медициналық қызметтер (көмек) көрсету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880"/>
    <w:bookmarkStart w:name="z882" w:id="881"/>
    <w:p>
      <w:pPr>
        <w:spacing w:after="0"/>
        <w:ind w:left="0"/>
        <w:jc w:val="both"/>
      </w:pPr>
      <w:r>
        <w:rPr>
          <w:rFonts w:ascii="Times New Roman"/>
          <w:b w:val="false"/>
          <w:i w:val="false"/>
          <w:color w:val="000000"/>
          <w:sz w:val="28"/>
        </w:rPr>
        <w:t>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881"/>
    <w:bookmarkStart w:name="z883" w:id="882"/>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Медициналық қызметтер (көмек) көрсету саласындағы мемлекеттік бақылауды жүзеге асыратын лауазымды адамдар</w:t>
      </w:r>
    </w:p>
    <w:bookmarkEnd w:id="882"/>
    <w:bookmarkStart w:name="z884" w:id="883"/>
    <w:p>
      <w:pPr>
        <w:spacing w:after="0"/>
        <w:ind w:left="0"/>
        <w:jc w:val="both"/>
      </w:pPr>
      <w:r>
        <w:rPr>
          <w:rFonts w:ascii="Times New Roman"/>
          <w:b w:val="false"/>
          <w:i w:val="false"/>
          <w:color w:val="000000"/>
          <w:sz w:val="28"/>
        </w:rPr>
        <w:t>
      1. Мыналар:</w:t>
      </w:r>
    </w:p>
    <w:bookmarkEnd w:id="883"/>
    <w:bookmarkStart w:name="z885" w:id="884"/>
    <w:p>
      <w:pPr>
        <w:spacing w:after="0"/>
        <w:ind w:left="0"/>
        <w:jc w:val="both"/>
      </w:pPr>
      <w:r>
        <w:rPr>
          <w:rFonts w:ascii="Times New Roman"/>
          <w:b w:val="false"/>
          <w:i w:val="false"/>
          <w:color w:val="000000"/>
          <w:sz w:val="28"/>
        </w:rPr>
        <w:t>
      1) Қазақстан Республикасының бас мемлекеттік медициналық инспекторы және (немесе) оның орынбасары;</w:t>
      </w:r>
    </w:p>
    <w:bookmarkEnd w:id="884"/>
    <w:bookmarkStart w:name="z886" w:id="885"/>
    <w:p>
      <w:pPr>
        <w:spacing w:after="0"/>
        <w:ind w:left="0"/>
        <w:jc w:val="both"/>
      </w:pPr>
      <w:r>
        <w:rPr>
          <w:rFonts w:ascii="Times New Roman"/>
          <w:b w:val="false"/>
          <w:i w:val="false"/>
          <w:color w:val="000000"/>
          <w:sz w:val="28"/>
        </w:rPr>
        <w:t>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инспекторлары мен олардың орынбасарлары;</w:t>
      </w:r>
    </w:p>
    <w:bookmarkEnd w:id="885"/>
    <w:bookmarkStart w:name="z887" w:id="886"/>
    <w:p>
      <w:pPr>
        <w:spacing w:after="0"/>
        <w:ind w:left="0"/>
        <w:jc w:val="both"/>
      </w:pPr>
      <w:r>
        <w:rPr>
          <w:rFonts w:ascii="Times New Roman"/>
          <w:b w:val="false"/>
          <w:i w:val="false"/>
          <w:color w:val="000000"/>
          <w:sz w:val="28"/>
        </w:rPr>
        <w:t xml:space="preserve">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w:t>
      </w:r>
      <w:r>
        <w:rPr>
          <w:rFonts w:ascii="Times New Roman"/>
          <w:b w:val="false"/>
          <w:i w:val="false"/>
          <w:color w:val="000000"/>
          <w:sz w:val="28"/>
          <w:u w:val="single"/>
        </w:rPr>
        <w:t>лауазымды</w:t>
      </w:r>
      <w:r>
        <w:rPr>
          <w:rFonts w:ascii="Times New Roman"/>
          <w:b w:val="false"/>
          <w:i w:val="false"/>
          <w:color w:val="000000"/>
          <w:sz w:val="28"/>
        </w:rPr>
        <w:t xml:space="preserve"> </w:t>
      </w:r>
      <w:r>
        <w:rPr>
          <w:rFonts w:ascii="Times New Roman"/>
          <w:b w:val="false"/>
          <w:i w:val="false"/>
          <w:color w:val="000000"/>
          <w:sz w:val="28"/>
          <w:u w:val="single"/>
        </w:rPr>
        <w:t>адамдар</w:t>
      </w:r>
      <w:r>
        <w:rPr>
          <w:rFonts w:ascii="Times New Roman"/>
          <w:b w:val="false"/>
          <w:i w:val="false"/>
          <w:color w:val="000000"/>
          <w:sz w:val="28"/>
        </w:rPr>
        <w:t xml:space="preserve"> болып табылады.</w:t>
      </w:r>
    </w:p>
    <w:bookmarkEnd w:id="886"/>
    <w:bookmarkStart w:name="z888" w:id="887"/>
    <w:p>
      <w:pPr>
        <w:spacing w:after="0"/>
        <w:ind w:left="0"/>
        <w:jc w:val="both"/>
      </w:pPr>
      <w:r>
        <w:rPr>
          <w:rFonts w:ascii="Times New Roman"/>
          <w:b w:val="false"/>
          <w:i w:val="false"/>
          <w:color w:val="000000"/>
          <w:sz w:val="28"/>
        </w:rPr>
        <w:t>
      2. Тиісті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тоқтата тұруға, күшін жоюға не оларды кері қайтарып алуға құқылы.</w:t>
      </w:r>
    </w:p>
    <w:bookmarkEnd w:id="887"/>
    <w:bookmarkStart w:name="z889" w:id="888"/>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Медициналық қызметтер (көмек) көрсету саласындағы мемлекеттік бақылауды жүзеге асыру кезіндегі лауазымды адамдардың құқықтары</w:t>
      </w:r>
    </w:p>
    <w:bookmarkEnd w:id="888"/>
    <w:bookmarkStart w:name="z890" w:id="889"/>
    <w:p>
      <w:pPr>
        <w:spacing w:after="0"/>
        <w:ind w:left="0"/>
        <w:jc w:val="both"/>
      </w:pPr>
      <w:r>
        <w:rPr>
          <w:rFonts w:ascii="Times New Roman"/>
          <w:b w:val="false"/>
          <w:i w:val="false"/>
          <w:color w:val="000000"/>
          <w:sz w:val="28"/>
        </w:rPr>
        <w:t xml:space="preserve">
      1. Медициналық қызметтер (көмек) көрсету саласында мемлекеттік бақылауды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құқықтардан бөлек, мыналарға:</w:t>
      </w:r>
    </w:p>
    <w:bookmarkEnd w:id="889"/>
    <w:bookmarkStart w:name="z891" w:id="890"/>
    <w:p>
      <w:pPr>
        <w:spacing w:after="0"/>
        <w:ind w:left="0"/>
        <w:jc w:val="both"/>
      </w:pPr>
      <w:r>
        <w:rPr>
          <w:rFonts w:ascii="Times New Roman"/>
          <w:b w:val="false"/>
          <w:i w:val="false"/>
          <w:color w:val="000000"/>
          <w:sz w:val="28"/>
        </w:rPr>
        <w:t>
      1) медициналық қызметтер (көмек) көрсету саласындағы мемлекеттік бақылауды жүзеге асыруға денсаулық сақтау саласындағы тәуелсіз сарапшыларды тартуға;</w:t>
      </w:r>
    </w:p>
    <w:bookmarkEnd w:id="890"/>
    <w:bookmarkStart w:name="z892" w:id="891"/>
    <w:p>
      <w:pPr>
        <w:spacing w:after="0"/>
        <w:ind w:left="0"/>
        <w:jc w:val="both"/>
      </w:pPr>
      <w:r>
        <w:rPr>
          <w:rFonts w:ascii="Times New Roman"/>
          <w:b w:val="false"/>
          <w:i w:val="false"/>
          <w:color w:val="000000"/>
          <w:sz w:val="28"/>
        </w:rPr>
        <w:t>
      2) денсаулық сақтау субъектісінен халыққа медициналық көмек көрсету мәселелері бойынша қажетті ақпаратты сұратуға және алуға;</w:t>
      </w:r>
    </w:p>
    <w:bookmarkEnd w:id="891"/>
    <w:bookmarkStart w:name="z893" w:id="892"/>
    <w:p>
      <w:pPr>
        <w:spacing w:after="0"/>
        <w:ind w:left="0"/>
        <w:jc w:val="both"/>
      </w:pPr>
      <w:r>
        <w:rPr>
          <w:rFonts w:ascii="Times New Roman"/>
          <w:b w:val="false"/>
          <w:i w:val="false"/>
          <w:color w:val="000000"/>
          <w:sz w:val="28"/>
        </w:rPr>
        <w:t>
      3) медициналық қызметтер (көмек) көрсету саласында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егжей-тегжейлі есептер) алуға;</w:t>
      </w:r>
    </w:p>
    <w:bookmarkEnd w:id="892"/>
    <w:bookmarkStart w:name="z894" w:id="893"/>
    <w:p>
      <w:pPr>
        <w:spacing w:after="0"/>
        <w:ind w:left="0"/>
        <w:jc w:val="both"/>
      </w:pPr>
      <w:r>
        <w:rPr>
          <w:rFonts w:ascii="Times New Roman"/>
          <w:b w:val="false"/>
          <w:i w:val="false"/>
          <w:color w:val="000000"/>
          <w:sz w:val="28"/>
        </w:rPr>
        <w:t>
      4) денсаулық сақтау саласындағы тәуелсіз сарапшыларды тарта отырып, комиссия құруға бастамашылық жасауға құқығы бар.</w:t>
      </w:r>
    </w:p>
    <w:bookmarkEnd w:id="893"/>
    <w:bookmarkStart w:name="z895" w:id="894"/>
    <w:p>
      <w:pPr>
        <w:spacing w:after="0"/>
        <w:ind w:left="0"/>
        <w:jc w:val="both"/>
      </w:pPr>
      <w:r>
        <w:rPr>
          <w:rFonts w:ascii="Times New Roman"/>
          <w:b w:val="false"/>
          <w:i w:val="false"/>
          <w:color w:val="000000"/>
          <w:sz w:val="28"/>
        </w:rPr>
        <w:t>
      2.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End w:id="894"/>
    <w:bookmarkStart w:name="z896" w:id="895"/>
    <w:p>
      <w:pPr>
        <w:spacing w:after="0"/>
        <w:ind w:left="0"/>
        <w:jc w:val="both"/>
      </w:pPr>
      <w:r>
        <w:rPr>
          <w:rFonts w:ascii="Times New Roman"/>
          <w:b w:val="false"/>
          <w:i w:val="false"/>
          <w:color w:val="000000"/>
          <w:sz w:val="28"/>
        </w:rPr>
        <w:t>
      3. Медициналық қызметтер (көмек) көрсету саласындағы мемлекеттік бақылауды жүзеге асыратын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шығарады:</w:t>
      </w:r>
    </w:p>
    <w:bookmarkEnd w:id="895"/>
    <w:bookmarkStart w:name="z897" w:id="896"/>
    <w:p>
      <w:pPr>
        <w:spacing w:after="0"/>
        <w:ind w:left="0"/>
        <w:jc w:val="both"/>
      </w:pPr>
      <w:r>
        <w:rPr>
          <w:rFonts w:ascii="Times New Roman"/>
          <w:b w:val="false"/>
          <w:i w:val="false"/>
          <w:color w:val="000000"/>
          <w:sz w:val="28"/>
        </w:rPr>
        <w:t>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896"/>
    <w:bookmarkStart w:name="z898" w:id="897"/>
    <w:p>
      <w:pPr>
        <w:spacing w:after="0"/>
        <w:ind w:left="0"/>
        <w:jc w:val="both"/>
      </w:pPr>
      <w:r>
        <w:rPr>
          <w:rFonts w:ascii="Times New Roman"/>
          <w:b w:val="false"/>
          <w:i w:val="false"/>
          <w:color w:val="000000"/>
          <w:sz w:val="28"/>
        </w:rPr>
        <w:t>
      2) медициналық қызметтер (көмек) көрсету саласындағы нормативтік құқықтық актілердің талаптарын бұзушылықтарды жою туралы нұсқама;</w:t>
      </w:r>
    </w:p>
    <w:bookmarkEnd w:id="897"/>
    <w:bookmarkStart w:name="z899" w:id="898"/>
    <w:p>
      <w:pPr>
        <w:spacing w:after="0"/>
        <w:ind w:left="0"/>
        <w:jc w:val="both"/>
      </w:pPr>
      <w:r>
        <w:rPr>
          <w:rFonts w:ascii="Times New Roman"/>
          <w:b w:val="false"/>
          <w:i w:val="false"/>
          <w:color w:val="000000"/>
          <w:sz w:val="28"/>
        </w:rPr>
        <w:t>
      3) бас мемлекеттік медициналық инспекторлардың:</w:t>
      </w:r>
    </w:p>
    <w:bookmarkEnd w:id="898"/>
    <w:bookmarkStart w:name="z900" w:id="899"/>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w:t>
      </w:r>
    </w:p>
    <w:bookmarkEnd w:id="899"/>
    <w:bookmarkStart w:name="z901" w:id="900"/>
    <w:p>
      <w:pPr>
        <w:spacing w:after="0"/>
        <w:ind w:left="0"/>
        <w:jc w:val="both"/>
      </w:pPr>
      <w:r>
        <w:rPr>
          <w:rFonts w:ascii="Times New Roman"/>
          <w:b w:val="false"/>
          <w:i w:val="false"/>
          <w:color w:val="000000"/>
          <w:sz w:val="28"/>
        </w:rPr>
        <w:t>
      медицина қызметкерлерін жұмыстан уақытша шеттету;</w:t>
      </w:r>
    </w:p>
    <w:bookmarkEnd w:id="900"/>
    <w:bookmarkStart w:name="z902" w:id="9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дара кәсіпкердің немесе заңды тұлғаның қызметін немесе жекелеген қызмет түрлерін тоқтата тұру туралы қаулылары.</w:t>
      </w:r>
    </w:p>
    <w:bookmarkEnd w:id="901"/>
    <w:bookmarkStart w:name="z903" w:id="902"/>
    <w:p>
      <w:pPr>
        <w:spacing w:after="0"/>
        <w:ind w:left="0"/>
        <w:jc w:val="both"/>
      </w:pPr>
      <w:r>
        <w:rPr>
          <w:rFonts w:ascii="Times New Roman"/>
          <w:b w:val="false"/>
          <w:i w:val="false"/>
          <w:color w:val="000000"/>
          <w:sz w:val="28"/>
        </w:rPr>
        <w:t>
      4. Қазақстан Республикасының бас мемлекеттік медициналық инспекторы және (немесе) оның орынбасары 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902"/>
    <w:bookmarkStart w:name="z904" w:id="903"/>
    <w:p>
      <w:pPr>
        <w:spacing w:after="0"/>
        <w:ind w:left="0"/>
        <w:jc w:val="both"/>
      </w:pPr>
      <w:r>
        <w:rPr>
          <w:rFonts w:ascii="Times New Roman"/>
          <w:b w:val="false"/>
          <w:i w:val="false"/>
          <w:color w:val="000000"/>
          <w:sz w:val="28"/>
        </w:rPr>
        <w:t xml:space="preserve">
      </w:t>
      </w:r>
      <w:r>
        <w:rPr>
          <w:rFonts w:ascii="Times New Roman"/>
          <w:b/>
          <w:i w:val="false"/>
          <w:color w:val="000000"/>
          <w:sz w:val="28"/>
        </w:rPr>
        <w:t>33-бап. Медициналық қызметтер (көмек) көрсету саласындағы мемлекеттік бақылауды жүзеге асыру кезінде тексерулер жүргізудің ерекше тәртібі</w:t>
      </w:r>
    </w:p>
    <w:bookmarkEnd w:id="903"/>
    <w:bookmarkStart w:name="z905" w:id="904"/>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бақылауды жүзеге асыру кезінде тексерулер жүргізудің ерекше тәртібі босандыру қызметін көрсететін денсаулық сақтау субъектілеріне (объектілеріне) қатысты қолданылады және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жүзеге асырылады.</w:t>
      </w:r>
    </w:p>
    <w:bookmarkEnd w:id="904"/>
    <w:bookmarkStart w:name="z906" w:id="905"/>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Бақылау субъектісіне (объектісіне) бармай медициналық қызметтер (көмек) көрсету саласындағы профилактикалық бақылау</w:t>
      </w:r>
    </w:p>
    <w:bookmarkEnd w:id="905"/>
    <w:bookmarkStart w:name="z907" w:id="906"/>
    <w:p>
      <w:pPr>
        <w:spacing w:after="0"/>
        <w:ind w:left="0"/>
        <w:jc w:val="both"/>
      </w:pPr>
      <w:r>
        <w:rPr>
          <w:rFonts w:ascii="Times New Roman"/>
          <w:b w:val="false"/>
          <w:i w:val="false"/>
          <w:color w:val="000000"/>
          <w:sz w:val="28"/>
        </w:rPr>
        <w:t>
      1. Бақылау субъектісіне (объектісіне) бармай медициналық қызметтер (көмек) көрсету саласындағы профилактикалық бақылау ақпараттық жүйелерден алынған 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bookmarkEnd w:id="906"/>
    <w:bookmarkStart w:name="z908" w:id="907"/>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bookmarkEnd w:id="907"/>
    <w:bookmarkStart w:name="z909" w:id="908"/>
    <w:p>
      <w:pPr>
        <w:spacing w:after="0"/>
        <w:ind w:left="0"/>
        <w:jc w:val="both"/>
      </w:pPr>
      <w:r>
        <w:rPr>
          <w:rFonts w:ascii="Times New Roman"/>
          <w:b w:val="false"/>
          <w:i w:val="false"/>
          <w:color w:val="000000"/>
          <w:sz w:val="28"/>
        </w:rPr>
        <w:t>
      3. Бақылау субъектісіне (объектісіне) бармай медициналық қызметтер (көмек) көрсету саласындағы профилактикалық бақылау тоқсанына бір реттен жиілетпей жүргізіледі.</w:t>
      </w:r>
    </w:p>
    <w:bookmarkEnd w:id="908"/>
    <w:bookmarkStart w:name="z910" w:id="909"/>
    <w:p>
      <w:pPr>
        <w:spacing w:after="0"/>
        <w:ind w:left="0"/>
        <w:jc w:val="both"/>
      </w:pPr>
      <w:r>
        <w:rPr>
          <w:rFonts w:ascii="Times New Roman"/>
          <w:b w:val="false"/>
          <w:i w:val="false"/>
          <w:color w:val="000000"/>
          <w:sz w:val="28"/>
        </w:rPr>
        <w:t>
      4. Бақылау субъектісіне (объектісіне) бармай медициналық қызметтер (көмек) көрсету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bookmarkEnd w:id="909"/>
    <w:bookmarkStart w:name="z911" w:id="910"/>
    <w:p>
      <w:pPr>
        <w:spacing w:after="0"/>
        <w:ind w:left="0"/>
        <w:jc w:val="both"/>
      </w:pPr>
      <w:r>
        <w:rPr>
          <w:rFonts w:ascii="Times New Roman"/>
          <w:b w:val="false"/>
          <w:i w:val="false"/>
          <w:color w:val="000000"/>
          <w:sz w:val="28"/>
        </w:rPr>
        <w:t>
      5.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 (объектісіне) мынадай тәсілдердің бірімен:</w:t>
      </w:r>
    </w:p>
    <w:bookmarkEnd w:id="910"/>
    <w:bookmarkStart w:name="z912" w:id="911"/>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911"/>
    <w:bookmarkStart w:name="z913" w:id="912"/>
    <w:p>
      <w:pPr>
        <w:spacing w:after="0"/>
        <w:ind w:left="0"/>
        <w:jc w:val="both"/>
      </w:pPr>
      <w:r>
        <w:rPr>
          <w:rFonts w:ascii="Times New Roman"/>
          <w:b w:val="false"/>
          <w:i w:val="false"/>
          <w:color w:val="000000"/>
          <w:sz w:val="28"/>
        </w:rPr>
        <w:t>
      2) оның өкіліне және (немесе) бақылау субъектісінің (объектісінің) лауазымды адамына қол қойғызып табыс етіледі;</w:t>
      </w:r>
    </w:p>
    <w:bookmarkEnd w:id="912"/>
    <w:bookmarkStart w:name="z914" w:id="913"/>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913"/>
    <w:bookmarkStart w:name="z915" w:id="914"/>
    <w:p>
      <w:pPr>
        <w:spacing w:after="0"/>
        <w:ind w:left="0"/>
        <w:jc w:val="both"/>
      </w:pPr>
      <w:r>
        <w:rPr>
          <w:rFonts w:ascii="Times New Roman"/>
          <w:b w:val="false"/>
          <w:i w:val="false"/>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914"/>
    <w:bookmarkStart w:name="z916" w:id="915"/>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медициналық қызметтер (көмек) көрсету саласындағы мемлекеттік органға қарсылық жіберуге құқылы.</w:t>
      </w:r>
    </w:p>
    <w:bookmarkEnd w:id="915"/>
    <w:bookmarkStart w:name="z917" w:id="916"/>
    <w:p>
      <w:pPr>
        <w:spacing w:after="0"/>
        <w:ind w:left="0"/>
        <w:jc w:val="both"/>
      </w:pPr>
      <w:r>
        <w:rPr>
          <w:rFonts w:ascii="Times New Roman"/>
          <w:b w:val="false"/>
          <w:i w:val="false"/>
          <w:color w:val="000000"/>
          <w:sz w:val="28"/>
        </w:rPr>
        <w:t>
      8.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(объектісіне) бару арқылы медициналық қызметтер (көмек) көрсету саласындағы профилактикалық бақылау үшін іріктеп алуға негіз болып табылады.</w:t>
      </w:r>
    </w:p>
    <w:bookmarkEnd w:id="916"/>
    <w:bookmarkStart w:name="z918" w:id="917"/>
    <w:p>
      <w:pPr>
        <w:spacing w:after="0"/>
        <w:ind w:left="0"/>
        <w:jc w:val="both"/>
      </w:pPr>
      <w:r>
        <w:rPr>
          <w:rFonts w:ascii="Times New Roman"/>
          <w:b w:val="false"/>
          <w:i w:val="false"/>
          <w:color w:val="000000"/>
          <w:sz w:val="28"/>
        </w:rPr>
        <w:t>
      Бақылау субъектісіне (объектісіне) бармай профилактикалық бақылау нәтижелері медициналық қызметтер (көмек) көрсету 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саласындағы мемлекеттік органның немесе оның аумақтық бөлімшесінің мөрімен бекемделген болуға тиіс.</w:t>
      </w:r>
    </w:p>
    <w:bookmarkEnd w:id="917"/>
    <w:bookmarkStart w:name="z919" w:id="918"/>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Медициналық көрсетілетін қызметтер (көмек) сапасына сараптама</w:t>
      </w:r>
    </w:p>
    <w:bookmarkEnd w:id="918"/>
    <w:bookmarkStart w:name="z920" w:id="919"/>
    <w:p>
      <w:pPr>
        <w:spacing w:after="0"/>
        <w:ind w:left="0"/>
        <w:jc w:val="both"/>
      </w:pPr>
      <w:r>
        <w:rPr>
          <w:rFonts w:ascii="Times New Roman"/>
          <w:b w:val="false"/>
          <w:i w:val="false"/>
          <w:color w:val="000000"/>
          <w:sz w:val="28"/>
        </w:rPr>
        <w:t>
      1. Медициналық көрсетілетін қызметтер (көмек) сапасына сараптама - жеке және заңды тұлғалар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асырылатын ұйымдастырушылық, талдамалық және практикалық іс-шаралардың жиынтығы.</w:t>
      </w:r>
    </w:p>
    <w:bookmarkEnd w:id="919"/>
    <w:bookmarkStart w:name="z921" w:id="920"/>
    <w:p>
      <w:pPr>
        <w:spacing w:after="0"/>
        <w:ind w:left="0"/>
        <w:jc w:val="both"/>
      </w:pPr>
      <w:r>
        <w:rPr>
          <w:rFonts w:ascii="Times New Roman"/>
          <w:b w:val="false"/>
          <w:i w:val="false"/>
          <w:color w:val="000000"/>
          <w:sz w:val="28"/>
        </w:rPr>
        <w:t>
      2. Медициналық көрсетілетін қызметтер (көмек) сапасына сараптама ішкі және сыртқы сараптама болып бөлінеді.</w:t>
      </w:r>
    </w:p>
    <w:bookmarkEnd w:id="920"/>
    <w:bookmarkStart w:name="z922" w:id="921"/>
    <w:p>
      <w:pPr>
        <w:spacing w:after="0"/>
        <w:ind w:left="0"/>
        <w:jc w:val="both"/>
      </w:pPr>
      <w:r>
        <w:rPr>
          <w:rFonts w:ascii="Times New Roman"/>
          <w:b w:val="false"/>
          <w:i w:val="false"/>
          <w:color w:val="000000"/>
          <w:sz w:val="28"/>
        </w:rPr>
        <w:t>
      3. Ішкі сараптаманы жүргізу үшін медициналық ұйымда пациентті қолдау және ішкі сараптама қызметі құрылады.</w:t>
      </w:r>
    </w:p>
    <w:bookmarkEnd w:id="921"/>
    <w:bookmarkStart w:name="z923" w:id="922"/>
    <w:p>
      <w:pPr>
        <w:spacing w:after="0"/>
        <w:ind w:left="0"/>
        <w:jc w:val="both"/>
      </w:pPr>
      <w:r>
        <w:rPr>
          <w:rFonts w:ascii="Times New Roman"/>
          <w:b w:val="false"/>
          <w:i w:val="false"/>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bookmarkEnd w:id="922"/>
    <w:bookmarkStart w:name="z924" w:id="923"/>
    <w:p>
      <w:pPr>
        <w:spacing w:after="0"/>
        <w:ind w:left="0"/>
        <w:jc w:val="both"/>
      </w:pPr>
      <w:r>
        <w:rPr>
          <w:rFonts w:ascii="Times New Roman"/>
          <w:b w:val="false"/>
          <w:i w:val="false"/>
          <w:color w:val="000000"/>
          <w:sz w:val="28"/>
        </w:rPr>
        <w:t>
      Сараптама нәтижелері бойынша медициналық ұйымның басшысына көрсетілетін медициналық кызметтер сапасының төмендеуінің анықталған себептері мен жағдайларын жою жөнінде ұсыныстар енгізіледі.</w:t>
      </w:r>
    </w:p>
    <w:bookmarkEnd w:id="923"/>
    <w:bookmarkStart w:name="z925" w:id="924"/>
    <w:p>
      <w:pPr>
        <w:spacing w:after="0"/>
        <w:ind w:left="0"/>
        <w:jc w:val="both"/>
      </w:pPr>
      <w:r>
        <w:rPr>
          <w:rFonts w:ascii="Times New Roman"/>
          <w:b w:val="false"/>
          <w:i w:val="false"/>
          <w:color w:val="000000"/>
          <w:sz w:val="28"/>
        </w:rPr>
        <w:t>
      4. Медициналық көрсетілетін қызметтер (көмек) сапасына сыртқы сараптаманы:</w:t>
      </w:r>
    </w:p>
    <w:bookmarkEnd w:id="924"/>
    <w:bookmarkStart w:name="z926" w:id="925"/>
    <w:p>
      <w:pPr>
        <w:spacing w:after="0"/>
        <w:ind w:left="0"/>
        <w:jc w:val="both"/>
      </w:pPr>
      <w:r>
        <w:rPr>
          <w:rFonts w:ascii="Times New Roman"/>
          <w:b w:val="false"/>
          <w:i w:val="false"/>
          <w:color w:val="000000"/>
          <w:sz w:val="28"/>
        </w:rPr>
        <w:t>
      1) медициналық қызметтер (көмек) көрсету саласындағы мемлекеттік орган, оның ішінде денсаулық сақтау саласындағы тәуелсіз сарапшыларды тарта отырып;</w:t>
      </w:r>
    </w:p>
    <w:bookmarkEnd w:id="925"/>
    <w:bookmarkStart w:name="z927" w:id="926"/>
    <w:p>
      <w:pPr>
        <w:spacing w:after="0"/>
        <w:ind w:left="0"/>
        <w:jc w:val="both"/>
      </w:pPr>
      <w:r>
        <w:rPr>
          <w:rFonts w:ascii="Times New Roman"/>
          <w:b w:val="false"/>
          <w:i w:val="false"/>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bookmarkEnd w:id="926"/>
    <w:bookmarkStart w:name="z928" w:id="927"/>
    <w:p>
      <w:pPr>
        <w:spacing w:after="0"/>
        <w:ind w:left="0"/>
        <w:jc w:val="both"/>
      </w:pPr>
      <w:r>
        <w:rPr>
          <w:rFonts w:ascii="Times New Roman"/>
          <w:b w:val="false"/>
          <w:i w:val="false"/>
          <w:color w:val="000000"/>
          <w:sz w:val="28"/>
        </w:rPr>
        <w:t>
      Денсаулық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органға шағым жасалуы мүмкін;</w:t>
      </w:r>
    </w:p>
    <w:bookmarkEnd w:id="927"/>
    <w:bookmarkStart w:name="z929" w:id="928"/>
    <w:p>
      <w:pPr>
        <w:spacing w:after="0"/>
        <w:ind w:left="0"/>
        <w:jc w:val="both"/>
      </w:pPr>
      <w:r>
        <w:rPr>
          <w:rFonts w:ascii="Times New Roman"/>
          <w:b w:val="false"/>
          <w:i w:val="false"/>
          <w:color w:val="000000"/>
          <w:sz w:val="28"/>
        </w:rPr>
        <w:t>
      3) денсаулық сақтау саласындағы тәуелсіз сарапшылар өздерін жеке немесе заңды тұлғалар шарт негізінде тартқан кезде;</w:t>
      </w:r>
    </w:p>
    <w:bookmarkEnd w:id="928"/>
    <w:bookmarkStart w:name="z930" w:id="929"/>
    <w:p>
      <w:pPr>
        <w:spacing w:after="0"/>
        <w:ind w:left="0"/>
        <w:jc w:val="both"/>
      </w:pPr>
      <w:r>
        <w:rPr>
          <w:rFonts w:ascii="Times New Roman"/>
          <w:b w:val="false"/>
          <w:i w:val="false"/>
          <w:color w:val="000000"/>
          <w:sz w:val="28"/>
        </w:rPr>
        <w:t>
      4) Қазақстан Республикасы Президенті Іс Басқармасының ведомствосы ведомстволық бағынысты ұйымдарға қатысты жүргізеді.</w:t>
      </w:r>
    </w:p>
    <w:bookmarkEnd w:id="929"/>
    <w:bookmarkStart w:name="z931" w:id="930"/>
    <w:p>
      <w:pPr>
        <w:spacing w:after="0"/>
        <w:ind w:left="0"/>
        <w:jc w:val="both"/>
      </w:pPr>
      <w:r>
        <w:rPr>
          <w:rFonts w:ascii="Times New Roman"/>
          <w:b w:val="false"/>
          <w:i w:val="false"/>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bookmarkEnd w:id="930"/>
    <w:bookmarkStart w:name="z932" w:id="931"/>
    <w:p>
      <w:pPr>
        <w:spacing w:after="0"/>
        <w:ind w:left="0"/>
        <w:jc w:val="both"/>
      </w:pPr>
      <w:r>
        <w:rPr>
          <w:rFonts w:ascii="Times New Roman"/>
          <w:b w:val="false"/>
          <w:i w:val="false"/>
          <w:color w:val="000000"/>
          <w:sz w:val="28"/>
        </w:rPr>
        <w:t xml:space="preserve">
      5. Медициналық көрсетілетін қызметтер (көмек) сапасына ішкі және сыртқы сараптамаларды ұйымдастыру мен жүргізу тәртібін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931"/>
    <w:bookmarkStart w:name="z933" w:id="932"/>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Халықтың санитариялық-эпидемиологиялық саламаттылығы саласындағы мемлекеттік бақылау мен қадағалау</w:t>
      </w:r>
    </w:p>
    <w:bookmarkEnd w:id="932"/>
    <w:bookmarkStart w:name="z934" w:id="933"/>
    <w:p>
      <w:pPr>
        <w:spacing w:after="0"/>
        <w:ind w:left="0"/>
        <w:jc w:val="both"/>
      </w:pPr>
      <w:r>
        <w:rPr>
          <w:rFonts w:ascii="Times New Roman"/>
          <w:b w:val="false"/>
          <w:i w:val="false"/>
          <w:color w:val="000000"/>
          <w:sz w:val="28"/>
        </w:rPr>
        <w:t xml:space="preserve">
      </w:t>
      </w:r>
      <w:r>
        <w:rPr>
          <w:rFonts w:ascii="Times New Roman"/>
          <w:b/>
          <w:i w:val="false"/>
          <w:color w:val="000000"/>
          <w:sz w:val="28"/>
        </w:rPr>
        <w:t>36-бап. Халықтың санитариялық-эпидемиологиялық саламаттылығы саласындағы мемлекеттік бақылау мен қадағалау</w:t>
      </w:r>
    </w:p>
    <w:bookmarkEnd w:id="933"/>
    <w:bookmarkStart w:name="z935" w:id="934"/>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нормативтік құқықтық актілерді бұзушылықтарының алдын алуға, анықтауға, олардың жолын кесуге және жоюға бағытталған.</w:t>
      </w:r>
    </w:p>
    <w:bookmarkEnd w:id="934"/>
    <w:bookmarkStart w:name="z936" w:id="935"/>
    <w:p>
      <w:pPr>
        <w:spacing w:after="0"/>
        <w:ind w:left="0"/>
        <w:jc w:val="both"/>
      </w:pPr>
      <w:r>
        <w:rPr>
          <w:rFonts w:ascii="Times New Roman"/>
          <w:b w:val="false"/>
          <w:i w:val="false"/>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санитариялық-эпидемиологиялық саламаттылығы саласындағы мемлекеттік бақылау мен қадағалау субъектілері (объектілері) болып табылады.</w:t>
      </w:r>
    </w:p>
    <w:bookmarkEnd w:id="935"/>
    <w:bookmarkStart w:name="z937" w:id="93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 объектілері (эпидемиялық мәні бар объектілер) екі топқа бөлінеді:</w:t>
      </w:r>
    </w:p>
    <w:bookmarkEnd w:id="936"/>
    <w:bookmarkStart w:name="z938" w:id="937"/>
    <w:p>
      <w:pPr>
        <w:spacing w:after="0"/>
        <w:ind w:left="0"/>
        <w:jc w:val="both"/>
      </w:pPr>
      <w:r>
        <w:rPr>
          <w:rFonts w:ascii="Times New Roman"/>
          <w:b w:val="false"/>
          <w:i w:val="false"/>
          <w:color w:val="000000"/>
          <w:sz w:val="28"/>
        </w:rPr>
        <w:t>
      1) эпидемиялық мәні жоғары объектілер;</w:t>
      </w:r>
    </w:p>
    <w:bookmarkEnd w:id="937"/>
    <w:bookmarkStart w:name="z939" w:id="938"/>
    <w:p>
      <w:pPr>
        <w:spacing w:after="0"/>
        <w:ind w:left="0"/>
        <w:jc w:val="both"/>
      </w:pPr>
      <w:r>
        <w:rPr>
          <w:rFonts w:ascii="Times New Roman"/>
          <w:b w:val="false"/>
          <w:i w:val="false"/>
          <w:color w:val="000000"/>
          <w:sz w:val="28"/>
        </w:rPr>
        <w:t>
      2) эпидемиялық мәні болмашы объектілер.</w:t>
      </w:r>
    </w:p>
    <w:bookmarkEnd w:id="938"/>
    <w:bookmarkStart w:name="z940" w:id="939"/>
    <w:p>
      <w:pPr>
        <w:spacing w:after="0"/>
        <w:ind w:left="0"/>
        <w:jc w:val="both"/>
      </w:pPr>
      <w:r>
        <w:rPr>
          <w:rFonts w:ascii="Times New Roman"/>
          <w:b w:val="false"/>
          <w:i w:val="false"/>
          <w:color w:val="000000"/>
          <w:sz w:val="28"/>
        </w:rPr>
        <w:t xml:space="preserve">
      Халықтың санитариялық-эпидемиологиялық саламаттылығы саласындағы мемлекеттік бақылау мен қадағалауға жататын өнімдер мен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w:t>
      </w:r>
      <w:r>
        <w:rPr>
          <w:rFonts w:ascii="Times New Roman"/>
          <w:b w:val="false"/>
          <w:i w:val="false"/>
          <w:color w:val="000000"/>
          <w:sz w:val="28"/>
          <w:u w:val="single"/>
        </w:rPr>
        <w:t>бекітеді</w:t>
      </w:r>
      <w:r>
        <w:rPr>
          <w:rFonts w:ascii="Times New Roman"/>
          <w:b w:val="false"/>
          <w:i w:val="false"/>
          <w:color w:val="000000"/>
          <w:sz w:val="28"/>
        </w:rPr>
        <w:t>.</w:t>
      </w:r>
    </w:p>
    <w:bookmarkEnd w:id="939"/>
    <w:bookmarkStart w:name="z941" w:id="940"/>
    <w:p>
      <w:pPr>
        <w:spacing w:after="0"/>
        <w:ind w:left="0"/>
        <w:jc w:val="both"/>
      </w:pPr>
      <w:r>
        <w:rPr>
          <w:rFonts w:ascii="Times New Roman"/>
          <w:b w:val="false"/>
          <w:i w:val="false"/>
          <w:color w:val="000000"/>
          <w:sz w:val="28"/>
        </w:rPr>
        <w:t xml:space="preserve">
      4. Халықтың санитариялық-эпидемиологиялық саламаттылығы саласындағы мемлекеттік бақылау мен қадағалау субъектілеріне (объектілеріне) қатысты бақылау мен қадағалау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тексеру және профилактикалық бақылау мен қадағалау нысанында жүзеге асырылады.</w:t>
      </w:r>
    </w:p>
    <w:bookmarkEnd w:id="940"/>
    <w:bookmarkStart w:name="z942" w:id="941"/>
    <w:p>
      <w:pPr>
        <w:spacing w:after="0"/>
        <w:ind w:left="0"/>
        <w:jc w:val="both"/>
      </w:pPr>
      <w:r>
        <w:rPr>
          <w:rFonts w:ascii="Times New Roman"/>
          <w:b w:val="false"/>
          <w:i w:val="false"/>
          <w:color w:val="000000"/>
          <w:sz w:val="28"/>
        </w:rPr>
        <w:t>
      5. Эпидемиялық мәні болмашы объектілерге қатысты жоспардан тыс тексерулер және бақылау мен қадағалау субъектісіне (объектісіне) бару арқылы немесе бармай профилактикалық бақылау жүргізіледі.</w:t>
      </w:r>
    </w:p>
    <w:bookmarkEnd w:id="941"/>
    <w:bookmarkStart w:name="z943" w:id="942"/>
    <w:p>
      <w:pPr>
        <w:spacing w:after="0"/>
        <w:ind w:left="0"/>
        <w:jc w:val="both"/>
      </w:pPr>
      <w:r>
        <w:rPr>
          <w:rFonts w:ascii="Times New Roman"/>
          <w:b w:val="false"/>
          <w:i w:val="false"/>
          <w:color w:val="000000"/>
          <w:sz w:val="28"/>
        </w:rPr>
        <w:t xml:space="preserve">
      </w:t>
      </w:r>
      <w:r>
        <w:rPr>
          <w:rFonts w:ascii="Times New Roman"/>
          <w:b/>
          <w:i w:val="false"/>
          <w:color w:val="000000"/>
          <w:sz w:val="28"/>
        </w:rPr>
        <w:t>37-бап. Халықтың санитариялық-эпидемиологиялық саламаттылығы саласындағы мемлекеттік бақылау мен қадағалауды жүзеге асыратын лауазымды адамдар</w:t>
      </w:r>
    </w:p>
    <w:bookmarkEnd w:id="942"/>
    <w:bookmarkStart w:name="z944" w:id="943"/>
    <w:p>
      <w:pPr>
        <w:spacing w:after="0"/>
        <w:ind w:left="0"/>
        <w:jc w:val="both"/>
      </w:pPr>
      <w:r>
        <w:rPr>
          <w:rFonts w:ascii="Times New Roman"/>
          <w:b w:val="false"/>
          <w:i w:val="false"/>
          <w:color w:val="000000"/>
          <w:sz w:val="28"/>
        </w:rPr>
        <w:t>
      1. Мыналар:</w:t>
      </w:r>
    </w:p>
    <w:bookmarkEnd w:id="943"/>
    <w:bookmarkStart w:name="z945" w:id="944"/>
    <w:p>
      <w:pPr>
        <w:spacing w:after="0"/>
        <w:ind w:left="0"/>
        <w:jc w:val="both"/>
      </w:pPr>
      <w:r>
        <w:rPr>
          <w:rFonts w:ascii="Times New Roman"/>
          <w:b w:val="false"/>
          <w:i w:val="false"/>
          <w:color w:val="000000"/>
          <w:sz w:val="28"/>
        </w:rPr>
        <w:t>
      1) Қазақстан Республикасының бас мемлекеттік санитариялық дәрігері және (немесе) оның орынбасары;</w:t>
      </w:r>
    </w:p>
    <w:bookmarkEnd w:id="944"/>
    <w:bookmarkStart w:name="z946" w:id="94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bookmarkEnd w:id="945"/>
    <w:bookmarkStart w:name="z947" w:id="946"/>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органның мамандары;</w:t>
      </w:r>
    </w:p>
    <w:bookmarkEnd w:id="946"/>
    <w:bookmarkStart w:name="z948" w:id="947"/>
    <w:p>
      <w:pPr>
        <w:spacing w:after="0"/>
        <w:ind w:left="0"/>
        <w:jc w:val="both"/>
      </w:pPr>
      <w:r>
        <w:rPr>
          <w:rFonts w:ascii="Times New Roman"/>
          <w:b w:val="false"/>
          <w:i w:val="false"/>
          <w:color w:val="000000"/>
          <w:sz w:val="28"/>
        </w:rPr>
        <w:t xml:space="preserve">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саласындағы мемлекеттік бақылау мен қадағалауды жүзеге асыратын </w:t>
      </w:r>
      <w:r>
        <w:rPr>
          <w:rFonts w:ascii="Times New Roman"/>
          <w:b w:val="false"/>
          <w:i w:val="false"/>
          <w:color w:val="000000"/>
          <w:sz w:val="28"/>
          <w:u w:val="single"/>
        </w:rPr>
        <w:t>лауазымды</w:t>
      </w:r>
      <w:r>
        <w:rPr>
          <w:rFonts w:ascii="Times New Roman"/>
          <w:b w:val="false"/>
          <w:i w:val="false"/>
          <w:color w:val="000000"/>
          <w:sz w:val="28"/>
        </w:rPr>
        <w:t xml:space="preserve"> </w:t>
      </w:r>
      <w:r>
        <w:rPr>
          <w:rFonts w:ascii="Times New Roman"/>
          <w:b w:val="false"/>
          <w:i w:val="false"/>
          <w:color w:val="000000"/>
          <w:sz w:val="28"/>
          <w:u w:val="single"/>
        </w:rPr>
        <w:t>адамдар</w:t>
      </w:r>
      <w:r>
        <w:rPr>
          <w:rFonts w:ascii="Times New Roman"/>
          <w:b w:val="false"/>
          <w:i w:val="false"/>
          <w:color w:val="000000"/>
          <w:sz w:val="28"/>
        </w:rPr>
        <w:t xml:space="preserve"> болып табылады.</w:t>
      </w:r>
    </w:p>
    <w:bookmarkEnd w:id="947"/>
    <w:bookmarkStart w:name="z949" w:id="948"/>
    <w:p>
      <w:pPr>
        <w:spacing w:after="0"/>
        <w:ind w:left="0"/>
        <w:jc w:val="both"/>
      </w:pPr>
      <w:r>
        <w:rPr>
          <w:rFonts w:ascii="Times New Roman"/>
          <w:b w:val="false"/>
          <w:i w:val="false"/>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48"/>
    <w:bookmarkStart w:name="z950" w:id="949"/>
    <w:p>
      <w:pPr>
        <w:spacing w:after="0"/>
        <w:ind w:left="0"/>
        <w:jc w:val="both"/>
      </w:pPr>
      <w:r>
        <w:rPr>
          <w:rFonts w:ascii="Times New Roman"/>
          <w:b w:val="false"/>
          <w:i w:val="false"/>
          <w:color w:val="000000"/>
          <w:sz w:val="28"/>
        </w:rPr>
        <w:t xml:space="preserve">
      </w:t>
      </w:r>
      <w:r>
        <w:rPr>
          <w:rFonts w:ascii="Times New Roman"/>
          <w:b/>
          <w:i w:val="false"/>
          <w:color w:val="000000"/>
          <w:sz w:val="28"/>
        </w:rPr>
        <w:t>38-бап. Халықтың санитариялық-эпидемиологиялық саламаттылығы саласындағы мемлекеттік бақылау мен қадағалауды жүзеге асыру кезіндегі лауазымды адамдардың құқықтары</w:t>
      </w:r>
    </w:p>
    <w:bookmarkEnd w:id="949"/>
    <w:bookmarkStart w:name="z951" w:id="950"/>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Кәсіпкерлік кодексінің 154-бабының </w:t>
      </w:r>
      <w:r>
        <w:rPr>
          <w:rFonts w:ascii="Times New Roman"/>
          <w:b w:val="false"/>
          <w:i w:val="false"/>
          <w:color w:val="000000"/>
          <w:sz w:val="28"/>
        </w:rPr>
        <w:t>1-тармағында</w:t>
      </w:r>
      <w:r>
        <w:rPr>
          <w:rFonts w:ascii="Times New Roman"/>
          <w:b w:val="false"/>
          <w:i w:val="false"/>
          <w:color w:val="000000"/>
          <w:sz w:val="28"/>
        </w:rPr>
        <w:t xml:space="preserve"> және Қазақстан Республикасының өзге де заңдарында көзделген құқықтардан бөлек, мыналарға:</w:t>
      </w:r>
    </w:p>
    <w:bookmarkEnd w:id="950"/>
    <w:bookmarkStart w:name="z952" w:id="951"/>
    <w:p>
      <w:pPr>
        <w:spacing w:after="0"/>
        <w:ind w:left="0"/>
        <w:jc w:val="both"/>
      </w:pPr>
      <w:r>
        <w:rPr>
          <w:rFonts w:ascii="Times New Roman"/>
          <w:b w:val="false"/>
          <w:i w:val="false"/>
          <w:color w:val="000000"/>
          <w:sz w:val="28"/>
        </w:rPr>
        <w:t>
      1) халықтың пайдалануы мен қолдануына, сондай-ақ кәсіпкерлік және (немесе) өзге де қызметте пайдалану мен қолдануға арналған өнімді:</w:t>
      </w:r>
    </w:p>
    <w:bookmarkEnd w:id="951"/>
    <w:bookmarkStart w:name="z953" w:id="952"/>
    <w:p>
      <w:pPr>
        <w:spacing w:after="0"/>
        <w:ind w:left="0"/>
        <w:jc w:val="both"/>
      </w:pPr>
      <w:r>
        <w:rPr>
          <w:rFonts w:ascii="Times New Roman"/>
          <w:b w:val="false"/>
          <w:i w:val="false"/>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bookmarkEnd w:id="952"/>
    <w:bookmarkStart w:name="z954" w:id="953"/>
    <w:p>
      <w:pPr>
        <w:spacing w:after="0"/>
        <w:ind w:left="0"/>
        <w:jc w:val="both"/>
      </w:pPr>
      <w:r>
        <w:rPr>
          <w:rFonts w:ascii="Times New Roman"/>
          <w:b w:val="false"/>
          <w:i w:val="false"/>
          <w:color w:val="000000"/>
          <w:sz w:val="28"/>
        </w:rPr>
        <w:t>
      өнімді мемлекеттік тіркеу туралы куәлік болмаған;</w:t>
      </w:r>
    </w:p>
    <w:bookmarkEnd w:id="953"/>
    <w:bookmarkStart w:name="z955" w:id="954"/>
    <w:p>
      <w:pPr>
        <w:spacing w:after="0"/>
        <w:ind w:left="0"/>
        <w:jc w:val="both"/>
      </w:pPr>
      <w:r>
        <w:rPr>
          <w:rFonts w:ascii="Times New Roman"/>
          <w:b w:val="false"/>
          <w:i w:val="false"/>
          <w:color w:val="000000"/>
          <w:sz w:val="28"/>
        </w:rPr>
        <w:t>
      жалған өнім анықталған;</w:t>
      </w:r>
    </w:p>
    <w:bookmarkEnd w:id="954"/>
    <w:bookmarkStart w:name="z956" w:id="955"/>
    <w:p>
      <w:pPr>
        <w:spacing w:after="0"/>
        <w:ind w:left="0"/>
        <w:jc w:val="both"/>
      </w:pPr>
      <w:r>
        <w:rPr>
          <w:rFonts w:ascii="Times New Roman"/>
          <w:b w:val="false"/>
          <w:i w:val="false"/>
          <w:color w:val="000000"/>
          <w:sz w:val="28"/>
        </w:rPr>
        <w:t>
      жарамдылық және (немесе) сақтау мерзімі белгіленбеген, жарамдылық және (немесе) сақтау мерзімі өткен;</w:t>
      </w:r>
    </w:p>
    <w:bookmarkEnd w:id="955"/>
    <w:bookmarkStart w:name="z957" w:id="956"/>
    <w:p>
      <w:pPr>
        <w:spacing w:after="0"/>
        <w:ind w:left="0"/>
        <w:jc w:val="both"/>
      </w:pPr>
      <w:r>
        <w:rPr>
          <w:rFonts w:ascii="Times New Roman"/>
          <w:b w:val="false"/>
          <w:i w:val="false"/>
          <w:color w:val="000000"/>
          <w:sz w:val="28"/>
        </w:rPr>
        <w:t>
      жәндіктер, кеміргіштер және олардың сол өнімде болған іздері анықталған;</w:t>
      </w:r>
    </w:p>
    <w:bookmarkEnd w:id="956"/>
    <w:bookmarkStart w:name="z958" w:id="957"/>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әкелуге, онда қолдануға және өткізуге тыйым салуға;</w:t>
      </w:r>
    </w:p>
    <w:bookmarkEnd w:id="957"/>
    <w:bookmarkStart w:name="z959" w:id="958"/>
    <w:p>
      <w:pPr>
        <w:spacing w:after="0"/>
        <w:ind w:left="0"/>
        <w:jc w:val="both"/>
      </w:pPr>
      <w:r>
        <w:rPr>
          <w:rFonts w:ascii="Times New Roman"/>
          <w:b w:val="false"/>
          <w:i w:val="false"/>
          <w:color w:val="000000"/>
          <w:sz w:val="28"/>
        </w:rPr>
        <w:t>
      2) халықтың пайдалануына, қолдануына, сондай-ақ кәсіпкерлік және (немесе) өзге де қызметте пайдалануға, қолдануға арналған өнімді:</w:t>
      </w:r>
    </w:p>
    <w:bookmarkEnd w:id="958"/>
    <w:bookmarkStart w:name="z960" w:id="959"/>
    <w:p>
      <w:pPr>
        <w:spacing w:after="0"/>
        <w:ind w:left="0"/>
        <w:jc w:val="both"/>
      </w:pPr>
      <w:r>
        <w:rPr>
          <w:rFonts w:ascii="Times New Roman"/>
          <w:b w:val="false"/>
          <w:i w:val="false"/>
          <w:color w:val="000000"/>
          <w:sz w:val="28"/>
        </w:rPr>
        <w:t>
      өндіріс объектілері мен технологиялары халықтың санитариялық-эпидемиологиялық саламаттылығы саласындағы нормативтік құқықтық актілерге сәйкес келмеген;</w:t>
      </w:r>
    </w:p>
    <w:bookmarkEnd w:id="959"/>
    <w:bookmarkStart w:name="z961" w:id="960"/>
    <w:p>
      <w:pPr>
        <w:spacing w:after="0"/>
        <w:ind w:left="0"/>
        <w:jc w:val="both"/>
      </w:pPr>
      <w:r>
        <w:rPr>
          <w:rFonts w:ascii="Times New Roman"/>
          <w:b w:val="false"/>
          <w:i w:val="false"/>
          <w:color w:val="000000"/>
          <w:sz w:val="28"/>
        </w:rPr>
        <w:t>
      эпидемиялық мәні жоғары объектіге санитариялық-эпидемиологиялық қорытынды болмаған;</w:t>
      </w:r>
    </w:p>
    <w:bookmarkEnd w:id="960"/>
    <w:bookmarkStart w:name="z962" w:id="961"/>
    <w:p>
      <w:pPr>
        <w:spacing w:after="0"/>
        <w:ind w:left="0"/>
        <w:jc w:val="both"/>
      </w:pPr>
      <w:r>
        <w:rPr>
          <w:rFonts w:ascii="Times New Roman"/>
          <w:b w:val="false"/>
          <w:i w:val="false"/>
          <w:color w:val="000000"/>
          <w:sz w:val="28"/>
        </w:rPr>
        <w:t>
      мәні болмашы объектінің қызметі (пайдаланылуы) бойынша хабарлама болмаған;</w:t>
      </w:r>
    </w:p>
    <w:bookmarkEnd w:id="961"/>
    <w:bookmarkStart w:name="z963" w:id="962"/>
    <w:p>
      <w:pPr>
        <w:spacing w:after="0"/>
        <w:ind w:left="0"/>
        <w:jc w:val="both"/>
      </w:pPr>
      <w:r>
        <w:rPr>
          <w:rFonts w:ascii="Times New Roman"/>
          <w:b w:val="false"/>
          <w:i w:val="false"/>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bookmarkEnd w:id="962"/>
    <w:bookmarkStart w:name="z964" w:id="963"/>
    <w:p>
      <w:pPr>
        <w:spacing w:after="0"/>
        <w:ind w:left="0"/>
        <w:jc w:val="both"/>
      </w:pPr>
      <w:r>
        <w:rPr>
          <w:rFonts w:ascii="Times New Roman"/>
          <w:b w:val="false"/>
          <w:i w:val="false"/>
          <w:color w:val="000000"/>
          <w:sz w:val="28"/>
        </w:rPr>
        <w:t>
      өндіріске алғаш рет ендірілетін және бұрын пайдаланылмаған заттар мен олардың негізінде дайындалатын материалдар мен препараттардың мемлекеттік тіркеуі болмаған;</w:t>
      </w:r>
    </w:p>
    <w:bookmarkEnd w:id="963"/>
    <w:bookmarkStart w:name="z965" w:id="964"/>
    <w:p>
      <w:pPr>
        <w:spacing w:after="0"/>
        <w:ind w:left="0"/>
        <w:jc w:val="both"/>
      </w:pPr>
      <w:r>
        <w:rPr>
          <w:rFonts w:ascii="Times New Roman"/>
          <w:b w:val="false"/>
          <w:i w:val="false"/>
          <w:color w:val="000000"/>
          <w:sz w:val="28"/>
        </w:rPr>
        <w:t>
      тыйым салынған тағамдық қоспалар, ингредиенттер мен шикізаттар пайдаланылған;</w:t>
      </w:r>
    </w:p>
    <w:bookmarkEnd w:id="964"/>
    <w:bookmarkStart w:name="z966" w:id="965"/>
    <w:p>
      <w:pPr>
        <w:spacing w:after="0"/>
        <w:ind w:left="0"/>
        <w:jc w:val="both"/>
      </w:pPr>
      <w:r>
        <w:rPr>
          <w:rFonts w:ascii="Times New Roman"/>
          <w:b w:val="false"/>
          <w:i w:val="false"/>
          <w:color w:val="000000"/>
          <w:sz w:val="28"/>
        </w:rPr>
        <w:t>
      инфекциялық аурулардың немесе жаппай инфекциялық емес аурулар мен уланулардың пайда болу және таралу қаупі төнген кезде өндіруге тыйым салуға;</w:t>
      </w:r>
    </w:p>
    <w:bookmarkEnd w:id="965"/>
    <w:bookmarkStart w:name="z967" w:id="966"/>
    <w:p>
      <w:pPr>
        <w:spacing w:after="0"/>
        <w:ind w:left="0"/>
        <w:jc w:val="both"/>
      </w:pPr>
      <w:r>
        <w:rPr>
          <w:rFonts w:ascii="Times New Roman"/>
          <w:b w:val="false"/>
          <w:i w:val="false"/>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және 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bookmarkEnd w:id="966"/>
    <w:bookmarkStart w:name="z968" w:id="967"/>
    <w:p>
      <w:pPr>
        <w:spacing w:after="0"/>
        <w:ind w:left="0"/>
        <w:jc w:val="both"/>
      </w:pPr>
      <w:r>
        <w:rPr>
          <w:rFonts w:ascii="Times New Roman"/>
          <w:b w:val="false"/>
          <w:i w:val="false"/>
          <w:color w:val="000000"/>
          <w:sz w:val="28"/>
        </w:rPr>
        <w:t>
      4) тиісті әкімшілік-аумақтық бірліктерде (жекелеген объектілерде) шектеу іс-шараларын, оның ішінде карантин белгілеуге;</w:t>
      </w:r>
    </w:p>
    <w:bookmarkEnd w:id="967"/>
    <w:bookmarkStart w:name="z969" w:id="968"/>
    <w:p>
      <w:pPr>
        <w:spacing w:after="0"/>
        <w:ind w:left="0"/>
        <w:jc w:val="both"/>
      </w:pPr>
      <w:r>
        <w:rPr>
          <w:rFonts w:ascii="Times New Roman"/>
          <w:b w:val="false"/>
          <w:i w:val="false"/>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 дейін жұмыстан шеттете отырып, медициналық зерттеп-қарауға жіберуге;</w:t>
      </w:r>
    </w:p>
    <w:bookmarkEnd w:id="968"/>
    <w:bookmarkStart w:name="z970" w:id="969"/>
    <w:p>
      <w:pPr>
        <w:spacing w:after="0"/>
        <w:ind w:left="0"/>
        <w:jc w:val="both"/>
      </w:pPr>
      <w:r>
        <w:rPr>
          <w:rFonts w:ascii="Times New Roman"/>
          <w:b w:val="false"/>
          <w:i w:val="false"/>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bookmarkEnd w:id="969"/>
    <w:bookmarkStart w:name="z971" w:id="970"/>
    <w:p>
      <w:pPr>
        <w:spacing w:after="0"/>
        <w:ind w:left="0"/>
        <w:jc w:val="both"/>
      </w:pPr>
      <w:r>
        <w:rPr>
          <w:rFonts w:ascii="Times New Roman"/>
          <w:b w:val="false"/>
          <w:i w:val="false"/>
          <w:color w:val="000000"/>
          <w:sz w:val="28"/>
        </w:rPr>
        <w:t>
      7) халыққа міндетті вакциналауды, үй-жайларда және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bookmarkEnd w:id="970"/>
    <w:bookmarkStart w:name="z972" w:id="971"/>
    <w:p>
      <w:pPr>
        <w:spacing w:after="0"/>
        <w:ind w:left="0"/>
        <w:jc w:val="both"/>
      </w:pPr>
      <w:r>
        <w:rPr>
          <w:rFonts w:ascii="Times New Roman"/>
          <w:b w:val="false"/>
          <w:i w:val="false"/>
          <w:color w:val="000000"/>
          <w:sz w:val="28"/>
        </w:rPr>
        <w:t xml:space="preserve">
      8) халықтың санитариялық-эпидемиологиялық саламаттылығы саласындағы мемлекеттік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регламенттерді бұзушылықтар жойылғанға дейін Қазақстан Республикасының әкімшілік құқық бұзушылық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тоқтата тұруға;</w:t>
      </w:r>
    </w:p>
    <w:bookmarkEnd w:id="971"/>
    <w:bookmarkStart w:name="z973" w:id="972"/>
    <w:p>
      <w:pPr>
        <w:spacing w:after="0"/>
        <w:ind w:left="0"/>
        <w:jc w:val="both"/>
      </w:pPr>
      <w:r>
        <w:rPr>
          <w:rFonts w:ascii="Times New Roman"/>
          <w:b w:val="false"/>
          <w:i w:val="false"/>
          <w:color w:val="000000"/>
          <w:sz w:val="28"/>
        </w:rPr>
        <w:t>
      9)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салуға;</w:t>
      </w:r>
    </w:p>
    <w:bookmarkEnd w:id="972"/>
    <w:bookmarkStart w:name="z974" w:id="973"/>
    <w:p>
      <w:pPr>
        <w:spacing w:after="0"/>
        <w:ind w:left="0"/>
        <w:jc w:val="both"/>
      </w:pPr>
      <w:r>
        <w:rPr>
          <w:rFonts w:ascii="Times New Roman"/>
          <w:b w:val="false"/>
          <w:i w:val="false"/>
          <w:color w:val="000000"/>
          <w:sz w:val="28"/>
        </w:rPr>
        <w:t>
      10) санитариялық-эпидемиологиялық сараптама жүргізу үшін сараптама объектісінің қоршаған орта мен халық денсаулығына әсерін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сынамасын алуға және үлгілерін іріктеуді жүргізуге;</w:t>
      </w:r>
    </w:p>
    <w:bookmarkEnd w:id="973"/>
    <w:bookmarkStart w:name="z975" w:id="974"/>
    <w:p>
      <w:pPr>
        <w:spacing w:after="0"/>
        <w:ind w:left="0"/>
        <w:jc w:val="both"/>
      </w:pPr>
      <w:r>
        <w:rPr>
          <w:rFonts w:ascii="Times New Roman"/>
          <w:b w:val="false"/>
          <w:i w:val="false"/>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сәйкес келтіру туралы талап қоюға;</w:t>
      </w:r>
    </w:p>
    <w:bookmarkEnd w:id="974"/>
    <w:bookmarkStart w:name="z976" w:id="975"/>
    <w:p>
      <w:pPr>
        <w:spacing w:after="0"/>
        <w:ind w:left="0"/>
        <w:jc w:val="both"/>
      </w:pPr>
      <w:r>
        <w:rPr>
          <w:rFonts w:ascii="Times New Roman"/>
          <w:b w:val="false"/>
          <w:i w:val="false"/>
          <w:color w:val="000000"/>
          <w:sz w:val="28"/>
        </w:rPr>
        <w:t>
      12) Қазақстан Республикасының аумағында халықтың санитариялық-эпидемиологиялық саламаттылығы саласындағы радиациялық бақылауды жүзеге асыруға;</w:t>
      </w:r>
    </w:p>
    <w:bookmarkEnd w:id="975"/>
    <w:bookmarkStart w:name="z977" w:id="976"/>
    <w:p>
      <w:pPr>
        <w:spacing w:after="0"/>
        <w:ind w:left="0"/>
        <w:jc w:val="both"/>
      </w:pPr>
      <w:r>
        <w:rPr>
          <w:rFonts w:ascii="Times New Roman"/>
          <w:b w:val="false"/>
          <w:i w:val="false"/>
          <w:color w:val="000000"/>
          <w:sz w:val="28"/>
        </w:rPr>
        <w:t>
      13) санитариялық-қорғаныш аймақтарын: жұмыс істеп тұрған объектілер үшін алдын ала (есептік) санитариялық-қорғаныш аймақтарын, белгіленген (түбегейлі) өлшемдерін белгілеуге және олардың өлшемдерін өзгертуге;</w:t>
      </w:r>
    </w:p>
    <w:bookmarkEnd w:id="976"/>
    <w:bookmarkStart w:name="z978" w:id="977"/>
    <w:p>
      <w:pPr>
        <w:spacing w:after="0"/>
        <w:ind w:left="0"/>
        <w:jc w:val="both"/>
      </w:pPr>
      <w:r>
        <w:rPr>
          <w:rFonts w:ascii="Times New Roman"/>
          <w:b w:val="false"/>
          <w:i w:val="false"/>
          <w:color w:val="000000"/>
          <w:sz w:val="28"/>
        </w:rPr>
        <w:t>
      14) жеке немесе заңды тұлғалар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орындамаған немесе тиісінше орындамаған кезде сотқа жүгінуге;</w:t>
      </w:r>
    </w:p>
    <w:bookmarkEnd w:id="977"/>
    <w:bookmarkStart w:name="z979" w:id="978"/>
    <w:p>
      <w:pPr>
        <w:spacing w:after="0"/>
        <w:ind w:left="0"/>
        <w:jc w:val="both"/>
      </w:pPr>
      <w:r>
        <w:rPr>
          <w:rFonts w:ascii="Times New Roman"/>
          <w:b w:val="false"/>
          <w:i w:val="false"/>
          <w:color w:val="000000"/>
          <w:sz w:val="28"/>
        </w:rPr>
        <w:t>
      15) халықтың инфекциялық және паразиттік аурулары, уланулары кезінде халықтың санитариялық-эпидемиологиялық саламаттылығы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bookmarkEnd w:id="978"/>
    <w:bookmarkStart w:name="z980" w:id="979"/>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bookmarkEnd w:id="979"/>
    <w:bookmarkStart w:name="z981" w:id="980"/>
    <w:p>
      <w:pPr>
        <w:spacing w:after="0"/>
        <w:ind w:left="0"/>
        <w:jc w:val="both"/>
      </w:pPr>
      <w:r>
        <w:rPr>
          <w:rFonts w:ascii="Times New Roman"/>
          <w:b w:val="false"/>
          <w:i w:val="false"/>
          <w:color w:val="000000"/>
          <w:sz w:val="28"/>
        </w:rPr>
        <w:t>
      1) тексеру нәтижелері туралы акт - халықтың санитариялық-эпидемиологиялық саламаттылығы саласындағы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bookmarkEnd w:id="980"/>
    <w:bookmarkStart w:name="z982" w:id="981"/>
    <w:p>
      <w:pPr>
        <w:spacing w:after="0"/>
        <w:ind w:left="0"/>
        <w:jc w:val="both"/>
      </w:pPr>
      <w:r>
        <w:rPr>
          <w:rFonts w:ascii="Times New Roman"/>
          <w:b w:val="false"/>
          <w:i w:val="false"/>
          <w:color w:val="000000"/>
          <w:sz w:val="28"/>
        </w:rPr>
        <w:t xml:space="preserve">
      2) халықтың санитариялық-эпидемиологиялық саламаттылығы саласындағы </w:t>
      </w:r>
      <w:r>
        <w:rPr>
          <w:rFonts w:ascii="Times New Roman"/>
          <w:b w:val="false"/>
          <w:i w:val="false"/>
          <w:color w:val="000000"/>
          <w:sz w:val="28"/>
          <w:u w:val="single"/>
        </w:rPr>
        <w:t>нормативтік құқықтық актілердің</w:t>
      </w:r>
      <w:r>
        <w:rPr>
          <w:rFonts w:ascii="Times New Roman"/>
          <w:b w:val="false"/>
          <w:i w:val="false"/>
          <w:color w:val="000000"/>
          <w:sz w:val="28"/>
        </w:rPr>
        <w:t xml:space="preserve"> талаптарын бұзушылықтарды жою туралы нұсқама;</w:t>
      </w:r>
    </w:p>
    <w:bookmarkEnd w:id="981"/>
    <w:bookmarkStart w:name="z983" w:id="982"/>
    <w:p>
      <w:pPr>
        <w:spacing w:after="0"/>
        <w:ind w:left="0"/>
        <w:jc w:val="both"/>
      </w:pPr>
      <w:r>
        <w:rPr>
          <w:rFonts w:ascii="Times New Roman"/>
          <w:b w:val="false"/>
          <w:i w:val="false"/>
          <w:color w:val="000000"/>
          <w:sz w:val="28"/>
        </w:rPr>
        <w:t>
      3) бас мемлекеттік санитариялық дәрігерлердің:</w:t>
      </w:r>
    </w:p>
    <w:bookmarkEnd w:id="982"/>
    <w:bookmarkStart w:name="z984" w:id="983"/>
    <w:p>
      <w:pPr>
        <w:spacing w:after="0"/>
        <w:ind w:left="0"/>
        <w:jc w:val="both"/>
      </w:pPr>
      <w:r>
        <w:rPr>
          <w:rFonts w:ascii="Times New Roman"/>
          <w:b w:val="false"/>
          <w:i w:val="false"/>
          <w:color w:val="000000"/>
          <w:sz w:val="28"/>
        </w:rPr>
        <w:t xml:space="preserve">
      санитариялық-эпидемияға қарсы және санитариялық-профилактикалық іс-шараларды </w:t>
      </w:r>
      <w:r>
        <w:rPr>
          <w:rFonts w:ascii="Times New Roman"/>
          <w:b w:val="false"/>
          <w:i w:val="false"/>
          <w:color w:val="000000"/>
          <w:sz w:val="28"/>
          <w:u w:val="single"/>
        </w:rPr>
        <w:t>жүргізу</w:t>
      </w:r>
      <w:r>
        <w:rPr>
          <w:rFonts w:ascii="Times New Roman"/>
          <w:b w:val="false"/>
          <w:i w:val="false"/>
          <w:color w:val="000000"/>
          <w:sz w:val="28"/>
        </w:rPr>
        <w:t>;</w:t>
      </w:r>
    </w:p>
    <w:bookmarkEnd w:id="983"/>
    <w:bookmarkStart w:name="z985" w:id="984"/>
    <w:p>
      <w:pPr>
        <w:spacing w:after="0"/>
        <w:ind w:left="0"/>
        <w:jc w:val="both"/>
      </w:pPr>
      <w:r>
        <w:rPr>
          <w:rFonts w:ascii="Times New Roman"/>
          <w:b w:val="false"/>
          <w:i w:val="false"/>
          <w:color w:val="000000"/>
          <w:sz w:val="28"/>
        </w:rPr>
        <w:t xml:space="preserve">
      жеке тұлғаларды жұмыстан </w:t>
      </w:r>
      <w:r>
        <w:rPr>
          <w:rFonts w:ascii="Times New Roman"/>
          <w:b w:val="false"/>
          <w:i w:val="false"/>
          <w:color w:val="000000"/>
          <w:sz w:val="28"/>
          <w:u w:val="single"/>
        </w:rPr>
        <w:t>уақытша шеттету</w:t>
      </w:r>
      <w:r>
        <w:rPr>
          <w:rFonts w:ascii="Times New Roman"/>
          <w:b w:val="false"/>
          <w:i w:val="false"/>
          <w:color w:val="000000"/>
          <w:sz w:val="28"/>
        </w:rPr>
        <w:t>;</w:t>
      </w:r>
    </w:p>
    <w:bookmarkEnd w:id="984"/>
    <w:bookmarkStart w:name="z986" w:id="985"/>
    <w:p>
      <w:pPr>
        <w:spacing w:after="0"/>
        <w:ind w:left="0"/>
        <w:jc w:val="both"/>
      </w:pPr>
      <w:r>
        <w:rPr>
          <w:rFonts w:ascii="Times New Roman"/>
          <w:b w:val="false"/>
          <w:i w:val="false"/>
          <w:color w:val="000000"/>
          <w:sz w:val="28"/>
        </w:rPr>
        <w:t>
      халықтың пайдалануы мен қолдануына, сондай-ақ кәсіпкерлік және (немесе) өзге де қызметте пайдалану мен қолдануға арналған, адамның денсаулығына зиянды әсер ететін өнімді әкелуге, өндіруге, қолдануға және өткізуге тыйым салу;</w:t>
      </w:r>
    </w:p>
    <w:bookmarkEnd w:id="985"/>
    <w:bookmarkStart w:name="z987" w:id="986"/>
    <w:p>
      <w:pPr>
        <w:spacing w:after="0"/>
        <w:ind w:left="0"/>
        <w:jc w:val="both"/>
      </w:pPr>
      <w:r>
        <w:rPr>
          <w:rFonts w:ascii="Times New Roman"/>
          <w:b w:val="false"/>
          <w:i w:val="false"/>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bookmarkEnd w:id="986"/>
    <w:bookmarkStart w:name="z988" w:id="987"/>
    <w:p>
      <w:pPr>
        <w:spacing w:after="0"/>
        <w:ind w:left="0"/>
        <w:jc w:val="both"/>
      </w:pPr>
      <w:r>
        <w:rPr>
          <w:rFonts w:ascii="Times New Roman"/>
          <w:b w:val="false"/>
          <w:i w:val="false"/>
          <w:color w:val="000000"/>
          <w:sz w:val="28"/>
        </w:rPr>
        <w:t>
      денсаулық сақтау саласындағы рұқсат беру құжатының қолданысын тоқтата тұру;</w:t>
      </w:r>
    </w:p>
    <w:bookmarkEnd w:id="987"/>
    <w:bookmarkStart w:name="z989" w:id="98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дара кәсіпкердің немесе заңды тұлғаның қызметін немесе жекелеген қызмет түрлерін </w:t>
      </w:r>
      <w:r>
        <w:rPr>
          <w:rFonts w:ascii="Times New Roman"/>
          <w:b w:val="false"/>
          <w:i w:val="false"/>
          <w:color w:val="000000"/>
          <w:sz w:val="28"/>
          <w:u w:val="single"/>
        </w:rPr>
        <w:t>тоқтата тұру</w:t>
      </w:r>
      <w:r>
        <w:rPr>
          <w:rFonts w:ascii="Times New Roman"/>
          <w:b w:val="false"/>
          <w:i w:val="false"/>
          <w:color w:val="000000"/>
          <w:sz w:val="28"/>
        </w:rPr>
        <w:t>;</w:t>
      </w:r>
    </w:p>
    <w:bookmarkEnd w:id="988"/>
    <w:bookmarkStart w:name="z990" w:id="989"/>
    <w:p>
      <w:pPr>
        <w:spacing w:after="0"/>
        <w:ind w:left="0"/>
        <w:jc w:val="both"/>
      </w:pPr>
      <w:r>
        <w:rPr>
          <w:rFonts w:ascii="Times New Roman"/>
          <w:b w:val="false"/>
          <w:i w:val="false"/>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89"/>
    <w:bookmarkStart w:name="z991" w:id="990"/>
    <w:p>
      <w:pPr>
        <w:spacing w:after="0"/>
        <w:ind w:left="0"/>
        <w:jc w:val="both"/>
      </w:pPr>
      <w:r>
        <w:rPr>
          <w:rFonts w:ascii="Times New Roman"/>
          <w:b w:val="false"/>
          <w:i w:val="false"/>
          <w:color w:val="000000"/>
          <w:sz w:val="28"/>
        </w:rPr>
        <w:t xml:space="preserve">
      </w:t>
      </w:r>
      <w:r>
        <w:rPr>
          <w:rFonts w:ascii="Times New Roman"/>
          <w:b/>
          <w:i w:val="false"/>
          <w:color w:val="000000"/>
          <w:sz w:val="28"/>
        </w:rPr>
        <w:t>39-бап. Халықтың санитариялық-эпидемиологиялық саламаттылығы саласындағы мемлекеттік бақылау мен қадағалауды жүзеге асыратын лауазымды адамдарды әлеуметтік қорғау</w:t>
      </w:r>
    </w:p>
    <w:bookmarkEnd w:id="990"/>
    <w:bookmarkStart w:name="z992" w:id="991"/>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 ақы төлеудің бірыңғай жүйесіне сәйкес лауазымдық айлықақыларына үстемеақыға құқығы бар.</w:t>
      </w:r>
    </w:p>
    <w:bookmarkEnd w:id="991"/>
    <w:bookmarkStart w:name="z993" w:id="992"/>
    <w:p>
      <w:pPr>
        <w:spacing w:after="0"/>
        <w:ind w:left="0"/>
        <w:jc w:val="both"/>
      </w:pPr>
      <w:r>
        <w:rPr>
          <w:rFonts w:ascii="Times New Roman"/>
          <w:b w:val="false"/>
          <w:i w:val="false"/>
          <w:color w:val="000000"/>
          <w:sz w:val="28"/>
        </w:rPr>
        <w:t xml:space="preserve">
      </w:t>
      </w:r>
      <w:r>
        <w:rPr>
          <w:rFonts w:ascii="Times New Roman"/>
          <w:b/>
          <w:i w:val="false"/>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bookmarkEnd w:id="992"/>
    <w:bookmarkStart w:name="z994" w:id="993"/>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Эпидемиялық мәні жоғары объектілерге</w:t>
      </w:r>
      <w:r>
        <w:rPr>
          <w:rFonts w:ascii="Times New Roman"/>
          <w:b w:val="false"/>
          <w:i w:val="false"/>
          <w:color w:val="000000"/>
          <w:sz w:val="28"/>
        </w:rPr>
        <w:t xml:space="preserve"> қатысты тексерулер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тәуекелдерді бағалау жүйесіне негізделген мерзімділікпен ерекше тәртіппен жүзеге асырылады.</w:t>
      </w:r>
    </w:p>
    <w:bookmarkEnd w:id="993"/>
    <w:bookmarkStart w:name="z995" w:id="994"/>
    <w:p>
      <w:pPr>
        <w:spacing w:after="0"/>
        <w:ind w:left="0"/>
        <w:jc w:val="both"/>
      </w:pPr>
      <w:r>
        <w:rPr>
          <w:rFonts w:ascii="Times New Roman"/>
          <w:b w:val="false"/>
          <w:i w:val="false"/>
          <w:color w:val="000000"/>
          <w:sz w:val="28"/>
        </w:rPr>
        <w:t>
      2. Эпидемиялық мәні жоғары объектілерді ерекше тәртіп бойынша жүргізілетін тексерулерден босату халықтың санитариялық-эпидемиологиялық саламаттылығы саласындағы мемлекеттік орган кәсіпкерлік жөніндегі уәкілетті органмен бірлесіп айқындайтын тәуекел дәрежесін бағалау өлшемшарттарына сәйкес жүзеге асырылады.</w:t>
      </w:r>
    </w:p>
    <w:bookmarkEnd w:id="994"/>
    <w:bookmarkStart w:name="z996" w:id="995"/>
    <w:p>
      <w:pPr>
        <w:spacing w:after="0"/>
        <w:ind w:left="0"/>
        <w:jc w:val="both"/>
      </w:pPr>
      <w:r>
        <w:rPr>
          <w:rFonts w:ascii="Times New Roman"/>
          <w:b w:val="false"/>
          <w:i w:val="false"/>
          <w:color w:val="000000"/>
          <w:sz w:val="28"/>
        </w:rPr>
        <w:t xml:space="preserve">
      3. Тексерулерден босату мерзімдері халықтың санитариялық-эпидемиологиялық саламаттылығы саласындағы мемлекеттік орган кәсіпкерлік жөніндегі уәкілетті органмен бірлесіп </w:t>
      </w:r>
      <w:r>
        <w:rPr>
          <w:rFonts w:ascii="Times New Roman"/>
          <w:b w:val="false"/>
          <w:i w:val="false"/>
          <w:color w:val="000000"/>
          <w:sz w:val="28"/>
          <w:u w:val="single"/>
        </w:rPr>
        <w:t>айқындайтын</w:t>
      </w:r>
      <w:r>
        <w:rPr>
          <w:rFonts w:ascii="Times New Roman"/>
          <w:b w:val="false"/>
          <w:i w:val="false"/>
          <w:color w:val="000000"/>
          <w:sz w:val="28"/>
        </w:rPr>
        <w:t xml:space="preserve"> тәуекел дәрежесін бағалау өлшемшарттарында белгіленеді.</w:t>
      </w:r>
    </w:p>
    <w:bookmarkEnd w:id="995"/>
    <w:bookmarkStart w:name="z997" w:id="996"/>
    <w:p>
      <w:pPr>
        <w:spacing w:after="0"/>
        <w:ind w:left="0"/>
        <w:jc w:val="both"/>
      </w:pPr>
      <w:r>
        <w:rPr>
          <w:rFonts w:ascii="Times New Roman"/>
          <w:b w:val="false"/>
          <w:i w:val="false"/>
          <w:color w:val="000000"/>
          <w:sz w:val="28"/>
        </w:rPr>
        <w:t xml:space="preserve">
      </w:t>
      </w:r>
      <w:r>
        <w:rPr>
          <w:rFonts w:ascii="Times New Roman"/>
          <w:b/>
          <w:i w:val="false"/>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bookmarkEnd w:id="996"/>
    <w:bookmarkStart w:name="z998" w:id="997"/>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жүзеге асырылады.</w:t>
      </w:r>
    </w:p>
    <w:bookmarkEnd w:id="997"/>
    <w:bookmarkStart w:name="z999" w:id="998"/>
    <w:p>
      <w:pPr>
        <w:spacing w:after="0"/>
        <w:ind w:left="0"/>
        <w:jc w:val="both"/>
      </w:pPr>
      <w:r>
        <w:rPr>
          <w:rFonts w:ascii="Times New Roman"/>
          <w:b w:val="false"/>
          <w:i w:val="false"/>
          <w:color w:val="000000"/>
          <w:sz w:val="28"/>
        </w:rPr>
        <w:t>
      2. Жоспардан тыс тексерулер халықтың санитариялық-эпидемиологиялық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98"/>
    <w:bookmarkStart w:name="z1000" w:id="999"/>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w:t>
      </w:r>
    </w:p>
    <w:bookmarkEnd w:id="999"/>
    <w:bookmarkStart w:name="z1001" w:id="1000"/>
    <w:p>
      <w:pPr>
        <w:spacing w:after="0"/>
        <w:ind w:left="0"/>
        <w:jc w:val="both"/>
      </w:pPr>
      <w:r>
        <w:rPr>
          <w:rFonts w:ascii="Times New Roman"/>
          <w:b w:val="false"/>
          <w:i w:val="false"/>
          <w:color w:val="000000"/>
          <w:sz w:val="28"/>
        </w:rPr>
        <w:t xml:space="preserve">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мен қадағалау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жүзеге асырылады.</w:t>
      </w:r>
    </w:p>
    <w:bookmarkEnd w:id="1000"/>
    <w:bookmarkStart w:name="z1002" w:id="1001"/>
    <w:p>
      <w:pPr>
        <w:spacing w:after="0"/>
        <w:ind w:left="0"/>
        <w:jc w:val="both"/>
      </w:pPr>
      <w:r>
        <w:rPr>
          <w:rFonts w:ascii="Times New Roman"/>
          <w:b w:val="false"/>
          <w:i w:val="false"/>
          <w:color w:val="000000"/>
          <w:sz w:val="28"/>
        </w:rPr>
        <w:t xml:space="preserve">
      </w:t>
      </w:r>
      <w:r>
        <w:rPr>
          <w:rFonts w:ascii="Times New Roman"/>
          <w:b/>
          <w:i w:val="false"/>
          <w:color w:val="000000"/>
          <w:sz w:val="28"/>
        </w:rPr>
        <w:t>43-бап. Өнiмді іріктеу және оған санитариялық-эпидемиялогиялық сараптама жүргізу</w:t>
      </w:r>
    </w:p>
    <w:bookmarkEnd w:id="1001"/>
    <w:bookmarkStart w:name="z1003" w:id="1002"/>
    <w:p>
      <w:pPr>
        <w:spacing w:after="0"/>
        <w:ind w:left="0"/>
        <w:jc w:val="both"/>
      </w:pPr>
      <w:r>
        <w:rPr>
          <w:rFonts w:ascii="Times New Roman"/>
          <w:b w:val="false"/>
          <w:i w:val="false"/>
          <w:color w:val="000000"/>
          <w:sz w:val="28"/>
        </w:rPr>
        <w:t>
      1. Өнімді (тауарларды) іріктеу 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кәсіпкерлік субъектісін алдын ала хабардар етпестен жүргізіледі.</w:t>
      </w:r>
    </w:p>
    <w:bookmarkEnd w:id="1002"/>
    <w:bookmarkStart w:name="z1004" w:id="1003"/>
    <w:p>
      <w:pPr>
        <w:spacing w:after="0"/>
        <w:ind w:left="0"/>
        <w:jc w:val="both"/>
      </w:pPr>
      <w:r>
        <w:rPr>
          <w:rFonts w:ascii="Times New Roman"/>
          <w:b w:val="false"/>
          <w:i w:val="false"/>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лауазымды адамдары жүргізеді және ол өнімді сатып алу фактісін растайтын құжатпен куәландырылады.</w:t>
      </w:r>
    </w:p>
    <w:bookmarkEnd w:id="1003"/>
    <w:bookmarkStart w:name="z1005" w:id="1004"/>
    <w:p>
      <w:pPr>
        <w:spacing w:after="0"/>
        <w:ind w:left="0"/>
        <w:jc w:val="both"/>
      </w:pPr>
      <w:r>
        <w:rPr>
          <w:rFonts w:ascii="Times New Roman"/>
          <w:b w:val="false"/>
          <w:i w:val="false"/>
          <w:color w:val="000000"/>
          <w:sz w:val="28"/>
        </w:rPr>
        <w:t xml:space="preserve">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bookmarkEnd w:id="1004"/>
    <w:bookmarkStart w:name="z1006" w:id="1005"/>
    <w:p>
      <w:pPr>
        <w:spacing w:after="0"/>
        <w:ind w:left="0"/>
        <w:jc w:val="both"/>
      </w:pPr>
      <w:r>
        <w:rPr>
          <w:rFonts w:ascii="Times New Roman"/>
          <w:b w:val="false"/>
          <w:i w:val="false"/>
          <w:color w:val="000000"/>
          <w:sz w:val="28"/>
        </w:rPr>
        <w:t>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санитариялық-эпидемиологиялық саламаттылығы саласындағы мемлекеттік органның ресми интернет-ресурсында Сәйкес келмейтін өнім тізілімі орналастырылады.</w:t>
      </w:r>
    </w:p>
    <w:bookmarkEnd w:id="1005"/>
    <w:bookmarkStart w:name="z1007" w:id="1006"/>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w:t>
      </w:r>
    </w:p>
    <w:bookmarkEnd w:id="1006"/>
    <w:bookmarkStart w:name="z1008" w:id="1007"/>
    <w:p>
      <w:pPr>
        <w:spacing w:after="0"/>
        <w:ind w:left="0"/>
        <w:jc w:val="both"/>
      </w:pPr>
      <w:r>
        <w:rPr>
          <w:rFonts w:ascii="Times New Roman"/>
          <w:b w:val="false"/>
          <w:i w:val="false"/>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ақпараттық жүйелерден алынған деректерді, сондай-ақ бақылау мен қадағалау субъектісінің (объектісінің) қызметі туралы басқа да мәліметтерді талдау және салыстыру арқылы жүргізіледі.</w:t>
      </w:r>
    </w:p>
    <w:bookmarkEnd w:id="1007"/>
    <w:bookmarkStart w:name="z1009" w:id="1008"/>
    <w:p>
      <w:pPr>
        <w:spacing w:after="0"/>
        <w:ind w:left="0"/>
        <w:jc w:val="both"/>
      </w:pPr>
      <w:r>
        <w:rPr>
          <w:rFonts w:ascii="Times New Roman"/>
          <w:b w:val="false"/>
          <w:i w:val="false"/>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мақсаттары:</w:t>
      </w:r>
    </w:p>
    <w:bookmarkEnd w:id="1008"/>
    <w:bookmarkStart w:name="z1010" w:id="1009"/>
    <w:p>
      <w:pPr>
        <w:spacing w:after="0"/>
        <w:ind w:left="0"/>
        <w:jc w:val="both"/>
      </w:pPr>
      <w:r>
        <w:rPr>
          <w:rFonts w:ascii="Times New Roman"/>
          <w:b w:val="false"/>
          <w:i w:val="false"/>
          <w:color w:val="000000"/>
          <w:sz w:val="28"/>
        </w:rPr>
        <w:t>
      1) бұзушылықтарды уақтылы анықтау, жолын кесу және оларға жол бермеу, бақылау мен қадағалау субъектісіне (объектісіне) бармай профилактикалық бақылау мен қадағалау нәтижелері бойынша халықтың санитариялық-эпидемиологиялық саламаттылығы саласындағы мемлекеттік орган анықтаған бұзушылықтарды дербес өзі жою құқығын бақылау және қадағалау субъектілеріне (объектілеріне) беру;</w:t>
      </w:r>
    </w:p>
    <w:bookmarkEnd w:id="1009"/>
    <w:bookmarkStart w:name="z1011" w:id="1010"/>
    <w:p>
      <w:pPr>
        <w:spacing w:after="0"/>
        <w:ind w:left="0"/>
        <w:jc w:val="both"/>
      </w:pPr>
      <w:r>
        <w:rPr>
          <w:rFonts w:ascii="Times New Roman"/>
          <w:b w:val="false"/>
          <w:i w:val="false"/>
          <w:color w:val="000000"/>
          <w:sz w:val="28"/>
        </w:rPr>
        <w:t>
      2) оларға әкімшілік жүктемені азайту;</w:t>
      </w:r>
    </w:p>
    <w:bookmarkEnd w:id="1010"/>
    <w:bookmarkStart w:name="z1012" w:id="1011"/>
    <w:p>
      <w:pPr>
        <w:spacing w:after="0"/>
        <w:ind w:left="0"/>
        <w:jc w:val="both"/>
      </w:pPr>
      <w:r>
        <w:rPr>
          <w:rFonts w:ascii="Times New Roman"/>
          <w:b w:val="false"/>
          <w:i w:val="false"/>
          <w:color w:val="000000"/>
          <w:sz w:val="28"/>
        </w:rPr>
        <w:t>
      3) өнім мен көрсетілетін қызметтер қауіпсіздігінің нысаналы көрсеткіштеріне, қоршаған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 етуі туралы анық ақпаратты алу;</w:t>
      </w:r>
    </w:p>
    <w:bookmarkEnd w:id="1011"/>
    <w:bookmarkStart w:name="z1013" w:id="1012"/>
    <w:p>
      <w:pPr>
        <w:spacing w:after="0"/>
        <w:ind w:left="0"/>
        <w:jc w:val="both"/>
      </w:pPr>
      <w:r>
        <w:rPr>
          <w:rFonts w:ascii="Times New Roman"/>
          <w:b w:val="false"/>
          <w:i w:val="false"/>
          <w:color w:val="000000"/>
          <w:sz w:val="28"/>
        </w:rPr>
        <w:t>
      4) уланулардың және инфекциялық аурулар, кәсіптік аурулар тұтануы пайда болуының алдын алу бойынша орындалатын іс-шаралардың тиімділігін бағалау, олардың пайда болуын болжау мүмкіндігі;</w:t>
      </w:r>
    </w:p>
    <w:bookmarkEnd w:id="1012"/>
    <w:bookmarkStart w:name="z1014" w:id="1013"/>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нормативтік құқықтық актілер талаптарының сақталуын қамтамасыз ету;</w:t>
      </w:r>
    </w:p>
    <w:bookmarkEnd w:id="1013"/>
    <w:bookmarkStart w:name="z1015" w:id="1014"/>
    <w:p>
      <w:pPr>
        <w:spacing w:after="0"/>
        <w:ind w:left="0"/>
        <w:jc w:val="both"/>
      </w:pPr>
      <w:r>
        <w:rPr>
          <w:rFonts w:ascii="Times New Roman"/>
          <w:b w:val="false"/>
          <w:i w:val="false"/>
          <w:color w:val="000000"/>
          <w:sz w:val="28"/>
        </w:rPr>
        <w:t>
      6) штаттан тыс ахуалдарға жедел алдын ала отырып ден қою;</w:t>
      </w:r>
    </w:p>
    <w:bookmarkEnd w:id="1014"/>
    <w:bookmarkStart w:name="z1016" w:id="1015"/>
    <w:p>
      <w:pPr>
        <w:spacing w:after="0"/>
        <w:ind w:left="0"/>
        <w:jc w:val="both"/>
      </w:pPr>
      <w:r>
        <w:rPr>
          <w:rFonts w:ascii="Times New Roman"/>
          <w:b w:val="false"/>
          <w:i w:val="false"/>
          <w:color w:val="000000"/>
          <w:sz w:val="28"/>
        </w:rPr>
        <w:t>
      7) басшылар мен жұмыскерлердің санитариялық-гигиеналық хабардар болуы мен жауапкершілігінің неғұрлым жоғары деңгейін қалыптастыру;</w:t>
      </w:r>
    </w:p>
    <w:bookmarkEnd w:id="1015"/>
    <w:bookmarkStart w:name="z1017" w:id="1016"/>
    <w:p>
      <w:pPr>
        <w:spacing w:after="0"/>
        <w:ind w:left="0"/>
        <w:jc w:val="both"/>
      </w:pPr>
      <w:r>
        <w:rPr>
          <w:rFonts w:ascii="Times New Roman"/>
          <w:b w:val="false"/>
          <w:i w:val="false"/>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ақпарат беру болып табылады.</w:t>
      </w:r>
    </w:p>
    <w:bookmarkEnd w:id="1016"/>
    <w:bookmarkStart w:name="z1018" w:id="1017"/>
    <w:p>
      <w:pPr>
        <w:spacing w:after="0"/>
        <w:ind w:left="0"/>
        <w:jc w:val="both"/>
      </w:pPr>
      <w:r>
        <w:rPr>
          <w:rFonts w:ascii="Times New Roman"/>
          <w:b w:val="false"/>
          <w:i w:val="false"/>
          <w:color w:val="000000"/>
          <w:sz w:val="28"/>
        </w:rPr>
        <w:t>
      3.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тоқсанына бір реттен жиілетпей жүргізіледі.</w:t>
      </w:r>
    </w:p>
    <w:bookmarkEnd w:id="1017"/>
    <w:bookmarkStart w:name="z1019" w:id="1018"/>
    <w:p>
      <w:pPr>
        <w:spacing w:after="0"/>
        <w:ind w:left="0"/>
        <w:jc w:val="both"/>
      </w:pPr>
      <w:r>
        <w:rPr>
          <w:rFonts w:ascii="Times New Roman"/>
          <w:b w:val="false"/>
          <w:i w:val="false"/>
          <w:color w:val="000000"/>
          <w:sz w:val="28"/>
        </w:rPr>
        <w:t>
      4.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санитариялық-эпидемиологиялық саламаттылығы саласындағы мемлекеттік орган белгілейді.</w:t>
      </w:r>
    </w:p>
    <w:bookmarkEnd w:id="1018"/>
    <w:bookmarkStart w:name="z1020" w:id="1019"/>
    <w:p>
      <w:pPr>
        <w:spacing w:after="0"/>
        <w:ind w:left="0"/>
        <w:jc w:val="both"/>
      </w:pPr>
      <w:r>
        <w:rPr>
          <w:rFonts w:ascii="Times New Roman"/>
          <w:b w:val="false"/>
          <w:i w:val="false"/>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 тәсілдердің бірімен:</w:t>
      </w:r>
    </w:p>
    <w:bookmarkEnd w:id="1019"/>
    <w:bookmarkStart w:name="z1021" w:id="1020"/>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020"/>
    <w:bookmarkStart w:name="z1022" w:id="1021"/>
    <w:p>
      <w:pPr>
        <w:spacing w:after="0"/>
        <w:ind w:left="0"/>
        <w:jc w:val="both"/>
      </w:pPr>
      <w:r>
        <w:rPr>
          <w:rFonts w:ascii="Times New Roman"/>
          <w:b w:val="false"/>
          <w:i w:val="false"/>
          <w:color w:val="000000"/>
          <w:sz w:val="28"/>
        </w:rPr>
        <w:t>
      2) оның өкіліне және (немесе) бақылау мен қадағалау субъектісінің (объектісінің) лауазымды адамына қол қойғызып табыс етіледі;</w:t>
      </w:r>
    </w:p>
    <w:bookmarkEnd w:id="1021"/>
    <w:bookmarkStart w:name="z1023" w:id="1022"/>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022"/>
    <w:bookmarkStart w:name="z1024" w:id="1023"/>
    <w:p>
      <w:pPr>
        <w:spacing w:after="0"/>
        <w:ind w:left="0"/>
        <w:jc w:val="both"/>
      </w:pPr>
      <w:r>
        <w:rPr>
          <w:rFonts w:ascii="Times New Roman"/>
          <w:b w:val="false"/>
          <w:i w:val="false"/>
          <w:color w:val="000000"/>
          <w:sz w:val="28"/>
        </w:rPr>
        <w:t>
      6.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мен қадағалау субъектісінің (объектісінің) ұсынымды орындауы деп танылады.</w:t>
      </w:r>
    </w:p>
    <w:bookmarkEnd w:id="1023"/>
    <w:bookmarkStart w:name="z1025" w:id="1024"/>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жіберуге құқылы.</w:t>
      </w:r>
    </w:p>
    <w:bookmarkEnd w:id="1024"/>
    <w:bookmarkStart w:name="z1026" w:id="1025"/>
    <w:p>
      <w:pPr>
        <w:spacing w:after="0"/>
        <w:ind w:left="0"/>
        <w:jc w:val="both"/>
      </w:pPr>
      <w:r>
        <w:rPr>
          <w:rFonts w:ascii="Times New Roman"/>
          <w:b w:val="false"/>
          <w:i w:val="false"/>
          <w:color w:val="000000"/>
          <w:sz w:val="28"/>
        </w:rPr>
        <w:t>
      8.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 барысында анықталған бұзушылықтарды жою туралы ұсынымды белгіленген мерзімде орындамау бақылау мен қадағалау субъектісін (объектісін)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үшін іріктеп алуға негіз болып табылады.</w:t>
      </w:r>
    </w:p>
    <w:bookmarkEnd w:id="1025"/>
    <w:bookmarkStart w:name="z1027" w:id="1026"/>
    <w:p>
      <w:pPr>
        <w:spacing w:after="0"/>
        <w:ind w:left="0"/>
        <w:jc w:val="both"/>
      </w:pPr>
      <w:r>
        <w:rPr>
          <w:rFonts w:ascii="Times New Roman"/>
          <w:b w:val="false"/>
          <w:i w:val="false"/>
          <w:color w:val="000000"/>
          <w:sz w:val="28"/>
        </w:rPr>
        <w:t>
      9. Бақылау мен қадағалау субъектісіне (объектісіне) бармай профилактикалық бақылау мен қадағалау нәтижелері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 мен қадағалауды арнайы тіркеу журналында есепке алуына жатады, ол нөмірленген, тігілген және халықтың санитариялық-эпидемиологиялық саламаттылығы саласындағы мемлекеттік органның немесе оның аумақтық бөлімшесінің мөрімен бекемделген болуға тиіс.</w:t>
      </w:r>
    </w:p>
    <w:bookmarkEnd w:id="1026"/>
    <w:bookmarkStart w:name="z1028" w:id="1027"/>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 мен қадағалаудың түрлері</w:t>
      </w:r>
    </w:p>
    <w:bookmarkEnd w:id="1027"/>
    <w:bookmarkStart w:name="z1029" w:id="1028"/>
    <w:p>
      <w:pPr>
        <w:spacing w:after="0"/>
        <w:ind w:left="0"/>
        <w:jc w:val="both"/>
      </w:pPr>
      <w:r>
        <w:rPr>
          <w:rFonts w:ascii="Times New Roman"/>
          <w:b w:val="false"/>
          <w:i w:val="false"/>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bookmarkEnd w:id="1028"/>
    <w:bookmarkStart w:name="z1030" w:id="1029"/>
    <w:p>
      <w:pPr>
        <w:spacing w:after="0"/>
        <w:ind w:left="0"/>
        <w:jc w:val="both"/>
      </w:pPr>
      <w:r>
        <w:rPr>
          <w:rFonts w:ascii="Times New Roman"/>
          <w:b w:val="false"/>
          <w:i w:val="false"/>
          <w:color w:val="000000"/>
          <w:sz w:val="28"/>
        </w:rPr>
        <w:t>
      Сыртқы экономикалық қызметке қатысушылар, сәйкестікті растау жөніндегі органдар, сынақ зертханалары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bookmarkEnd w:id="1029"/>
    <w:bookmarkStart w:name="z1031" w:id="1030"/>
    <w:p>
      <w:pPr>
        <w:spacing w:after="0"/>
        <w:ind w:left="0"/>
        <w:jc w:val="both"/>
      </w:pPr>
      <w:r>
        <w:rPr>
          <w:rFonts w:ascii="Times New Roman"/>
          <w:b w:val="false"/>
          <w:i w:val="false"/>
          <w:color w:val="000000"/>
          <w:sz w:val="28"/>
        </w:rPr>
        <w:t xml:space="preserve">
      Камералдық бақылауды жүзеге асыруға қажетті мәліметтердің тізбесін, сондай-ақ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030"/>
    <w:bookmarkStart w:name="z1032" w:id="1031"/>
    <w:p>
      <w:pPr>
        <w:spacing w:after="0"/>
        <w:ind w:left="0"/>
        <w:jc w:val="both"/>
      </w:pPr>
      <w:r>
        <w:rPr>
          <w:rFonts w:ascii="Times New Roman"/>
          <w:b w:val="false"/>
          <w:i w:val="false"/>
          <w:color w:val="000000"/>
          <w:sz w:val="28"/>
        </w:rPr>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bookmarkEnd w:id="1031"/>
    <w:bookmarkStart w:name="z1033" w:id="1032"/>
    <w:p>
      <w:pPr>
        <w:spacing w:after="0"/>
        <w:ind w:left="0"/>
        <w:jc w:val="both"/>
      </w:pPr>
      <w:r>
        <w:rPr>
          <w:rFonts w:ascii="Times New Roman"/>
          <w:b w:val="false"/>
          <w:i w:val="false"/>
          <w:color w:val="000000"/>
          <w:sz w:val="28"/>
        </w:rPr>
        <w:t>
      Өнімге сынақ жүргізуге, оның сәйкестігін растауға немесе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техникалық реттеу саласындағы уәкілетті орган, сәйкестікті растау жөніндегі органдар және сынақ зертханалары (орталықтары) ұсынады.</w:t>
      </w:r>
    </w:p>
    <w:bookmarkEnd w:id="1032"/>
    <w:bookmarkStart w:name="z1034" w:id="103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камералдық бақылаудың нәтижелері бойынша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bookmarkEnd w:id="1033"/>
    <w:bookmarkStart w:name="z1035" w:id="1034"/>
    <w:p>
      <w:pPr>
        <w:spacing w:after="0"/>
        <w:ind w:left="0"/>
        <w:jc w:val="both"/>
      </w:pPr>
      <w:r>
        <w:rPr>
          <w:rFonts w:ascii="Times New Roman"/>
          <w:b w:val="false"/>
          <w:i w:val="false"/>
          <w:color w:val="000000"/>
          <w:sz w:val="28"/>
        </w:rPr>
        <w:t>
      1) сыртқы экономикалық қызметке қатысушылардың және Қазақстан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bookmarkEnd w:id="1034"/>
    <w:bookmarkStart w:name="z1036" w:id="1035"/>
    <w:p>
      <w:pPr>
        <w:spacing w:after="0"/>
        <w:ind w:left="0"/>
        <w:jc w:val="both"/>
      </w:pPr>
      <w:r>
        <w:rPr>
          <w:rFonts w:ascii="Times New Roman"/>
          <w:b w:val="false"/>
          <w:i w:val="false"/>
          <w:color w:val="000000"/>
          <w:sz w:val="28"/>
        </w:rPr>
        <w:t>
      2) техникалық реттеу саласындағы уәкілетті органның атына Қазақстан Республикасының техникалық реттеу саласындағы заңнамасының талаптарын бұзушылық фактілерін көрсете отырып, ақпарат жібереді.</w:t>
      </w:r>
    </w:p>
    <w:bookmarkEnd w:id="1035"/>
    <w:bookmarkStart w:name="z1037" w:id="1036"/>
    <w:p>
      <w:pPr>
        <w:spacing w:after="0"/>
        <w:ind w:left="0"/>
        <w:jc w:val="both"/>
      </w:pPr>
      <w:r>
        <w:rPr>
          <w:rFonts w:ascii="Times New Roman"/>
          <w:b w:val="false"/>
          <w:i w:val="false"/>
          <w:color w:val="000000"/>
          <w:sz w:val="28"/>
        </w:rPr>
        <w:t>
      2. Санитариялық-эпидемиологиялық аудит нәтижелерінің мониторингі:</w:t>
      </w:r>
    </w:p>
    <w:bookmarkEnd w:id="1036"/>
    <w:bookmarkStart w:name="z1038" w:id="1037"/>
    <w:p>
      <w:pPr>
        <w:spacing w:after="0"/>
        <w:ind w:left="0"/>
        <w:jc w:val="both"/>
      </w:pPr>
      <w:r>
        <w:rPr>
          <w:rFonts w:ascii="Times New Roman"/>
          <w:b w:val="false"/>
          <w:i w:val="false"/>
          <w:color w:val="000000"/>
          <w:sz w:val="28"/>
        </w:rPr>
        <w:t>
      1) жүргізілген санитариялық-эпидемиологиялық аудит туралы берілген ақпаратқа;</w:t>
      </w:r>
    </w:p>
    <w:bookmarkEnd w:id="1037"/>
    <w:bookmarkStart w:name="z1039" w:id="1038"/>
    <w:p>
      <w:pPr>
        <w:spacing w:after="0"/>
        <w:ind w:left="0"/>
        <w:jc w:val="both"/>
      </w:pPr>
      <w:r>
        <w:rPr>
          <w:rFonts w:ascii="Times New Roman"/>
          <w:b w:val="false"/>
          <w:i w:val="false"/>
          <w:color w:val="000000"/>
          <w:sz w:val="28"/>
        </w:rPr>
        <w:t>
      2) 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bookmarkEnd w:id="1038"/>
    <w:bookmarkStart w:name="z1040" w:id="1039"/>
    <w:p>
      <w:pPr>
        <w:spacing w:after="0"/>
        <w:ind w:left="0"/>
        <w:jc w:val="both"/>
      </w:pPr>
      <w:r>
        <w:rPr>
          <w:rFonts w:ascii="Times New Roman"/>
          <w:b w:val="false"/>
          <w:i w:val="false"/>
          <w:color w:val="000000"/>
          <w:sz w:val="28"/>
        </w:rPr>
        <w:t>
      Санитариялық-эпидемиологиялық аудит нәтижелерінің мониторингі шеңберінде объектінің халықтың санитариялық-эпидемиологиялық саламаттылығы саласындағы нормативтік құқықтық актілерге сәйкестігі туралы аудиторлық қорытындының толық толтырылуына талдау жүргізіледі.</w:t>
      </w:r>
    </w:p>
    <w:bookmarkEnd w:id="1039"/>
    <w:bookmarkStart w:name="z1041" w:id="1040"/>
    <w:p>
      <w:pPr>
        <w:spacing w:after="0"/>
        <w:ind w:left="0"/>
        <w:jc w:val="both"/>
      </w:pPr>
      <w:r>
        <w:rPr>
          <w:rFonts w:ascii="Times New Roman"/>
          <w:b w:val="false"/>
          <w:i w:val="false"/>
          <w:color w:val="000000"/>
          <w:sz w:val="28"/>
        </w:rPr>
        <w:t>
      Санитариялық-эпидемиологиялық аудит нәтижелерінің мониторингі жарты жылда бір рет жүргізіледі.</w:t>
      </w:r>
    </w:p>
    <w:bookmarkEnd w:id="1040"/>
    <w:bookmarkStart w:name="z1042" w:id="1041"/>
    <w:p>
      <w:pPr>
        <w:spacing w:after="0"/>
        <w:ind w:left="0"/>
        <w:jc w:val="both"/>
      </w:pPr>
      <w:r>
        <w:rPr>
          <w:rFonts w:ascii="Times New Roman"/>
          <w:b w:val="false"/>
          <w:i w:val="false"/>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ерекше тәртіп бойынша тексерулердің, бару арқылы профилактикалық бақылау мен қадағалаудың қорытындылары бойынша берілетін мәліметтерге негізделеді.</w:t>
      </w:r>
    </w:p>
    <w:bookmarkEnd w:id="1041"/>
    <w:bookmarkStart w:name="z1043" w:id="1042"/>
    <w:p>
      <w:pPr>
        <w:spacing w:after="0"/>
        <w:ind w:left="0"/>
        <w:jc w:val="both"/>
      </w:pPr>
      <w:r>
        <w:rPr>
          <w:rFonts w:ascii="Times New Roman"/>
          <w:b w:val="false"/>
          <w:i w:val="false"/>
          <w:color w:val="000000"/>
          <w:sz w:val="28"/>
        </w:rPr>
        <w:t xml:space="preserve">
      Субъект (объект) халықтың санитариялық-эпидемиологиялық саламаттылығы саласындағы </w:t>
      </w:r>
      <w:r>
        <w:rPr>
          <w:rFonts w:ascii="Times New Roman"/>
          <w:b w:val="false"/>
          <w:i w:val="false"/>
          <w:color w:val="000000"/>
          <w:sz w:val="28"/>
          <w:u w:val="single"/>
        </w:rPr>
        <w:t>нормативтік құқықтық актілерге</w:t>
      </w:r>
      <w:r>
        <w:rPr>
          <w:rFonts w:ascii="Times New Roman"/>
          <w:b w:val="false"/>
          <w:i w:val="false"/>
          <w:color w:val="000000"/>
          <w:sz w:val="28"/>
        </w:rPr>
        <w:t xml:space="preserve"> сәйкес өндірістік бақылау нәтижелері бойынша ішкі есепке алуды жүргізеді, мерзімдік есептерді қалыптастырады және ұсынады.</w:t>
      </w:r>
    </w:p>
    <w:bookmarkEnd w:id="1042"/>
    <w:bookmarkStart w:name="z1044" w:id="1043"/>
    <w:p>
      <w:pPr>
        <w:spacing w:after="0"/>
        <w:ind w:left="0"/>
        <w:jc w:val="both"/>
      </w:pPr>
      <w:r>
        <w:rPr>
          <w:rFonts w:ascii="Times New Roman"/>
          <w:b w:val="false"/>
          <w:i w:val="false"/>
          <w:color w:val="000000"/>
          <w:sz w:val="28"/>
        </w:rPr>
        <w:t>
      Өндірістік бақылау нәтижелерінің мониторингі жарты жылда бір рет жүргізіледі.</w:t>
      </w:r>
    </w:p>
    <w:bookmarkEnd w:id="1043"/>
    <w:bookmarkStart w:name="z1045" w:id="1044"/>
    <w:p>
      <w:pPr>
        <w:spacing w:after="0"/>
        <w:ind w:left="0"/>
        <w:jc w:val="both"/>
      </w:pPr>
      <w:r>
        <w:rPr>
          <w:rFonts w:ascii="Times New Roman"/>
          <w:b w:val="false"/>
          <w:i w:val="false"/>
          <w:color w:val="000000"/>
          <w:sz w:val="28"/>
        </w:rPr>
        <w:t xml:space="preserve">
      4. Хабарламалар мониторингі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қызметтің басталғаны және тоқтатылғаны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 мен қадағалаудың нәтижелерін талдау негізінде жүргізіледі.</w:t>
      </w:r>
    </w:p>
    <w:bookmarkEnd w:id="1044"/>
    <w:bookmarkStart w:name="z1046" w:id="1045"/>
    <w:p>
      <w:pPr>
        <w:spacing w:after="0"/>
        <w:ind w:left="0"/>
        <w:jc w:val="both"/>
      </w:pPr>
      <w:r>
        <w:rPr>
          <w:rFonts w:ascii="Times New Roman"/>
          <w:b w:val="false"/>
          <w:i w:val="false"/>
          <w:color w:val="000000"/>
          <w:sz w:val="28"/>
        </w:rPr>
        <w:t>
      Хабарламалар мониторингі жарты жылда кемінде бір рет жүргізіледі.</w:t>
      </w:r>
    </w:p>
    <w:bookmarkEnd w:id="1045"/>
    <w:bookmarkStart w:name="z1047" w:id="1046"/>
    <w:p>
      <w:pPr>
        <w:spacing w:after="0"/>
        <w:ind w:left="0"/>
        <w:jc w:val="both"/>
      </w:pPr>
      <w:r>
        <w:rPr>
          <w:rFonts w:ascii="Times New Roman"/>
          <w:b w:val="false"/>
          <w:i w:val="false"/>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мекендеу ортасы факторларының әсер етуі арасындағы себеп-салдарлық байланыстарды айқындаудың мемлекеттік жүйесі болып табылады.</w:t>
      </w:r>
    </w:p>
    <w:bookmarkEnd w:id="1046"/>
    <w:bookmarkStart w:name="z1048" w:id="1047"/>
    <w:p>
      <w:pPr>
        <w:spacing w:after="0"/>
        <w:ind w:left="0"/>
        <w:jc w:val="both"/>
      </w:pPr>
      <w:r>
        <w:rPr>
          <w:rFonts w:ascii="Times New Roman"/>
          <w:b w:val="false"/>
          <w:i w:val="false"/>
          <w:color w:val="000000"/>
          <w:sz w:val="28"/>
        </w:rPr>
        <w:t>
      Талдау, бағалау мен болжау - инфекциялық және паразиттік ауруларды қоздырғыштардың немесе таратушылардың ену және таралу ықтималдығын,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bookmarkEnd w:id="1047"/>
    <w:bookmarkStart w:name="z1049" w:id="1048"/>
    <w:p>
      <w:pPr>
        <w:spacing w:after="0"/>
        <w:ind w:left="0"/>
        <w:jc w:val="both"/>
      </w:pPr>
      <w:r>
        <w:rPr>
          <w:rFonts w:ascii="Times New Roman"/>
          <w:b w:val="false"/>
          <w:i w:val="false"/>
          <w:color w:val="000000"/>
          <w:sz w:val="28"/>
        </w:rPr>
        <w:t>
      Санитариялық-эпидемиологиялық мониторинг шеңберінде сыртқы орта объектілерінде (су, топырақ, атмосфералық ауа) сынамаларды іріктеу тоқсанына кемінде бір рет жүргізіледі.</w:t>
      </w:r>
    </w:p>
    <w:bookmarkEnd w:id="1048"/>
    <w:bookmarkStart w:name="z1050" w:id="1049"/>
    <w:p>
      <w:pPr>
        <w:spacing w:after="0"/>
        <w:ind w:left="0"/>
        <w:jc w:val="both"/>
      </w:pPr>
      <w:r>
        <w:rPr>
          <w:rFonts w:ascii="Times New Roman"/>
          <w:b w:val="false"/>
          <w:i w:val="false"/>
          <w:color w:val="000000"/>
          <w:sz w:val="28"/>
        </w:rPr>
        <w:t xml:space="preserve">
      </w:t>
      </w:r>
      <w:r>
        <w:rPr>
          <w:rFonts w:ascii="Times New Roman"/>
          <w:b/>
          <w:i w:val="false"/>
          <w:color w:val="000000"/>
          <w:sz w:val="28"/>
        </w:rPr>
        <w:t>46-бап. Санитариялық-эпидемиологиялық сараптама</w:t>
      </w:r>
    </w:p>
    <w:bookmarkEnd w:id="1049"/>
    <w:bookmarkStart w:name="z1051" w:id="1050"/>
    <w:p>
      <w:pPr>
        <w:spacing w:after="0"/>
        <w:ind w:left="0"/>
        <w:jc w:val="both"/>
      </w:pPr>
      <w:r>
        <w:rPr>
          <w:rFonts w:ascii="Times New Roman"/>
          <w:b w:val="false"/>
          <w:i w:val="false"/>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bookmarkEnd w:id="1050"/>
    <w:bookmarkStart w:name="z1052" w:id="1051"/>
    <w:p>
      <w:pPr>
        <w:spacing w:after="0"/>
        <w:ind w:left="0"/>
        <w:jc w:val="both"/>
      </w:pPr>
      <w:r>
        <w:rPr>
          <w:rFonts w:ascii="Times New Roman"/>
          <w:b w:val="false"/>
          <w:i w:val="false"/>
          <w:color w:val="000000"/>
          <w:sz w:val="28"/>
        </w:rPr>
        <w:t>
      2. Жобалардың санитариялық-эпидемиологиялық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қаулылары немесе нұсқамалары мен жеке немесе заңды тұлғалардың өтініштері бойынша жүргізеді.</w:t>
      </w:r>
    </w:p>
    <w:bookmarkEnd w:id="1051"/>
    <w:bookmarkStart w:name="z1053" w:id="1052"/>
    <w:p>
      <w:pPr>
        <w:spacing w:after="0"/>
        <w:ind w:left="0"/>
        <w:jc w:val="both"/>
      </w:pPr>
      <w:r>
        <w:rPr>
          <w:rFonts w:ascii="Times New Roman"/>
          <w:b w:val="false"/>
          <w:i w:val="false"/>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мүмкіндігін айқындау үшін жүргізіледі.</w:t>
      </w:r>
    </w:p>
    <w:bookmarkEnd w:id="1052"/>
    <w:bookmarkStart w:name="z1054" w:id="1053"/>
    <w:p>
      <w:pPr>
        <w:spacing w:after="0"/>
        <w:ind w:left="0"/>
        <w:jc w:val="both"/>
      </w:pPr>
      <w:r>
        <w:rPr>
          <w:rFonts w:ascii="Times New Roman"/>
          <w:b w:val="false"/>
          <w:i w:val="false"/>
          <w:color w:val="000000"/>
          <w:sz w:val="28"/>
        </w:rPr>
        <w:t>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bookmarkEnd w:id="1053"/>
    <w:bookmarkStart w:name="z1055" w:id="1054"/>
    <w:p>
      <w:pPr>
        <w:spacing w:after="0"/>
        <w:ind w:left="0"/>
        <w:jc w:val="both"/>
      </w:pPr>
      <w:r>
        <w:rPr>
          <w:rFonts w:ascii="Times New Roman"/>
          <w:b w:val="false"/>
          <w:i w:val="false"/>
          <w:color w:val="000000"/>
          <w:sz w:val="28"/>
        </w:rPr>
        <w:t xml:space="preserve">
      Эпидемиялық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аттестатталған сарапшылар жүзеге асырады.</w:t>
      </w:r>
    </w:p>
    <w:bookmarkEnd w:id="1054"/>
    <w:bookmarkStart w:name="z1056" w:id="1055"/>
    <w:p>
      <w:pPr>
        <w:spacing w:after="0"/>
        <w:ind w:left="0"/>
        <w:jc w:val="both"/>
      </w:pPr>
      <w:r>
        <w:rPr>
          <w:rFonts w:ascii="Times New Roman"/>
          <w:b w:val="false"/>
          <w:i w:val="false"/>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bookmarkEnd w:id="1055"/>
    <w:bookmarkStart w:name="z1057" w:id="1056"/>
    <w:p>
      <w:pPr>
        <w:spacing w:after="0"/>
        <w:ind w:left="0"/>
        <w:jc w:val="both"/>
      </w:pPr>
      <w:r>
        <w:rPr>
          <w:rFonts w:ascii="Times New Roman"/>
          <w:b w:val="false"/>
          <w:i w:val="false"/>
          <w:color w:val="000000"/>
          <w:sz w:val="28"/>
        </w:rPr>
        <w:t>
      3. Құрылыс жобаларының санитариялық-эпидемиологиялық сараптамаcын:</w:t>
      </w:r>
    </w:p>
    <w:bookmarkEnd w:id="1056"/>
    <w:bookmarkStart w:name="z1058" w:id="1057"/>
    <w:p>
      <w:pPr>
        <w:spacing w:after="0"/>
        <w:ind w:left="0"/>
        <w:jc w:val="both"/>
      </w:pPr>
      <w:r>
        <w:rPr>
          <w:rFonts w:ascii="Times New Roman"/>
          <w:b w:val="false"/>
          <w:i w:val="false"/>
          <w:color w:val="000000"/>
          <w:sz w:val="28"/>
        </w:rPr>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жобалау-сметалық құжаттама) бойынша кешенді ведомстводан тыс сараптама құрамында мемлекеттік немесе аккредиттелген сараптама ұйымдары жүргізеді;</w:t>
      </w:r>
    </w:p>
    <w:bookmarkEnd w:id="1057"/>
    <w:bookmarkStart w:name="z1059" w:id="1058"/>
    <w:p>
      <w:pPr>
        <w:spacing w:after="0"/>
        <w:ind w:left="0"/>
        <w:jc w:val="both"/>
      </w:pPr>
      <w:r>
        <w:rPr>
          <w:rFonts w:ascii="Times New Roman"/>
          <w:b w:val="false"/>
          <w:i w:val="false"/>
          <w:color w:val="000000"/>
          <w:sz w:val="28"/>
        </w:rPr>
        <w:t>
      2) Қазақстан Республикасы Үкіметінің немесе облыстардың, республикалық маңызы бар қалалар мен астананың жергілікті өкілді органдарының бекітуіне жататын қала құрылысының жобалары бойынша жүргізіледі.</w:t>
      </w:r>
    </w:p>
    <w:bookmarkEnd w:id="1058"/>
    <w:bookmarkStart w:name="z1060" w:id="1059"/>
    <w:p>
      <w:pPr>
        <w:spacing w:after="0"/>
        <w:ind w:left="0"/>
        <w:jc w:val="both"/>
      </w:pPr>
      <w:r>
        <w:rPr>
          <w:rFonts w:ascii="Times New Roman"/>
          <w:b w:val="false"/>
          <w:i w:val="false"/>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bookmarkEnd w:id="1059"/>
    <w:bookmarkStart w:name="z1061" w:id="1060"/>
    <w:p>
      <w:pPr>
        <w:spacing w:after="0"/>
        <w:ind w:left="0"/>
        <w:jc w:val="both"/>
      </w:pPr>
      <w:r>
        <w:rPr>
          <w:rFonts w:ascii="Times New Roman"/>
          <w:b w:val="false"/>
          <w:i w:val="false"/>
          <w:color w:val="000000"/>
          <w:sz w:val="28"/>
        </w:rPr>
        <w:t>
      1) өнеркәсіптік және азаматтық мақсаттағы объектілерге;</w:t>
      </w:r>
    </w:p>
    <w:bookmarkEnd w:id="1060"/>
    <w:bookmarkStart w:name="z1062" w:id="1061"/>
    <w:p>
      <w:pPr>
        <w:spacing w:after="0"/>
        <w:ind w:left="0"/>
        <w:jc w:val="both"/>
      </w:pPr>
      <w:r>
        <w:rPr>
          <w:rFonts w:ascii="Times New Roman"/>
          <w:b w:val="false"/>
          <w:i w:val="false"/>
          <w:color w:val="000000"/>
          <w:sz w:val="28"/>
        </w:rPr>
        <w:t>
      2) қоршаған ортаға, санитариялық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bookmarkEnd w:id="1061"/>
    <w:bookmarkStart w:name="z1063" w:id="1062"/>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bookmarkEnd w:id="1062"/>
    <w:bookmarkStart w:name="z1064" w:id="1063"/>
    <w:p>
      <w:pPr>
        <w:spacing w:after="0"/>
        <w:ind w:left="0"/>
        <w:jc w:val="both"/>
      </w:pPr>
      <w:r>
        <w:rPr>
          <w:rFonts w:ascii="Times New Roman"/>
          <w:b w:val="false"/>
          <w:i w:val="false"/>
          <w:color w:val="000000"/>
          <w:sz w:val="28"/>
        </w:rPr>
        <w:t>
      4) топыраққа, су қоймаларына және атмосфералық ауаға химиялық, биологиялық, токсикологиялық, радиологиялық жүктеме жөніндегі материалдарға жүргізеді.</w:t>
      </w:r>
    </w:p>
    <w:bookmarkEnd w:id="1063"/>
    <w:bookmarkStart w:name="z1065" w:id="1064"/>
    <w:p>
      <w:pPr>
        <w:spacing w:after="0"/>
        <w:ind w:left="0"/>
        <w:jc w:val="both"/>
      </w:pPr>
      <w:r>
        <w:rPr>
          <w:rFonts w:ascii="Times New Roman"/>
          <w:b w:val="false"/>
          <w:i w:val="false"/>
          <w:color w:val="000000"/>
          <w:sz w:val="28"/>
        </w:rPr>
        <w:t xml:space="preserve">
      </w:t>
      </w:r>
      <w:r>
        <w:rPr>
          <w:rFonts w:ascii="Times New Roman"/>
          <w:b/>
          <w:i w:val="false"/>
          <w:color w:val="000000"/>
          <w:sz w:val="28"/>
        </w:rPr>
        <w:t>47-бап. Санитариялық-эпидемиологиялық зертханалық зерттеулер жүргізу тәртібі</w:t>
      </w:r>
    </w:p>
    <w:bookmarkEnd w:id="1064"/>
    <w:bookmarkStart w:name="z1066" w:id="1065"/>
    <w:p>
      <w:pPr>
        <w:spacing w:after="0"/>
        <w:ind w:left="0"/>
        <w:jc w:val="both"/>
      </w:pPr>
      <w:r>
        <w:rPr>
          <w:rFonts w:ascii="Times New Roman"/>
          <w:b w:val="false"/>
          <w:i w:val="false"/>
          <w:color w:val="000000"/>
          <w:sz w:val="28"/>
        </w:rPr>
        <w:t>
      1. Санитариялық-эпидемиологиялық зертханалық зерттеулер санитариялық-эпидемиологиялық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өлшеулер, электромагнит өрістері мен физикалық факторларды өлшеулер, басқа да зерттеулер мен сынақтар жүргізуге байланысты бөлігі болып табылады.</w:t>
      </w:r>
    </w:p>
    <w:bookmarkEnd w:id="1065"/>
    <w:bookmarkStart w:name="z1067" w:id="1066"/>
    <w:p>
      <w:pPr>
        <w:spacing w:after="0"/>
        <w:ind w:left="0"/>
        <w:jc w:val="both"/>
      </w:pPr>
      <w:r>
        <w:rPr>
          <w:rFonts w:ascii="Times New Roman"/>
          <w:b w:val="false"/>
          <w:i w:val="false"/>
          <w:color w:val="000000"/>
          <w:sz w:val="28"/>
        </w:rPr>
        <w:t>
      Санитариялық-эпидемиологиялық зертханалық зерттеулердің тізбесі мен көлемдерін (санын) халықтың санитариялық-эпидемиологиялық саламаттылығы саласындағы мемлекеттік орган белгілейді.</w:t>
      </w:r>
    </w:p>
    <w:bookmarkEnd w:id="1066"/>
    <w:bookmarkStart w:name="z1068" w:id="106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зерттеулер мынадай:</w:t>
      </w:r>
    </w:p>
    <w:bookmarkEnd w:id="1067"/>
    <w:bookmarkStart w:name="z1069" w:id="1068"/>
    <w:p>
      <w:pPr>
        <w:spacing w:after="0"/>
        <w:ind w:left="0"/>
        <w:jc w:val="both"/>
      </w:pPr>
      <w:r>
        <w:rPr>
          <w:rFonts w:ascii="Times New Roman"/>
          <w:b w:val="false"/>
          <w:i w:val="false"/>
          <w:color w:val="000000"/>
          <w:sz w:val="28"/>
        </w:rPr>
        <w:t>
      1) жарамдылық мерзімінің өткені;</w:t>
      </w:r>
    </w:p>
    <w:bookmarkEnd w:id="1068"/>
    <w:bookmarkStart w:name="z1070" w:id="1069"/>
    <w:p>
      <w:pPr>
        <w:spacing w:after="0"/>
        <w:ind w:left="0"/>
        <w:jc w:val="both"/>
      </w:pPr>
      <w:r>
        <w:rPr>
          <w:rFonts w:ascii="Times New Roman"/>
          <w:b w:val="false"/>
          <w:i w:val="false"/>
          <w:color w:val="000000"/>
          <w:sz w:val="28"/>
        </w:rPr>
        <w:t>
      2) сапасыздықтың айқын белгілері (бүліну, ыдырау, ластану) анықталған жағдайда жүргізілмейді.</w:t>
      </w:r>
    </w:p>
    <w:bookmarkEnd w:id="1069"/>
    <w:bookmarkStart w:name="z1071" w:id="1070"/>
    <w:p>
      <w:pPr>
        <w:spacing w:after="0"/>
        <w:ind w:left="0"/>
        <w:jc w:val="both"/>
      </w:pPr>
      <w:r>
        <w:rPr>
          <w:rFonts w:ascii="Times New Roman"/>
          <w:b w:val="false"/>
          <w:i w:val="false"/>
          <w:color w:val="000000"/>
          <w:sz w:val="28"/>
        </w:rPr>
        <w:t>
      3. Санитариялық-эпидемиологиялық сараптаманың және ғылыми сараптаманың нәтижелері бойынша адамның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bookmarkEnd w:id="1070"/>
    <w:bookmarkStart w:name="z1072" w:id="1071"/>
    <w:p>
      <w:pPr>
        <w:spacing w:after="0"/>
        <w:ind w:left="0"/>
        <w:jc w:val="both"/>
      </w:pPr>
      <w:r>
        <w:rPr>
          <w:rFonts w:ascii="Times New Roman"/>
          <w:b w:val="false"/>
          <w:i w:val="false"/>
          <w:color w:val="000000"/>
          <w:sz w:val="28"/>
        </w:rPr>
        <w:t>
      Қазақстан Республикасында қолдануға тыйым салынған қауіпті химиялық, биологиялық заттардың тізілімі халықтың санитариялық-эпидемиологиялық саламаттылығы саласындағы мемлекеттік органның ресми интернет-ресурсында жариялануға жатады.</w:t>
      </w:r>
    </w:p>
    <w:bookmarkEnd w:id="1071"/>
    <w:bookmarkStart w:name="z1073" w:id="1072"/>
    <w:p>
      <w:pPr>
        <w:spacing w:after="0"/>
        <w:ind w:left="0"/>
        <w:jc w:val="both"/>
      </w:pPr>
      <w:r>
        <w:rPr>
          <w:rFonts w:ascii="Times New Roman"/>
          <w:b w:val="false"/>
          <w:i w:val="false"/>
          <w:color w:val="000000"/>
          <w:sz w:val="28"/>
        </w:rPr>
        <w:t>
      4. Жеке немесе заңды тұлғалардың өтініштері бойынша санитариялық-эпидемиологиялық сараптама жүргізу үшін олар қаржыландыруды қамтамасыз етеді және қажетті құжаттаманы ұсынады.</w:t>
      </w:r>
    </w:p>
    <w:bookmarkEnd w:id="1072"/>
    <w:bookmarkStart w:name="z1074" w:id="1073"/>
    <w:p>
      <w:pPr>
        <w:spacing w:after="0"/>
        <w:ind w:left="0"/>
        <w:jc w:val="both"/>
      </w:pPr>
      <w:r>
        <w:rPr>
          <w:rFonts w:ascii="Times New Roman"/>
          <w:b w:val="false"/>
          <w:i w:val="false"/>
          <w:color w:val="000000"/>
          <w:sz w:val="28"/>
        </w:rPr>
        <w:t xml:space="preserve">
      </w:t>
      </w:r>
      <w:r>
        <w:rPr>
          <w:rFonts w:ascii="Times New Roman"/>
          <w:b/>
          <w:i w:val="false"/>
          <w:color w:val="000000"/>
          <w:sz w:val="28"/>
        </w:rPr>
        <w:t>48-бап. Санитариялық-эпидемиологиялық аудит</w:t>
      </w:r>
    </w:p>
    <w:bookmarkEnd w:id="1073"/>
    <w:bookmarkStart w:name="z1075" w:id="1074"/>
    <w:p>
      <w:pPr>
        <w:spacing w:after="0"/>
        <w:ind w:left="0"/>
        <w:jc w:val="both"/>
      </w:pPr>
      <w:r>
        <w:rPr>
          <w:rFonts w:ascii="Times New Roman"/>
          <w:b w:val="false"/>
          <w:i w:val="false"/>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bookmarkEnd w:id="1074"/>
    <w:bookmarkStart w:name="z1076" w:id="1075"/>
    <w:p>
      <w:pPr>
        <w:spacing w:after="0"/>
        <w:ind w:left="0"/>
        <w:jc w:val="both"/>
      </w:pPr>
      <w:r>
        <w:rPr>
          <w:rFonts w:ascii="Times New Roman"/>
          <w:b w:val="false"/>
          <w:i w:val="false"/>
          <w:color w:val="000000"/>
          <w:sz w:val="28"/>
        </w:rPr>
        <w:t xml:space="preserve">
      2. Санитариялық-эпидемиологиялық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w:t>
      </w:r>
      <w:r>
        <w:rPr>
          <w:rFonts w:ascii="Times New Roman"/>
          <w:b w:val="false"/>
          <w:i w:val="false"/>
          <w:color w:val="000000"/>
          <w:sz w:val="28"/>
          <w:u w:val="single"/>
        </w:rPr>
        <w:t>Азаматтық</w:t>
      </w:r>
      <w:r>
        <w:rPr>
          <w:rFonts w:ascii="Times New Roman"/>
          <w:b w:val="false"/>
          <w:i w:val="false"/>
          <w:color w:val="000000"/>
          <w:sz w:val="28"/>
        </w:rPr>
        <w:t xml:space="preserve"> </w:t>
      </w:r>
      <w:r>
        <w:rPr>
          <w:rFonts w:ascii="Times New Roman"/>
          <w:b w:val="false"/>
          <w:i w:val="false"/>
          <w:color w:val="000000"/>
          <w:sz w:val="28"/>
          <w:u w:val="single"/>
        </w:rPr>
        <w:t>кодексіне</w:t>
      </w:r>
      <w:r>
        <w:rPr>
          <w:rFonts w:ascii="Times New Roman"/>
          <w:b w:val="false"/>
          <w:i w:val="false"/>
          <w:color w:val="000000"/>
          <w:sz w:val="28"/>
        </w:rPr>
        <w:t xml:space="preserve"> сәйкес өтініш беруші мен аудитордың арасында жасалған санитариялық-эпидемиологиялық аудит жүргізуге арналған шарт негізінде жүргізіледі.</w:t>
      </w:r>
    </w:p>
    <w:bookmarkEnd w:id="1075"/>
    <w:bookmarkStart w:name="z1077" w:id="1076"/>
    <w:p>
      <w:pPr>
        <w:spacing w:after="0"/>
        <w:ind w:left="0"/>
        <w:jc w:val="both"/>
      </w:pPr>
      <w:r>
        <w:rPr>
          <w:rFonts w:ascii="Times New Roman"/>
          <w:b w:val="false"/>
          <w:i w:val="false"/>
          <w:color w:val="000000"/>
          <w:sz w:val="28"/>
        </w:rPr>
        <w:t xml:space="preserve">
      3. Аудиторлар жыл сайын есепті жылдан кейінгі оныншы қаңтарға қарай халықтың санитариялық-эпидемиологиялық саламаттылығы саласындағы мемлекеттік органға жүргізілген аудит туралы ақпаратты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бекіткен</w:t>
      </w:r>
      <w:r>
        <w:rPr>
          <w:rFonts w:ascii="Times New Roman"/>
          <w:b w:val="false"/>
          <w:i w:val="false"/>
          <w:color w:val="000000"/>
          <w:sz w:val="28"/>
        </w:rPr>
        <w:t xml:space="preserve"> нысан бойынша беруге міндетті.</w:t>
      </w:r>
    </w:p>
    <w:bookmarkEnd w:id="1076"/>
    <w:bookmarkStart w:name="z1078" w:id="1077"/>
    <w:p>
      <w:pPr>
        <w:spacing w:after="0"/>
        <w:ind w:left="0"/>
        <w:jc w:val="both"/>
      </w:pPr>
      <w:r>
        <w:rPr>
          <w:rFonts w:ascii="Times New Roman"/>
          <w:b w:val="false"/>
          <w:i w:val="false"/>
          <w:color w:val="000000"/>
          <w:sz w:val="28"/>
        </w:rPr>
        <w:t>
      4. Санитариялық-эпидемиологиялық аудиттің нәтижелері объектінің сәйкестігі немесе сәйкес еместігі туралы тұжырымдары бар аудиторлық қорытындыда көрсетіледі.</w:t>
      </w:r>
    </w:p>
    <w:bookmarkEnd w:id="1077"/>
    <w:bookmarkStart w:name="z1079" w:id="1078"/>
    <w:p>
      <w:pPr>
        <w:spacing w:after="0"/>
        <w:ind w:left="0"/>
        <w:jc w:val="both"/>
      </w:pPr>
      <w:r>
        <w:rPr>
          <w:rFonts w:ascii="Times New Roman"/>
          <w:b w:val="false"/>
          <w:i w:val="false"/>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қорытындыны аудитор аудит аяқталған кезден 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bookmarkEnd w:id="1078"/>
    <w:bookmarkStart w:name="z1080" w:id="1079"/>
    <w:p>
      <w:pPr>
        <w:spacing w:after="0"/>
        <w:ind w:left="0"/>
        <w:jc w:val="both"/>
      </w:pPr>
      <w:r>
        <w:rPr>
          <w:rFonts w:ascii="Times New Roman"/>
          <w:b w:val="false"/>
          <w:i w:val="false"/>
          <w:color w:val="000000"/>
          <w:sz w:val="28"/>
        </w:rPr>
        <w:t>
      6. Санитариялық-эпидемиологиялық аудиттің нәтижелері эпидемиологиялық мәні жоғары объектілерді тексерулерден босатуға негіз болмайды.</w:t>
      </w:r>
    </w:p>
    <w:bookmarkEnd w:id="1079"/>
    <w:bookmarkStart w:name="z1081" w:id="1080"/>
    <w:p>
      <w:pPr>
        <w:spacing w:after="0"/>
        <w:ind w:left="0"/>
        <w:jc w:val="both"/>
      </w:pPr>
      <w:r>
        <w:rPr>
          <w:rFonts w:ascii="Times New Roman"/>
          <w:b w:val="false"/>
          <w:i w:val="false"/>
          <w:color w:val="000000"/>
          <w:sz w:val="28"/>
        </w:rPr>
        <w:t xml:space="preserve">
      </w:t>
      </w:r>
      <w:r>
        <w:rPr>
          <w:rFonts w:ascii="Times New Roman"/>
          <w:b/>
          <w:i w:val="false"/>
          <w:color w:val="000000"/>
          <w:sz w:val="28"/>
        </w:rPr>
        <w:t>49-бап. Санитариялық-эпидемиологиялық аудит жүргізу жөніндегі қызметті жүзеге асыратын аудиторларға қойылатын талаптар</w:t>
      </w:r>
    </w:p>
    <w:bookmarkEnd w:id="1080"/>
    <w:bookmarkStart w:name="z1082" w:id="1081"/>
    <w:p>
      <w:pPr>
        <w:spacing w:after="0"/>
        <w:ind w:left="0"/>
        <w:jc w:val="both"/>
      </w:pPr>
      <w:r>
        <w:rPr>
          <w:rFonts w:ascii="Times New Roman"/>
          <w:b w:val="false"/>
          <w:i w:val="false"/>
          <w:color w:val="000000"/>
          <w:sz w:val="28"/>
        </w:rPr>
        <w:t>
      1. Санитариялық-эпидемиологиялық аудит жүргізу үшін жеке және заңды тұлғалар мынадай біліктілік талаптарына сәйкес келуге тиіс:</w:t>
      </w:r>
    </w:p>
    <w:bookmarkEnd w:id="1081"/>
    <w:bookmarkStart w:name="z1083" w:id="1082"/>
    <w:p>
      <w:pPr>
        <w:spacing w:after="0"/>
        <w:ind w:left="0"/>
        <w:jc w:val="both"/>
      </w:pPr>
      <w:r>
        <w:rPr>
          <w:rFonts w:ascii="Times New Roman"/>
          <w:b w:val="false"/>
          <w:i w:val="false"/>
          <w:color w:val="000000"/>
          <w:sz w:val="28"/>
        </w:rPr>
        <w:t>
      1) жеке тұлғалар үшін:</w:t>
      </w:r>
    </w:p>
    <w:bookmarkEnd w:id="1082"/>
    <w:bookmarkStart w:name="z1084" w:id="1083"/>
    <w:p>
      <w:pPr>
        <w:spacing w:after="0"/>
        <w:ind w:left="0"/>
        <w:jc w:val="both"/>
      </w:pPr>
      <w:r>
        <w:rPr>
          <w:rFonts w:ascii="Times New Roman"/>
          <w:b w:val="false"/>
          <w:i w:val="false"/>
          <w:color w:val="000000"/>
          <w:sz w:val="28"/>
        </w:rPr>
        <w:t>
      санитариялық-эпидемиологиялық бейіндегі жоғары медициналық білімінің болуы;</w:t>
      </w:r>
    </w:p>
    <w:bookmarkEnd w:id="1083"/>
    <w:bookmarkStart w:name="z1085" w:id="1084"/>
    <w:p>
      <w:pPr>
        <w:spacing w:after="0"/>
        <w:ind w:left="0"/>
        <w:jc w:val="both"/>
      </w:pPr>
      <w:r>
        <w:rPr>
          <w:rFonts w:ascii="Times New Roman"/>
          <w:b w:val="false"/>
          <w:i w:val="false"/>
          <w:color w:val="000000"/>
          <w:sz w:val="28"/>
        </w:rPr>
        <w:t>
      тиісті мамандық бойынша кемінде он жыл жұмыс өтілі;</w:t>
      </w:r>
    </w:p>
    <w:bookmarkEnd w:id="1084"/>
    <w:bookmarkStart w:name="z1086" w:id="1085"/>
    <w:p>
      <w:pPr>
        <w:spacing w:after="0"/>
        <w:ind w:left="0"/>
        <w:jc w:val="both"/>
      </w:pPr>
      <w:r>
        <w:rPr>
          <w:rFonts w:ascii="Times New Roman"/>
          <w:b w:val="false"/>
          <w:i w:val="false"/>
          <w:color w:val="000000"/>
          <w:sz w:val="28"/>
        </w:rPr>
        <w:t>
      санитариялық-эпидемиологиялық аудит жүргізу жөніндегі қызметті жүзеге асыруға аккредиттеудің болуы;</w:t>
      </w:r>
    </w:p>
    <w:bookmarkEnd w:id="1085"/>
    <w:bookmarkStart w:name="z1087" w:id="1086"/>
    <w:p>
      <w:pPr>
        <w:spacing w:after="0"/>
        <w:ind w:left="0"/>
        <w:jc w:val="both"/>
      </w:pPr>
      <w:r>
        <w:rPr>
          <w:rFonts w:ascii="Times New Roman"/>
          <w:b w:val="false"/>
          <w:i w:val="false"/>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bookmarkEnd w:id="1086"/>
    <w:bookmarkStart w:name="z1088" w:id="1087"/>
    <w:p>
      <w:pPr>
        <w:spacing w:after="0"/>
        <w:ind w:left="0"/>
        <w:jc w:val="both"/>
      </w:pPr>
      <w:r>
        <w:rPr>
          <w:rFonts w:ascii="Times New Roman"/>
          <w:b w:val="false"/>
          <w:i w:val="false"/>
          <w:color w:val="000000"/>
          <w:sz w:val="28"/>
        </w:rPr>
        <w:t xml:space="preserve">
      2. Жеке және заңды тұлғалар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халықтың санитариялық-эпидемиологиялық саламаттылығы саласындағы мемлекеттік органды хабардар етуге міндетті.</w:t>
      </w:r>
    </w:p>
    <w:bookmarkEnd w:id="1087"/>
    <w:bookmarkStart w:name="z1089" w:id="1088"/>
    <w:p>
      <w:pPr>
        <w:spacing w:after="0"/>
        <w:ind w:left="0"/>
        <w:jc w:val="both"/>
      </w:pPr>
      <w:r>
        <w:rPr>
          <w:rFonts w:ascii="Times New Roman"/>
          <w:b w:val="false"/>
          <w:i w:val="false"/>
          <w:color w:val="000000"/>
          <w:sz w:val="28"/>
        </w:rPr>
        <w:t>
      3. Санитариялық-эпидемиологиялық аудит жүргізу жөніндегі қызметті жүзеге асыратын аудиторлар:</w:t>
      </w:r>
    </w:p>
    <w:bookmarkEnd w:id="1088"/>
    <w:bookmarkStart w:name="z1090" w:id="1089"/>
    <w:p>
      <w:pPr>
        <w:spacing w:after="0"/>
        <w:ind w:left="0"/>
        <w:jc w:val="both"/>
      </w:pPr>
      <w:r>
        <w:rPr>
          <w:rFonts w:ascii="Times New Roman"/>
          <w:b w:val="false"/>
          <w:i w:val="false"/>
          <w:color w:val="000000"/>
          <w:sz w:val="28"/>
        </w:rPr>
        <w:t>
      1) аудиттің кешенді, объективті, сапалы жүргізілуін қамтамасыз етуге;</w:t>
      </w:r>
    </w:p>
    <w:bookmarkEnd w:id="1089"/>
    <w:bookmarkStart w:name="z1091" w:id="109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bookmarkEnd w:id="1090"/>
    <w:bookmarkStart w:name="z1092" w:id="1091"/>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аудитті мемлекеттік нормалау құжаттарының негізінде жүргізуге міндетті.</w:t>
      </w:r>
    </w:p>
    <w:bookmarkEnd w:id="1091"/>
    <w:bookmarkStart w:name="z1093" w:id="1092"/>
    <w:p>
      <w:pPr>
        <w:spacing w:after="0"/>
        <w:ind w:left="0"/>
        <w:jc w:val="both"/>
      </w:pPr>
      <w:r>
        <w:rPr>
          <w:rFonts w:ascii="Times New Roman"/>
          <w:b w:val="false"/>
          <w:i w:val="false"/>
          <w:color w:val="000000"/>
          <w:sz w:val="28"/>
        </w:rPr>
        <w:t>
      4. Аудитордың мыналарға санитариялық-эпидемиологиялық аудитті жүргізуіне тыйым салынады, олардың орындаушылары:</w:t>
      </w:r>
    </w:p>
    <w:bookmarkEnd w:id="1092"/>
    <w:bookmarkStart w:name="z1094" w:id="1093"/>
    <w:p>
      <w:pPr>
        <w:spacing w:after="0"/>
        <w:ind w:left="0"/>
        <w:jc w:val="both"/>
      </w:pPr>
      <w:r>
        <w:rPr>
          <w:rFonts w:ascii="Times New Roman"/>
          <w:b w:val="false"/>
          <w:i w:val="false"/>
          <w:color w:val="000000"/>
          <w:sz w:val="28"/>
        </w:rPr>
        <w:t>
      1) аудит жүргізілетін субъектімен еңбек қатынастарында тұрған немесе оның лауазымды адамдарының,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bookmarkEnd w:id="1093"/>
    <w:bookmarkStart w:name="z1095" w:id="1094"/>
    <w:p>
      <w:pPr>
        <w:spacing w:after="0"/>
        <w:ind w:left="0"/>
        <w:jc w:val="both"/>
      </w:pPr>
      <w:r>
        <w:rPr>
          <w:rFonts w:ascii="Times New Roman"/>
          <w:b w:val="false"/>
          <w:i w:val="false"/>
          <w:color w:val="000000"/>
          <w:sz w:val="28"/>
        </w:rPr>
        <w:t>
      2) аудит жүргізілетін субъектімен жеке мүліктік мүдделерімен байланысты;</w:t>
      </w:r>
    </w:p>
    <w:bookmarkEnd w:id="1094"/>
    <w:bookmarkStart w:name="z1096" w:id="1095"/>
    <w:p>
      <w:pPr>
        <w:spacing w:after="0"/>
        <w:ind w:left="0"/>
        <w:jc w:val="both"/>
      </w:pPr>
      <w:r>
        <w:rPr>
          <w:rFonts w:ascii="Times New Roman"/>
          <w:b w:val="false"/>
          <w:i w:val="false"/>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bookmarkEnd w:id="1095"/>
    <w:bookmarkStart w:name="z1097" w:id="1096"/>
    <w:p>
      <w:pPr>
        <w:spacing w:after="0"/>
        <w:ind w:left="0"/>
        <w:jc w:val="both"/>
      </w:pPr>
      <w:r>
        <w:rPr>
          <w:rFonts w:ascii="Times New Roman"/>
          <w:b w:val="false"/>
          <w:i w:val="false"/>
          <w:color w:val="000000"/>
          <w:sz w:val="28"/>
        </w:rPr>
        <w:t xml:space="preserve">
      5. Аудиторлар өз міндеттерін сапалы әрі тиісінше орындамағаны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 болады.</w:t>
      </w:r>
    </w:p>
    <w:bookmarkEnd w:id="1096"/>
    <w:bookmarkStart w:name="z1098" w:id="1097"/>
    <w:p>
      <w:pPr>
        <w:spacing w:after="0"/>
        <w:ind w:left="0"/>
        <w:jc w:val="both"/>
      </w:pPr>
      <w:r>
        <w:rPr>
          <w:rFonts w:ascii="Times New Roman"/>
          <w:b w:val="false"/>
          <w:i w:val="false"/>
          <w:color w:val="000000"/>
          <w:sz w:val="28"/>
        </w:rPr>
        <w:t xml:space="preserve">
      </w:t>
      </w:r>
      <w:r>
        <w:rPr>
          <w:rFonts w:ascii="Times New Roman"/>
          <w:b/>
          <w:i w:val="false"/>
          <w:color w:val="000000"/>
          <w:sz w:val="28"/>
        </w:rPr>
        <w:t>50-бап. Санитариялық-эпидемиологиялық аудит рәсімі</w:t>
      </w:r>
    </w:p>
    <w:bookmarkEnd w:id="1097"/>
    <w:bookmarkStart w:name="z1099" w:id="1098"/>
    <w:p>
      <w:pPr>
        <w:spacing w:after="0"/>
        <w:ind w:left="0"/>
        <w:jc w:val="both"/>
      </w:pPr>
      <w:r>
        <w:rPr>
          <w:rFonts w:ascii="Times New Roman"/>
          <w:b w:val="false"/>
          <w:i w:val="false"/>
          <w:color w:val="000000"/>
          <w:sz w:val="28"/>
        </w:rPr>
        <w:t>
      1. Санитариялық-эпидемиологиялық аудит рәсімі:</w:t>
      </w:r>
    </w:p>
    <w:bookmarkEnd w:id="1098"/>
    <w:bookmarkStart w:name="z1100" w:id="1099"/>
    <w:p>
      <w:pPr>
        <w:spacing w:after="0"/>
        <w:ind w:left="0"/>
        <w:jc w:val="both"/>
      </w:pPr>
      <w:r>
        <w:rPr>
          <w:rFonts w:ascii="Times New Roman"/>
          <w:b w:val="false"/>
          <w:i w:val="false"/>
          <w:color w:val="000000"/>
          <w:sz w:val="28"/>
        </w:rPr>
        <w:t>
      1) санитариялық-эпидемиологиялық аудит жүргізу туралы өтінішті тіркеуді;</w:t>
      </w:r>
    </w:p>
    <w:bookmarkEnd w:id="1099"/>
    <w:bookmarkStart w:name="z1101" w:id="1100"/>
    <w:p>
      <w:pPr>
        <w:spacing w:after="0"/>
        <w:ind w:left="0"/>
        <w:jc w:val="both"/>
      </w:pPr>
      <w:r>
        <w:rPr>
          <w:rFonts w:ascii="Times New Roman"/>
          <w:b w:val="false"/>
          <w:i w:val="false"/>
          <w:color w:val="000000"/>
          <w:sz w:val="28"/>
        </w:rPr>
        <w:t>
      2) өтініш беруші ұсынған құжаттарды алдын ала талдауды;</w:t>
      </w:r>
    </w:p>
    <w:bookmarkEnd w:id="1100"/>
    <w:bookmarkStart w:name="z1102" w:id="1101"/>
    <w:p>
      <w:pPr>
        <w:spacing w:after="0"/>
        <w:ind w:left="0"/>
        <w:jc w:val="both"/>
      </w:pPr>
      <w:r>
        <w:rPr>
          <w:rFonts w:ascii="Times New Roman"/>
          <w:b w:val="false"/>
          <w:i w:val="false"/>
          <w:color w:val="000000"/>
          <w:sz w:val="28"/>
        </w:rPr>
        <w:t>
      3) санитариялық-эпидемиологиялық аудит жүргізуге шарт жасасуды;</w:t>
      </w:r>
    </w:p>
    <w:bookmarkEnd w:id="1101"/>
    <w:bookmarkStart w:name="z1103" w:id="1102"/>
    <w:p>
      <w:pPr>
        <w:spacing w:after="0"/>
        <w:ind w:left="0"/>
        <w:jc w:val="both"/>
      </w:pPr>
      <w:r>
        <w:rPr>
          <w:rFonts w:ascii="Times New Roman"/>
          <w:b w:val="false"/>
          <w:i w:val="false"/>
          <w:color w:val="000000"/>
          <w:sz w:val="28"/>
        </w:rPr>
        <w:t>
      4) санитариялық-эпидемиологиялық аудиттің мақсаттарын белгілеуді;</w:t>
      </w:r>
    </w:p>
    <w:bookmarkEnd w:id="1102"/>
    <w:bookmarkStart w:name="z1104" w:id="1103"/>
    <w:p>
      <w:pPr>
        <w:spacing w:after="0"/>
        <w:ind w:left="0"/>
        <w:jc w:val="both"/>
      </w:pPr>
      <w:r>
        <w:rPr>
          <w:rFonts w:ascii="Times New Roman"/>
          <w:b w:val="false"/>
          <w:i w:val="false"/>
          <w:color w:val="000000"/>
          <w:sz w:val="28"/>
        </w:rPr>
        <w:t>
      5) санитариялық-эпидемиологиялық аудит жүргізу жоспарын жасауды;</w:t>
      </w:r>
    </w:p>
    <w:bookmarkEnd w:id="1103"/>
    <w:bookmarkStart w:name="z1105" w:id="1104"/>
    <w:p>
      <w:pPr>
        <w:spacing w:after="0"/>
        <w:ind w:left="0"/>
        <w:jc w:val="both"/>
      </w:pPr>
      <w:r>
        <w:rPr>
          <w:rFonts w:ascii="Times New Roman"/>
          <w:b w:val="false"/>
          <w:i w:val="false"/>
          <w:color w:val="000000"/>
          <w:sz w:val="28"/>
        </w:rPr>
        <w:t>
      6) санитариялық-эпидемиологиялық аудит жүргізуді (объектіні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жүргізу);</w:t>
      </w:r>
    </w:p>
    <w:bookmarkEnd w:id="1104"/>
    <w:bookmarkStart w:name="z1106" w:id="1105"/>
    <w:p>
      <w:pPr>
        <w:spacing w:after="0"/>
        <w:ind w:left="0"/>
        <w:jc w:val="both"/>
      </w:pPr>
      <w:r>
        <w:rPr>
          <w:rFonts w:ascii="Times New Roman"/>
          <w:b w:val="false"/>
          <w:i w:val="false"/>
          <w:color w:val="000000"/>
          <w:sz w:val="28"/>
        </w:rPr>
        <w:t>
      7) аудиторлық қорытынды жасауды және оны өтініш берушіге ұсынуды қамтиды.</w:t>
      </w:r>
    </w:p>
    <w:bookmarkEnd w:id="1105"/>
    <w:bookmarkStart w:name="z1107" w:id="1106"/>
    <w:p>
      <w:pPr>
        <w:spacing w:after="0"/>
        <w:ind w:left="0"/>
        <w:jc w:val="both"/>
      </w:pPr>
      <w:r>
        <w:rPr>
          <w:rFonts w:ascii="Times New Roman"/>
          <w:b w:val="false"/>
          <w:i w:val="false"/>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bookmarkEnd w:id="1106"/>
    <w:bookmarkStart w:name="z1108" w:id="1107"/>
    <w:p>
      <w:pPr>
        <w:spacing w:after="0"/>
        <w:ind w:left="0"/>
        <w:jc w:val="both"/>
      </w:pPr>
      <w:r>
        <w:rPr>
          <w:rFonts w:ascii="Times New Roman"/>
          <w:b w:val="false"/>
          <w:i w:val="false"/>
          <w:color w:val="000000"/>
          <w:sz w:val="28"/>
        </w:rPr>
        <w:t>
      1) санитариялық-эпидемиологиялық аудит жүргізуге өтініш;</w:t>
      </w:r>
    </w:p>
    <w:bookmarkEnd w:id="1107"/>
    <w:bookmarkStart w:name="z1109" w:id="1108"/>
    <w:p>
      <w:pPr>
        <w:spacing w:after="0"/>
        <w:ind w:left="0"/>
        <w:jc w:val="both"/>
      </w:pPr>
      <w:r>
        <w:rPr>
          <w:rFonts w:ascii="Times New Roman"/>
          <w:b w:val="false"/>
          <w:i w:val="false"/>
          <w:color w:val="000000"/>
          <w:sz w:val="28"/>
        </w:rPr>
        <w:t>
      2) санитариялық-эпидемиологиялық аудитке жататын объектіге қатысты материалдар:</w:t>
      </w:r>
    </w:p>
    <w:bookmarkEnd w:id="1108"/>
    <w:bookmarkStart w:name="z1110" w:id="1109"/>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болмаған кезде - соңғылары);</w:t>
      </w:r>
    </w:p>
    <w:bookmarkEnd w:id="1109"/>
    <w:bookmarkStart w:name="z1111" w:id="1110"/>
    <w:p>
      <w:pPr>
        <w:spacing w:after="0"/>
        <w:ind w:left="0"/>
        <w:jc w:val="both"/>
      </w:pPr>
      <w:r>
        <w:rPr>
          <w:rFonts w:ascii="Times New Roman"/>
          <w:b w:val="false"/>
          <w:i w:val="false"/>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bookmarkEnd w:id="1110"/>
    <w:bookmarkStart w:name="z1112" w:id="1111"/>
    <w:p>
      <w:pPr>
        <w:spacing w:after="0"/>
        <w:ind w:left="0"/>
        <w:jc w:val="both"/>
      </w:pPr>
      <w:r>
        <w:rPr>
          <w:rFonts w:ascii="Times New Roman"/>
          <w:b w:val="false"/>
          <w:i w:val="false"/>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bookmarkEnd w:id="1111"/>
    <w:bookmarkStart w:name="z1113" w:id="1112"/>
    <w:p>
      <w:pPr>
        <w:spacing w:after="0"/>
        <w:ind w:left="0"/>
        <w:jc w:val="both"/>
      </w:pPr>
      <w:r>
        <w:rPr>
          <w:rFonts w:ascii="Times New Roman"/>
          <w:b w:val="false"/>
          <w:i w:val="false"/>
          <w:color w:val="000000"/>
          <w:sz w:val="28"/>
        </w:rPr>
        <w:t>
      4) объектіні бағалауға қажетті өзге де материалдар.</w:t>
      </w:r>
    </w:p>
    <w:bookmarkEnd w:id="1112"/>
    <w:bookmarkStart w:name="z1114" w:id="1113"/>
    <w:p>
      <w:pPr>
        <w:spacing w:after="0"/>
        <w:ind w:left="0"/>
        <w:jc w:val="both"/>
      </w:pPr>
      <w:r>
        <w:rPr>
          <w:rFonts w:ascii="Times New Roman"/>
          <w:b w:val="false"/>
          <w:i w:val="false"/>
          <w:color w:val="000000"/>
          <w:sz w:val="28"/>
        </w:rPr>
        <w:t>
      3. Жоспарға сәйкес жүргізілген санитариялық-эпидемиологиялық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bookmarkEnd w:id="1113"/>
    <w:bookmarkStart w:name="z1115" w:id="1114"/>
    <w:p>
      <w:pPr>
        <w:spacing w:after="0"/>
        <w:ind w:left="0"/>
        <w:jc w:val="both"/>
      </w:pPr>
      <w:r>
        <w:rPr>
          <w:rFonts w:ascii="Times New Roman"/>
          <w:b w:val="false"/>
          <w:i w:val="false"/>
          <w:color w:val="000000"/>
          <w:sz w:val="28"/>
        </w:rPr>
        <w:t xml:space="preserve">
      4. Санитариялық-эпидемиологиялық аудитті жүргізу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114"/>
    <w:bookmarkStart w:name="z1116" w:id="1115"/>
    <w:p>
      <w:pPr>
        <w:spacing w:after="0"/>
        <w:ind w:left="0"/>
        <w:jc w:val="both"/>
      </w:pPr>
      <w:r>
        <w:rPr>
          <w:rFonts w:ascii="Times New Roman"/>
          <w:b w:val="false"/>
          <w:i w:val="false"/>
          <w:color w:val="000000"/>
          <w:sz w:val="28"/>
        </w:rPr>
        <w:t>
      5. Санитариялық-эпидемиологиялық аудиттің нәтижелері аудиторлық есепті дайындау кезінде мынадай:</w:t>
      </w:r>
    </w:p>
    <w:bookmarkEnd w:id="1115"/>
    <w:bookmarkStart w:name="z1117" w:id="1116"/>
    <w:p>
      <w:pPr>
        <w:spacing w:after="0"/>
        <w:ind w:left="0"/>
        <w:jc w:val="both"/>
      </w:pPr>
      <w:r>
        <w:rPr>
          <w:rFonts w:ascii="Times New Roman"/>
          <w:b w:val="false"/>
          <w:i w:val="false"/>
          <w:color w:val="000000"/>
          <w:sz w:val="28"/>
        </w:rPr>
        <w:t>
      1) санитариялық-эпидемиологиялық аудит жүргізу рәсімдерін бұзу;</w:t>
      </w:r>
    </w:p>
    <w:bookmarkEnd w:id="1116"/>
    <w:bookmarkStart w:name="z1118" w:id="1117"/>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117"/>
    <w:bookmarkStart w:name="z1119" w:id="1118"/>
    <w:p>
      <w:pPr>
        <w:spacing w:after="0"/>
        <w:ind w:left="0"/>
        <w:jc w:val="both"/>
      </w:pPr>
      <w:r>
        <w:rPr>
          <w:rFonts w:ascii="Times New Roman"/>
          <w:b w:val="false"/>
          <w:i w:val="false"/>
          <w:color w:val="000000"/>
          <w:sz w:val="28"/>
        </w:rPr>
        <w:t xml:space="preserve">
      </w:t>
      </w:r>
      <w:r>
        <w:rPr>
          <w:rFonts w:ascii="Times New Roman"/>
          <w:b/>
          <w:i w:val="false"/>
          <w:color w:val="000000"/>
          <w:sz w:val="28"/>
        </w:rPr>
        <w:t>51-бап. Өндірістік бақылау</w:t>
      </w:r>
    </w:p>
    <w:bookmarkEnd w:id="1118"/>
    <w:bookmarkStart w:name="z1120" w:id="111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және жұмыс істейтін жағдайда ұстайды.</w:t>
      </w:r>
    </w:p>
    <w:bookmarkEnd w:id="1119"/>
    <w:bookmarkStart w:name="z1121" w:id="1120"/>
    <w:p>
      <w:pPr>
        <w:spacing w:after="0"/>
        <w:ind w:left="0"/>
        <w:jc w:val="both"/>
      </w:pPr>
      <w:r>
        <w:rPr>
          <w:rFonts w:ascii="Times New Roman"/>
          <w:b w:val="false"/>
          <w:i w:val="false"/>
          <w:color w:val="000000"/>
          <w:sz w:val="28"/>
        </w:rPr>
        <w:t>
      2. Өндірістік бақылауды қамтамасыз ету дара кәсіпкерге немесе заңды тұлғаның басшысына жүктеледі.</w:t>
      </w:r>
    </w:p>
    <w:bookmarkEnd w:id="1120"/>
    <w:bookmarkStart w:name="z1122" w:id="1121"/>
    <w:p>
      <w:pPr>
        <w:spacing w:after="0"/>
        <w:ind w:left="0"/>
        <w:jc w:val="both"/>
      </w:pPr>
      <w:r>
        <w:rPr>
          <w:rFonts w:ascii="Times New Roman"/>
          <w:b w:val="false"/>
          <w:i w:val="false"/>
          <w:color w:val="000000"/>
          <w:sz w:val="28"/>
        </w:rPr>
        <w:t>
      3. Жүзеге асырылатын өндірістік бақылаудың уақтылылығын, толықтығын және анықтығын қамтамасыз ету дара кәсіпкер немесе заңды тұлға тағайындайтын адамдарға жүктеледі.</w:t>
      </w:r>
    </w:p>
    <w:bookmarkEnd w:id="1121"/>
    <w:bookmarkStart w:name="z1123" w:id="1122"/>
    <w:p>
      <w:pPr>
        <w:spacing w:after="0"/>
        <w:ind w:left="0"/>
        <w:jc w:val="both"/>
      </w:pPr>
      <w:r>
        <w:rPr>
          <w:rFonts w:ascii="Times New Roman"/>
          <w:b w:val="false"/>
          <w:i w:val="false"/>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мен жүргізу арқылы өнімнің, жұмыстар мен көрсетілетін қызметтердің адам үшін қауіпсіздігін және (немесе) зиянсыздығын қамтамасыз ету болып табылады.</w:t>
      </w:r>
    </w:p>
    <w:bookmarkEnd w:id="1122"/>
    <w:bookmarkStart w:name="z1124" w:id="1123"/>
    <w:p>
      <w:pPr>
        <w:spacing w:after="0"/>
        <w:ind w:left="0"/>
        <w:jc w:val="both"/>
      </w:pPr>
      <w:r>
        <w:rPr>
          <w:rFonts w:ascii="Times New Roman"/>
          <w:b w:val="false"/>
          <w:i w:val="false"/>
          <w:color w:val="000000"/>
          <w:sz w:val="28"/>
        </w:rPr>
        <w:t>
      5. Өндірістік бақылау мыналарды:</w:t>
      </w:r>
    </w:p>
    <w:bookmarkEnd w:id="1123"/>
    <w:bookmarkStart w:name="z1125" w:id="1124"/>
    <w:p>
      <w:pPr>
        <w:spacing w:after="0"/>
        <w:ind w:left="0"/>
        <w:jc w:val="both"/>
      </w:pPr>
      <w:r>
        <w:rPr>
          <w:rFonts w:ascii="Times New Roman"/>
          <w:b w:val="false"/>
          <w:i w:val="false"/>
          <w:color w:val="000000"/>
          <w:sz w:val="28"/>
        </w:rPr>
        <w:t>
      1) өндірістік бақылау бағдарламасын әзірлеуді;</w:t>
      </w:r>
    </w:p>
    <w:bookmarkEnd w:id="1124"/>
    <w:bookmarkStart w:name="z1126" w:id="112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bookmarkEnd w:id="1125"/>
    <w:bookmarkStart w:name="z1127" w:id="1126"/>
    <w:p>
      <w:pPr>
        <w:spacing w:after="0"/>
        <w:ind w:left="0"/>
        <w:jc w:val="both"/>
      </w:pPr>
      <w:r>
        <w:rPr>
          <w:rFonts w:ascii="Times New Roman"/>
          <w:b w:val="false"/>
          <w:i w:val="false"/>
          <w:color w:val="000000"/>
          <w:sz w:val="28"/>
        </w:rPr>
        <w:t>
      3) медициналық қарап-тексерулерден өтудің уақтылылығы мен толықтығын бақылауды;</w:t>
      </w:r>
    </w:p>
    <w:bookmarkEnd w:id="1126"/>
    <w:bookmarkStart w:name="z1128" w:id="1127"/>
    <w:p>
      <w:pPr>
        <w:spacing w:after="0"/>
        <w:ind w:left="0"/>
        <w:jc w:val="both"/>
      </w:pPr>
      <w:r>
        <w:rPr>
          <w:rFonts w:ascii="Times New Roman"/>
          <w:b w:val="false"/>
          <w:i w:val="false"/>
          <w:color w:val="000000"/>
          <w:sz w:val="28"/>
        </w:rPr>
        <w:t>
      4) өнімнің қауіпсіздігі мен сәйкестігін растайтын құжаттардың бар-жоғын бақылауды;</w:t>
      </w:r>
    </w:p>
    <w:bookmarkEnd w:id="1127"/>
    <w:bookmarkStart w:name="z1129" w:id="1128"/>
    <w:p>
      <w:pPr>
        <w:spacing w:after="0"/>
        <w:ind w:left="0"/>
        <w:jc w:val="both"/>
      </w:pPr>
      <w:r>
        <w:rPr>
          <w:rFonts w:ascii="Times New Roman"/>
          <w:b w:val="false"/>
          <w:i w:val="false"/>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өлшемшарттарын талдауды және процестердің қауіпсіздігін бақылау әдістерін айқындауды;</w:t>
      </w:r>
    </w:p>
    <w:bookmarkEnd w:id="1128"/>
    <w:bookmarkStart w:name="z1130" w:id="1129"/>
    <w:p>
      <w:pPr>
        <w:spacing w:after="0"/>
        <w:ind w:left="0"/>
        <w:jc w:val="both"/>
      </w:pPr>
      <w:r>
        <w:rPr>
          <w:rFonts w:ascii="Times New Roman"/>
          <w:b w:val="false"/>
          <w:i w:val="false"/>
          <w:color w:val="000000"/>
          <w:sz w:val="28"/>
        </w:rPr>
        <w:t>
      6) өндірістік бақылауды жүзеге асыруға байланысты құжаттаманы есепке алуды және оның есептілігін жүргізуді;</w:t>
      </w:r>
    </w:p>
    <w:bookmarkEnd w:id="1129"/>
    <w:bookmarkStart w:name="z1131" w:id="1130"/>
    <w:p>
      <w:pPr>
        <w:spacing w:after="0"/>
        <w:ind w:left="0"/>
        <w:jc w:val="both"/>
      </w:pPr>
      <w:r>
        <w:rPr>
          <w:rFonts w:ascii="Times New Roman"/>
          <w:b w:val="false"/>
          <w:i w:val="false"/>
          <w:color w:val="000000"/>
          <w:sz w:val="28"/>
        </w:rPr>
        <w:t>
      7) халыққа, жергілікті атқарушы органдарға, халықтың санитариялық-эпидемиологиялық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(үш және одан көп жағдай) инфекциялық және паразиттік, кәсіптік аурулар мен уланулар туралы ақпарат беру схемасын әзірлеуді;</w:t>
      </w:r>
    </w:p>
    <w:bookmarkEnd w:id="1130"/>
    <w:bookmarkStart w:name="z1132" w:id="1131"/>
    <w:p>
      <w:pPr>
        <w:spacing w:after="0"/>
        <w:ind w:left="0"/>
        <w:jc w:val="both"/>
      </w:pPr>
      <w:r>
        <w:rPr>
          <w:rFonts w:ascii="Times New Roman"/>
          <w:b w:val="false"/>
          <w:i w:val="false"/>
          <w:color w:val="000000"/>
          <w:sz w:val="28"/>
        </w:rPr>
        <w:t>
      8) өндірістік бақылау бағдарламасында көзделген іс-шаралардың орындалуын бақылауды қамтиды.</w:t>
      </w:r>
    </w:p>
    <w:bookmarkEnd w:id="1131"/>
    <w:bookmarkStart w:name="z1133" w:id="1132"/>
    <w:p>
      <w:pPr>
        <w:spacing w:after="0"/>
        <w:ind w:left="0"/>
        <w:jc w:val="both"/>
      </w:pPr>
      <w:r>
        <w:rPr>
          <w:rFonts w:ascii="Times New Roman"/>
          <w:b w:val="false"/>
          <w:i w:val="false"/>
          <w:color w:val="000000"/>
          <w:sz w:val="28"/>
        </w:rPr>
        <w:t>
      6. Өндірістік бақылау бағдарламасын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bookmarkEnd w:id="1132"/>
    <w:bookmarkStart w:name="z1134" w:id="1133"/>
    <w:p>
      <w:pPr>
        <w:spacing w:after="0"/>
        <w:ind w:left="0"/>
        <w:jc w:val="both"/>
      </w:pPr>
      <w:r>
        <w:rPr>
          <w:rFonts w:ascii="Times New Roman"/>
          <w:b w:val="false"/>
          <w:i w:val="false"/>
          <w:color w:val="000000"/>
          <w:sz w:val="28"/>
        </w:rPr>
        <w:t>
      7. Жаңа технологияны ендіру, технологиялық процеске, тағамдық өнімнің рецептурасына өзгерістер 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bookmarkEnd w:id="1133"/>
    <w:bookmarkStart w:name="z1135" w:id="1134"/>
    <w:p>
      <w:pPr>
        <w:spacing w:after="0"/>
        <w:ind w:left="0"/>
        <w:jc w:val="both"/>
      </w:pPr>
      <w:r>
        <w:rPr>
          <w:rFonts w:ascii="Times New Roman"/>
          <w:b w:val="false"/>
          <w:i w:val="false"/>
          <w:color w:val="000000"/>
          <w:sz w:val="28"/>
        </w:rPr>
        <w:t xml:space="preserve">
      8. Өндірістік бақылауды жүзеге асыруға қойылатын талаптар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бекітетін</w:t>
      </w:r>
      <w:r>
        <w:rPr>
          <w:rFonts w:ascii="Times New Roman"/>
          <w:b w:val="false"/>
          <w:i w:val="false"/>
          <w:color w:val="000000"/>
          <w:sz w:val="28"/>
        </w:rPr>
        <w:t xml:space="preserve"> санитариялық қағидаларда белгіленеді.</w:t>
      </w:r>
    </w:p>
    <w:bookmarkEnd w:id="1134"/>
    <w:bookmarkStart w:name="z1136" w:id="1135"/>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Дәрiлiк заттар мен медициналық бұйымдардың айналысы саласындағы мемлекеттік бақылау</w:t>
      </w:r>
    </w:p>
    <w:bookmarkEnd w:id="1135"/>
    <w:bookmarkStart w:name="z1137" w:id="1136"/>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Дәрiлiк заттар мен медициналық бұйымдардың айналысы саласындағы мемлекеттік бақылау</w:t>
      </w:r>
    </w:p>
    <w:bookmarkEnd w:id="1136"/>
    <w:bookmarkStart w:name="z1138" w:id="1137"/>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Республикасының денсаулық сақтау саласындағы заңнамасын және дәрілік заттар мен медициналық бұйымдардың айналысы саласындағы нормативтік құқықтық актілерді бұзушылықтарының алдын алуға, оларды анықтауға, жолын кесуге және жоюға бағытталған.</w:t>
      </w:r>
    </w:p>
    <w:bookmarkEnd w:id="1137"/>
    <w:bookmarkStart w:name="z1139" w:id="1138"/>
    <w:p>
      <w:pPr>
        <w:spacing w:after="0"/>
        <w:ind w:left="0"/>
        <w:jc w:val="both"/>
      </w:pPr>
      <w:r>
        <w:rPr>
          <w:rFonts w:ascii="Times New Roman"/>
          <w:b w:val="false"/>
          <w:i w:val="false"/>
          <w:color w:val="000000"/>
          <w:sz w:val="28"/>
        </w:rPr>
        <w:t>
      2. Дәрілік заттар мен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дәрілік заттар мен медициналық бұйымдардың айналысы саласындағы мемлекеттік сараптама ұйымы мемлекеттік бақылауға жатады.</w:t>
      </w:r>
    </w:p>
    <w:bookmarkEnd w:id="1138"/>
    <w:bookmarkStart w:name="z1140" w:id="1139"/>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мемлекеттік бақылау:</w:t>
      </w:r>
    </w:p>
    <w:bookmarkEnd w:id="1139"/>
    <w:bookmarkStart w:name="z1141" w:id="1140"/>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жоспардан тыс тексеру жүргізу;</w:t>
      </w:r>
    </w:p>
    <w:bookmarkEnd w:id="1140"/>
    <w:bookmarkStart w:name="z1142" w:id="1141"/>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u w:val="single"/>
        </w:rPr>
        <w:t>Кәсіпкерлік кодексіне</w:t>
      </w:r>
      <w:r>
        <w:rPr>
          <w:rFonts w:ascii="Times New Roman"/>
          <w:b w:val="false"/>
          <w:i w:val="false"/>
          <w:color w:val="000000"/>
          <w:sz w:val="28"/>
        </w:rPr>
        <w:t xml:space="preserve"> сәйкес бақылау субъектісіне бару арқылы профилактикалық бақылау жүргізу;</w:t>
      </w:r>
    </w:p>
    <w:bookmarkEnd w:id="1141"/>
    <w:bookmarkStart w:name="z1143" w:id="1142"/>
    <w:p>
      <w:pPr>
        <w:spacing w:after="0"/>
        <w:ind w:left="0"/>
        <w:jc w:val="both"/>
      </w:pPr>
      <w:r>
        <w:rPr>
          <w:rFonts w:ascii="Times New Roman"/>
          <w:b w:val="false"/>
          <w:i w:val="false"/>
          <w:color w:val="000000"/>
          <w:sz w:val="28"/>
        </w:rPr>
        <w:t>
      3) осы Кодекске сәйкес субъектіге (объектіге) бармай профилактикалық бақылау жүргізу нысанында жүзеге асырылады.</w:t>
      </w:r>
    </w:p>
    <w:bookmarkEnd w:id="1142"/>
    <w:bookmarkStart w:name="z1144" w:id="1143"/>
    <w:p>
      <w:pPr>
        <w:spacing w:after="0"/>
        <w:ind w:left="0"/>
        <w:jc w:val="both"/>
      </w:pPr>
      <w:r>
        <w:rPr>
          <w:rFonts w:ascii="Times New Roman"/>
          <w:b w:val="false"/>
          <w:i w:val="false"/>
          <w:color w:val="000000"/>
          <w:sz w:val="28"/>
        </w:rPr>
        <w:t xml:space="preserve">
      Дәрілік заттар мен медициналық бұйымдарды өндіруді, дайындауды және көтерме саудада өткізуді жүзеге асыратын субъектілерге қатысты бақылау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жоспардан тыс тексеру және тексерулерді жүргізудің ерекше тәртібі нысанында жүзеге асырылады.</w:t>
      </w:r>
    </w:p>
    <w:bookmarkEnd w:id="1143"/>
    <w:bookmarkStart w:name="z1145" w:id="1144"/>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Дәрiлiк заттар мен медициналық бұйымдардың айналысы саласындағы мемлекеттік бақылауды жүзеге асыратын лауазымды адамдар</w:t>
      </w:r>
    </w:p>
    <w:bookmarkEnd w:id="1144"/>
    <w:bookmarkStart w:name="z1146" w:id="1145"/>
    <w:p>
      <w:pPr>
        <w:spacing w:after="0"/>
        <w:ind w:left="0"/>
        <w:jc w:val="both"/>
      </w:pPr>
      <w:r>
        <w:rPr>
          <w:rFonts w:ascii="Times New Roman"/>
          <w:b w:val="false"/>
          <w:i w:val="false"/>
          <w:color w:val="000000"/>
          <w:sz w:val="28"/>
        </w:rPr>
        <w:t>
      1. Мыналар:</w:t>
      </w:r>
    </w:p>
    <w:bookmarkEnd w:id="1145"/>
    <w:bookmarkStart w:name="z1147" w:id="1146"/>
    <w:p>
      <w:pPr>
        <w:spacing w:after="0"/>
        <w:ind w:left="0"/>
        <w:jc w:val="both"/>
      </w:pPr>
      <w:r>
        <w:rPr>
          <w:rFonts w:ascii="Times New Roman"/>
          <w:b w:val="false"/>
          <w:i w:val="false"/>
          <w:color w:val="000000"/>
          <w:sz w:val="28"/>
        </w:rPr>
        <w:t>
      1) Қазақстан Республикасының бас мемлекеттік фармацевтикалық инспекторы және (немесе) оның орынбасары;</w:t>
      </w:r>
    </w:p>
    <w:bookmarkEnd w:id="1146"/>
    <w:bookmarkStart w:name="z1148" w:id="1147"/>
    <w:p>
      <w:pPr>
        <w:spacing w:after="0"/>
        <w:ind w:left="0"/>
        <w:jc w:val="both"/>
      </w:pPr>
      <w:r>
        <w:rPr>
          <w:rFonts w:ascii="Times New Roman"/>
          <w:b w:val="false"/>
          <w:i w:val="false"/>
          <w:color w:val="000000"/>
          <w:sz w:val="28"/>
        </w:rPr>
        <w:t>
      2) дәрiлiк заттар мен медициналық бұйымдардың айналысы саласындағы мемлекеттік органның құрылымдық бөлімшелерінің мемлекеттік фармацевтикалық инспекторлары;</w:t>
      </w:r>
    </w:p>
    <w:bookmarkEnd w:id="1147"/>
    <w:bookmarkStart w:name="z1149" w:id="1148"/>
    <w:p>
      <w:pPr>
        <w:spacing w:after="0"/>
        <w:ind w:left="0"/>
        <w:jc w:val="both"/>
      </w:pPr>
      <w:r>
        <w:rPr>
          <w:rFonts w:ascii="Times New Roman"/>
          <w:b w:val="false"/>
          <w:i w:val="false"/>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bookmarkEnd w:id="1148"/>
    <w:bookmarkStart w:name="z1150" w:id="1149"/>
    <w:p>
      <w:pPr>
        <w:spacing w:after="0"/>
        <w:ind w:left="0"/>
        <w:jc w:val="both"/>
      </w:pPr>
      <w:r>
        <w:rPr>
          <w:rFonts w:ascii="Times New Roman"/>
          <w:b w:val="false"/>
          <w:i w:val="false"/>
          <w:color w:val="000000"/>
          <w:sz w:val="28"/>
        </w:rPr>
        <w:t xml:space="preserve">
      4)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саласындағы мемлекеттік бақылауды жүзеге асыратын </w:t>
      </w:r>
      <w:r>
        <w:rPr>
          <w:rFonts w:ascii="Times New Roman"/>
          <w:b w:val="false"/>
          <w:i w:val="false"/>
          <w:color w:val="000000"/>
          <w:sz w:val="28"/>
          <w:u w:val="single"/>
        </w:rPr>
        <w:t>лауазымды</w:t>
      </w:r>
      <w:r>
        <w:rPr>
          <w:rFonts w:ascii="Times New Roman"/>
          <w:b w:val="false"/>
          <w:i w:val="false"/>
          <w:color w:val="000000"/>
          <w:sz w:val="28"/>
        </w:rPr>
        <w:t xml:space="preserve"> </w:t>
      </w:r>
      <w:r>
        <w:rPr>
          <w:rFonts w:ascii="Times New Roman"/>
          <w:b w:val="false"/>
          <w:i w:val="false"/>
          <w:color w:val="000000"/>
          <w:sz w:val="28"/>
          <w:u w:val="single"/>
        </w:rPr>
        <w:t>адамдар</w:t>
      </w:r>
      <w:r>
        <w:rPr>
          <w:rFonts w:ascii="Times New Roman"/>
          <w:b w:val="false"/>
          <w:i w:val="false"/>
          <w:color w:val="000000"/>
          <w:sz w:val="28"/>
        </w:rPr>
        <w:t xml:space="preserve"> болып табылады.</w:t>
      </w:r>
    </w:p>
    <w:bookmarkEnd w:id="1149"/>
    <w:bookmarkStart w:name="z1151" w:id="1150"/>
    <w:p>
      <w:pPr>
        <w:spacing w:after="0"/>
        <w:ind w:left="0"/>
        <w:jc w:val="both"/>
      </w:pPr>
      <w:r>
        <w:rPr>
          <w:rFonts w:ascii="Times New Roman"/>
          <w:b w:val="false"/>
          <w:i w:val="false"/>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қабылдаған актілердің орындалуын тоқтата тұруға, күшін жоюға не кері қайтарып алуға құқылы.</w:t>
      </w:r>
    </w:p>
    <w:bookmarkEnd w:id="1150"/>
    <w:bookmarkStart w:name="z1152" w:id="1151"/>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bookmarkEnd w:id="1151"/>
    <w:bookmarkStart w:name="z1153" w:id="1152"/>
    <w:p>
      <w:pPr>
        <w:spacing w:after="0"/>
        <w:ind w:left="0"/>
        <w:jc w:val="both"/>
      </w:pPr>
      <w:r>
        <w:rPr>
          <w:rFonts w:ascii="Times New Roman"/>
          <w:b w:val="false"/>
          <w:i w:val="false"/>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bookmarkEnd w:id="1152"/>
    <w:bookmarkStart w:name="z1154" w:id="1153"/>
    <w:p>
      <w:pPr>
        <w:spacing w:after="0"/>
        <w:ind w:left="0"/>
        <w:jc w:val="both"/>
      </w:pPr>
      <w:r>
        <w:rPr>
          <w:rFonts w:ascii="Times New Roman"/>
          <w:b w:val="false"/>
          <w:i w:val="false"/>
          <w:color w:val="000000"/>
          <w:sz w:val="28"/>
        </w:rPr>
        <w:t>
      1) сараптама жүргізу үшін дәрілік заттар мен медициналық бұйымдардың үлгілерін іріктеуді жүзеге асыруға;</w:t>
      </w:r>
    </w:p>
    <w:bookmarkEnd w:id="1153"/>
    <w:bookmarkStart w:name="z1155" w:id="1154"/>
    <w:p>
      <w:pPr>
        <w:spacing w:after="0"/>
        <w:ind w:left="0"/>
        <w:jc w:val="both"/>
      </w:pPr>
      <w:r>
        <w:rPr>
          <w:rFonts w:ascii="Times New Roman"/>
          <w:b w:val="false"/>
          <w:i w:val="false"/>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bookmarkEnd w:id="1154"/>
    <w:bookmarkStart w:name="z1156" w:id="1155"/>
    <w:p>
      <w:pPr>
        <w:spacing w:after="0"/>
        <w:ind w:left="0"/>
        <w:jc w:val="both"/>
      </w:pPr>
      <w:r>
        <w:rPr>
          <w:rFonts w:ascii="Times New Roman"/>
          <w:b w:val="false"/>
          <w:i w:val="false"/>
          <w:color w:val="000000"/>
          <w:sz w:val="28"/>
        </w:rPr>
        <w:t>
      3) жарамсыз болып 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Қазақстан Республикасының аумағына әкелуге, онда өндіруге, дайындауға, сақтауға, қолдануға және өткізуге тыйым салуға және (немесе) оны тоқтата тұруға;</w:t>
      </w:r>
    </w:p>
    <w:bookmarkEnd w:id="1155"/>
    <w:bookmarkStart w:name="z1157" w:id="1156"/>
    <w:p>
      <w:pPr>
        <w:spacing w:after="0"/>
        <w:ind w:left="0"/>
        <w:jc w:val="both"/>
      </w:pPr>
      <w:r>
        <w:rPr>
          <w:rFonts w:ascii="Times New Roman"/>
          <w:b w:val="false"/>
          <w:i w:val="false"/>
          <w:color w:val="000000"/>
          <w:sz w:val="28"/>
        </w:rPr>
        <w:t>
      4) Қазақстан Республикасының заңнамасы талаптарының сақталуы тұрғысынан дәрілік заттар мен медициналық бұйымдардың айналысы саласындағы объектілерге баруға;</w:t>
      </w:r>
    </w:p>
    <w:bookmarkEnd w:id="1156"/>
    <w:bookmarkStart w:name="z1158" w:id="1157"/>
    <w:p>
      <w:pPr>
        <w:spacing w:after="0"/>
        <w:ind w:left="0"/>
        <w:jc w:val="both"/>
      </w:pPr>
      <w:r>
        <w:rPr>
          <w:rFonts w:ascii="Times New Roman"/>
          <w:b w:val="false"/>
          <w:i w:val="false"/>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құқығы бар.</w:t>
      </w:r>
    </w:p>
    <w:bookmarkEnd w:id="1157"/>
    <w:bookmarkStart w:name="z1159" w:id="1158"/>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bookmarkEnd w:id="1158"/>
    <w:bookmarkStart w:name="z1160" w:id="1159"/>
    <w:p>
      <w:pPr>
        <w:spacing w:after="0"/>
        <w:ind w:left="0"/>
        <w:jc w:val="both"/>
      </w:pPr>
      <w:r>
        <w:rPr>
          <w:rFonts w:ascii="Times New Roman"/>
          <w:b w:val="false"/>
          <w:i w:val="false"/>
          <w:color w:val="000000"/>
          <w:sz w:val="28"/>
        </w:rPr>
        <w:t>
      1) тексеру нәтижелері туралы акт - дәрілік заттар мен медициналық бұйымдардың айналысы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нәтижелері бойынша беретін құжат;</w:t>
      </w:r>
    </w:p>
    <w:bookmarkEnd w:id="1159"/>
    <w:bookmarkStart w:name="z1161" w:id="1160"/>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bookmarkEnd w:id="1160"/>
    <w:bookmarkStart w:name="z1162" w:id="1161"/>
    <w:p>
      <w:pPr>
        <w:spacing w:after="0"/>
        <w:ind w:left="0"/>
        <w:jc w:val="both"/>
      </w:pPr>
      <w:r>
        <w:rPr>
          <w:rFonts w:ascii="Times New Roman"/>
          <w:b w:val="false"/>
          <w:i w:val="false"/>
          <w:color w:val="000000"/>
          <w:sz w:val="28"/>
        </w:rPr>
        <w:t>
      3) бас мемлекеттік фармацевтикалық инспекторлардың:</w:t>
      </w:r>
    </w:p>
    <w:bookmarkEnd w:id="1161"/>
    <w:bookmarkStart w:name="z1163" w:id="1162"/>
    <w:p>
      <w:pPr>
        <w:spacing w:after="0"/>
        <w:ind w:left="0"/>
        <w:jc w:val="both"/>
      </w:pPr>
      <w:r>
        <w:rPr>
          <w:rFonts w:ascii="Times New Roman"/>
          <w:b w:val="false"/>
          <w:i w:val="false"/>
          <w:color w:val="000000"/>
          <w:sz w:val="28"/>
        </w:rPr>
        <w:t>
      дәрілік заттардың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әкелуге, өндіруге, қолдануға және өткізуге тыйым салу;</w:t>
      </w:r>
    </w:p>
    <w:bookmarkEnd w:id="1162"/>
    <w:bookmarkStart w:name="z1164" w:id="116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қолданысын тоқтата тұру;</w:t>
      </w:r>
    </w:p>
    <w:bookmarkEnd w:id="1163"/>
    <w:bookmarkStart w:name="z1165" w:id="1164"/>
    <w:p>
      <w:pPr>
        <w:spacing w:after="0"/>
        <w:ind w:left="0"/>
        <w:jc w:val="both"/>
      </w:pPr>
      <w:r>
        <w:rPr>
          <w:rFonts w:ascii="Times New Roman"/>
          <w:b w:val="false"/>
          <w:i w:val="false"/>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bookmarkEnd w:id="1164"/>
    <w:bookmarkStart w:name="z1166" w:id="1165"/>
    <w:p>
      <w:pPr>
        <w:spacing w:after="0"/>
        <w:ind w:left="0"/>
        <w:jc w:val="both"/>
      </w:pPr>
      <w:r>
        <w:rPr>
          <w:rFonts w:ascii="Times New Roman"/>
          <w:b w:val="false"/>
          <w:i w:val="false"/>
          <w:color w:val="000000"/>
          <w:sz w:val="28"/>
        </w:rPr>
        <w:t>
      3. Тәуекел дәрежесін бағалау негізінде тексерулер жүргізудің ерекше тәртібі нысанында мемлекеттік бақылауды, жоспардан тыс тексерулерді, бақылау субъектісіне (объектісіне) бару арқылы профилактикалық бақылауды, бақылау субъектісіне (объектісіне) бармай профилактикалық бақылауды жүзеге асыратын лауазымды адамдарға тексерудің немесе профилактикалық бақылаудың нысанасына жатпайтын талаптар қоюға және өтініштермен жүгінуге тыйым салынады.</w:t>
      </w:r>
    </w:p>
    <w:bookmarkEnd w:id="1165"/>
    <w:bookmarkStart w:name="z1167" w:id="116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55-бап. Бақылау субъектісіне (объектісіне) бармай дәрiлiк заттар мен </w:t>
      </w:r>
      <w:r>
        <w:rPr>
          <w:rFonts w:ascii="Times New Roman"/>
          <w:b/>
          <w:i w:val="false"/>
          <w:color w:val="000000"/>
          <w:sz w:val="28"/>
        </w:rPr>
        <w:t>медициналық бұйымдардың айналысы саласындағы профилактикалық бақылау</w:t>
      </w:r>
    </w:p>
    <w:bookmarkEnd w:id="1166"/>
    <w:bookmarkStart w:name="z1168" w:id="1167"/>
    <w:p>
      <w:pPr>
        <w:spacing w:after="0"/>
        <w:ind w:left="0"/>
        <w:jc w:val="both"/>
      </w:pPr>
      <w:r>
        <w:rPr>
          <w:rFonts w:ascii="Times New Roman"/>
          <w:b w:val="false"/>
          <w:i w:val="false"/>
          <w:color w:val="000000"/>
          <w:sz w:val="28"/>
        </w:rPr>
        <w:t>
      1. Бақылау субъектісіне (объектісіне) бармай дәрілік заттар мен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bookmarkEnd w:id="1167"/>
    <w:bookmarkStart w:name="z1169" w:id="1168"/>
    <w:p>
      <w:pPr>
        <w:spacing w:after="0"/>
        <w:ind w:left="0"/>
        <w:jc w:val="both"/>
      </w:pPr>
      <w:r>
        <w:rPr>
          <w:rFonts w:ascii="Times New Roman"/>
          <w:b w:val="false"/>
          <w:i w:val="false"/>
          <w:color w:val="000000"/>
          <w:sz w:val="28"/>
        </w:rPr>
        <w:t>
      2. Бақылау субъектісіне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(объектісіне) бармай профилактикалық бақылау нәтижелері бойынша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bookmarkEnd w:id="1168"/>
    <w:bookmarkStart w:name="z1170" w:id="1169"/>
    <w:p>
      <w:pPr>
        <w:spacing w:after="0"/>
        <w:ind w:left="0"/>
        <w:jc w:val="both"/>
      </w:pPr>
      <w:r>
        <w:rPr>
          <w:rFonts w:ascii="Times New Roman"/>
          <w:b w:val="false"/>
          <w:i w:val="false"/>
          <w:color w:val="000000"/>
          <w:sz w:val="28"/>
        </w:rPr>
        <w:t>
      3. Бақылау субъектісіне (объектісіне) бармай дәрілік заттар мен медициналық бұйымдардың айналысы саласындағы профилактикалық бақылау тоқсанына бір реттен аспайтын жиілікпен жүргізіледі.</w:t>
      </w:r>
    </w:p>
    <w:bookmarkEnd w:id="1169"/>
    <w:bookmarkStart w:name="z1171" w:id="1170"/>
    <w:p>
      <w:pPr>
        <w:spacing w:after="0"/>
        <w:ind w:left="0"/>
        <w:jc w:val="both"/>
      </w:pPr>
      <w:r>
        <w:rPr>
          <w:rFonts w:ascii="Times New Roman"/>
          <w:b w:val="false"/>
          <w:i w:val="false"/>
          <w:color w:val="000000"/>
          <w:sz w:val="28"/>
        </w:rPr>
        <w:t>
      4. Бақылау субъектісіне (объектісіне) бармай дәрілік заттар мен медициналық бұйымдардың айналысы саласындағы профилактикалық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орган белгілейді.</w:t>
      </w:r>
    </w:p>
    <w:bookmarkEnd w:id="1170"/>
    <w:bookmarkStart w:name="z1172" w:id="1171"/>
    <w:p>
      <w:pPr>
        <w:spacing w:after="0"/>
        <w:ind w:left="0"/>
        <w:jc w:val="both"/>
      </w:pPr>
      <w:r>
        <w:rPr>
          <w:rFonts w:ascii="Times New Roman"/>
          <w:b w:val="false"/>
          <w:i w:val="false"/>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бұзушылықтар анықталған күннен бастап жеті жұмыс күнінен кешіктірілмейтін мерзімде мынадай тәсілдердің бірімен:</w:t>
      </w:r>
    </w:p>
    <w:bookmarkEnd w:id="1171"/>
    <w:bookmarkStart w:name="z1173" w:id="1172"/>
    <w:p>
      <w:pPr>
        <w:spacing w:after="0"/>
        <w:ind w:left="0"/>
        <w:jc w:val="both"/>
      </w:pPr>
      <w:r>
        <w:rPr>
          <w:rFonts w:ascii="Times New Roman"/>
          <w:b w:val="false"/>
          <w:i w:val="false"/>
          <w:color w:val="000000"/>
          <w:sz w:val="28"/>
        </w:rPr>
        <w:t>
      1) хабарламасы бар тапсырысты хатпен пошта арқылы жіберіледі;</w:t>
      </w:r>
    </w:p>
    <w:bookmarkEnd w:id="1172"/>
    <w:bookmarkStart w:name="z1174" w:id="1173"/>
    <w:p>
      <w:pPr>
        <w:spacing w:after="0"/>
        <w:ind w:left="0"/>
        <w:jc w:val="both"/>
      </w:pPr>
      <w:r>
        <w:rPr>
          <w:rFonts w:ascii="Times New Roman"/>
          <w:b w:val="false"/>
          <w:i w:val="false"/>
          <w:color w:val="000000"/>
          <w:sz w:val="28"/>
        </w:rPr>
        <w:t>
      2) бақылау субъектісінің (объектісінің) өкіліне және (немесе) лауазымды адамына қол қойғызып табыс етіледі;</w:t>
      </w:r>
    </w:p>
    <w:bookmarkEnd w:id="1173"/>
    <w:bookmarkStart w:name="z1175" w:id="1174"/>
    <w:p>
      <w:pPr>
        <w:spacing w:after="0"/>
        <w:ind w:left="0"/>
        <w:jc w:val="both"/>
      </w:pPr>
      <w:r>
        <w:rPr>
          <w:rFonts w:ascii="Times New Roman"/>
          <w:b w:val="false"/>
          <w:i w:val="false"/>
          <w:color w:val="000000"/>
          <w:sz w:val="28"/>
        </w:rPr>
        <w:t>
      3) "электрондық үкімет" веб-порталындағы пайдаланушының жеке кабинетіне электрондық тәсілмен жіберіледі.</w:t>
      </w:r>
    </w:p>
    <w:bookmarkEnd w:id="1174"/>
    <w:bookmarkStart w:name="z1176" w:id="1175"/>
    <w:p>
      <w:pPr>
        <w:spacing w:after="0"/>
        <w:ind w:left="0"/>
        <w:jc w:val="both"/>
      </w:pPr>
      <w:r>
        <w:rPr>
          <w:rFonts w:ascii="Times New Roman"/>
          <w:b w:val="false"/>
          <w:i w:val="false"/>
          <w:color w:val="000000"/>
          <w:sz w:val="28"/>
        </w:rPr>
        <w:t>
      6.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bookmarkEnd w:id="1175"/>
    <w:bookmarkStart w:name="z1177" w:id="1176"/>
    <w:p>
      <w:pPr>
        <w:spacing w:after="0"/>
        <w:ind w:left="0"/>
        <w:jc w:val="both"/>
      </w:pPr>
      <w:r>
        <w:rPr>
          <w:rFonts w:ascii="Times New Roman"/>
          <w:b w:val="false"/>
          <w:i w:val="false"/>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саласындағы мемлекеттік органға қарсылық жіберуге құқылы.</w:t>
      </w:r>
    </w:p>
    <w:bookmarkEnd w:id="1176"/>
    <w:bookmarkStart w:name="z1178" w:id="1177"/>
    <w:p>
      <w:pPr>
        <w:spacing w:after="0"/>
        <w:ind w:left="0"/>
        <w:jc w:val="both"/>
      </w:pPr>
      <w:r>
        <w:rPr>
          <w:rFonts w:ascii="Times New Roman"/>
          <w:b w:val="false"/>
          <w:i w:val="false"/>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белгіленген мерзімде орындамау бақылау субъектісіне (объектісіне) бару арқылы дәрілік заттар мен медициналық бұйымдардың айналысы саласындағы профилактикалық бақылау үшін бақылау субъектісін (объектісін) іріктеуге негіз болып табылады.</w:t>
      </w:r>
    </w:p>
    <w:bookmarkEnd w:id="1177"/>
    <w:bookmarkStart w:name="z1179" w:id="1178"/>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bookmarkEnd w:id="1178"/>
    <w:bookmarkStart w:name="z1180" w:id="1179"/>
    <w:p>
      <w:pPr>
        <w:spacing w:after="0"/>
        <w:ind w:left="0"/>
        <w:jc w:val="both"/>
      </w:pPr>
      <w:r>
        <w:rPr>
          <w:rFonts w:ascii="Times New Roman"/>
          <w:b w:val="false"/>
          <w:i w:val="false"/>
          <w:color w:val="000000"/>
          <w:sz w:val="28"/>
        </w:rPr>
        <w:t>
      10. Бақылау субъектісіне (объектісіне) бармай дәрілік заттар мен медициналық бұйымдардың айналысы саласындағы профилактикалық бақылау:</w:t>
      </w:r>
    </w:p>
    <w:bookmarkEnd w:id="1179"/>
    <w:bookmarkStart w:name="z1181" w:id="1180"/>
    <w:p>
      <w:pPr>
        <w:spacing w:after="0"/>
        <w:ind w:left="0"/>
        <w:jc w:val="both"/>
      </w:pPr>
      <w:r>
        <w:rPr>
          <w:rFonts w:ascii="Times New Roman"/>
          <w:b w:val="false"/>
          <w:i w:val="false"/>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медициналық бұйымдарға, сондай-ақ бірлесіп төлеуге жататын дәрілік заттарға;</w:t>
      </w:r>
    </w:p>
    <w:bookmarkEnd w:id="1180"/>
    <w:bookmarkStart w:name="z1182" w:id="1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1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тармақша 01.01.2022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2) барлық дәрілік затқа қатысты жүргізіледі.</w:t>
      </w:r>
    </w:p>
    <w:bookmarkStart w:name="z1183" w:id="1182"/>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ДЕНСАУЛЫҚ САҚТАУ САЛАСЫНДАҒЫ ЖАРНАМА</w:t>
      </w:r>
    </w:p>
    <w:bookmarkEnd w:id="1182"/>
    <w:bookmarkStart w:name="z1184" w:id="1183"/>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Денсаулық сақтау саласындағы жарнама</w:t>
      </w:r>
    </w:p>
    <w:bookmarkEnd w:id="1183"/>
    <w:bookmarkStart w:name="z1185" w:id="1184"/>
    <w:p>
      <w:pPr>
        <w:spacing w:after="0"/>
        <w:ind w:left="0"/>
        <w:jc w:val="both"/>
      </w:pPr>
      <w:r>
        <w:rPr>
          <w:rFonts w:ascii="Times New Roman"/>
          <w:b w:val="false"/>
          <w:i w:val="false"/>
          <w:color w:val="000000"/>
          <w:sz w:val="28"/>
        </w:rPr>
        <w:t xml:space="preserve">
      1. Дәрiлiк заттар мен медициналық бұйымдардың жарнамасы дәрілік заттар мен медициналық бұйымдардың айналысы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184"/>
    <w:bookmarkStart w:name="z1186" w:id="1185"/>
    <w:p>
      <w:pPr>
        <w:spacing w:after="0"/>
        <w:ind w:left="0"/>
        <w:jc w:val="both"/>
      </w:pPr>
      <w:r>
        <w:rPr>
          <w:rFonts w:ascii="Times New Roman"/>
          <w:b w:val="false"/>
          <w:i w:val="false"/>
          <w:color w:val="000000"/>
          <w:sz w:val="28"/>
        </w:rPr>
        <w:t xml:space="preserve">
      Тағамға биологиялық белсенді қоспалардың жарнамасы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185"/>
    <w:bookmarkStart w:name="z1187" w:id="1186"/>
    <w:p>
      <w:pPr>
        <w:spacing w:after="0"/>
        <w:ind w:left="0"/>
        <w:jc w:val="both"/>
      </w:pPr>
      <w:r>
        <w:rPr>
          <w:rFonts w:ascii="Times New Roman"/>
          <w:b w:val="false"/>
          <w:i w:val="false"/>
          <w:color w:val="000000"/>
          <w:sz w:val="28"/>
        </w:rPr>
        <w:t xml:space="preserve">
      Медициналық көрсетілетін қызметтердің (көмектің) жарнамасы медициналық қызметтер (көмек) көрсету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186"/>
    <w:bookmarkStart w:name="z1188" w:id="1187"/>
    <w:p>
      <w:pPr>
        <w:spacing w:after="0"/>
        <w:ind w:left="0"/>
        <w:jc w:val="both"/>
      </w:pPr>
      <w:r>
        <w:rPr>
          <w:rFonts w:ascii="Times New Roman"/>
          <w:b w:val="false"/>
          <w:i w:val="false"/>
          <w:color w:val="000000"/>
          <w:sz w:val="28"/>
        </w:rPr>
        <w:t>
      2. Медициналық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тиіс.</w:t>
      </w:r>
    </w:p>
    <w:bookmarkEnd w:id="1187"/>
    <w:bookmarkStart w:name="z1189" w:id="1188"/>
    <w:p>
      <w:pPr>
        <w:spacing w:after="0"/>
        <w:ind w:left="0"/>
        <w:jc w:val="both"/>
      </w:pPr>
      <w:r>
        <w:rPr>
          <w:rFonts w:ascii="Times New Roman"/>
          <w:b w:val="false"/>
          <w:i w:val="false"/>
          <w:color w:val="000000"/>
          <w:sz w:val="28"/>
        </w:rPr>
        <w:t>
      3. Мыналарға:</w:t>
      </w:r>
    </w:p>
    <w:bookmarkEnd w:id="1188"/>
    <w:bookmarkStart w:name="z1190" w:id="1189"/>
    <w:p>
      <w:pPr>
        <w:spacing w:after="0"/>
        <w:ind w:left="0"/>
        <w:jc w:val="both"/>
      </w:pPr>
      <w:r>
        <w:rPr>
          <w:rFonts w:ascii="Times New Roman"/>
          <w:b w:val="false"/>
          <w:i w:val="false"/>
          <w:color w:val="000000"/>
          <w:sz w:val="28"/>
        </w:rPr>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bookmarkEnd w:id="1189"/>
    <w:bookmarkStart w:name="z1191" w:id="1190"/>
    <w:p>
      <w:pPr>
        <w:spacing w:after="0"/>
        <w:ind w:left="0"/>
        <w:jc w:val="both"/>
      </w:pPr>
      <w:r>
        <w:rPr>
          <w:rFonts w:ascii="Times New Roman"/>
          <w:b w:val="false"/>
          <w:i w:val="false"/>
          <w:color w:val="000000"/>
          <w:sz w:val="28"/>
        </w:rPr>
        <w:t>
      2) бұқаралық ақпарат құралдарында рецептімен босатылатын дәрілік заттардың жарнамасына;</w:t>
      </w:r>
    </w:p>
    <w:bookmarkEnd w:id="1190"/>
    <w:bookmarkStart w:name="z1192" w:id="1191"/>
    <w:p>
      <w:pPr>
        <w:spacing w:after="0"/>
        <w:ind w:left="0"/>
        <w:jc w:val="both"/>
      </w:pPr>
      <w:r>
        <w:rPr>
          <w:rFonts w:ascii="Times New Roman"/>
          <w:b w:val="false"/>
          <w:i w:val="false"/>
          <w:color w:val="000000"/>
          <w:sz w:val="28"/>
        </w:rPr>
        <w:t>
      3) дәрігердің рецептісі бойынша босатылатын дәрілік препараттардың үлгілерін жарнама мақсатында таратуға;</w:t>
      </w:r>
    </w:p>
    <w:bookmarkEnd w:id="1191"/>
    <w:bookmarkStart w:name="z1193" w:id="1192"/>
    <w:p>
      <w:pPr>
        <w:spacing w:after="0"/>
        <w:ind w:left="0"/>
        <w:jc w:val="both"/>
      </w:pPr>
      <w:r>
        <w:rPr>
          <w:rFonts w:ascii="Times New Roman"/>
          <w:b w:val="false"/>
          <w:i w:val="false"/>
          <w:color w:val="000000"/>
          <w:sz w:val="28"/>
        </w:rPr>
        <w:t>
      4) балаларға арналған дәрілік заттар мен медициналық бұйымдардан басқа дәрілік заттар мен медициналық бұйымдардың жарнамасында балаларды, олардың бейнелері мен дауыстарын пайдалануға;</w:t>
      </w:r>
    </w:p>
    <w:bookmarkEnd w:id="1192"/>
    <w:bookmarkStart w:name="z1194" w:id="1193"/>
    <w:p>
      <w:pPr>
        <w:spacing w:after="0"/>
        <w:ind w:left="0"/>
        <w:jc w:val="both"/>
      </w:pPr>
      <w:r>
        <w:rPr>
          <w:rFonts w:ascii="Times New Roman"/>
          <w:b w:val="false"/>
          <w:i w:val="false"/>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bookmarkEnd w:id="1193"/>
    <w:bookmarkStart w:name="z1195" w:id="1194"/>
    <w:p>
      <w:pPr>
        <w:spacing w:after="0"/>
        <w:ind w:left="0"/>
        <w:jc w:val="both"/>
      </w:pPr>
      <w:r>
        <w:rPr>
          <w:rFonts w:ascii="Times New Roman"/>
          <w:b w:val="false"/>
          <w:i w:val="false"/>
          <w:color w:val="000000"/>
          <w:sz w:val="28"/>
        </w:rPr>
        <w:t>
      6) өнеркәсіптік өнімге, рецептілік бланкілерге жарнамалық ақпаратты орналастыруға;</w:t>
      </w:r>
    </w:p>
    <w:bookmarkEnd w:id="1194"/>
    <w:bookmarkStart w:name="z1196" w:id="1195"/>
    <w:p>
      <w:pPr>
        <w:spacing w:after="0"/>
        <w:ind w:left="0"/>
        <w:jc w:val="both"/>
      </w:pPr>
      <w:r>
        <w:rPr>
          <w:rFonts w:ascii="Times New Roman"/>
          <w:b w:val="false"/>
          <w:i w:val="false"/>
          <w:color w:val="000000"/>
          <w:sz w:val="28"/>
        </w:rPr>
        <w:t>
      7) дәрілік заттар мен медициналық бұйымдардың сыртқы (көрнекі) жарнамасын орналастыруға;</w:t>
      </w:r>
    </w:p>
    <w:bookmarkEnd w:id="1195"/>
    <w:bookmarkStart w:name="z1197" w:id="1196"/>
    <w:p>
      <w:pPr>
        <w:spacing w:after="0"/>
        <w:ind w:left="0"/>
        <w:jc w:val="both"/>
      </w:pPr>
      <w:r>
        <w:rPr>
          <w:rFonts w:ascii="Times New Roman"/>
          <w:b w:val="false"/>
          <w:i w:val="false"/>
          <w:color w:val="000000"/>
          <w:sz w:val="28"/>
        </w:rPr>
        <w:t>
      8) дәрілік заттар мен медициналық бұйымдар туралы анық ақпаратты ғылыми немесе білім беру мақсатында, сондай-ақ пациенттерге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bookmarkEnd w:id="1196"/>
    <w:bookmarkStart w:name="z1198" w:id="1197"/>
    <w:p>
      <w:pPr>
        <w:spacing w:after="0"/>
        <w:ind w:left="0"/>
        <w:jc w:val="both"/>
      </w:pPr>
      <w:r>
        <w:rPr>
          <w:rFonts w:ascii="Times New Roman"/>
          <w:b w:val="false"/>
          <w:i w:val="false"/>
          <w:color w:val="000000"/>
          <w:sz w:val="28"/>
        </w:rPr>
        <w:t>
      9) тиісті қызмет түрін жүзеге асыруға арналған лицензия болмаған кезде көрсетілетін қызметтердің жарнамасына;</w:t>
      </w:r>
    </w:p>
    <w:bookmarkEnd w:id="1197"/>
    <w:bookmarkStart w:name="z1199" w:id="1198"/>
    <w:p>
      <w:pPr>
        <w:spacing w:after="0"/>
        <w:ind w:left="0"/>
        <w:jc w:val="both"/>
      </w:pPr>
      <w:r>
        <w:rPr>
          <w:rFonts w:ascii="Times New Roman"/>
          <w:b w:val="false"/>
          <w:i w:val="false"/>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bookmarkEnd w:id="1198"/>
    <w:bookmarkStart w:name="z1200" w:id="1199"/>
    <w:p>
      <w:pPr>
        <w:spacing w:after="0"/>
        <w:ind w:left="0"/>
        <w:jc w:val="both"/>
      </w:pPr>
      <w:r>
        <w:rPr>
          <w:rFonts w:ascii="Times New Roman"/>
          <w:b w:val="false"/>
          <w:i w:val="false"/>
          <w:color w:val="000000"/>
          <w:sz w:val="28"/>
        </w:rPr>
        <w:t>
      11) халыққа арналған жарнамада мынадай ауруларды: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bookmarkEnd w:id="1199"/>
    <w:bookmarkStart w:name="z1201" w:id="1200"/>
    <w:p>
      <w:pPr>
        <w:spacing w:after="0"/>
        <w:ind w:left="0"/>
        <w:jc w:val="both"/>
      </w:pPr>
      <w:r>
        <w:rPr>
          <w:rFonts w:ascii="Times New Roman"/>
          <w:b w:val="false"/>
          <w:i w:val="false"/>
          <w:color w:val="000000"/>
          <w:sz w:val="28"/>
        </w:rPr>
        <w:t>
      12) жарнамада дәрілік заттар мен 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bookmarkEnd w:id="1200"/>
    <w:bookmarkStart w:name="z1202" w:id="1201"/>
    <w:p>
      <w:pPr>
        <w:spacing w:after="0"/>
        <w:ind w:left="0"/>
        <w:jc w:val="both"/>
      </w:pPr>
      <w:r>
        <w:rPr>
          <w:rFonts w:ascii="Times New Roman"/>
          <w:b w:val="false"/>
          <w:i w:val="false"/>
          <w:color w:val="000000"/>
          <w:sz w:val="28"/>
        </w:rPr>
        <w:t>
      13) көрсетілетін қызметтерді, дәрілік заттар мен медициналық бұйымдарды, тағамға биологиялық белсенді қоспаларды жарнамада бірегей, барынша қауіпсіз және тиімді ретінде ұсынуға;</w:t>
      </w:r>
    </w:p>
    <w:bookmarkEnd w:id="1201"/>
    <w:bookmarkStart w:name="z1203" w:id="1202"/>
    <w:p>
      <w:pPr>
        <w:spacing w:after="0"/>
        <w:ind w:left="0"/>
        <w:jc w:val="both"/>
      </w:pPr>
      <w:r>
        <w:rPr>
          <w:rFonts w:ascii="Times New Roman"/>
          <w:b w:val="false"/>
          <w:i w:val="false"/>
          <w:color w:val="000000"/>
          <w:sz w:val="28"/>
        </w:rPr>
        <w:t>
      14) дәрілік препараттың қауіпсіздігі мен тиімділігі оның табиғи жолмен алынуына байланысты деп сендіруге;</w:t>
      </w:r>
    </w:p>
    <w:bookmarkEnd w:id="1202"/>
    <w:bookmarkStart w:name="z1204" w:id="1203"/>
    <w:p>
      <w:pPr>
        <w:spacing w:after="0"/>
        <w:ind w:left="0"/>
        <w:jc w:val="both"/>
      </w:pPr>
      <w:r>
        <w:rPr>
          <w:rFonts w:ascii="Times New Roman"/>
          <w:b w:val="false"/>
          <w:i w:val="false"/>
          <w:color w:val="000000"/>
          <w:sz w:val="28"/>
        </w:rPr>
        <w:t>
      15)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bookmarkEnd w:id="1203"/>
    <w:bookmarkStart w:name="z1205" w:id="1204"/>
    <w:p>
      <w:pPr>
        <w:spacing w:after="0"/>
        <w:ind w:left="0"/>
        <w:jc w:val="both"/>
      </w:pPr>
      <w:r>
        <w:rPr>
          <w:rFonts w:ascii="Times New Roman"/>
          <w:b w:val="false"/>
          <w:i w:val="false"/>
          <w:color w:val="000000"/>
          <w:sz w:val="28"/>
        </w:rPr>
        <w:t>
      16) жарнамаланатын көрсетілетін қызметке, дәрілік зат пен медициналық бұйымға тікелей қатысы жоқ ақпаратты жарнамада келтіруге;</w:t>
      </w:r>
    </w:p>
    <w:bookmarkEnd w:id="1204"/>
    <w:bookmarkStart w:name="z1206" w:id="1205"/>
    <w:p>
      <w:pPr>
        <w:spacing w:after="0"/>
        <w:ind w:left="0"/>
        <w:jc w:val="both"/>
      </w:pPr>
      <w:r>
        <w:rPr>
          <w:rFonts w:ascii="Times New Roman"/>
          <w:b w:val="false"/>
          <w:i w:val="false"/>
          <w:color w:val="000000"/>
          <w:sz w:val="28"/>
        </w:rPr>
        <w:t>
      17) адамның ағзаларына (ағзасының бөлігіне) және (немесе) тіндеріне (тінінің бөлігіне) қатысты мәмілелер жасау туралы ұсыныстардың жарнамасына тыйым салынады.</w:t>
      </w:r>
    </w:p>
    <w:bookmarkEnd w:id="1205"/>
    <w:bookmarkStart w:name="z1207" w:id="1206"/>
    <w:p>
      <w:pPr>
        <w:spacing w:after="0"/>
        <w:ind w:left="0"/>
        <w:jc w:val="both"/>
      </w:pPr>
      <w:r>
        <w:rPr>
          <w:rFonts w:ascii="Times New Roman"/>
          <w:b w:val="false"/>
          <w:i w:val="false"/>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bookmarkEnd w:id="1206"/>
    <w:bookmarkStart w:name="z1208" w:id="1207"/>
    <w:p>
      <w:pPr>
        <w:spacing w:after="0"/>
        <w:ind w:left="0"/>
        <w:jc w:val="both"/>
      </w:pPr>
      <w:r>
        <w:rPr>
          <w:rFonts w:ascii="Times New Roman"/>
          <w:b w:val="false"/>
          <w:i w:val="false"/>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bookmarkEnd w:id="1207"/>
    <w:bookmarkStart w:name="z1209" w:id="1208"/>
    <w:p>
      <w:pPr>
        <w:spacing w:after="0"/>
        <w:ind w:left="0"/>
        <w:jc w:val="both"/>
      </w:pPr>
      <w:r>
        <w:rPr>
          <w:rFonts w:ascii="Times New Roman"/>
          <w:b w:val="false"/>
          <w:i w:val="false"/>
          <w:color w:val="000000"/>
          <w:sz w:val="28"/>
        </w:rPr>
        <w:t>
      6. Жарнаманың шығарылуын, таратылуы мен орналастырылуын бақылауды мемлекеттік органдар өз құзыреті шегінде жүзеге асырады.</w:t>
      </w:r>
    </w:p>
    <w:bookmarkEnd w:id="1208"/>
    <w:bookmarkStart w:name="z1210" w:id="1209"/>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ЦИФРЛЫҚ ДЕНСАУЛЫҚ САҚТАУ</w:t>
      </w:r>
    </w:p>
    <w:bookmarkEnd w:id="1209"/>
    <w:bookmarkStart w:name="z1211" w:id="1210"/>
    <w:p>
      <w:pPr>
        <w:spacing w:after="0"/>
        <w:ind w:left="0"/>
        <w:jc w:val="both"/>
      </w:pPr>
      <w:r>
        <w:rPr>
          <w:rFonts w:ascii="Times New Roman"/>
          <w:b w:val="false"/>
          <w:i w:val="false"/>
          <w:color w:val="000000"/>
          <w:sz w:val="28"/>
        </w:rPr>
        <w:t xml:space="preserve">
      </w:t>
      </w:r>
      <w:r>
        <w:rPr>
          <w:rFonts w:ascii="Times New Roman"/>
          <w:b/>
          <w:i w:val="false"/>
          <w:color w:val="000000"/>
          <w:sz w:val="28"/>
        </w:rPr>
        <w:t>57-бап. Цифрлық денсаулық сақтаудың негіз қалаушы қағидаттары</w:t>
      </w:r>
    </w:p>
    <w:bookmarkEnd w:id="1210"/>
    <w:bookmarkStart w:name="z1212" w:id="1211"/>
    <w:p>
      <w:pPr>
        <w:spacing w:after="0"/>
        <w:ind w:left="0"/>
        <w:jc w:val="both"/>
      </w:pPr>
      <w:r>
        <w:rPr>
          <w:rFonts w:ascii="Times New Roman"/>
          <w:b w:val="false"/>
          <w:i w:val="false"/>
          <w:color w:val="000000"/>
          <w:sz w:val="28"/>
        </w:rPr>
        <w:t>
      Цифрлық денсаулық сақтаудың қағидаттары:</w:t>
      </w:r>
    </w:p>
    <w:bookmarkEnd w:id="1211"/>
    <w:bookmarkStart w:name="z1213" w:id="1212"/>
    <w:p>
      <w:pPr>
        <w:spacing w:after="0"/>
        <w:ind w:left="0"/>
        <w:jc w:val="both"/>
      </w:pPr>
      <w:r>
        <w:rPr>
          <w:rFonts w:ascii="Times New Roman"/>
          <w:b w:val="false"/>
          <w:i w:val="false"/>
          <w:color w:val="000000"/>
          <w:sz w:val="28"/>
        </w:rPr>
        <w:t>
      1) саладағы деректер мен процестерді цифрландыру арқылы денсаулық сақтау қағидаттарын іске асыру;</w:t>
      </w:r>
    </w:p>
    <w:bookmarkEnd w:id="1212"/>
    <w:bookmarkStart w:name="z1214" w:id="1213"/>
    <w:p>
      <w:pPr>
        <w:spacing w:after="0"/>
        <w:ind w:left="0"/>
        <w:jc w:val="both"/>
      </w:pPr>
      <w:r>
        <w:rPr>
          <w:rFonts w:ascii="Times New Roman"/>
          <w:b w:val="false"/>
          <w:i w:val="false"/>
          <w:color w:val="000000"/>
          <w:sz w:val="28"/>
        </w:rPr>
        <w:t>
      2) саясат пен стратегияны іске асыру құралы, уәкілетті орган айқындайтын әдіснаманың негізі болып табылатын стандарттардың үстемдігі;</w:t>
      </w:r>
    </w:p>
    <w:bookmarkEnd w:id="1213"/>
    <w:bookmarkStart w:name="z1215" w:id="1214"/>
    <w:p>
      <w:pPr>
        <w:spacing w:after="0"/>
        <w:ind w:left="0"/>
        <w:jc w:val="both"/>
      </w:pPr>
      <w:r>
        <w:rPr>
          <w:rFonts w:ascii="Times New Roman"/>
          <w:b w:val="false"/>
          <w:i w:val="false"/>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жеткізуін қамтамасыз ету;</w:t>
      </w:r>
    </w:p>
    <w:bookmarkEnd w:id="1214"/>
    <w:bookmarkStart w:name="z1216" w:id="1215"/>
    <w:p>
      <w:pPr>
        <w:spacing w:after="0"/>
        <w:ind w:left="0"/>
        <w:jc w:val="both"/>
      </w:pPr>
      <w:r>
        <w:rPr>
          <w:rFonts w:ascii="Times New Roman"/>
          <w:b w:val="false"/>
          <w:i w:val="false"/>
          <w:color w:val="000000"/>
          <w:sz w:val="28"/>
        </w:rPr>
        <w:t>
      4) медициналық көмек көрсетудің қолжетімділігін, объективтілігін, үздіксіздігін қамтамасыз етуді қолдау;</w:t>
      </w:r>
    </w:p>
    <w:bookmarkEnd w:id="1215"/>
    <w:bookmarkStart w:name="z1217" w:id="1216"/>
    <w:p>
      <w:pPr>
        <w:spacing w:after="0"/>
        <w:ind w:left="0"/>
        <w:jc w:val="both"/>
      </w:pPr>
      <w:r>
        <w:rPr>
          <w:rFonts w:ascii="Times New Roman"/>
          <w:b w:val="false"/>
          <w:i w:val="false"/>
          <w:color w:val="000000"/>
          <w:sz w:val="28"/>
        </w:rPr>
        <w:t>
      5) денсаулық сақтау жүйесінің тиімділігін арттыруды қолдау;</w:t>
      </w:r>
    </w:p>
    <w:bookmarkEnd w:id="1216"/>
    <w:bookmarkStart w:name="z1218" w:id="1217"/>
    <w:p>
      <w:pPr>
        <w:spacing w:after="0"/>
        <w:ind w:left="0"/>
        <w:jc w:val="both"/>
      </w:pPr>
      <w:r>
        <w:rPr>
          <w:rFonts w:ascii="Times New Roman"/>
          <w:b w:val="false"/>
          <w:i w:val="false"/>
          <w:color w:val="000000"/>
          <w:sz w:val="28"/>
        </w:rPr>
        <w:t>
      6) медициналық көрсетілетін қызметтердің сапасын арттыруды қолдау болып табылады.</w:t>
      </w:r>
    </w:p>
    <w:bookmarkEnd w:id="121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19" w:id="1218"/>
    <w:p>
      <w:pPr>
        <w:spacing w:after="0"/>
        <w:ind w:left="0"/>
        <w:jc w:val="both"/>
      </w:pPr>
      <w:r>
        <w:rPr>
          <w:rFonts w:ascii="Times New Roman"/>
          <w:b w:val="false"/>
          <w:i w:val="false"/>
          <w:color w:val="000000"/>
          <w:sz w:val="28"/>
        </w:rPr>
        <w:t xml:space="preserve">
      </w:t>
      </w:r>
      <w:r>
        <w:rPr>
          <w:rFonts w:ascii="Times New Roman"/>
          <w:b/>
          <w:i w:val="false"/>
          <w:color w:val="000000"/>
          <w:sz w:val="28"/>
        </w:rPr>
        <w:t>58-бап. Осы тарауда пайдаланылатын негізгі ұғымдар</w:t>
      </w:r>
    </w:p>
    <w:bookmarkEnd w:id="1218"/>
    <w:bookmarkStart w:name="z1220" w:id="1219"/>
    <w:p>
      <w:pPr>
        <w:spacing w:after="0"/>
        <w:ind w:left="0"/>
        <w:jc w:val="both"/>
      </w:pPr>
      <w:r>
        <w:rPr>
          <w:rFonts w:ascii="Times New Roman"/>
          <w:b w:val="false"/>
          <w:i w:val="false"/>
          <w:color w:val="000000"/>
          <w:sz w:val="28"/>
        </w:rPr>
        <w:t>
      Осы тарауда мынадай негізгі ұғымдар пайдаланылады:</w:t>
      </w:r>
    </w:p>
    <w:bookmarkEnd w:id="1219"/>
    <w:bookmarkStart w:name="z1221" w:id="1220"/>
    <w:p>
      <w:pPr>
        <w:spacing w:after="0"/>
        <w:ind w:left="0"/>
        <w:jc w:val="both"/>
      </w:pPr>
      <w:r>
        <w:rPr>
          <w:rFonts w:ascii="Times New Roman"/>
          <w:b w:val="false"/>
          <w:i w:val="false"/>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процестерін өзгерту үшін цифрлық технологияларды пайдалану;</w:t>
      </w:r>
    </w:p>
    <w:bookmarkEnd w:id="1220"/>
    <w:bookmarkStart w:name="z1222" w:id="1221"/>
    <w:p>
      <w:pPr>
        <w:spacing w:after="0"/>
        <w:ind w:left="0"/>
        <w:jc w:val="both"/>
      </w:pPr>
      <w:r>
        <w:rPr>
          <w:rFonts w:ascii="Times New Roman"/>
          <w:b w:val="false"/>
          <w:i w:val="false"/>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тіркелген дербес деректер;</w:t>
      </w:r>
    </w:p>
    <w:bookmarkEnd w:id="1221"/>
    <w:bookmarkStart w:name="z1223" w:id="1222"/>
    <w:p>
      <w:pPr>
        <w:spacing w:after="0"/>
        <w:ind w:left="0"/>
        <w:jc w:val="both"/>
      </w:pPr>
      <w:r>
        <w:rPr>
          <w:rFonts w:ascii="Times New Roman"/>
          <w:b w:val="false"/>
          <w:i w:val="false"/>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bookmarkEnd w:id="1222"/>
    <w:bookmarkStart w:name="z1224" w:id="1223"/>
    <w:p>
      <w:pPr>
        <w:spacing w:after="0"/>
        <w:ind w:left="0"/>
        <w:jc w:val="both"/>
      </w:pPr>
      <w:r>
        <w:rPr>
          <w:rFonts w:ascii="Times New Roman"/>
          <w:b w:val="false"/>
          <w:i w:val="false"/>
          <w:color w:val="000000"/>
          <w:sz w:val="28"/>
        </w:rPr>
        <w:t>
      4) дербес медициналық деректердің иесі – өзіне қатысты осы деректер қалыптастырылған дербес медициналық деректер субъектісі (жеке тұлға);</w:t>
      </w:r>
    </w:p>
    <w:bookmarkEnd w:id="1223"/>
    <w:bookmarkStart w:name="z1225" w:id="1224"/>
    <w:p>
      <w:pPr>
        <w:spacing w:after="0"/>
        <w:ind w:left="0"/>
        <w:jc w:val="both"/>
      </w:pPr>
      <w:r>
        <w:rPr>
          <w:rFonts w:ascii="Times New Roman"/>
          <w:b w:val="false"/>
          <w:i w:val="false"/>
          <w:color w:val="000000"/>
          <w:sz w:val="28"/>
        </w:rPr>
        <w:t>
      5) Қазақстан Республикасының ұлттық телемедицина желісі - қорғалған телекоммуникациялық инфрақұрылыммен біріктірілген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bookmarkEnd w:id="1224"/>
    <w:bookmarkStart w:name="z1226" w:id="1225"/>
    <w:p>
      <w:pPr>
        <w:spacing w:after="0"/>
        <w:ind w:left="0"/>
        <w:jc w:val="both"/>
      </w:pPr>
      <w:r>
        <w:rPr>
          <w:rFonts w:ascii="Times New Roman"/>
          <w:b w:val="false"/>
          <w:i w:val="false"/>
          <w:color w:val="000000"/>
          <w:sz w:val="28"/>
        </w:rPr>
        <w:t>
      6) қашықтықтан көрсетілетін медициналық қызметтер - аурулар 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bookmarkEnd w:id="1225"/>
    <w:bookmarkStart w:name="z1227" w:id="1226"/>
    <w:p>
      <w:pPr>
        <w:spacing w:after="0"/>
        <w:ind w:left="0"/>
        <w:jc w:val="both"/>
      </w:pPr>
      <w:r>
        <w:rPr>
          <w:rFonts w:ascii="Times New Roman"/>
          <w:b w:val="false"/>
          <w:i w:val="false"/>
          <w:color w:val="000000"/>
          <w:sz w:val="28"/>
        </w:rPr>
        <w:t>
      7)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1226"/>
    <w:bookmarkStart w:name="z1228" w:id="1227"/>
    <w:p>
      <w:pPr>
        <w:spacing w:after="0"/>
        <w:ind w:left="0"/>
        <w:jc w:val="both"/>
      </w:pPr>
      <w:r>
        <w:rPr>
          <w:rFonts w:ascii="Times New Roman"/>
          <w:b w:val="false"/>
          <w:i w:val="false"/>
          <w:color w:val="000000"/>
          <w:sz w:val="28"/>
        </w:rPr>
        <w:t>
      8) мобильдік денсаулық сақтау - мобильдік телефондарды, дербес қалта компьютерлерін, медициналық аспаптарды және басқа да құрылғыларды қамтитын мобильдік құрылғыларды денсаулық сақтау мақсаттары үшін пайдалану;</w:t>
      </w:r>
    </w:p>
    <w:bookmarkEnd w:id="1227"/>
    <w:bookmarkStart w:name="z1229" w:id="1228"/>
    <w:p>
      <w:pPr>
        <w:spacing w:after="0"/>
        <w:ind w:left="0"/>
        <w:jc w:val="both"/>
      </w:pPr>
      <w:r>
        <w:rPr>
          <w:rFonts w:ascii="Times New Roman"/>
          <w:b w:val="false"/>
          <w:i w:val="false"/>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bookmarkEnd w:id="1228"/>
    <w:bookmarkStart w:name="z1230" w:id="1229"/>
    <w:p>
      <w:pPr>
        <w:spacing w:after="0"/>
        <w:ind w:left="0"/>
        <w:jc w:val="both"/>
      </w:pPr>
      <w:r>
        <w:rPr>
          <w:rFonts w:ascii="Times New Roman"/>
          <w:b w:val="false"/>
          <w:i w:val="false"/>
          <w:color w:val="000000"/>
          <w:sz w:val="28"/>
        </w:rPr>
        <w:t>
      10) теледенсаулық сақтау - клиникалық диагноз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емес функцияларды қамтитын қашықтықтан көрсетілетін медициналық қызметтер;</w:t>
      </w:r>
    </w:p>
    <w:bookmarkEnd w:id="1229"/>
    <w:bookmarkStart w:name="z1231" w:id="1230"/>
    <w:p>
      <w:pPr>
        <w:spacing w:after="0"/>
        <w:ind w:left="0"/>
        <w:jc w:val="both"/>
      </w:pPr>
      <w:r>
        <w:rPr>
          <w:rFonts w:ascii="Times New Roman"/>
          <w:b w:val="false"/>
          <w:i w:val="false"/>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bookmarkEnd w:id="1230"/>
    <w:bookmarkStart w:name="z1232" w:id="1231"/>
    <w:p>
      <w:pPr>
        <w:spacing w:after="0"/>
        <w:ind w:left="0"/>
        <w:jc w:val="both"/>
      </w:pPr>
      <w:r>
        <w:rPr>
          <w:rFonts w:ascii="Times New Roman"/>
          <w:b w:val="false"/>
          <w:i w:val="false"/>
          <w:color w:val="000000"/>
          <w:sz w:val="28"/>
        </w:rPr>
        <w:t>
      12) Ұлттық электрондық денсаулық паспорты - уәкілетті орган бекіткен қағидаларға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bookmarkEnd w:id="1231"/>
    <w:bookmarkStart w:name="z1233" w:id="1232"/>
    <w:p>
      <w:pPr>
        <w:spacing w:after="0"/>
        <w:ind w:left="0"/>
        <w:jc w:val="both"/>
      </w:pPr>
      <w:r>
        <w:rPr>
          <w:rFonts w:ascii="Times New Roman"/>
          <w:b w:val="false"/>
          <w:i w:val="false"/>
          <w:color w:val="000000"/>
          <w:sz w:val="28"/>
        </w:rPr>
        <w:t>
      13) цифрлық денсаулық сақтау объектісі - электрондық ақпараттық ресурстар, бағдарламалық қамтылым, мобильдік денсаулық сақтау технологиялары, денсаулық сақтаудың ақпараттық және коммуникациялық инфрақұрылымы;</w:t>
      </w:r>
    </w:p>
    <w:bookmarkEnd w:id="1232"/>
    <w:bookmarkStart w:name="z1234" w:id="1233"/>
    <w:p>
      <w:pPr>
        <w:spacing w:after="0"/>
        <w:ind w:left="0"/>
        <w:jc w:val="both"/>
      </w:pPr>
      <w:r>
        <w:rPr>
          <w:rFonts w:ascii="Times New Roman"/>
          <w:b w:val="false"/>
          <w:i w:val="false"/>
          <w:color w:val="000000"/>
          <w:sz w:val="28"/>
        </w:rPr>
        <w:t>
      14) цифрлық денсаулық сақтау объектісінің иесі - ақпараттандыру объектілерін иелену және пайдалану құқықтарына ие цифрлық денсаулық сақтау субъектісі;</w:t>
      </w:r>
    </w:p>
    <w:bookmarkEnd w:id="1233"/>
    <w:bookmarkStart w:name="z1235" w:id="1234"/>
    <w:p>
      <w:pPr>
        <w:spacing w:after="0"/>
        <w:ind w:left="0"/>
        <w:jc w:val="both"/>
      </w:pPr>
      <w:r>
        <w:rPr>
          <w:rFonts w:ascii="Times New Roman"/>
          <w:b w:val="false"/>
          <w:i w:val="false"/>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1234"/>
    <w:bookmarkStart w:name="z1236" w:id="1235"/>
    <w:p>
      <w:pPr>
        <w:spacing w:after="0"/>
        <w:ind w:left="0"/>
        <w:jc w:val="both"/>
      </w:pPr>
      <w:r>
        <w:rPr>
          <w:rFonts w:ascii="Times New Roman"/>
          <w:b w:val="false"/>
          <w:i w:val="false"/>
          <w:color w:val="000000"/>
          <w:sz w:val="28"/>
        </w:rPr>
        <w:t>
      16) электрондық денсаулық паспорты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қағидаларға сәйкес жеке тұлғаға да, денсаулық сақтау қызметкерлеріне де қолжетімді жинағы;</w:t>
      </w:r>
    </w:p>
    <w:bookmarkEnd w:id="1235"/>
    <w:bookmarkStart w:name="z1237" w:id="1236"/>
    <w:p>
      <w:pPr>
        <w:spacing w:after="0"/>
        <w:ind w:left="0"/>
        <w:jc w:val="both"/>
      </w:pPr>
      <w:r>
        <w:rPr>
          <w:rFonts w:ascii="Times New Roman"/>
          <w:b w:val="false"/>
          <w:i w:val="false"/>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58-бапқа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38" w:id="1237"/>
    <w:p>
      <w:pPr>
        <w:spacing w:after="0"/>
        <w:ind w:left="0"/>
        <w:jc w:val="both"/>
      </w:pPr>
      <w:r>
        <w:rPr>
          <w:rFonts w:ascii="Times New Roman"/>
          <w:b w:val="false"/>
          <w:i w:val="false"/>
          <w:color w:val="000000"/>
          <w:sz w:val="28"/>
        </w:rPr>
        <w:t xml:space="preserve">
      </w:t>
      </w:r>
      <w:r>
        <w:rPr>
          <w:rFonts w:ascii="Times New Roman"/>
          <w:b/>
          <w:i w:val="false"/>
          <w:color w:val="000000"/>
          <w:sz w:val="28"/>
        </w:rPr>
        <w:t>59-бап. Цифрлық денсаулық сақтау саласындағы қызмет</w:t>
      </w:r>
    </w:p>
    <w:bookmarkEnd w:id="1237"/>
    <w:bookmarkStart w:name="z1239" w:id="1238"/>
    <w:p>
      <w:pPr>
        <w:spacing w:after="0"/>
        <w:ind w:left="0"/>
        <w:jc w:val="both"/>
      </w:pPr>
      <w:r>
        <w:rPr>
          <w:rFonts w:ascii="Times New Roman"/>
          <w:b w:val="false"/>
          <w:i w:val="false"/>
          <w:color w:val="000000"/>
          <w:sz w:val="28"/>
        </w:rPr>
        <w:t>
      1. Цифрлық денсаулық сақтау саласындағы қызмет:</w:t>
      </w:r>
    </w:p>
    <w:bookmarkEnd w:id="1238"/>
    <w:bookmarkStart w:name="z1240" w:id="1239"/>
    <w:p>
      <w:pPr>
        <w:spacing w:after="0"/>
        <w:ind w:left="0"/>
        <w:jc w:val="both"/>
      </w:pPr>
      <w:r>
        <w:rPr>
          <w:rFonts w:ascii="Times New Roman"/>
          <w:b w:val="false"/>
          <w:i w:val="false"/>
          <w:color w:val="000000"/>
          <w:sz w:val="28"/>
        </w:rPr>
        <w:t>
      1) цифрлық денсаулық сақтауды нормативтік құқықтық реттеуді, оның стандарттарын әзірлеу мен бекітуді;</w:t>
      </w:r>
    </w:p>
    <w:bookmarkEnd w:id="1239"/>
    <w:bookmarkStart w:name="z1241" w:id="1240"/>
    <w:p>
      <w:pPr>
        <w:spacing w:after="0"/>
        <w:ind w:left="0"/>
        <w:jc w:val="both"/>
      </w:pPr>
      <w:r>
        <w:rPr>
          <w:rFonts w:ascii="Times New Roman"/>
          <w:b w:val="false"/>
          <w:i w:val="false"/>
          <w:color w:val="000000"/>
          <w:sz w:val="28"/>
        </w:rPr>
        <w:t>
      2) денсаулық сақтау саласының ақпараттық және коммуникациялық инфрақұрылымын дамытуды;</w:t>
      </w:r>
    </w:p>
    <w:bookmarkEnd w:id="1240"/>
    <w:bookmarkStart w:name="z1242" w:id="1241"/>
    <w:p>
      <w:pPr>
        <w:spacing w:after="0"/>
        <w:ind w:left="0"/>
        <w:jc w:val="both"/>
      </w:pPr>
      <w:r>
        <w:rPr>
          <w:rFonts w:ascii="Times New Roman"/>
          <w:b w:val="false"/>
          <w:i w:val="false"/>
          <w:color w:val="000000"/>
          <w:sz w:val="28"/>
        </w:rPr>
        <w:t>
      3) жеке және заңды тұлғаларды денсаулық сақтау саласындағы деректермен және ақпаратпен қамтамасыз етуді;</w:t>
      </w:r>
    </w:p>
    <w:bookmarkEnd w:id="1241"/>
    <w:bookmarkStart w:name="z1243" w:id="1242"/>
    <w:p>
      <w:pPr>
        <w:spacing w:after="0"/>
        <w:ind w:left="0"/>
        <w:jc w:val="both"/>
      </w:pPr>
      <w:r>
        <w:rPr>
          <w:rFonts w:ascii="Times New Roman"/>
          <w:b w:val="false"/>
          <w:i w:val="false"/>
          <w:color w:val="000000"/>
          <w:sz w:val="28"/>
        </w:rPr>
        <w:t>
      4) дербес медициналық деректерді жинауды, өңдеуді, сақтауды, қорғауды;</w:t>
      </w:r>
    </w:p>
    <w:bookmarkEnd w:id="1242"/>
    <w:bookmarkStart w:name="z1244" w:id="1243"/>
    <w:p>
      <w:pPr>
        <w:spacing w:after="0"/>
        <w:ind w:left="0"/>
        <w:jc w:val="both"/>
      </w:pPr>
      <w:r>
        <w:rPr>
          <w:rFonts w:ascii="Times New Roman"/>
          <w:b w:val="false"/>
          <w:i w:val="false"/>
          <w:color w:val="000000"/>
          <w:sz w:val="28"/>
        </w:rPr>
        <w:t>
      5) дербес медициналық деректерді жинау, өңдеу, сақтау, қорғау және беру мақсатында ақпараттық-коммуникациялық қызметтер көрсетуді;</w:t>
      </w:r>
    </w:p>
    <w:bookmarkEnd w:id="1243"/>
    <w:bookmarkStart w:name="z1245" w:id="1244"/>
    <w:p>
      <w:pPr>
        <w:spacing w:after="0"/>
        <w:ind w:left="0"/>
        <w:jc w:val="both"/>
      </w:pPr>
      <w:r>
        <w:rPr>
          <w:rFonts w:ascii="Times New Roman"/>
          <w:b w:val="false"/>
          <w:i w:val="false"/>
          <w:color w:val="000000"/>
          <w:sz w:val="28"/>
        </w:rPr>
        <w:t>
      6) қағазсыз медицинаға көшуді қамтиды.</w:t>
      </w:r>
    </w:p>
    <w:bookmarkEnd w:id="1244"/>
    <w:bookmarkStart w:name="z1246" w:id="1245"/>
    <w:p>
      <w:pPr>
        <w:spacing w:after="0"/>
        <w:ind w:left="0"/>
        <w:jc w:val="both"/>
      </w:pPr>
      <w:r>
        <w:rPr>
          <w:rFonts w:ascii="Times New Roman"/>
          <w:b w:val="false"/>
          <w:i w:val="false"/>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bookmarkEnd w:id="1245"/>
    <w:bookmarkStart w:name="z1247" w:id="1246"/>
    <w:p>
      <w:pPr>
        <w:spacing w:after="0"/>
        <w:ind w:left="0"/>
        <w:jc w:val="both"/>
      </w:pPr>
      <w:r>
        <w:rPr>
          <w:rFonts w:ascii="Times New Roman"/>
          <w:b w:val="false"/>
          <w:i w:val="false"/>
          <w:color w:val="000000"/>
          <w:sz w:val="28"/>
        </w:rPr>
        <w:t>
      3. Уәкілетті орган ұлттық деңгейде сақталатын дербес медициналық деректерді өңдеуді, сақтауды және қорғауды жүзеге асырады.</w:t>
      </w:r>
    </w:p>
    <w:bookmarkEnd w:id="1246"/>
    <w:bookmarkStart w:name="z1248" w:id="1247"/>
    <w:p>
      <w:pPr>
        <w:spacing w:after="0"/>
        <w:ind w:left="0"/>
        <w:jc w:val="both"/>
      </w:pPr>
      <w:r>
        <w:rPr>
          <w:rFonts w:ascii="Times New Roman"/>
          <w:b w:val="false"/>
          <w:i w:val="false"/>
          <w:color w:val="000000"/>
          <w:sz w:val="28"/>
        </w:rPr>
        <w:t>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беруге құқылы.</w:t>
      </w:r>
    </w:p>
    <w:bookmarkEnd w:id="1247"/>
    <w:bookmarkStart w:name="z1249" w:id="1248"/>
    <w:p>
      <w:pPr>
        <w:spacing w:after="0"/>
        <w:ind w:left="0"/>
        <w:jc w:val="both"/>
      </w:pPr>
      <w:r>
        <w:rPr>
          <w:rFonts w:ascii="Times New Roman"/>
          <w:b w:val="false"/>
          <w:i w:val="false"/>
          <w:color w:val="000000"/>
          <w:sz w:val="28"/>
        </w:rPr>
        <w:t xml:space="preserve">
      </w:t>
      </w:r>
      <w:r>
        <w:rPr>
          <w:rFonts w:ascii="Times New Roman"/>
          <w:b/>
          <w:i w:val="false"/>
          <w:color w:val="000000"/>
          <w:sz w:val="28"/>
        </w:rPr>
        <w:t>60-бап. Цифрлық денсаулық сақтау объектілері мен субъектілерінің өзара іс-қимылы</w:t>
      </w:r>
    </w:p>
    <w:bookmarkEnd w:id="1248"/>
    <w:bookmarkStart w:name="z1250" w:id="1249"/>
    <w:p>
      <w:pPr>
        <w:spacing w:after="0"/>
        <w:ind w:left="0"/>
        <w:jc w:val="both"/>
      </w:pPr>
      <w:r>
        <w:rPr>
          <w:rFonts w:ascii="Times New Roman"/>
          <w:b w:val="false"/>
          <w:i w:val="false"/>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пациенттің медициналық көмек алуға хабардар етілген келісімі ескеріле отырып, медициналық көмек көрсету шеңберінде жүзеге асырылады.</w:t>
      </w:r>
    </w:p>
    <w:bookmarkEnd w:id="1249"/>
    <w:bookmarkStart w:name="z1251" w:id="1250"/>
    <w:p>
      <w:pPr>
        <w:spacing w:after="0"/>
        <w:ind w:left="0"/>
        <w:jc w:val="both"/>
      </w:pPr>
      <w:r>
        <w:rPr>
          <w:rFonts w:ascii="Times New Roman"/>
          <w:b w:val="false"/>
          <w:i w:val="false"/>
          <w:color w:val="000000"/>
          <w:sz w:val="28"/>
        </w:rPr>
        <w:t xml:space="preserve">
      2. "Мемлекеттік құпиялар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көзделген жағдайларды қоспағанда, денсаулық сақтау субъектілері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bookmarkEnd w:id="1250"/>
    <w:bookmarkStart w:name="z1252" w:id="1251"/>
    <w:p>
      <w:pPr>
        <w:spacing w:after="0"/>
        <w:ind w:left="0"/>
        <w:jc w:val="both"/>
      </w:pPr>
      <w:r>
        <w:rPr>
          <w:rFonts w:ascii="Times New Roman"/>
          <w:b w:val="false"/>
          <w:i w:val="false"/>
          <w:color w:val="000000"/>
          <w:sz w:val="28"/>
        </w:rPr>
        <w:t>
      3. Дербес медициналық деректерді үшінші тұлғаларға беру осы баптың 4-тармағында көрсетілген жағдайлардан басқа, жеке тұлғаның келісімімен жүзеге асырылады.</w:t>
      </w:r>
    </w:p>
    <w:bookmarkEnd w:id="1251"/>
    <w:bookmarkStart w:name="z1253" w:id="1252"/>
    <w:p>
      <w:pPr>
        <w:spacing w:after="0"/>
        <w:ind w:left="0"/>
        <w:jc w:val="both"/>
      </w:pPr>
      <w:r>
        <w:rPr>
          <w:rFonts w:ascii="Times New Roman"/>
          <w:b w:val="false"/>
          <w:i w:val="false"/>
          <w:color w:val="000000"/>
          <w:sz w:val="28"/>
        </w:rPr>
        <w:t>
      4. Дербес медициналық деректерді Ұлттық электрондық денсаулық паспортына және уәкілетті органның электрондық ақпараттық ресурстарына беру жеке тұлғаның келісімінсіз, сондай-ақ денсаулық сақтау субъектілеріне беру медициналық көмек көрсету мақсаттары үшін ғана және:</w:t>
      </w:r>
    </w:p>
    <w:bookmarkEnd w:id="1252"/>
    <w:bookmarkStart w:name="z1254" w:id="1253"/>
    <w:p>
      <w:pPr>
        <w:spacing w:after="0"/>
        <w:ind w:left="0"/>
        <w:jc w:val="both"/>
      </w:pPr>
      <w:r>
        <w:rPr>
          <w:rFonts w:ascii="Times New Roman"/>
          <w:b w:val="false"/>
          <w:i w:val="false"/>
          <w:color w:val="000000"/>
          <w:sz w:val="28"/>
        </w:rPr>
        <w:t xml:space="preserve">
      1) осы Кодекстің 137-бабының </w:t>
      </w:r>
      <w:r>
        <w:rPr>
          <w:rFonts w:ascii="Times New Roman"/>
          <w:b w:val="false"/>
          <w:i w:val="false"/>
          <w:color w:val="000000"/>
          <w:sz w:val="28"/>
        </w:rPr>
        <w:t>1-тармағында</w:t>
      </w:r>
      <w:r>
        <w:rPr>
          <w:rFonts w:ascii="Times New Roman"/>
          <w:b w:val="false"/>
          <w:i w:val="false"/>
          <w:color w:val="000000"/>
          <w:sz w:val="28"/>
        </w:rPr>
        <w:t>;</w:t>
      </w:r>
    </w:p>
    <w:bookmarkEnd w:id="1253"/>
    <w:bookmarkStart w:name="z1255" w:id="1254"/>
    <w:p>
      <w:pPr>
        <w:spacing w:after="0"/>
        <w:ind w:left="0"/>
        <w:jc w:val="both"/>
      </w:pPr>
      <w:r>
        <w:rPr>
          <w:rFonts w:ascii="Times New Roman"/>
          <w:b w:val="false"/>
          <w:i w:val="false"/>
          <w:color w:val="000000"/>
          <w:sz w:val="28"/>
        </w:rPr>
        <w:t xml:space="preserve">
      2) "Дербес деректер және оларды қорғау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көрсетілген жағдайларда жүзеге асырылады.</w:t>
      </w:r>
    </w:p>
    <w:bookmarkEnd w:id="1254"/>
    <w:bookmarkStart w:name="z1256" w:id="1255"/>
    <w:p>
      <w:pPr>
        <w:spacing w:after="0"/>
        <w:ind w:left="0"/>
        <w:jc w:val="both"/>
      </w:pPr>
      <w:r>
        <w:rPr>
          <w:rFonts w:ascii="Times New Roman"/>
          <w:b w:val="false"/>
          <w:i w:val="false"/>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көрсетеді.</w:t>
      </w:r>
    </w:p>
    <w:bookmarkEnd w:id="1255"/>
    <w:bookmarkStart w:name="z1257" w:id="1256"/>
    <w:p>
      <w:pPr>
        <w:spacing w:after="0"/>
        <w:ind w:left="0"/>
        <w:jc w:val="both"/>
      </w:pPr>
      <w:r>
        <w:rPr>
          <w:rFonts w:ascii="Times New Roman"/>
          <w:b w:val="false"/>
          <w:i w:val="false"/>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bookmarkEnd w:id="1256"/>
    <w:bookmarkStart w:name="z1258" w:id="1257"/>
    <w:p>
      <w:pPr>
        <w:spacing w:after="0"/>
        <w:ind w:left="0"/>
        <w:jc w:val="both"/>
      </w:pPr>
      <w:r>
        <w:rPr>
          <w:rFonts w:ascii="Times New Roman"/>
          <w:b w:val="false"/>
          <w:i w:val="false"/>
          <w:color w:val="000000"/>
          <w:sz w:val="28"/>
        </w:rPr>
        <w:t xml:space="preserve">
      7. Тасымалданатын медициналық құрылғылар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сертификатталуға жатады.</w:t>
      </w:r>
    </w:p>
    <w:bookmarkEnd w:id="1257"/>
    <w:bookmarkStart w:name="z1259" w:id="1258"/>
    <w:p>
      <w:pPr>
        <w:spacing w:after="0"/>
        <w:ind w:left="0"/>
        <w:jc w:val="both"/>
      </w:pPr>
      <w:r>
        <w:rPr>
          <w:rFonts w:ascii="Times New Roman"/>
          <w:b w:val="false"/>
          <w:i w:val="false"/>
          <w:color w:val="000000"/>
          <w:sz w:val="28"/>
        </w:rPr>
        <w:t xml:space="preserve">
      </w:t>
      </w:r>
      <w:r>
        <w:rPr>
          <w:rFonts w:ascii="Times New Roman"/>
          <w:b/>
          <w:i w:val="false"/>
          <w:color w:val="000000"/>
          <w:sz w:val="28"/>
        </w:rPr>
        <w:t>61-бап. Цифрлық денсаулық сақтау субъектілерінің жауаптылығы</w:t>
      </w:r>
    </w:p>
    <w:bookmarkEnd w:id="1258"/>
    <w:bookmarkStart w:name="z1260" w:id="1259"/>
    <w:p>
      <w:pPr>
        <w:spacing w:after="0"/>
        <w:ind w:left="0"/>
        <w:jc w:val="both"/>
      </w:pPr>
      <w:r>
        <w:rPr>
          <w:rFonts w:ascii="Times New Roman"/>
          <w:b w:val="false"/>
          <w:i w:val="false"/>
          <w:color w:val="000000"/>
          <w:sz w:val="28"/>
        </w:rPr>
        <w:t>
      1. Жеке тұлғаның дербес медициналық деректеріне қол жеткізу құқығына оның келісімімен:</w:t>
      </w:r>
    </w:p>
    <w:bookmarkEnd w:id="1259"/>
    <w:bookmarkStart w:name="z1261" w:id="1260"/>
    <w:p>
      <w:pPr>
        <w:spacing w:after="0"/>
        <w:ind w:left="0"/>
        <w:jc w:val="both"/>
      </w:pPr>
      <w:r>
        <w:rPr>
          <w:rFonts w:ascii="Times New Roman"/>
          <w:b w:val="false"/>
          <w:i w:val="false"/>
          <w:color w:val="000000"/>
          <w:sz w:val="28"/>
        </w:rPr>
        <w:t>
      1) медициналық және фармацевтикалық көрсетілетін қызметтерді берушілер;</w:t>
      </w:r>
    </w:p>
    <w:bookmarkEnd w:id="1260"/>
    <w:bookmarkStart w:name="z1262" w:id="1261"/>
    <w:p>
      <w:pPr>
        <w:spacing w:after="0"/>
        <w:ind w:left="0"/>
        <w:jc w:val="both"/>
      </w:pPr>
      <w:r>
        <w:rPr>
          <w:rFonts w:ascii="Times New Roman"/>
          <w:b w:val="false"/>
          <w:i w:val="false"/>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bookmarkEnd w:id="1261"/>
    <w:bookmarkStart w:name="z1263" w:id="1262"/>
    <w:p>
      <w:pPr>
        <w:spacing w:after="0"/>
        <w:ind w:left="0"/>
        <w:jc w:val="both"/>
      </w:pPr>
      <w:r>
        <w:rPr>
          <w:rFonts w:ascii="Times New Roman"/>
          <w:b w:val="false"/>
          <w:i w:val="false"/>
          <w:color w:val="000000"/>
          <w:sz w:val="28"/>
        </w:rPr>
        <w:t>
      3) уәкілетті орган, облыстардың, республикалық маңызы бар қалалардың және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 заттар мен медициналық бұйымдардың айналысы саласындағы мемлекеттік бақылауды жүзеге асыратын мемлекеттік органдар;</w:t>
      </w:r>
    </w:p>
    <w:bookmarkEnd w:id="1262"/>
    <w:bookmarkStart w:name="z1264" w:id="1263"/>
    <w:p>
      <w:pPr>
        <w:spacing w:after="0"/>
        <w:ind w:left="0"/>
        <w:jc w:val="both"/>
      </w:pPr>
      <w:r>
        <w:rPr>
          <w:rFonts w:ascii="Times New Roman"/>
          <w:b w:val="false"/>
          <w:i w:val="false"/>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әскери-медициналық (медициналық) бөлімшелері;</w:t>
      </w:r>
    </w:p>
    <w:bookmarkEnd w:id="1263"/>
    <w:bookmarkStart w:name="z1265" w:id="1264"/>
    <w:p>
      <w:pPr>
        <w:spacing w:after="0"/>
        <w:ind w:left="0"/>
        <w:jc w:val="both"/>
      </w:pPr>
      <w:r>
        <w:rPr>
          <w:rFonts w:ascii="Times New Roman"/>
          <w:b w:val="false"/>
          <w:i w:val="false"/>
          <w:color w:val="000000"/>
          <w:sz w:val="28"/>
        </w:rPr>
        <w:t xml:space="preserve">
      5)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дербес медициналық деректерді жинауды, өңдеуді, сақтауды, қорғауды және беруді жүзеге асыратын заңды тұлғалар ие болады.</w:t>
      </w:r>
    </w:p>
    <w:bookmarkEnd w:id="1264"/>
    <w:bookmarkStart w:name="z1266" w:id="1265"/>
    <w:p>
      <w:pPr>
        <w:spacing w:after="0"/>
        <w:ind w:left="0"/>
        <w:jc w:val="both"/>
      </w:pPr>
      <w:r>
        <w:rPr>
          <w:rFonts w:ascii="Times New Roman"/>
          <w:b w:val="false"/>
          <w:i w:val="false"/>
          <w:color w:val="000000"/>
          <w:sz w:val="28"/>
        </w:rPr>
        <w:t>
      Көрсетілген ұйымдар дербес медициналық деректерге қол жеткізу құқығын тиісті қызметтер көрсету үшін қажетті бөлігінде ғана алады.</w:t>
      </w:r>
    </w:p>
    <w:bookmarkEnd w:id="1265"/>
    <w:bookmarkStart w:name="z1267" w:id="1266"/>
    <w:p>
      <w:pPr>
        <w:spacing w:after="0"/>
        <w:ind w:left="0"/>
        <w:jc w:val="both"/>
      </w:pPr>
      <w:r>
        <w:rPr>
          <w:rFonts w:ascii="Times New Roman"/>
          <w:b w:val="false"/>
          <w:i w:val="false"/>
          <w:color w:val="000000"/>
          <w:sz w:val="28"/>
        </w:rPr>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нысандарын көрсететін денсаулық сақтау субъектілеріне әдеттегідей қамтамасыз етіледі.</w:t>
      </w:r>
    </w:p>
    <w:bookmarkEnd w:id="1266"/>
    <w:bookmarkStart w:name="z1268" w:id="1267"/>
    <w:p>
      <w:pPr>
        <w:spacing w:after="0"/>
        <w:ind w:left="0"/>
        <w:jc w:val="both"/>
      </w:pPr>
      <w:r>
        <w:rPr>
          <w:rFonts w:ascii="Times New Roman"/>
          <w:b w:val="false"/>
          <w:i w:val="false"/>
          <w:color w:val="000000"/>
          <w:sz w:val="28"/>
        </w:rPr>
        <w:t xml:space="preserve">
      3. осы Кодексте және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жағдайларды қоспағанда, жеке тұлғаның дербес медициналық деректерін беруге тыйым салынады.</w:t>
      </w:r>
    </w:p>
    <w:bookmarkEnd w:id="1267"/>
    <w:bookmarkStart w:name="z1269" w:id="1268"/>
    <w:p>
      <w:pPr>
        <w:spacing w:after="0"/>
        <w:ind w:left="0"/>
        <w:jc w:val="both"/>
      </w:pPr>
      <w:r>
        <w:rPr>
          <w:rFonts w:ascii="Times New Roman"/>
          <w:b w:val="false"/>
          <w:i w:val="false"/>
          <w:color w:val="000000"/>
          <w:sz w:val="28"/>
        </w:rPr>
        <w:t>
      4. Осы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құқықтарының аражігін ажырату қағидаларында айқындалған тәртіппен беріледі.</w:t>
      </w:r>
    </w:p>
    <w:bookmarkEnd w:id="1268"/>
    <w:bookmarkStart w:name="z1270" w:id="1269"/>
    <w:p>
      <w:pPr>
        <w:spacing w:after="0"/>
        <w:ind w:left="0"/>
        <w:jc w:val="both"/>
      </w:pPr>
      <w:r>
        <w:rPr>
          <w:rFonts w:ascii="Times New Roman"/>
          <w:b w:val="false"/>
          <w:i w:val="false"/>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жеткізуге, сондай-ақ деректерге қол жеткізу журналын қадағалауға құқығы бар.</w:t>
      </w:r>
    </w:p>
    <w:bookmarkEnd w:id="1269"/>
    <w:bookmarkStart w:name="z1271" w:id="1270"/>
    <w:p>
      <w:pPr>
        <w:spacing w:after="0"/>
        <w:ind w:left="0"/>
        <w:jc w:val="both"/>
      </w:pPr>
      <w:r>
        <w:rPr>
          <w:rFonts w:ascii="Times New Roman"/>
          <w:b w:val="false"/>
          <w:i w:val="false"/>
          <w:color w:val="000000"/>
          <w:sz w:val="28"/>
        </w:rPr>
        <w:t xml:space="preserve">
      6. Медициналық деректер агрегатының денсаулық сақтау субъектілерімен қатынастары Қазақстан Республикасының </w:t>
      </w:r>
      <w:r>
        <w:rPr>
          <w:rFonts w:ascii="Times New Roman"/>
          <w:b w:val="false"/>
          <w:i w:val="false"/>
          <w:color w:val="000000"/>
          <w:sz w:val="28"/>
          <w:u w:val="single"/>
        </w:rPr>
        <w:t>азаматтық</w:t>
      </w:r>
      <w:r>
        <w:rPr>
          <w:rFonts w:ascii="Times New Roman"/>
          <w:b w:val="false"/>
          <w:i w:val="false"/>
          <w:color w:val="000000"/>
          <w:sz w:val="28"/>
        </w:rPr>
        <w:t xml:space="preserve"> </w:t>
      </w:r>
      <w:r>
        <w:rPr>
          <w:rFonts w:ascii="Times New Roman"/>
          <w:b w:val="false"/>
          <w:i w:val="false"/>
          <w:color w:val="000000"/>
          <w:sz w:val="28"/>
          <w:u w:val="single"/>
        </w:rPr>
        <w:t>заңнамасында</w:t>
      </w:r>
      <w:r>
        <w:rPr>
          <w:rFonts w:ascii="Times New Roman"/>
          <w:b w:val="false"/>
          <w:i w:val="false"/>
          <w:color w:val="000000"/>
          <w:sz w:val="28"/>
        </w:rPr>
        <w:t xml:space="preserve"> реттеледі.</w:t>
      </w:r>
    </w:p>
    <w:bookmarkEnd w:id="1270"/>
    <w:bookmarkStart w:name="z1272" w:id="1271"/>
    <w:p>
      <w:pPr>
        <w:spacing w:after="0"/>
        <w:ind w:left="0"/>
        <w:jc w:val="both"/>
      </w:pPr>
      <w:r>
        <w:rPr>
          <w:rFonts w:ascii="Times New Roman"/>
          <w:b w:val="false"/>
          <w:i w:val="false"/>
          <w:color w:val="000000"/>
          <w:sz w:val="28"/>
        </w:rPr>
        <w:t xml:space="preserve">
      7. Денсаулық сақтау субъектілерінің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жауаптылықта болады.</w:t>
      </w:r>
    </w:p>
    <w:bookmarkEnd w:id="1271"/>
    <w:bookmarkStart w:name="z1273" w:id="1272"/>
    <w:p>
      <w:pPr>
        <w:spacing w:after="0"/>
        <w:ind w:left="0"/>
        <w:jc w:val="both"/>
      </w:pPr>
      <w:r>
        <w:rPr>
          <w:rFonts w:ascii="Times New Roman"/>
          <w:b w:val="false"/>
          <w:i w:val="false"/>
          <w:color w:val="000000"/>
          <w:sz w:val="28"/>
        </w:rPr>
        <w:t xml:space="preserve">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үшін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жауаптылықта болады.</w:t>
      </w:r>
    </w:p>
    <w:bookmarkEnd w:id="1272"/>
    <w:bookmarkStart w:name="z1274" w:id="1273"/>
    <w:p>
      <w:pPr>
        <w:spacing w:after="0"/>
        <w:ind w:left="0"/>
        <w:jc w:val="both"/>
      </w:pPr>
      <w:r>
        <w:rPr>
          <w:rFonts w:ascii="Times New Roman"/>
          <w:b w:val="false"/>
          <w:i w:val="false"/>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7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61-бапқа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75" w:id="1274"/>
    <w:p>
      <w:pPr>
        <w:spacing w:after="0"/>
        <w:ind w:left="0"/>
        <w:jc w:val="both"/>
      </w:pPr>
      <w:r>
        <w:rPr>
          <w:rFonts w:ascii="Times New Roman"/>
          <w:b w:val="false"/>
          <w:i w:val="false"/>
          <w:color w:val="000000"/>
          <w:sz w:val="28"/>
        </w:rPr>
        <w:t xml:space="preserve">
      </w:t>
      </w:r>
      <w:r>
        <w:rPr>
          <w:rFonts w:ascii="Times New Roman"/>
          <w:b/>
          <w:i w:val="false"/>
          <w:color w:val="000000"/>
          <w:sz w:val="28"/>
        </w:rPr>
        <w:t>62-бап. Жеке тұлғалардың дербес медициналық деректерін қорғауды қамтамасыз ету</w:t>
      </w:r>
    </w:p>
    <w:bookmarkEnd w:id="1274"/>
    <w:bookmarkStart w:name="z1276" w:id="1275"/>
    <w:p>
      <w:pPr>
        <w:spacing w:after="0"/>
        <w:ind w:left="0"/>
        <w:jc w:val="both"/>
      </w:pPr>
      <w:r>
        <w:rPr>
          <w:rFonts w:ascii="Times New Roman"/>
          <w:b w:val="false"/>
          <w:i w:val="false"/>
          <w:color w:val="000000"/>
          <w:sz w:val="28"/>
        </w:rPr>
        <w:t>
      1. Дербес медициналық деректерді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bookmarkEnd w:id="1275"/>
    <w:bookmarkStart w:name="z1277" w:id="1276"/>
    <w:p>
      <w:pPr>
        <w:spacing w:after="0"/>
        <w:ind w:left="0"/>
        <w:jc w:val="both"/>
      </w:pPr>
      <w:r>
        <w:rPr>
          <w:rFonts w:ascii="Times New Roman"/>
          <w:b w:val="false"/>
          <w:i w:val="false"/>
          <w:color w:val="000000"/>
          <w:sz w:val="28"/>
        </w:rPr>
        <w:t>
      2. Дербес медициналық деректерді қамтитын электрондық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bookmarkEnd w:id="1276"/>
    <w:bookmarkStart w:name="z1278" w:id="1277"/>
    <w:p>
      <w:pPr>
        <w:spacing w:after="0"/>
        <w:ind w:left="0"/>
        <w:jc w:val="both"/>
      </w:pPr>
      <w:r>
        <w:rPr>
          <w:rFonts w:ascii="Times New Roman"/>
          <w:b w:val="false"/>
          <w:i w:val="false"/>
          <w:color w:val="000000"/>
          <w:sz w:val="28"/>
        </w:rPr>
        <w:t>
      3. Жеке тұлғалардың дербес медициналық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7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62-бапқа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279" w:id="1278"/>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ДЕНСАУЛЫҚ САҚТАУ ЖҮЙЕСІНІҢ ҚҰРЫЛЫМЫ</w:t>
      </w:r>
    </w:p>
    <w:bookmarkEnd w:id="1278"/>
    <w:bookmarkStart w:name="z1280" w:id="1279"/>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Денсаулық сақтау субъектілері</w:t>
      </w:r>
    </w:p>
    <w:bookmarkEnd w:id="1279"/>
    <w:bookmarkStart w:name="z1281" w:id="1280"/>
    <w:p>
      <w:pPr>
        <w:spacing w:after="0"/>
        <w:ind w:left="0"/>
        <w:jc w:val="both"/>
      </w:pPr>
      <w:r>
        <w:rPr>
          <w:rFonts w:ascii="Times New Roman"/>
          <w:b w:val="false"/>
          <w:i w:val="false"/>
          <w:color w:val="000000"/>
          <w:sz w:val="28"/>
        </w:rPr>
        <w:t>
      1. Денсаулық сақтау жүйесі мемлекеттік және мемлекеттік емес денсаулық сақтау секторларынан тұрады.</w:t>
      </w:r>
    </w:p>
    <w:bookmarkEnd w:id="1280"/>
    <w:bookmarkStart w:name="z1282" w:id="1281"/>
    <w:p>
      <w:pPr>
        <w:spacing w:after="0"/>
        <w:ind w:left="0"/>
        <w:jc w:val="both"/>
      </w:pPr>
      <w:r>
        <w:rPr>
          <w:rFonts w:ascii="Times New Roman"/>
          <w:b w:val="false"/>
          <w:i w:val="false"/>
          <w:color w:val="000000"/>
          <w:sz w:val="28"/>
        </w:rPr>
        <w:t>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bookmarkEnd w:id="1281"/>
    <w:bookmarkStart w:name="z1283" w:id="1282"/>
    <w:p>
      <w:pPr>
        <w:spacing w:after="0"/>
        <w:ind w:left="0"/>
        <w:jc w:val="both"/>
      </w:pPr>
      <w:r>
        <w:rPr>
          <w:rFonts w:ascii="Times New Roman"/>
          <w:b w:val="false"/>
          <w:i w:val="false"/>
          <w:color w:val="000000"/>
          <w:sz w:val="28"/>
        </w:rPr>
        <w:t>
      3. Денсаулық сақтаудың мемлекеттік секторы денсаулық сақтау саласындағы мемлекеттік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асыратын ұйымдардан тұрады.</w:t>
      </w:r>
    </w:p>
    <w:bookmarkEnd w:id="1282"/>
    <w:bookmarkStart w:name="z1284" w:id="1283"/>
    <w:p>
      <w:pPr>
        <w:spacing w:after="0"/>
        <w:ind w:left="0"/>
        <w:jc w:val="both"/>
      </w:pPr>
      <w:r>
        <w:rPr>
          <w:rFonts w:ascii="Times New Roman"/>
          <w:b w:val="false"/>
          <w:i w:val="false"/>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bookmarkEnd w:id="1283"/>
    <w:bookmarkStart w:name="z1285" w:id="1284"/>
    <w:p>
      <w:pPr>
        <w:spacing w:after="0"/>
        <w:ind w:left="0"/>
        <w:jc w:val="both"/>
      </w:pPr>
      <w:r>
        <w:rPr>
          <w:rFonts w:ascii="Times New Roman"/>
          <w:b w:val="false"/>
          <w:i w:val="false"/>
          <w:color w:val="000000"/>
          <w:sz w:val="28"/>
        </w:rPr>
        <w:t>
      5. Жеке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84"/>
    <w:bookmarkStart w:name="z1286" w:id="1285"/>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Медициналық қызметтің түрлері</w:t>
      </w:r>
    </w:p>
    <w:bookmarkEnd w:id="1285"/>
    <w:bookmarkStart w:name="z1287" w:id="1286"/>
    <w:p>
      <w:pPr>
        <w:spacing w:after="0"/>
        <w:ind w:left="0"/>
        <w:jc w:val="both"/>
      </w:pPr>
      <w:r>
        <w:rPr>
          <w:rFonts w:ascii="Times New Roman"/>
          <w:b w:val="false"/>
          <w:i w:val="false"/>
          <w:color w:val="000000"/>
          <w:sz w:val="28"/>
        </w:rPr>
        <w:t>
      Медициналық қызмет мынадай түрлерді қамтиды:</w:t>
      </w:r>
    </w:p>
    <w:bookmarkEnd w:id="1286"/>
    <w:bookmarkStart w:name="z1288" w:id="1287"/>
    <w:p>
      <w:pPr>
        <w:spacing w:after="0"/>
        <w:ind w:left="0"/>
        <w:jc w:val="both"/>
      </w:pPr>
      <w:r>
        <w:rPr>
          <w:rFonts w:ascii="Times New Roman"/>
          <w:b w:val="false"/>
          <w:i w:val="false"/>
          <w:color w:val="000000"/>
          <w:sz w:val="28"/>
        </w:rPr>
        <w:t>
      1) медициналық көмек;</w:t>
      </w:r>
    </w:p>
    <w:bookmarkEnd w:id="1287"/>
    <w:bookmarkStart w:name="z1289" w:id="1288"/>
    <w:p>
      <w:pPr>
        <w:spacing w:after="0"/>
        <w:ind w:left="0"/>
        <w:jc w:val="both"/>
      </w:pPr>
      <w:r>
        <w:rPr>
          <w:rFonts w:ascii="Times New Roman"/>
          <w:b w:val="false"/>
          <w:i w:val="false"/>
          <w:color w:val="000000"/>
          <w:sz w:val="28"/>
        </w:rPr>
        <w:t>
      2) зертханалық диагностика;</w:t>
      </w:r>
    </w:p>
    <w:bookmarkEnd w:id="1288"/>
    <w:bookmarkStart w:name="z1290" w:id="1289"/>
    <w:p>
      <w:pPr>
        <w:spacing w:after="0"/>
        <w:ind w:left="0"/>
        <w:jc w:val="both"/>
      </w:pPr>
      <w:r>
        <w:rPr>
          <w:rFonts w:ascii="Times New Roman"/>
          <w:b w:val="false"/>
          <w:i w:val="false"/>
          <w:color w:val="000000"/>
          <w:sz w:val="28"/>
        </w:rPr>
        <w:t>
      3) патологиялық-анатомиялық диагностика;</w:t>
      </w:r>
    </w:p>
    <w:bookmarkEnd w:id="1289"/>
    <w:bookmarkStart w:name="z1291" w:id="1290"/>
    <w:p>
      <w:pPr>
        <w:spacing w:after="0"/>
        <w:ind w:left="0"/>
        <w:jc w:val="both"/>
      </w:pPr>
      <w:r>
        <w:rPr>
          <w:rFonts w:ascii="Times New Roman"/>
          <w:b w:val="false"/>
          <w:i w:val="false"/>
          <w:color w:val="000000"/>
          <w:sz w:val="28"/>
        </w:rPr>
        <w:t>
      4) қан және оның компоненттерін дайындау саласындағы қызмет;</w:t>
      </w:r>
    </w:p>
    <w:bookmarkEnd w:id="1290"/>
    <w:bookmarkStart w:name="z1292" w:id="1291"/>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қызмет;</w:t>
      </w:r>
    </w:p>
    <w:bookmarkEnd w:id="1291"/>
    <w:bookmarkStart w:name="z1293" w:id="1292"/>
    <w:p>
      <w:pPr>
        <w:spacing w:after="0"/>
        <w:ind w:left="0"/>
        <w:jc w:val="both"/>
      </w:pPr>
      <w:r>
        <w:rPr>
          <w:rFonts w:ascii="Times New Roman"/>
          <w:b w:val="false"/>
          <w:i w:val="false"/>
          <w:color w:val="000000"/>
          <w:sz w:val="28"/>
        </w:rPr>
        <w:t>
      6) қоғамдық денсаулықты сақтау саласындағы қызмет;</w:t>
      </w:r>
    </w:p>
    <w:bookmarkEnd w:id="1292"/>
    <w:bookmarkStart w:name="z1294" w:id="1293"/>
    <w:p>
      <w:pPr>
        <w:spacing w:after="0"/>
        <w:ind w:left="0"/>
        <w:jc w:val="both"/>
      </w:pPr>
      <w:r>
        <w:rPr>
          <w:rFonts w:ascii="Times New Roman"/>
          <w:b w:val="false"/>
          <w:i w:val="false"/>
          <w:color w:val="000000"/>
          <w:sz w:val="28"/>
        </w:rPr>
        <w:t>
      7) денсаулық сақтау саласындағы білім беру және ғылыми қызмет;</w:t>
      </w:r>
    </w:p>
    <w:bookmarkEnd w:id="1293"/>
    <w:bookmarkStart w:name="z1295" w:id="1294"/>
    <w:p>
      <w:pPr>
        <w:spacing w:after="0"/>
        <w:ind w:left="0"/>
        <w:jc w:val="both"/>
      </w:pPr>
      <w:r>
        <w:rPr>
          <w:rFonts w:ascii="Times New Roman"/>
          <w:b w:val="false"/>
          <w:i w:val="false"/>
          <w:color w:val="000000"/>
          <w:sz w:val="28"/>
        </w:rPr>
        <w:t>
      8) денсаулық сақтау саласындағы сараптама;</w:t>
      </w:r>
    </w:p>
    <w:bookmarkEnd w:id="1294"/>
    <w:bookmarkStart w:name="z1296" w:id="1295"/>
    <w:p>
      <w:pPr>
        <w:spacing w:after="0"/>
        <w:ind w:left="0"/>
        <w:jc w:val="both"/>
      </w:pPr>
      <w:r>
        <w:rPr>
          <w:rFonts w:ascii="Times New Roman"/>
          <w:b w:val="false"/>
          <w:i w:val="false"/>
          <w:color w:val="000000"/>
          <w:sz w:val="28"/>
        </w:rPr>
        <w:t>
      9) осы Кодексте тыйым салынбаған өзге де қызмет түрлері.</w:t>
      </w:r>
    </w:p>
    <w:bookmarkEnd w:id="1295"/>
    <w:bookmarkStart w:name="z1297" w:id="1296"/>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Денсаулық сақтау инфрақұрылымын дамыту</w:t>
      </w:r>
    </w:p>
    <w:bookmarkEnd w:id="1296"/>
    <w:bookmarkStart w:name="z1298" w:id="1297"/>
    <w:p>
      <w:pPr>
        <w:spacing w:after="0"/>
        <w:ind w:left="0"/>
        <w:jc w:val="both"/>
      </w:pPr>
      <w:r>
        <w:rPr>
          <w:rFonts w:ascii="Times New Roman"/>
          <w:b w:val="false"/>
          <w:i w:val="false"/>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кешендер денсаулық сақтау инфрақұрылымының объектілері болып табылады.</w:t>
      </w:r>
    </w:p>
    <w:bookmarkEnd w:id="1297"/>
    <w:bookmarkStart w:name="z1299" w:id="1298"/>
    <w:p>
      <w:pPr>
        <w:spacing w:after="0"/>
        <w:ind w:left="0"/>
        <w:jc w:val="both"/>
      </w:pPr>
      <w:r>
        <w:rPr>
          <w:rFonts w:ascii="Times New Roman"/>
          <w:b w:val="false"/>
          <w:i w:val="false"/>
          <w:color w:val="000000"/>
          <w:sz w:val="28"/>
        </w:rPr>
        <w:t>
      2. Денсаулық сақтау инфрақұрылымын дамыту мынадай қағидаттарға негізделеді:</w:t>
      </w:r>
    </w:p>
    <w:bookmarkEnd w:id="1298"/>
    <w:bookmarkStart w:name="z1300" w:id="1299"/>
    <w:p>
      <w:pPr>
        <w:spacing w:after="0"/>
        <w:ind w:left="0"/>
        <w:jc w:val="both"/>
      </w:pPr>
      <w:r>
        <w:rPr>
          <w:rFonts w:ascii="Times New Roman"/>
          <w:b w:val="false"/>
          <w:i w:val="false"/>
          <w:color w:val="000000"/>
          <w:sz w:val="28"/>
        </w:rPr>
        <w:t>
      1) халықтың барлық тобы үшін көрсетілетін медициналық көмектің сапасы мен қолжетімділігін жақсарту, оның ішінде мүгедектер мен халықтың мүмкіндігі шектеулі басқа да топтары үшін медициналық мақсаттағы объектілерді бейімдеу;</w:t>
      </w:r>
    </w:p>
    <w:bookmarkEnd w:id="1299"/>
    <w:bookmarkStart w:name="z1301" w:id="1300"/>
    <w:p>
      <w:pPr>
        <w:spacing w:after="0"/>
        <w:ind w:left="0"/>
        <w:jc w:val="both"/>
      </w:pPr>
      <w:r>
        <w:rPr>
          <w:rFonts w:ascii="Times New Roman"/>
          <w:b w:val="false"/>
          <w:i w:val="false"/>
          <w:color w:val="000000"/>
          <w:sz w:val="28"/>
        </w:rPr>
        <w:t>
      2) көпбейінді стационарлық кешендерді жобалау және салу кезінде озық халықаралық тәжірибені пайдалану;</w:t>
      </w:r>
    </w:p>
    <w:bookmarkEnd w:id="1300"/>
    <w:bookmarkStart w:name="z1302" w:id="1301"/>
    <w:p>
      <w:pPr>
        <w:spacing w:after="0"/>
        <w:ind w:left="0"/>
        <w:jc w:val="both"/>
      </w:pPr>
      <w:r>
        <w:rPr>
          <w:rFonts w:ascii="Times New Roman"/>
          <w:b w:val="false"/>
          <w:i w:val="false"/>
          <w:color w:val="000000"/>
          <w:sz w:val="28"/>
        </w:rPr>
        <w:t>
      3) мемлекеттік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bookmarkEnd w:id="1301"/>
    <w:bookmarkStart w:name="z1303" w:id="1302"/>
    <w:p>
      <w:pPr>
        <w:spacing w:after="0"/>
        <w:ind w:left="0"/>
        <w:jc w:val="both"/>
      </w:pPr>
      <w:r>
        <w:rPr>
          <w:rFonts w:ascii="Times New Roman"/>
          <w:b w:val="false"/>
          <w:i w:val="false"/>
          <w:color w:val="000000"/>
          <w:sz w:val="28"/>
        </w:rPr>
        <w:t>
      4) денсаулық сақтау инфрақұрылымын дамытуды стратегиялық жоспарлау.</w:t>
      </w:r>
    </w:p>
    <w:bookmarkEnd w:id="1302"/>
    <w:bookmarkStart w:name="z1304" w:id="1303"/>
    <w:p>
      <w:pPr>
        <w:spacing w:after="0"/>
        <w:ind w:left="0"/>
        <w:jc w:val="both"/>
      </w:pPr>
      <w:r>
        <w:rPr>
          <w:rFonts w:ascii="Times New Roman"/>
          <w:b w:val="false"/>
          <w:i w:val="false"/>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инфрақұрылымын дамытудың өңірлік перспективалық жоспарларын әзірлеу шеңберінде белгіленетін талаптар мыналар болып табылады:</w:t>
      </w:r>
    </w:p>
    <w:bookmarkEnd w:id="1303"/>
    <w:bookmarkStart w:name="z1305" w:id="1304"/>
    <w:p>
      <w:pPr>
        <w:spacing w:after="0"/>
        <w:ind w:left="0"/>
        <w:jc w:val="both"/>
      </w:pPr>
      <w:r>
        <w:rPr>
          <w:rFonts w:ascii="Times New Roman"/>
          <w:b w:val="false"/>
          <w:i w:val="false"/>
          <w:color w:val="000000"/>
          <w:sz w:val="28"/>
        </w:rPr>
        <w:t xml:space="preserve">
      1) денсаулық сақтау ұйымдарының желісін денсаулық сақтау ұйымдары желісінің </w:t>
      </w:r>
      <w:r>
        <w:rPr>
          <w:rFonts w:ascii="Times New Roman"/>
          <w:b w:val="false"/>
          <w:i w:val="false"/>
          <w:color w:val="000000"/>
          <w:sz w:val="28"/>
          <w:u w:val="single"/>
        </w:rPr>
        <w:t>мемлекеттік нормативіне</w:t>
      </w:r>
      <w:r>
        <w:rPr>
          <w:rFonts w:ascii="Times New Roman"/>
          <w:b w:val="false"/>
          <w:i w:val="false"/>
          <w:color w:val="000000"/>
          <w:sz w:val="28"/>
        </w:rPr>
        <w:t xml:space="preserve"> сәйкес келтіру;</w:t>
      </w:r>
    </w:p>
    <w:bookmarkEnd w:id="1304"/>
    <w:bookmarkStart w:name="z1306" w:id="1305"/>
    <w:p>
      <w:pPr>
        <w:spacing w:after="0"/>
        <w:ind w:left="0"/>
        <w:jc w:val="both"/>
      </w:pPr>
      <w:r>
        <w:rPr>
          <w:rFonts w:ascii="Times New Roman"/>
          <w:b w:val="false"/>
          <w:i w:val="false"/>
          <w:color w:val="000000"/>
          <w:sz w:val="28"/>
        </w:rPr>
        <w:t>
      2) денсаулық сақтау объектілерін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келтіру;</w:t>
      </w:r>
    </w:p>
    <w:bookmarkEnd w:id="1305"/>
    <w:bookmarkStart w:name="z1307" w:id="1306"/>
    <w:p>
      <w:pPr>
        <w:spacing w:after="0"/>
        <w:ind w:left="0"/>
        <w:jc w:val="both"/>
      </w:pPr>
      <w:r>
        <w:rPr>
          <w:rFonts w:ascii="Times New Roman"/>
          <w:b w:val="false"/>
          <w:i w:val="false"/>
          <w:color w:val="000000"/>
          <w:sz w:val="28"/>
        </w:rPr>
        <w:t>
      3) стационарлардың төсек қорын және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bookmarkEnd w:id="1306"/>
    <w:bookmarkStart w:name="z1308" w:id="1307"/>
    <w:p>
      <w:pPr>
        <w:spacing w:after="0"/>
        <w:ind w:left="0"/>
        <w:jc w:val="both"/>
      </w:pPr>
      <w:r>
        <w:rPr>
          <w:rFonts w:ascii="Times New Roman"/>
          <w:b w:val="false"/>
          <w:i w:val="false"/>
          <w:color w:val="000000"/>
          <w:sz w:val="28"/>
        </w:rPr>
        <w:t>
      4) халықтың қажеттілігін, медициналық көмектің қолжетімділігін қамтамасыз етуді негізге ала отырып, денсаулық сақтау инфрақұрылымы объектілерін ашу.</w:t>
      </w:r>
    </w:p>
    <w:bookmarkEnd w:id="1307"/>
    <w:bookmarkStart w:name="z1309" w:id="1308"/>
    <w:p>
      <w:pPr>
        <w:spacing w:after="0"/>
        <w:ind w:left="0"/>
        <w:jc w:val="both"/>
      </w:pPr>
      <w:r>
        <w:rPr>
          <w:rFonts w:ascii="Times New Roman"/>
          <w:b w:val="false"/>
          <w:i w:val="false"/>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bookmarkEnd w:id="1308"/>
    <w:bookmarkStart w:name="z1310" w:id="1309"/>
    <w:p>
      <w:pPr>
        <w:spacing w:after="0"/>
        <w:ind w:left="0"/>
        <w:jc w:val="both"/>
      </w:pPr>
      <w:r>
        <w:rPr>
          <w:rFonts w:ascii="Times New Roman"/>
          <w:b w:val="false"/>
          <w:i w:val="false"/>
          <w:color w:val="000000"/>
          <w:sz w:val="28"/>
        </w:rPr>
        <w:t>
      5. Денсаулық сақтау ұйымдарының желісін инвестициялық жоспарлау және дамыту денсаулық сақтау инфрақұрылымын дамытудың өңірлік перспективалық жоспарларына сәйкес жүзеге асырылады.</w:t>
      </w:r>
    </w:p>
    <w:bookmarkEnd w:id="1309"/>
    <w:bookmarkStart w:name="z1311" w:id="1310"/>
    <w:p>
      <w:pPr>
        <w:spacing w:after="0"/>
        <w:ind w:left="0"/>
        <w:jc w:val="both"/>
      </w:pPr>
      <w:r>
        <w:rPr>
          <w:rFonts w:ascii="Times New Roman"/>
          <w:b w:val="false"/>
          <w:i w:val="false"/>
          <w:color w:val="000000"/>
          <w:sz w:val="28"/>
        </w:rPr>
        <w:t>
      6. Денсаулық сақтау инфрақұрылымын дамытудың перспективалық жоспарлары онжылдық кезеңге әзірленеді.</w:t>
      </w:r>
    </w:p>
    <w:bookmarkEnd w:id="1310"/>
    <w:bookmarkStart w:name="z1312" w:id="1311"/>
    <w:p>
      <w:pPr>
        <w:spacing w:after="0"/>
        <w:ind w:left="0"/>
        <w:jc w:val="both"/>
      </w:pPr>
      <w:r>
        <w:rPr>
          <w:rFonts w:ascii="Times New Roman"/>
          <w:b w:val="false"/>
          <w:i w:val="false"/>
          <w:color w:val="000000"/>
          <w:sz w:val="28"/>
        </w:rPr>
        <w:t xml:space="preserve">
      </w:t>
      </w:r>
      <w:r>
        <w:rPr>
          <w:rFonts w:ascii="Times New Roman"/>
          <w:b/>
          <w:i w:val="false"/>
          <w:color w:val="000000"/>
          <w:sz w:val="28"/>
        </w:rPr>
        <w:t>66-бап. Денсаулық сақтау саласындағы мемлекеттік-жекешелік әріптестік</w:t>
      </w:r>
    </w:p>
    <w:bookmarkEnd w:id="1311"/>
    <w:bookmarkStart w:name="z1313" w:id="1312"/>
    <w:p>
      <w:pPr>
        <w:spacing w:after="0"/>
        <w:ind w:left="0"/>
        <w:jc w:val="both"/>
      </w:pPr>
      <w:r>
        <w:rPr>
          <w:rFonts w:ascii="Times New Roman"/>
          <w:b w:val="false"/>
          <w:i w:val="false"/>
          <w:color w:val="000000"/>
          <w:sz w:val="28"/>
        </w:rPr>
        <w:t>
      1. Денсаулық сақтау саласындағы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концессия шарты) айқындалған тәртіппен және шарттарда техникалық және функционалдық қызмет көрсетуді көздеуі мүмкін.</w:t>
      </w:r>
    </w:p>
    <w:bookmarkEnd w:id="1312"/>
    <w:bookmarkStart w:name="z1314" w:id="1313"/>
    <w:p>
      <w:pPr>
        <w:spacing w:after="0"/>
        <w:ind w:left="0"/>
        <w:jc w:val="both"/>
      </w:pPr>
      <w:r>
        <w:rPr>
          <w:rFonts w:ascii="Times New Roman"/>
          <w:b w:val="false"/>
          <w:i w:val="false"/>
          <w:color w:val="000000"/>
          <w:sz w:val="28"/>
        </w:rPr>
        <w:t>
      2. Концессия объектісіне техникалық қызмет көрсету - концессия шартында айқындалған тәртіппен және шарттарда концессия объектісін оған 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 асыру, сервистік және (немесе) қосалқы қызметті басқару, орындау.</w:t>
      </w:r>
    </w:p>
    <w:bookmarkEnd w:id="1313"/>
    <w:bookmarkStart w:name="z1315" w:id="1314"/>
    <w:p>
      <w:pPr>
        <w:spacing w:after="0"/>
        <w:ind w:left="0"/>
        <w:jc w:val="both"/>
      </w:pPr>
      <w:r>
        <w:rPr>
          <w:rFonts w:ascii="Times New Roman"/>
          <w:b w:val="false"/>
          <w:i w:val="false"/>
          <w:color w:val="000000"/>
          <w:sz w:val="28"/>
        </w:rPr>
        <w:t>
      3. Концессия объектісіне функционалдық қызмет көрсету - концессия шартында айқындалған тәртіппен және шарттарда концессия объектісін концессия объектісінің нысаналы мақсатына сәйкес, оның ішінде тауарларды өндіру және (немесе) жұмыстарды орындау және (немесе) қызметтерді көрсету мақсаттарында пайдалану.</w:t>
      </w:r>
    </w:p>
    <w:bookmarkEnd w:id="1314"/>
    <w:bookmarkStart w:name="z1316" w:id="1315"/>
    <w:p>
      <w:pPr>
        <w:spacing w:after="0"/>
        <w:ind w:left="0"/>
        <w:jc w:val="both"/>
      </w:pPr>
      <w:r>
        <w:rPr>
          <w:rFonts w:ascii="Times New Roman"/>
          <w:b w:val="false"/>
          <w:i w:val="false"/>
          <w:color w:val="000000"/>
          <w:sz w:val="28"/>
        </w:rPr>
        <w:t>
      4. Денсаулық сақтау саласындағы функционалдық оператор - концессия шартының тарапы болып табылмайтын, концессия объектісіне функционалдық қызмет көрсетуге байланысты қызметті жүзеге асыру үшін Қазақстан Республикасының Үкіметі айқындайтын мемлекеттік заңды тұлға не мемлекет жүз пайыз қатысатын заңды тұлға немесе жарғылық қызметі медициналық көмек көрсету болып табылатын, дауыс беретін акцияларының (қатысу үлестерінің) елу пайыздан астамы оған меншік құқығымен тиесілі оның еншілес ұйымы.</w:t>
      </w:r>
    </w:p>
    <w:bookmarkEnd w:id="1315"/>
    <w:bookmarkStart w:name="z1317" w:id="1316"/>
    <w:p>
      <w:pPr>
        <w:spacing w:after="0"/>
        <w:ind w:left="0"/>
        <w:jc w:val="both"/>
      </w:pPr>
      <w:r>
        <w:rPr>
          <w:rFonts w:ascii="Times New Roman"/>
          <w:b w:val="false"/>
          <w:i w:val="false"/>
          <w:color w:val="000000"/>
          <w:sz w:val="28"/>
        </w:rPr>
        <w:t xml:space="preserve">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мемлекеттік-жекешелік әріптестік жобаларын, оның ішінде концессиялық жобаларды іске асыру арқылы жүзеге асырылуы мүмкін.</w:t>
      </w:r>
    </w:p>
    <w:bookmarkEnd w:id="1316"/>
    <w:bookmarkStart w:name="z1318" w:id="1317"/>
    <w:p>
      <w:pPr>
        <w:spacing w:after="0"/>
        <w:ind w:left="0"/>
        <w:jc w:val="both"/>
      </w:pPr>
      <w:r>
        <w:rPr>
          <w:rFonts w:ascii="Times New Roman"/>
          <w:b w:val="false"/>
          <w:i w:val="false"/>
          <w:color w:val="000000"/>
          <w:sz w:val="28"/>
        </w:rPr>
        <w:t>
      6. Концессия объектісін пайдалануды концессионермен қатар денсаулық сақтау саласындағы функционалдық оператор да жүзеге асыра алады.</w:t>
      </w:r>
    </w:p>
    <w:bookmarkEnd w:id="1317"/>
    <w:bookmarkStart w:name="z1319" w:id="1318"/>
    <w:p>
      <w:pPr>
        <w:spacing w:after="0"/>
        <w:ind w:left="0"/>
        <w:jc w:val="both"/>
      </w:pPr>
      <w:r>
        <w:rPr>
          <w:rFonts w:ascii="Times New Roman"/>
          <w:b w:val="false"/>
          <w:i w:val="false"/>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bookmarkEnd w:id="1318"/>
    <w:bookmarkStart w:name="z1320" w:id="1319"/>
    <w:p>
      <w:pPr>
        <w:spacing w:after="0"/>
        <w:ind w:left="0"/>
        <w:jc w:val="both"/>
      </w:pPr>
      <w:r>
        <w:rPr>
          <w:rFonts w:ascii="Times New Roman"/>
          <w:b w:val="false"/>
          <w:i w:val="false"/>
          <w:color w:val="000000"/>
          <w:sz w:val="28"/>
        </w:rPr>
        <w:t xml:space="preserve">
      7. "Концессиялар туралы" Қазақстан Республикасы Заңының 21-1-бабы 1-тармағының </w:t>
      </w:r>
      <w:r>
        <w:rPr>
          <w:rFonts w:ascii="Times New Roman"/>
          <w:b w:val="false"/>
          <w:i w:val="false"/>
          <w:color w:val="000000"/>
          <w:sz w:val="28"/>
        </w:rPr>
        <w:t>1-1) тармақшасы</w:t>
      </w:r>
      <w:r>
        <w:rPr>
          <w:rFonts w:ascii="Times New Roman"/>
          <w:b w:val="false"/>
          <w:i w:val="false"/>
          <w:color w:val="000000"/>
          <w:sz w:val="28"/>
        </w:rPr>
        <w:t xml:space="preserve"> негізінде концессия шартын жасасуды көздейтін концессиялық жобаларды іске асыру кезінде:</w:t>
      </w:r>
    </w:p>
    <w:bookmarkEnd w:id="1319"/>
    <w:bookmarkStart w:name="z1321" w:id="1320"/>
    <w:p>
      <w:pPr>
        <w:spacing w:after="0"/>
        <w:ind w:left="0"/>
        <w:jc w:val="both"/>
      </w:pPr>
      <w:r>
        <w:rPr>
          <w:rFonts w:ascii="Times New Roman"/>
          <w:b w:val="false"/>
          <w:i w:val="false"/>
          <w:color w:val="000000"/>
          <w:sz w:val="28"/>
        </w:rPr>
        <w:t>
      1) концедент құрылған концессия объектісін концессия шартында айқындалған тәртіппен 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bookmarkEnd w:id="1320"/>
    <w:bookmarkStart w:name="z1322" w:id="1321"/>
    <w:p>
      <w:pPr>
        <w:spacing w:after="0"/>
        <w:ind w:left="0"/>
        <w:jc w:val="both"/>
      </w:pPr>
      <w:r>
        <w:rPr>
          <w:rFonts w:ascii="Times New Roman"/>
          <w:b w:val="false"/>
          <w:i w:val="false"/>
          <w:color w:val="000000"/>
          <w:sz w:val="28"/>
        </w:rPr>
        <w:t>
      2) концессионер концессия шартында көзделген тәртіппен және шарттарда концессия объектісіне техникалық қызмет көрсетуді қамтамасыз етеді;</w:t>
      </w:r>
    </w:p>
    <w:bookmarkEnd w:id="1321"/>
    <w:bookmarkStart w:name="z1323" w:id="1322"/>
    <w:p>
      <w:pPr>
        <w:spacing w:after="0"/>
        <w:ind w:left="0"/>
        <w:jc w:val="both"/>
      </w:pPr>
      <w:r>
        <w:rPr>
          <w:rFonts w:ascii="Times New Roman"/>
          <w:b w:val="false"/>
          <w:i w:val="false"/>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объектісіне функционалдық қызмет көрсетуді қамтамасыз етеді.</w:t>
      </w:r>
    </w:p>
    <w:bookmarkEnd w:id="1322"/>
    <w:bookmarkStart w:name="z1324" w:id="1323"/>
    <w:p>
      <w:pPr>
        <w:spacing w:after="0"/>
        <w:ind w:left="0"/>
        <w:jc w:val="both"/>
      </w:pPr>
      <w:r>
        <w:rPr>
          <w:rFonts w:ascii="Times New Roman"/>
          <w:b w:val="false"/>
          <w:i w:val="false"/>
          <w:color w:val="000000"/>
          <w:sz w:val="28"/>
        </w:rPr>
        <w:t xml:space="preserve">
      8. "Концессиялар туралы" Қазақстан Республикасы Заңының </w:t>
      </w:r>
      <w:r>
        <w:rPr>
          <w:rFonts w:ascii="Times New Roman"/>
          <w:b w:val="false"/>
          <w:i w:val="false"/>
          <w:color w:val="000000"/>
          <w:sz w:val="28"/>
          <w:u w:val="single"/>
        </w:rPr>
        <w:t>21-1-бабы</w:t>
      </w:r>
      <w:r>
        <w:rPr>
          <w:rFonts w:ascii="Times New Roman"/>
          <w:b w:val="false"/>
          <w:i w:val="false"/>
          <w:color w:val="000000"/>
          <w:sz w:val="28"/>
        </w:rPr>
        <w:t xml:space="preserve"> 1-тармағының 1-1) тармақшасы негізінде жасалған концессия шартында денсаулық сақтау саласындағы функционалдық оператор туралы ережелер, сондай-ақ концессионер мен денсаулық сақтау саласындағы функционалдық оператордың концессия объектісін бірлесіп пайдалану тәртібі қамтылуға тиіс.</w:t>
      </w:r>
    </w:p>
    <w:bookmarkEnd w:id="1323"/>
    <w:bookmarkStart w:name="z1325" w:id="1324"/>
    <w:p>
      <w:pPr>
        <w:spacing w:after="0"/>
        <w:ind w:left="0"/>
        <w:jc w:val="both"/>
      </w:pPr>
      <w:r>
        <w:rPr>
          <w:rFonts w:ascii="Times New Roman"/>
          <w:b w:val="false"/>
          <w:i w:val="false"/>
          <w:color w:val="000000"/>
          <w:sz w:val="28"/>
        </w:rPr>
        <w:t>
      9. Денсаулық сақтау саласындағы функционалдық оператордың осындай қызмет үшін Қазақстан Республикасының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bookmarkEnd w:id="1324"/>
    <w:bookmarkStart w:name="z1326" w:id="1325"/>
    <w:p>
      <w:pPr>
        <w:spacing w:after="0"/>
        <w:ind w:left="0"/>
        <w:jc w:val="both"/>
      </w:pPr>
      <w:r>
        <w:rPr>
          <w:rFonts w:ascii="Times New Roman"/>
          <w:b w:val="false"/>
          <w:i w:val="false"/>
          <w:color w:val="000000"/>
          <w:sz w:val="28"/>
        </w:rPr>
        <w:t>
      10. Денсаулық сақтау саласындағы функционалдық оператор:</w:t>
      </w:r>
    </w:p>
    <w:bookmarkEnd w:id="1325"/>
    <w:bookmarkStart w:name="z1327" w:id="1326"/>
    <w:p>
      <w:pPr>
        <w:spacing w:after="0"/>
        <w:ind w:left="0"/>
        <w:jc w:val="both"/>
      </w:pPr>
      <w:r>
        <w:rPr>
          <w:rFonts w:ascii="Times New Roman"/>
          <w:b w:val="false"/>
          <w:i w:val="false"/>
          <w:color w:val="000000"/>
          <w:sz w:val="28"/>
        </w:rPr>
        <w:t>
      1) концессия объектісіне функционалдық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bookmarkEnd w:id="1326"/>
    <w:bookmarkStart w:name="z1328" w:id="1327"/>
    <w:p>
      <w:pPr>
        <w:spacing w:after="0"/>
        <w:ind w:left="0"/>
        <w:jc w:val="both"/>
      </w:pPr>
      <w:r>
        <w:rPr>
          <w:rFonts w:ascii="Times New Roman"/>
          <w:b w:val="false"/>
          <w:i w:val="false"/>
          <w:color w:val="000000"/>
          <w:sz w:val="28"/>
        </w:rPr>
        <w:t>
      2) концессия шартында көзделген тәртіппен және шарттарда концессия объектісін концессионермен бірлесіп пайдалануға;</w:t>
      </w:r>
    </w:p>
    <w:bookmarkEnd w:id="1327"/>
    <w:bookmarkStart w:name="z1329" w:id="1328"/>
    <w:p>
      <w:pPr>
        <w:spacing w:after="0"/>
        <w:ind w:left="0"/>
        <w:jc w:val="both"/>
      </w:pPr>
      <w:r>
        <w:rPr>
          <w:rFonts w:ascii="Times New Roman"/>
          <w:b w:val="false"/>
          <w:i w:val="false"/>
          <w:color w:val="000000"/>
          <w:sz w:val="28"/>
        </w:rPr>
        <w:t>
      3) Қазақстан Республикасының заңдарына сәйкес өзге де құқықтарды жүзеге асыруға құқылы.</w:t>
      </w:r>
    </w:p>
    <w:bookmarkEnd w:id="1328"/>
    <w:bookmarkStart w:name="z1330" w:id="1329"/>
    <w:p>
      <w:pPr>
        <w:spacing w:after="0"/>
        <w:ind w:left="0"/>
        <w:jc w:val="both"/>
      </w:pPr>
      <w:r>
        <w:rPr>
          <w:rFonts w:ascii="Times New Roman"/>
          <w:b w:val="false"/>
          <w:i w:val="false"/>
          <w:color w:val="000000"/>
          <w:sz w:val="28"/>
        </w:rPr>
        <w:t>
      11. Денсаулық сақтау саласындағы функционалдық оператор:</w:t>
      </w:r>
    </w:p>
    <w:bookmarkEnd w:id="1329"/>
    <w:bookmarkStart w:name="z1331" w:id="1330"/>
    <w:p>
      <w:pPr>
        <w:spacing w:after="0"/>
        <w:ind w:left="0"/>
        <w:jc w:val="both"/>
      </w:pPr>
      <w:r>
        <w:rPr>
          <w:rFonts w:ascii="Times New Roman"/>
          <w:b w:val="false"/>
          <w:i w:val="false"/>
          <w:color w:val="000000"/>
          <w:sz w:val="28"/>
        </w:rPr>
        <w:t>
      1) концессия объектісінің бейінін сақтауға;</w:t>
      </w:r>
    </w:p>
    <w:bookmarkEnd w:id="1330"/>
    <w:bookmarkStart w:name="z1332" w:id="1331"/>
    <w:p>
      <w:pPr>
        <w:spacing w:after="0"/>
        <w:ind w:left="0"/>
        <w:jc w:val="both"/>
      </w:pPr>
      <w:r>
        <w:rPr>
          <w:rFonts w:ascii="Times New Roman"/>
          <w:b w:val="false"/>
          <w:i w:val="false"/>
          <w:color w:val="000000"/>
          <w:sz w:val="28"/>
        </w:rPr>
        <w:t>
      2) мемлекеттік мүлікті өтеусіз пайдалану шартында көзделген тауарларды өндіруге және (немесе) жұмыстарды орындауға және (немесе) қызметтерді көрсетуге;</w:t>
      </w:r>
    </w:p>
    <w:bookmarkEnd w:id="1331"/>
    <w:bookmarkStart w:name="z1333" w:id="1332"/>
    <w:p>
      <w:pPr>
        <w:spacing w:after="0"/>
        <w:ind w:left="0"/>
        <w:jc w:val="both"/>
      </w:pPr>
      <w:r>
        <w:rPr>
          <w:rFonts w:ascii="Times New Roman"/>
          <w:b w:val="false"/>
          <w:i w:val="false"/>
          <w:color w:val="000000"/>
          <w:sz w:val="28"/>
        </w:rPr>
        <w:t>
      3) Қазақстан Республикасының еңбек, халықты жұмыспен қамту және қоршаған ортаны қорғау саласындағы заңнамасын сақтауға;</w:t>
      </w:r>
    </w:p>
    <w:bookmarkEnd w:id="1332"/>
    <w:bookmarkStart w:name="z1334" w:id="1333"/>
    <w:p>
      <w:pPr>
        <w:spacing w:after="0"/>
        <w:ind w:left="0"/>
        <w:jc w:val="both"/>
      </w:pPr>
      <w:r>
        <w:rPr>
          <w:rFonts w:ascii="Times New Roman"/>
          <w:b w:val="false"/>
          <w:i w:val="false"/>
          <w:color w:val="000000"/>
          <w:sz w:val="28"/>
        </w:rPr>
        <w:t>
      4) концессия объектісіне өз кінәсінен келтірілген залалды өтетуге;</w:t>
      </w:r>
    </w:p>
    <w:bookmarkEnd w:id="1333"/>
    <w:bookmarkStart w:name="z1335" w:id="1334"/>
    <w:p>
      <w:pPr>
        <w:spacing w:after="0"/>
        <w:ind w:left="0"/>
        <w:jc w:val="both"/>
      </w:pPr>
      <w:r>
        <w:rPr>
          <w:rFonts w:ascii="Times New Roman"/>
          <w:b w:val="false"/>
          <w:i w:val="false"/>
          <w:color w:val="000000"/>
          <w:sz w:val="28"/>
        </w:rPr>
        <w:t>
      5) концессия шартында көзделген тәртіппен концессия объектісін концессионермен бірлесіп пайдалану шарттарын сақтауға;</w:t>
      </w:r>
    </w:p>
    <w:bookmarkEnd w:id="1334"/>
    <w:bookmarkStart w:name="z1336" w:id="1335"/>
    <w:p>
      <w:pPr>
        <w:spacing w:after="0"/>
        <w:ind w:left="0"/>
        <w:jc w:val="both"/>
      </w:pPr>
      <w:r>
        <w:rPr>
          <w:rFonts w:ascii="Times New Roman"/>
          <w:b w:val="false"/>
          <w:i w:val="false"/>
          <w:color w:val="000000"/>
          <w:sz w:val="28"/>
        </w:rPr>
        <w:t>
      6) Қазақстан Республикасының заңдарында және мемлекеттік мүлікті өтеусіз пайдалану шартында белгіленген өзге де талаптар мен шарттарды сақтауға міндетті.</w:t>
      </w:r>
    </w:p>
    <w:bookmarkEnd w:id="1335"/>
    <w:bookmarkStart w:name="z1337" w:id="1336"/>
    <w:p>
      <w:pPr>
        <w:spacing w:after="0"/>
        <w:ind w:left="0"/>
        <w:jc w:val="both"/>
      </w:pPr>
      <w:r>
        <w:rPr>
          <w:rFonts w:ascii="Times New Roman"/>
          <w:b w:val="false"/>
          <w:i w:val="false"/>
          <w:color w:val="000000"/>
          <w:sz w:val="28"/>
        </w:rPr>
        <w:t>
      12. Денсаулық сақтау объектілерін құруды (реконструкциялауды) және (немесе) пайдалануды көздейтін ерекше маңызы бар мемлекеттік-жекешелік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33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66-бапқа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338" w:id="1337"/>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ДЕНСАУЛЫҚ САҚТАУ ЖҮЙЕСІН ҚАРЖЫЛЫҚ ҚАМТАМАСЫЗ ЕТУ</w:t>
      </w:r>
    </w:p>
    <w:bookmarkEnd w:id="1337"/>
    <w:bookmarkStart w:name="z1339" w:id="1338"/>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Денсаулық сақтау жүйесін қаржылық қамтамасыз ету көздері</w:t>
      </w:r>
    </w:p>
    <w:bookmarkEnd w:id="1338"/>
    <w:bookmarkStart w:name="z1340" w:id="1339"/>
    <w:p>
      <w:pPr>
        <w:spacing w:after="0"/>
        <w:ind w:left="0"/>
        <w:jc w:val="both"/>
      </w:pPr>
      <w:r>
        <w:rPr>
          <w:rFonts w:ascii="Times New Roman"/>
          <w:b w:val="false"/>
          <w:i w:val="false"/>
          <w:color w:val="000000"/>
          <w:sz w:val="28"/>
        </w:rPr>
        <w:t>
      Мыналар:</w:t>
      </w:r>
    </w:p>
    <w:bookmarkEnd w:id="1339"/>
    <w:bookmarkStart w:name="z1341" w:id="1340"/>
    <w:p>
      <w:pPr>
        <w:spacing w:after="0"/>
        <w:ind w:left="0"/>
        <w:jc w:val="both"/>
      </w:pPr>
      <w:r>
        <w:rPr>
          <w:rFonts w:ascii="Times New Roman"/>
          <w:b w:val="false"/>
          <w:i w:val="false"/>
          <w:color w:val="000000"/>
          <w:sz w:val="28"/>
        </w:rPr>
        <w:t>
      1) бюджет қаражаты;</w:t>
      </w:r>
    </w:p>
    <w:bookmarkEnd w:id="1340"/>
    <w:bookmarkStart w:name="z1342" w:id="1341"/>
    <w:p>
      <w:pPr>
        <w:spacing w:after="0"/>
        <w:ind w:left="0"/>
        <w:jc w:val="both"/>
      </w:pPr>
      <w:r>
        <w:rPr>
          <w:rFonts w:ascii="Times New Roman"/>
          <w:b w:val="false"/>
          <w:i w:val="false"/>
          <w:color w:val="000000"/>
          <w:sz w:val="28"/>
        </w:rPr>
        <w:t>
      2) әлеуметтік медициналық сақтандыру қорының активтері;</w:t>
      </w:r>
    </w:p>
    <w:bookmarkEnd w:id="1341"/>
    <w:bookmarkStart w:name="z1343" w:id="1342"/>
    <w:p>
      <w:pPr>
        <w:spacing w:after="0"/>
        <w:ind w:left="0"/>
        <w:jc w:val="both"/>
      </w:pPr>
      <w:r>
        <w:rPr>
          <w:rFonts w:ascii="Times New Roman"/>
          <w:b w:val="false"/>
          <w:i w:val="false"/>
          <w:color w:val="000000"/>
          <w:sz w:val="28"/>
        </w:rPr>
        <w:t>
      3) ерікті медициналық сақтандыру қаражаты;</w:t>
      </w:r>
    </w:p>
    <w:bookmarkEnd w:id="1342"/>
    <w:bookmarkStart w:name="z1344" w:id="1343"/>
    <w:p>
      <w:pPr>
        <w:spacing w:after="0"/>
        <w:ind w:left="0"/>
        <w:jc w:val="both"/>
      </w:pPr>
      <w:r>
        <w:rPr>
          <w:rFonts w:ascii="Times New Roman"/>
          <w:b w:val="false"/>
          <w:i w:val="false"/>
          <w:color w:val="000000"/>
          <w:sz w:val="28"/>
        </w:rPr>
        <w:t>
      4) ақылы қызметтер көрсеткені үшін алынған қаражат;</w:t>
      </w:r>
    </w:p>
    <w:bookmarkEnd w:id="1343"/>
    <w:bookmarkStart w:name="z1345" w:id="1344"/>
    <w:p>
      <w:pPr>
        <w:spacing w:after="0"/>
        <w:ind w:left="0"/>
        <w:jc w:val="both"/>
      </w:pPr>
      <w:r>
        <w:rPr>
          <w:rFonts w:ascii="Times New Roman"/>
          <w:b w:val="false"/>
          <w:i w:val="false"/>
          <w:color w:val="000000"/>
          <w:sz w:val="28"/>
        </w:rPr>
        <w:t>
      5) бірлесіп төлеуден алынған қаражат;</w:t>
      </w:r>
    </w:p>
    <w:bookmarkEnd w:id="1344"/>
    <w:bookmarkStart w:name="z3518" w:id="1345"/>
    <w:p>
      <w:pPr>
        <w:spacing w:after="0"/>
        <w:ind w:left="0"/>
        <w:jc w:val="both"/>
      </w:pPr>
      <w:r>
        <w:rPr>
          <w:rFonts w:ascii="Times New Roman"/>
          <w:b w:val="false"/>
          <w:i w:val="false"/>
          <w:color w:val="000000"/>
          <w:sz w:val="28"/>
        </w:rPr>
        <w:t>
      5-1) Қазақстан Республикасының заңдарында көзделген жағдайларда жеке тұлғалардың біржолғы зейнетақы төлемдері;</w:t>
      </w:r>
    </w:p>
    <w:bookmarkEnd w:id="1345"/>
    <w:bookmarkStart w:name="z1346" w:id="1346"/>
    <w:p>
      <w:pPr>
        <w:spacing w:after="0"/>
        <w:ind w:left="0"/>
        <w:jc w:val="both"/>
      </w:pPr>
      <w:r>
        <w:rPr>
          <w:rFonts w:ascii="Times New Roman"/>
          <w:b w:val="false"/>
          <w:i w:val="false"/>
          <w:color w:val="000000"/>
          <w:sz w:val="28"/>
        </w:rPr>
        <w:t>
      6) жеке және заңды тұлғалардан ерікті қайырмалдықтар ретінде түскен қаражат;</w:t>
      </w:r>
    </w:p>
    <w:bookmarkEnd w:id="1346"/>
    <w:bookmarkStart w:name="z1347" w:id="1347"/>
    <w:p>
      <w:pPr>
        <w:spacing w:after="0"/>
        <w:ind w:left="0"/>
        <w:jc w:val="both"/>
      </w:pPr>
      <w:r>
        <w:rPr>
          <w:rFonts w:ascii="Times New Roman"/>
          <w:b w:val="false"/>
          <w:i w:val="false"/>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47"/>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67-бапқа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1348" w:id="1348"/>
    <w:p>
      <w:pPr>
        <w:spacing w:after="0"/>
        <w:ind w:left="0"/>
        <w:jc w:val="both"/>
      </w:pPr>
      <w:r>
        <w:rPr>
          <w:rFonts w:ascii="Times New Roman"/>
          <w:b w:val="false"/>
          <w:i w:val="false"/>
          <w:color w:val="000000"/>
          <w:sz w:val="28"/>
        </w:rPr>
        <w:t xml:space="preserve">
      </w:t>
      </w:r>
      <w:r>
        <w:rPr>
          <w:rFonts w:ascii="Times New Roman"/>
          <w:b/>
          <w:i w:val="false"/>
          <w:color w:val="000000"/>
          <w:sz w:val="28"/>
        </w:rPr>
        <w:t>68-бап. Медициналық көмектің көлемдерін қаржыландыру</w:t>
      </w:r>
    </w:p>
    <w:bookmarkEnd w:id="1348"/>
    <w:bookmarkStart w:name="z1349" w:id="1349"/>
    <w:p>
      <w:pPr>
        <w:spacing w:after="0"/>
        <w:ind w:left="0"/>
        <w:jc w:val="both"/>
      </w:pPr>
      <w:r>
        <w:rPr>
          <w:rFonts w:ascii="Times New Roman"/>
          <w:b w:val="false"/>
          <w:i w:val="false"/>
          <w:color w:val="000000"/>
          <w:sz w:val="28"/>
        </w:rPr>
        <w:t>
      1. Тегін медициналық көмектің кепілдік берілген көлемін қаржыландыру:</w:t>
      </w:r>
    </w:p>
    <w:bookmarkEnd w:id="1349"/>
    <w:bookmarkStart w:name="z1350" w:id="1350"/>
    <w:p>
      <w:pPr>
        <w:spacing w:after="0"/>
        <w:ind w:left="0"/>
        <w:jc w:val="both"/>
      </w:pPr>
      <w:r>
        <w:rPr>
          <w:rFonts w:ascii="Times New Roman"/>
          <w:b w:val="false"/>
          <w:i w:val="false"/>
          <w:color w:val="000000"/>
          <w:sz w:val="28"/>
        </w:rPr>
        <w:t>
      1) бюджет;</w:t>
      </w:r>
    </w:p>
    <w:bookmarkEnd w:id="1350"/>
    <w:bookmarkStart w:name="z1351" w:id="1351"/>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51"/>
    <w:bookmarkStart w:name="z1352" w:id="1352"/>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көмекті қаржыландыру:</w:t>
      </w:r>
    </w:p>
    <w:bookmarkEnd w:id="1352"/>
    <w:bookmarkStart w:name="z1353" w:id="1353"/>
    <w:p>
      <w:pPr>
        <w:spacing w:after="0"/>
        <w:ind w:left="0"/>
        <w:jc w:val="both"/>
      </w:pPr>
      <w:r>
        <w:rPr>
          <w:rFonts w:ascii="Times New Roman"/>
          <w:b w:val="false"/>
          <w:i w:val="false"/>
          <w:color w:val="000000"/>
          <w:sz w:val="28"/>
        </w:rPr>
        <w:t>
      1) әлеуметтік медициналық сақтандыру қорының активтері;</w:t>
      </w:r>
    </w:p>
    <w:bookmarkEnd w:id="1353"/>
    <w:bookmarkStart w:name="z1354" w:id="1354"/>
    <w:p>
      <w:pPr>
        <w:spacing w:after="0"/>
        <w:ind w:left="0"/>
        <w:jc w:val="both"/>
      </w:pPr>
      <w:r>
        <w:rPr>
          <w:rFonts w:ascii="Times New Roman"/>
          <w:b w:val="false"/>
          <w:i w:val="false"/>
          <w:color w:val="000000"/>
          <w:sz w:val="28"/>
        </w:rPr>
        <w:t>
      2) азаматтардың бірлесіп төлеу кезіндегі қаражаты есебінен жүзеге асырылады.</w:t>
      </w:r>
    </w:p>
    <w:bookmarkEnd w:id="1354"/>
    <w:bookmarkStart w:name="z1355" w:id="1355"/>
    <w:p>
      <w:pPr>
        <w:spacing w:after="0"/>
        <w:ind w:left="0"/>
        <w:jc w:val="both"/>
      </w:pPr>
      <w:r>
        <w:rPr>
          <w:rFonts w:ascii="Times New Roman"/>
          <w:b w:val="false"/>
          <w:i w:val="false"/>
          <w:color w:val="000000"/>
          <w:sz w:val="28"/>
        </w:rPr>
        <w:t xml:space="preserve">
      3. Медициналық көмектің қосымша көлемін қаржылық қамтамасыз ету осы Кодекстің 195-бабының </w:t>
      </w:r>
      <w:r>
        <w:rPr>
          <w:rFonts w:ascii="Times New Roman"/>
          <w:b w:val="false"/>
          <w:i w:val="false"/>
          <w:color w:val="000000"/>
          <w:sz w:val="28"/>
        </w:rPr>
        <w:t>3) тармақшасына</w:t>
      </w:r>
      <w:r>
        <w:rPr>
          <w:rFonts w:ascii="Times New Roman"/>
          <w:b w:val="false"/>
          <w:i w:val="false"/>
          <w:color w:val="000000"/>
          <w:sz w:val="28"/>
        </w:rPr>
        <w:t xml:space="preserve"> сәйкес жүзеге асырылады.</w:t>
      </w:r>
    </w:p>
    <w:bookmarkEnd w:id="1355"/>
    <w:bookmarkStart w:name="z1356" w:id="1356"/>
    <w:p>
      <w:pPr>
        <w:spacing w:after="0"/>
        <w:ind w:left="0"/>
        <w:jc w:val="both"/>
      </w:pPr>
      <w:r>
        <w:rPr>
          <w:rFonts w:ascii="Times New Roman"/>
          <w:b w:val="false"/>
          <w:i w:val="false"/>
          <w:color w:val="000000"/>
          <w:sz w:val="28"/>
        </w:rPr>
        <w:t xml:space="preserve">
      </w:t>
      </w:r>
      <w:r>
        <w:rPr>
          <w:rFonts w:ascii="Times New Roman"/>
          <w:b/>
          <w:i w:val="false"/>
          <w:color w:val="000000"/>
          <w:sz w:val="28"/>
        </w:rPr>
        <w:t>69-бап. Денсаулық сақтау жүйесін қаржылық қамтамасыз ету көздерін пайдалану</w:t>
      </w:r>
    </w:p>
    <w:bookmarkEnd w:id="1356"/>
    <w:bookmarkStart w:name="z1357" w:id="1357"/>
    <w:p>
      <w:pPr>
        <w:spacing w:after="0"/>
        <w:ind w:left="0"/>
        <w:jc w:val="both"/>
      </w:pPr>
      <w:r>
        <w:rPr>
          <w:rFonts w:ascii="Times New Roman"/>
          <w:b w:val="false"/>
          <w:i w:val="false"/>
          <w:color w:val="000000"/>
          <w:sz w:val="28"/>
        </w:rPr>
        <w:t>
      1. Денсаулық сақтау саласындағы қаржы қаражаты:</w:t>
      </w:r>
    </w:p>
    <w:bookmarkEnd w:id="1357"/>
    <w:bookmarkStart w:name="z1358" w:id="1358"/>
    <w:p>
      <w:pPr>
        <w:spacing w:after="0"/>
        <w:ind w:left="0"/>
        <w:jc w:val="both"/>
      </w:pPr>
      <w:r>
        <w:rPr>
          <w:rFonts w:ascii="Times New Roman"/>
          <w:b w:val="false"/>
          <w:i w:val="false"/>
          <w:color w:val="000000"/>
          <w:sz w:val="28"/>
        </w:rPr>
        <w:t>
      1) қоғамдық денсаулық сақтауды нығайту мен дамыту бағдарламаларын іске асыруға;</w:t>
      </w:r>
    </w:p>
    <w:bookmarkEnd w:id="1358"/>
    <w:bookmarkStart w:name="z1359" w:id="1359"/>
    <w:p>
      <w:pPr>
        <w:spacing w:after="0"/>
        <w:ind w:left="0"/>
        <w:jc w:val="both"/>
      </w:pPr>
      <w:r>
        <w:rPr>
          <w:rFonts w:ascii="Times New Roman"/>
          <w:b w:val="false"/>
          <w:i w:val="false"/>
          <w:color w:val="000000"/>
          <w:sz w:val="28"/>
        </w:rPr>
        <w:t>
      2) денсаулық сақтау саласындағы кадрларды даярлау және олардың біліктілігін арттыруға;</w:t>
      </w:r>
    </w:p>
    <w:bookmarkEnd w:id="1359"/>
    <w:bookmarkStart w:name="z1360" w:id="1360"/>
    <w:p>
      <w:pPr>
        <w:spacing w:after="0"/>
        <w:ind w:left="0"/>
        <w:jc w:val="both"/>
      </w:pPr>
      <w:r>
        <w:rPr>
          <w:rFonts w:ascii="Times New Roman"/>
          <w:b w:val="false"/>
          <w:i w:val="false"/>
          <w:color w:val="000000"/>
          <w:sz w:val="28"/>
        </w:rPr>
        <w:t>
      3) медицина және фармацевтика ғылымдарын дамытуға және жетістіктерін ендіруге;</w:t>
      </w:r>
    </w:p>
    <w:bookmarkEnd w:id="1360"/>
    <w:bookmarkStart w:name="z1361" w:id="136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төлеуге;</w:t>
      </w:r>
    </w:p>
    <w:bookmarkEnd w:id="1361"/>
    <w:bookmarkStart w:name="z3519" w:id="1362"/>
    <w:p>
      <w:pPr>
        <w:spacing w:after="0"/>
        <w:ind w:left="0"/>
        <w:jc w:val="both"/>
      </w:pPr>
      <w:r>
        <w:rPr>
          <w:rFonts w:ascii="Times New Roman"/>
          <w:b w:val="false"/>
          <w:i w:val="false"/>
          <w:color w:val="000000"/>
          <w:sz w:val="28"/>
        </w:rPr>
        <w:t>
      4-1) Қазақстан Республикасының заңнамасына сәйкес жеке тұлғаларға емделуге біржолғы зейнетақы төлемдері есебінен ақы төлеуге;</w:t>
      </w:r>
    </w:p>
    <w:bookmarkEnd w:id="1362"/>
    <w:bookmarkStart w:name="z1362" w:id="1363"/>
    <w:p>
      <w:pPr>
        <w:spacing w:after="0"/>
        <w:ind w:left="0"/>
        <w:jc w:val="both"/>
      </w:pPr>
      <w:r>
        <w:rPr>
          <w:rFonts w:ascii="Times New Roman"/>
          <w:b w:val="false"/>
          <w:i w:val="false"/>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bookmarkEnd w:id="1363"/>
    <w:bookmarkStart w:name="z1363" w:id="1364"/>
    <w:p>
      <w:pPr>
        <w:spacing w:after="0"/>
        <w:ind w:left="0"/>
        <w:jc w:val="both"/>
      </w:pPr>
      <w:r>
        <w:rPr>
          <w:rFonts w:ascii="Times New Roman"/>
          <w:b w:val="false"/>
          <w:i w:val="false"/>
          <w:color w:val="000000"/>
          <w:sz w:val="28"/>
        </w:rPr>
        <w:t>
      6) халықтың санитариялық-эпидемиологиялық саламаттылығын қамтамасыз етуге;</w:t>
      </w:r>
    </w:p>
    <w:bookmarkEnd w:id="1364"/>
    <w:bookmarkStart w:name="z1364" w:id="1365"/>
    <w:p>
      <w:pPr>
        <w:spacing w:after="0"/>
        <w:ind w:left="0"/>
        <w:jc w:val="both"/>
      </w:pPr>
      <w:r>
        <w:rPr>
          <w:rFonts w:ascii="Times New Roman"/>
          <w:b w:val="false"/>
          <w:i w:val="false"/>
          <w:color w:val="000000"/>
          <w:sz w:val="28"/>
        </w:rPr>
        <w:t>
      7) денсаулық сақтаудың мемлекеттік мекемелерін күтіп-ұстауға;</w:t>
      </w:r>
    </w:p>
    <w:bookmarkEnd w:id="1365"/>
    <w:bookmarkStart w:name="z1365" w:id="1366"/>
    <w:p>
      <w:pPr>
        <w:spacing w:after="0"/>
        <w:ind w:left="0"/>
        <w:jc w:val="both"/>
      </w:pPr>
      <w:r>
        <w:rPr>
          <w:rFonts w:ascii="Times New Roman"/>
          <w:b w:val="false"/>
          <w:i w:val="false"/>
          <w:color w:val="000000"/>
          <w:sz w:val="28"/>
        </w:rPr>
        <w:t>
      8) денсаулық сақтау ұйымдарын материалдық-техникалық жарақтандыруға;</w:t>
      </w:r>
    </w:p>
    <w:bookmarkEnd w:id="1366"/>
    <w:bookmarkStart w:name="z1366" w:id="1367"/>
    <w:p>
      <w:pPr>
        <w:spacing w:after="0"/>
        <w:ind w:left="0"/>
        <w:jc w:val="both"/>
      </w:pPr>
      <w:r>
        <w:rPr>
          <w:rFonts w:ascii="Times New Roman"/>
          <w:b w:val="false"/>
          <w:i w:val="false"/>
          <w:color w:val="000000"/>
          <w:sz w:val="28"/>
        </w:rPr>
        <w:t>
      9) денсаулық сақтау инфрақұрылымын дамытуға;</w:t>
      </w:r>
    </w:p>
    <w:bookmarkEnd w:id="1367"/>
    <w:bookmarkStart w:name="z1367" w:id="1368"/>
    <w:p>
      <w:pPr>
        <w:spacing w:after="0"/>
        <w:ind w:left="0"/>
        <w:jc w:val="both"/>
      </w:pPr>
      <w:r>
        <w:rPr>
          <w:rFonts w:ascii="Times New Roman"/>
          <w:b w:val="false"/>
          <w:i w:val="false"/>
          <w:color w:val="000000"/>
          <w:sz w:val="28"/>
        </w:rPr>
        <w:t>
      10) Қазақстан Республикасының заңнамасында тыйым салынбаған өзге де шығыстарға бағытталады.</w:t>
      </w:r>
    </w:p>
    <w:bookmarkEnd w:id="1368"/>
    <w:bookmarkStart w:name="z1368" w:id="1369"/>
    <w:p>
      <w:pPr>
        <w:spacing w:after="0"/>
        <w:ind w:left="0"/>
        <w:jc w:val="both"/>
      </w:pPr>
      <w:r>
        <w:rPr>
          <w:rFonts w:ascii="Times New Roman"/>
          <w:b w:val="false"/>
          <w:i w:val="false"/>
          <w:color w:val="000000"/>
          <w:sz w:val="28"/>
        </w:rPr>
        <w:t xml:space="preserve">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 ақы төлеу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bookmarkEnd w:id="1369"/>
    <w:bookmarkStart w:name="z1369" w:id="1370"/>
    <w:p>
      <w:pPr>
        <w:spacing w:after="0"/>
        <w:ind w:left="0"/>
        <w:jc w:val="both"/>
      </w:pPr>
      <w:r>
        <w:rPr>
          <w:rFonts w:ascii="Times New Roman"/>
          <w:b w:val="false"/>
          <w:i w:val="false"/>
          <w:color w:val="000000"/>
          <w:sz w:val="28"/>
        </w:rPr>
        <w:t xml:space="preserve">
      3. Дәрілік заттар мен медициналық бұйымдардың айналысы саласындағы субъектілерге тегін медициналық көмектің кепілдік берілген көлемі шеңберінде және (немесе) міндетті әлеуметтік медициналық сақтандыру жүйесінде фармацевтикалық көрсетілетін қызметтердің құнын төлеуді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бюджеттік бағдарламалардың әкімшілері немесе әлеуметтік медициналық сақтандыру қоры жүзеге асырады.</w:t>
      </w:r>
    </w:p>
    <w:bookmarkEnd w:id="1370"/>
    <w:bookmarkStart w:name="z1370" w:id="1371"/>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асырады.</w:t>
      </w:r>
    </w:p>
    <w:bookmarkEnd w:id="1371"/>
    <w:bookmarkStart w:name="z1371" w:id="1372"/>
    <w:p>
      <w:pPr>
        <w:spacing w:after="0"/>
        <w:ind w:left="0"/>
        <w:jc w:val="both"/>
      </w:pPr>
      <w:r>
        <w:rPr>
          <w:rFonts w:ascii="Times New Roman"/>
          <w:b w:val="false"/>
          <w:i w:val="false"/>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bookmarkEnd w:id="1372"/>
    <w:bookmarkStart w:name="z1372" w:id="1373"/>
    <w:p>
      <w:pPr>
        <w:spacing w:after="0"/>
        <w:ind w:left="0"/>
        <w:jc w:val="both"/>
      </w:pPr>
      <w:r>
        <w:rPr>
          <w:rFonts w:ascii="Times New Roman"/>
          <w:b w:val="false"/>
          <w:i w:val="false"/>
          <w:color w:val="000000"/>
          <w:sz w:val="28"/>
        </w:rPr>
        <w:t>
      5. Тегін медициналық көмектің кепілдік берілген көлемін көрсету кезінде көрсетілетін қызметтерге ақы төлеуді әлеуметтік медициналық сақтандыру қоры және (немесе) бюджеттік бағдарламалардың әкімшілері жүзеге асырады.</w:t>
      </w:r>
    </w:p>
    <w:bookmarkEnd w:id="1373"/>
    <w:bookmarkStart w:name="z1373" w:id="1374"/>
    <w:p>
      <w:pPr>
        <w:spacing w:after="0"/>
        <w:ind w:left="0"/>
        <w:jc w:val="both"/>
      </w:pPr>
      <w:r>
        <w:rPr>
          <w:rFonts w:ascii="Times New Roman"/>
          <w:b w:val="false"/>
          <w:i w:val="false"/>
          <w:color w:val="000000"/>
          <w:sz w:val="28"/>
        </w:rPr>
        <w:t>
      Міндетті әлеуметтік медициналық сақтандыру жүйесінде медициналық көмек көрсету кезінде денсаулық сақтау субъектілерінің көрсетілетін қызметтеріне ақы төлеуді әлеуметтік медициналық сақтандыру қоры жүзеге асырады.</w:t>
      </w:r>
    </w:p>
    <w:bookmarkEnd w:id="1374"/>
    <w:bookmarkStart w:name="z1374" w:id="1375"/>
    <w:p>
      <w:pPr>
        <w:spacing w:after="0"/>
        <w:ind w:left="0"/>
        <w:jc w:val="both"/>
      </w:pPr>
      <w:r>
        <w:rPr>
          <w:rFonts w:ascii="Times New Roman"/>
          <w:b w:val="false"/>
          <w:i w:val="false"/>
          <w:color w:val="000000"/>
          <w:sz w:val="28"/>
        </w:rPr>
        <w:t>
      6. Аккредиттелген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7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69-бапқа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1375" w:id="1376"/>
    <w:p>
      <w:pPr>
        <w:spacing w:after="0"/>
        <w:ind w:left="0"/>
        <w:jc w:val="both"/>
      </w:pPr>
      <w:r>
        <w:rPr>
          <w:rFonts w:ascii="Times New Roman"/>
          <w:b w:val="false"/>
          <w:i w:val="false"/>
          <w:color w:val="000000"/>
          <w:sz w:val="28"/>
        </w:rPr>
        <w:t xml:space="preserve">
      </w:t>
      </w:r>
      <w:r>
        <w:rPr>
          <w:rFonts w:ascii="Times New Roman"/>
          <w:b/>
          <w:i w:val="false"/>
          <w:color w:val="000000"/>
          <w:sz w:val="28"/>
        </w:rPr>
        <w:t>70-бап. Ұлттық денсаулық сақтау шоттары</w:t>
      </w:r>
    </w:p>
    <w:bookmarkEnd w:id="1376"/>
    <w:bookmarkStart w:name="z1376" w:id="1377"/>
    <w:p>
      <w:pPr>
        <w:spacing w:after="0"/>
        <w:ind w:left="0"/>
        <w:jc w:val="both"/>
      </w:pPr>
      <w:r>
        <w:rPr>
          <w:rFonts w:ascii="Times New Roman"/>
          <w:b w:val="false"/>
          <w:i w:val="false"/>
          <w:color w:val="000000"/>
          <w:sz w:val="28"/>
        </w:rPr>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қаржылық ағындарды ұдайы, жан-жақты және дәйекті мониторингтеу жүйесі ұлттық денсаулық сақтау шоттары болып табылады.</w:t>
      </w:r>
    </w:p>
    <w:bookmarkEnd w:id="1377"/>
    <w:bookmarkStart w:name="z1377" w:id="1378"/>
    <w:p>
      <w:pPr>
        <w:spacing w:after="0"/>
        <w:ind w:left="0"/>
        <w:jc w:val="both"/>
      </w:pPr>
      <w:r>
        <w:rPr>
          <w:rFonts w:ascii="Times New Roman"/>
          <w:b w:val="false"/>
          <w:i w:val="false"/>
          <w:color w:val="000000"/>
          <w:sz w:val="28"/>
        </w:rPr>
        <w:t>
      2. Ұлттық денсаулық сақтау шоттары жыл сайын халықаралық әдіснама негізінде:</w:t>
      </w:r>
    </w:p>
    <w:bookmarkEnd w:id="1378"/>
    <w:bookmarkStart w:name="z1378" w:id="1379"/>
    <w:p>
      <w:pPr>
        <w:spacing w:after="0"/>
        <w:ind w:left="0"/>
        <w:jc w:val="both"/>
      </w:pPr>
      <w:r>
        <w:rPr>
          <w:rFonts w:ascii="Times New Roman"/>
          <w:b w:val="false"/>
          <w:i w:val="false"/>
          <w:color w:val="000000"/>
          <w:sz w:val="28"/>
        </w:rPr>
        <w:t>
      1) мемлекеттік статистика саласындағы уәкілетті органның статистикалық бюллетендері;</w:t>
      </w:r>
    </w:p>
    <w:bookmarkEnd w:id="1379"/>
    <w:bookmarkStart w:name="z1379" w:id="1380"/>
    <w:p>
      <w:pPr>
        <w:spacing w:after="0"/>
        <w:ind w:left="0"/>
        <w:jc w:val="both"/>
      </w:pPr>
      <w:r>
        <w:rPr>
          <w:rFonts w:ascii="Times New Roman"/>
          <w:b w:val="false"/>
          <w:i w:val="false"/>
          <w:color w:val="000000"/>
          <w:sz w:val="28"/>
        </w:rPr>
        <w:t>
      2) бюджеттің атқарылуы жөніндегі орталық уәкілетті органның деректері;</w:t>
      </w:r>
    </w:p>
    <w:bookmarkEnd w:id="1380"/>
    <w:bookmarkStart w:name="z1380" w:id="1381"/>
    <w:p>
      <w:pPr>
        <w:spacing w:after="0"/>
        <w:ind w:left="0"/>
        <w:jc w:val="both"/>
      </w:pPr>
      <w:r>
        <w:rPr>
          <w:rFonts w:ascii="Times New Roman"/>
          <w:b w:val="false"/>
          <w:i w:val="false"/>
          <w:color w:val="000000"/>
          <w:sz w:val="28"/>
        </w:rPr>
        <w:t>
      3) медициналық ұйымдар бөлінісінде бюджеттің атқарылуы жөніндегі жергілікті уәкілетті органдардың деректері;</w:t>
      </w:r>
    </w:p>
    <w:bookmarkEnd w:id="1381"/>
    <w:bookmarkStart w:name="z1381" w:id="1382"/>
    <w:p>
      <w:pPr>
        <w:spacing w:after="0"/>
        <w:ind w:left="0"/>
        <w:jc w:val="both"/>
      </w:pPr>
      <w:r>
        <w:rPr>
          <w:rFonts w:ascii="Times New Roman"/>
          <w:b w:val="false"/>
          <w:i w:val="false"/>
          <w:color w:val="000000"/>
          <w:sz w:val="28"/>
        </w:rPr>
        <w:t>
      4) Қазақстан Республикасы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bookmarkEnd w:id="1382"/>
    <w:bookmarkStart w:name="z1382" w:id="1383"/>
    <w:p>
      <w:pPr>
        <w:spacing w:after="0"/>
        <w:ind w:left="0"/>
        <w:jc w:val="both"/>
      </w:pPr>
      <w:r>
        <w:rPr>
          <w:rFonts w:ascii="Times New Roman"/>
          <w:b w:val="false"/>
          <w:i w:val="false"/>
          <w:color w:val="000000"/>
          <w:sz w:val="28"/>
        </w:rPr>
        <w:t>
      Осы тармақтың бірінші бөлігінде көрсетілген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bookmarkEnd w:id="1383"/>
    <w:bookmarkStart w:name="z1383" w:id="1384"/>
    <w:p>
      <w:pPr>
        <w:spacing w:after="0"/>
        <w:ind w:left="0"/>
        <w:jc w:val="both"/>
      </w:pPr>
      <w:r>
        <w:rPr>
          <w:rFonts w:ascii="Times New Roman"/>
          <w:b w:val="false"/>
          <w:i w:val="false"/>
          <w:color w:val="000000"/>
          <w:sz w:val="28"/>
        </w:rPr>
        <w:t xml:space="preserve">
      3. Ұлттық денсаулық сақтау шоттарының деректерін қалыптастыру және пайдалану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384"/>
    <w:bookmarkStart w:name="z1384" w:id="1385"/>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ДЕНСАУЛЫҚ САҚТАУ САЛАСЫНДАҒЫ ХАЛЫҚАРАЛЫҚ ЫНТЫМАҚТАСТЫҚ</w:t>
      </w:r>
    </w:p>
    <w:bookmarkEnd w:id="1385"/>
    <w:bookmarkStart w:name="z1385" w:id="1386"/>
    <w:p>
      <w:pPr>
        <w:spacing w:after="0"/>
        <w:ind w:left="0"/>
        <w:jc w:val="both"/>
      </w:pPr>
      <w:r>
        <w:rPr>
          <w:rFonts w:ascii="Times New Roman"/>
          <w:b w:val="false"/>
          <w:i w:val="false"/>
          <w:color w:val="000000"/>
          <w:sz w:val="28"/>
        </w:rPr>
        <w:t xml:space="preserve">
      </w:t>
      </w:r>
      <w:r>
        <w:rPr>
          <w:rFonts w:ascii="Times New Roman"/>
          <w:b/>
          <w:i w:val="false"/>
          <w:color w:val="000000"/>
          <w:sz w:val="28"/>
        </w:rPr>
        <w:t>71-бап. Денсаулық сақтау саласындағы халықаралық ынтымақтастық</w:t>
      </w:r>
    </w:p>
    <w:bookmarkEnd w:id="1386"/>
    <w:bookmarkStart w:name="z1386" w:id="1387"/>
    <w:p>
      <w:pPr>
        <w:spacing w:after="0"/>
        <w:ind w:left="0"/>
        <w:jc w:val="both"/>
      </w:pPr>
      <w:r>
        <w:rPr>
          <w:rFonts w:ascii="Times New Roman"/>
          <w:b w:val="false"/>
          <w:i w:val="false"/>
          <w:color w:val="000000"/>
          <w:sz w:val="28"/>
        </w:rPr>
        <w:t>
      1. Денсаулық сақтау саласындағы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bookmarkEnd w:id="1387"/>
    <w:bookmarkStart w:name="z1387" w:id="1388"/>
    <w:p>
      <w:pPr>
        <w:spacing w:after="0"/>
        <w:ind w:left="0"/>
        <w:jc w:val="both"/>
      </w:pPr>
      <w:r>
        <w:rPr>
          <w:rFonts w:ascii="Times New Roman"/>
          <w:b w:val="false"/>
          <w:i w:val="false"/>
          <w:color w:val="000000"/>
          <w:sz w:val="28"/>
        </w:rPr>
        <w:t>
      2. Халықаралық ынтымақтастық мемлекеттердің, халықаралық ұйымдар 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bookmarkEnd w:id="1388"/>
    <w:bookmarkStart w:name="z1388" w:id="1389"/>
    <w:p>
      <w:pPr>
        <w:spacing w:after="0"/>
        <w:ind w:left="0"/>
        <w:jc w:val="both"/>
      </w:pPr>
      <w:r>
        <w:rPr>
          <w:rFonts w:ascii="Times New Roman"/>
          <w:b w:val="false"/>
          <w:i w:val="false"/>
          <w:color w:val="000000"/>
          <w:sz w:val="28"/>
        </w:rPr>
        <w:t xml:space="preserve">
      3. Денсаулық сақтауды басқару органдарының, денсаулық сақтау субъектілерінің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bookmarkEnd w:id="1389"/>
    <w:bookmarkStart w:name="z1389" w:id="1390"/>
    <w:p>
      <w:pPr>
        <w:spacing w:after="0"/>
        <w:ind w:left="0"/>
        <w:jc w:val="both"/>
      </w:pPr>
      <w:r>
        <w:rPr>
          <w:rFonts w:ascii="Times New Roman"/>
          <w:b w:val="false"/>
          <w:i w:val="false"/>
          <w:color w:val="000000"/>
          <w:sz w:val="28"/>
        </w:rPr>
        <w:t>
      4. Денсаулық сақтау саласындағы халықаралық ынтымақтастық шеңберінде жасалатын, оның ішінде денсаулық сақтауды басқару органдары, денсаулық сақтау субъектілері жасасатын келісімдер, шарттар адамның және Қазақстан Республикасы азаматтарының халықтың денсаулығын сақтау саласындағы құқықтары мен бостандықтарын шектемеуге тиіс.</w:t>
      </w:r>
    </w:p>
    <w:bookmarkEnd w:id="1390"/>
    <w:bookmarkStart w:name="z1390" w:id="1391"/>
    <w:p>
      <w:pPr>
        <w:spacing w:after="0"/>
        <w:ind w:left="0"/>
        <w:jc w:val="both"/>
      </w:pPr>
      <w:r>
        <w:rPr>
          <w:rFonts w:ascii="Times New Roman"/>
          <w:b w:val="false"/>
          <w:i w:val="false"/>
          <w:color w:val="000000"/>
          <w:sz w:val="28"/>
        </w:rPr>
        <w:t xml:space="preserve">
      </w:t>
      </w:r>
      <w:r>
        <w:rPr>
          <w:rFonts w:ascii="Times New Roman"/>
          <w:b/>
          <w:i w:val="false"/>
          <w:color w:val="000000"/>
          <w:sz w:val="28"/>
        </w:rPr>
        <w:t>72-бап. Денсаулық сақтау саласындағы халықаралық ынтымақтастықтың басым бағыттары</w:t>
      </w:r>
    </w:p>
    <w:bookmarkEnd w:id="1391"/>
    <w:bookmarkStart w:name="z1391" w:id="1392"/>
    <w:p>
      <w:pPr>
        <w:spacing w:after="0"/>
        <w:ind w:left="0"/>
        <w:jc w:val="both"/>
      </w:pPr>
      <w:r>
        <w:rPr>
          <w:rFonts w:ascii="Times New Roman"/>
          <w:b w:val="false"/>
          <w:i w:val="false"/>
          <w:color w:val="000000"/>
          <w:sz w:val="28"/>
        </w:rPr>
        <w:t>
      Денсаулық сақтау саласындағы халықаралық ынтымақтастықтың басымдықтары:</w:t>
      </w:r>
    </w:p>
    <w:bookmarkEnd w:id="1392"/>
    <w:bookmarkStart w:name="z1392" w:id="1393"/>
    <w:p>
      <w:pPr>
        <w:spacing w:after="0"/>
        <w:ind w:left="0"/>
        <w:jc w:val="both"/>
      </w:pPr>
      <w:r>
        <w:rPr>
          <w:rFonts w:ascii="Times New Roman"/>
          <w:b w:val="false"/>
          <w:i w:val="false"/>
          <w:color w:val="000000"/>
          <w:sz w:val="28"/>
        </w:rPr>
        <w:t>
      1) денсаулық сақтау саласындағы Қазақстан Республикасы азаматтарының мүдделерін және Қазақстан Республикасының мүдделерін қорғау;</w:t>
      </w:r>
    </w:p>
    <w:bookmarkEnd w:id="1393"/>
    <w:bookmarkStart w:name="z1393" w:id="1394"/>
    <w:p>
      <w:pPr>
        <w:spacing w:after="0"/>
        <w:ind w:left="0"/>
        <w:jc w:val="both"/>
      </w:pPr>
      <w:r>
        <w:rPr>
          <w:rFonts w:ascii="Times New Roman"/>
          <w:b w:val="false"/>
          <w:i w:val="false"/>
          <w:color w:val="000000"/>
          <w:sz w:val="28"/>
        </w:rPr>
        <w:t>
      2) денсаулық сақтау саласындағы халықаралық бастамаларға қатысу;</w:t>
      </w:r>
    </w:p>
    <w:bookmarkEnd w:id="1394"/>
    <w:bookmarkStart w:name="z1394" w:id="1395"/>
    <w:p>
      <w:pPr>
        <w:spacing w:after="0"/>
        <w:ind w:left="0"/>
        <w:jc w:val="both"/>
      </w:pPr>
      <w:r>
        <w:rPr>
          <w:rFonts w:ascii="Times New Roman"/>
          <w:b w:val="false"/>
          <w:i w:val="false"/>
          <w:color w:val="000000"/>
          <w:sz w:val="28"/>
        </w:rPr>
        <w:t>
      3) мемлекетаралық деңгейде денсаулық сақтау саласында инвестициялар тарту және техникалық көмек көрсету;</w:t>
      </w:r>
    </w:p>
    <w:bookmarkEnd w:id="1395"/>
    <w:bookmarkStart w:name="z1395" w:id="1396"/>
    <w:p>
      <w:pPr>
        <w:spacing w:after="0"/>
        <w:ind w:left="0"/>
        <w:jc w:val="both"/>
      </w:pPr>
      <w:r>
        <w:rPr>
          <w:rFonts w:ascii="Times New Roman"/>
          <w:b w:val="false"/>
          <w:i w:val="false"/>
          <w:color w:val="000000"/>
          <w:sz w:val="28"/>
        </w:rPr>
        <w:t>
      4) шетелдіктерге, азаматтығы жоқ адамдарға медициналық көмек көрсету;</w:t>
      </w:r>
    </w:p>
    <w:bookmarkEnd w:id="1396"/>
    <w:bookmarkStart w:name="z1396" w:id="1397"/>
    <w:p>
      <w:pPr>
        <w:spacing w:after="0"/>
        <w:ind w:left="0"/>
        <w:jc w:val="both"/>
      </w:pPr>
      <w:r>
        <w:rPr>
          <w:rFonts w:ascii="Times New Roman"/>
          <w:b w:val="false"/>
          <w:i w:val="false"/>
          <w:color w:val="000000"/>
          <w:sz w:val="28"/>
        </w:rPr>
        <w:t>
      5) халықаралық инновациялық технологияларды ендіру және денсаулық сақтау жүйесін жаңғырту арқылы медициналық көмек көрсету деңгейін арттыру;</w:t>
      </w:r>
    </w:p>
    <w:bookmarkEnd w:id="1397"/>
    <w:bookmarkStart w:name="z1397" w:id="1398"/>
    <w:p>
      <w:pPr>
        <w:spacing w:after="0"/>
        <w:ind w:left="0"/>
        <w:jc w:val="both"/>
      </w:pPr>
      <w:r>
        <w:rPr>
          <w:rFonts w:ascii="Times New Roman"/>
          <w:b w:val="false"/>
          <w:i w:val="false"/>
          <w:color w:val="000000"/>
          <w:sz w:val="28"/>
        </w:rPr>
        <w:t>
      6) әлемдік медицина және фармацевтика ғылымына интеграциялану;</w:t>
      </w:r>
    </w:p>
    <w:bookmarkEnd w:id="1398"/>
    <w:bookmarkStart w:name="z1398" w:id="1399"/>
    <w:p>
      <w:pPr>
        <w:spacing w:after="0"/>
        <w:ind w:left="0"/>
        <w:jc w:val="both"/>
      </w:pPr>
      <w:r>
        <w:rPr>
          <w:rFonts w:ascii="Times New Roman"/>
          <w:b w:val="false"/>
          <w:i w:val="false"/>
          <w:color w:val="000000"/>
          <w:sz w:val="28"/>
        </w:rPr>
        <w:t>
      7) еңбекші көшіп-қонушыларды медициналық көмекпен қамтамасыз ету мәселелерін шешуге жәрдемдесу;</w:t>
      </w:r>
    </w:p>
    <w:bookmarkEnd w:id="1399"/>
    <w:bookmarkStart w:name="z1399" w:id="1400"/>
    <w:p>
      <w:pPr>
        <w:spacing w:after="0"/>
        <w:ind w:left="0"/>
        <w:jc w:val="both"/>
      </w:pPr>
      <w:r>
        <w:rPr>
          <w:rFonts w:ascii="Times New Roman"/>
          <w:b w:val="false"/>
          <w:i w:val="false"/>
          <w:color w:val="000000"/>
          <w:sz w:val="28"/>
        </w:rPr>
        <w:t>
      8) денсаулық сақтау саласындағы білім беру қызметі, ғылым мен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bookmarkEnd w:id="1400"/>
    <w:bookmarkStart w:name="z1400" w:id="1401"/>
    <w:p>
      <w:pPr>
        <w:spacing w:after="0"/>
        <w:ind w:left="0"/>
        <w:jc w:val="both"/>
      </w:pPr>
      <w:r>
        <w:rPr>
          <w:rFonts w:ascii="Times New Roman"/>
          <w:b w:val="false"/>
          <w:i w:val="false"/>
          <w:color w:val="000000"/>
          <w:sz w:val="28"/>
        </w:rPr>
        <w:t>
      9) төтенше ахуалдар туындаған кезде денсаулық сақтау саласында халықаралық көмек көрсету және алу;</w:t>
      </w:r>
    </w:p>
    <w:bookmarkEnd w:id="1401"/>
    <w:bookmarkStart w:name="z1401" w:id="1402"/>
    <w:p>
      <w:pPr>
        <w:spacing w:after="0"/>
        <w:ind w:left="0"/>
        <w:jc w:val="both"/>
      </w:pPr>
      <w:r>
        <w:rPr>
          <w:rFonts w:ascii="Times New Roman"/>
          <w:b w:val="false"/>
          <w:i w:val="false"/>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үндестіру;</w:t>
      </w:r>
    </w:p>
    <w:bookmarkEnd w:id="1402"/>
    <w:bookmarkStart w:name="z1402" w:id="1403"/>
    <w:p>
      <w:pPr>
        <w:spacing w:after="0"/>
        <w:ind w:left="0"/>
        <w:jc w:val="both"/>
      </w:pPr>
      <w:r>
        <w:rPr>
          <w:rFonts w:ascii="Times New Roman"/>
          <w:b w:val="false"/>
          <w:i w:val="false"/>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403"/>
    <w:bookmarkStart w:name="z1403" w:id="1404"/>
    <w:p>
      <w:pPr>
        <w:spacing w:after="0"/>
        <w:ind w:left="0"/>
        <w:jc w:val="both"/>
      </w:pPr>
      <w:r>
        <w:rPr>
          <w:rFonts w:ascii="Times New Roman"/>
          <w:b w:val="false"/>
          <w:i w:val="false"/>
          <w:color w:val="000000"/>
          <w:sz w:val="28"/>
        </w:rPr>
        <w:t xml:space="preserve">
      </w:t>
      </w:r>
      <w:r>
        <w:rPr>
          <w:rFonts w:ascii="Times New Roman"/>
          <w:b/>
          <w:i w:val="false"/>
          <w:color w:val="000000"/>
          <w:sz w:val="28"/>
        </w:rPr>
        <w:t>73-бап. Денсаулық сақтау саласындағы халықаралық ынтымақтастықтың экономикалық және құқықтық негіздері</w:t>
      </w:r>
    </w:p>
    <w:bookmarkEnd w:id="1404"/>
    <w:bookmarkStart w:name="z1404" w:id="1405"/>
    <w:p>
      <w:pPr>
        <w:spacing w:after="0"/>
        <w:ind w:left="0"/>
        <w:jc w:val="both"/>
      </w:pPr>
      <w:r>
        <w:rPr>
          <w:rFonts w:ascii="Times New Roman"/>
          <w:b w:val="false"/>
          <w:i w:val="false"/>
          <w:color w:val="000000"/>
          <w:sz w:val="28"/>
        </w:rPr>
        <w:t>
      1. Денсаулық сақтау саласындағы халықаралық ынтымақтастықтың экономикалық негізін:</w:t>
      </w:r>
    </w:p>
    <w:bookmarkEnd w:id="1405"/>
    <w:bookmarkStart w:name="z1405" w:id="1406"/>
    <w:p>
      <w:pPr>
        <w:spacing w:after="0"/>
        <w:ind w:left="0"/>
        <w:jc w:val="both"/>
      </w:pPr>
      <w:r>
        <w:rPr>
          <w:rFonts w:ascii="Times New Roman"/>
          <w:b w:val="false"/>
          <w:i w:val="false"/>
          <w:color w:val="000000"/>
          <w:sz w:val="28"/>
        </w:rPr>
        <w:t>
      1) халықаралық ұйымдарға міндетті және ерікті мүшелік жарналар;</w:t>
      </w:r>
    </w:p>
    <w:bookmarkEnd w:id="1406"/>
    <w:bookmarkStart w:name="z1406" w:id="1407"/>
    <w:p>
      <w:pPr>
        <w:spacing w:after="0"/>
        <w:ind w:left="0"/>
        <w:jc w:val="both"/>
      </w:pPr>
      <w:r>
        <w:rPr>
          <w:rFonts w:ascii="Times New Roman"/>
          <w:b w:val="false"/>
          <w:i w:val="false"/>
          <w:color w:val="000000"/>
          <w:sz w:val="28"/>
        </w:rPr>
        <w:t>
      2) гранттарды, техникалық көмекті тарту және пайдалану;</w:t>
      </w:r>
    </w:p>
    <w:bookmarkEnd w:id="1407"/>
    <w:bookmarkStart w:name="z1407" w:id="1408"/>
    <w:p>
      <w:pPr>
        <w:spacing w:after="0"/>
        <w:ind w:left="0"/>
        <w:jc w:val="both"/>
      </w:pPr>
      <w:r>
        <w:rPr>
          <w:rFonts w:ascii="Times New Roman"/>
          <w:b w:val="false"/>
          <w:i w:val="false"/>
          <w:color w:val="000000"/>
          <w:sz w:val="28"/>
        </w:rPr>
        <w:t>
      3) жасалған халықаралық шарттарға сәйкес қаржыландыру құрайды.</w:t>
      </w:r>
    </w:p>
    <w:bookmarkEnd w:id="1408"/>
    <w:bookmarkStart w:name="z1408" w:id="1409"/>
    <w:p>
      <w:pPr>
        <w:spacing w:after="0"/>
        <w:ind w:left="0"/>
        <w:jc w:val="both"/>
      </w:pPr>
      <w:r>
        <w:rPr>
          <w:rFonts w:ascii="Times New Roman"/>
          <w:b w:val="false"/>
          <w:i w:val="false"/>
          <w:color w:val="000000"/>
          <w:sz w:val="28"/>
        </w:rPr>
        <w:t>
      2. Халықаралық шарттар денсаулық сақтау саласындағы халықаралық ынтымақтастықтың құқықтық негізі болып табылады.</w:t>
      </w:r>
    </w:p>
    <w:bookmarkEnd w:id="1409"/>
    <w:bookmarkStart w:name="z1409" w:id="1410"/>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ҚОҒАМДЫҚ ДЕНСАУЛЫҚТЫ САҚТАУ</w:t>
      </w:r>
    </w:p>
    <w:bookmarkEnd w:id="1410"/>
    <w:bookmarkStart w:name="z1410" w:id="14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11-тарау. ҚОҒАМДЫҚ ДЕНСАУЛЫҚТЫ САҚТАУДЫҢ ЖАЛПЫ </w:t>
      </w:r>
      <w:r>
        <w:rPr>
          <w:rFonts w:ascii="Times New Roman"/>
          <w:b/>
          <w:i w:val="false"/>
          <w:color w:val="000000"/>
          <w:sz w:val="28"/>
        </w:rPr>
        <w:t>ЕРЕЖЕЛЕРІ</w:t>
      </w:r>
    </w:p>
    <w:bookmarkEnd w:id="1411"/>
    <w:bookmarkStart w:name="z1411" w:id="1412"/>
    <w:p>
      <w:pPr>
        <w:spacing w:after="0"/>
        <w:ind w:left="0"/>
        <w:jc w:val="both"/>
      </w:pPr>
      <w:r>
        <w:rPr>
          <w:rFonts w:ascii="Times New Roman"/>
          <w:b w:val="false"/>
          <w:i w:val="false"/>
          <w:color w:val="000000"/>
          <w:sz w:val="28"/>
        </w:rPr>
        <w:t xml:space="preserve">
      </w:t>
      </w:r>
      <w:r>
        <w:rPr>
          <w:rFonts w:ascii="Times New Roman"/>
          <w:b/>
          <w:i w:val="false"/>
          <w:color w:val="000000"/>
          <w:sz w:val="28"/>
        </w:rPr>
        <w:t>74-бап. Қоғамдық денсаулықты сақтаудың басым бағыттары</w:t>
      </w:r>
    </w:p>
    <w:bookmarkEnd w:id="1412"/>
    <w:bookmarkStart w:name="z1412" w:id="1413"/>
    <w:p>
      <w:pPr>
        <w:spacing w:after="0"/>
        <w:ind w:left="0"/>
        <w:jc w:val="both"/>
      </w:pPr>
      <w:r>
        <w:rPr>
          <w:rFonts w:ascii="Times New Roman"/>
          <w:b w:val="false"/>
          <w:i w:val="false"/>
          <w:color w:val="000000"/>
          <w:sz w:val="28"/>
        </w:rPr>
        <w:t>
      1. Қоғамдық денсаулықты сақтаудың басым бағыттары мыналар болып табылады:</w:t>
      </w:r>
    </w:p>
    <w:bookmarkEnd w:id="1413"/>
    <w:bookmarkStart w:name="z1413" w:id="1414"/>
    <w:p>
      <w:pPr>
        <w:spacing w:after="0"/>
        <w:ind w:left="0"/>
        <w:jc w:val="both"/>
      </w:pPr>
      <w:r>
        <w:rPr>
          <w:rFonts w:ascii="Times New Roman"/>
          <w:b w:val="false"/>
          <w:i w:val="false"/>
          <w:color w:val="000000"/>
          <w:sz w:val="28"/>
        </w:rPr>
        <w:t>
      1) халықтың медициналық-әлеуметтік белсенділігін қалыптастыру және саламатты өмір салтын ұстану арқылы денсаулықты нығайту;</w:t>
      </w:r>
    </w:p>
    <w:bookmarkEnd w:id="1414"/>
    <w:bookmarkStart w:name="z1414" w:id="1415"/>
    <w:p>
      <w:pPr>
        <w:spacing w:after="0"/>
        <w:ind w:left="0"/>
        <w:jc w:val="both"/>
      </w:pPr>
      <w:r>
        <w:rPr>
          <w:rFonts w:ascii="Times New Roman"/>
          <w:b w:val="false"/>
          <w:i w:val="false"/>
          <w:color w:val="000000"/>
          <w:sz w:val="28"/>
        </w:rPr>
        <w:t>
      2) денсаулықтың негізгі аспектілері мен тәуекел факторлары туралы халықтың хабардар болу деңгейін арттыру;</w:t>
      </w:r>
    </w:p>
    <w:bookmarkEnd w:id="1415"/>
    <w:bookmarkStart w:name="z1415" w:id="1416"/>
    <w:p>
      <w:pPr>
        <w:spacing w:after="0"/>
        <w:ind w:left="0"/>
        <w:jc w:val="both"/>
      </w:pPr>
      <w:r>
        <w:rPr>
          <w:rFonts w:ascii="Times New Roman"/>
          <w:b w:val="false"/>
          <w:i w:val="false"/>
          <w:color w:val="000000"/>
          <w:sz w:val="28"/>
        </w:rPr>
        <w:t>
      3) инфекциялық және басым инфекциялық емес ауруларды эпидемиологиялық қадағалау;</w:t>
      </w:r>
    </w:p>
    <w:bookmarkEnd w:id="1416"/>
    <w:bookmarkStart w:name="z1416" w:id="1417"/>
    <w:p>
      <w:pPr>
        <w:spacing w:after="0"/>
        <w:ind w:left="0"/>
        <w:jc w:val="both"/>
      </w:pPr>
      <w:r>
        <w:rPr>
          <w:rFonts w:ascii="Times New Roman"/>
          <w:b w:val="false"/>
          <w:i w:val="false"/>
          <w:color w:val="000000"/>
          <w:sz w:val="28"/>
        </w:rPr>
        <w:t>
      4) барлық мүдделі 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bookmarkEnd w:id="1417"/>
    <w:bookmarkStart w:name="z1417" w:id="1418"/>
    <w:p>
      <w:pPr>
        <w:spacing w:after="0"/>
        <w:ind w:left="0"/>
        <w:jc w:val="both"/>
      </w:pPr>
      <w:r>
        <w:rPr>
          <w:rFonts w:ascii="Times New Roman"/>
          <w:b w:val="false"/>
          <w:i w:val="false"/>
          <w:color w:val="000000"/>
          <w:sz w:val="28"/>
        </w:rPr>
        <w:t>
      2. Қоғамдық денсаулық сақтау қызметі - бұл мемлекеттік органдардың, жеке 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418"/>
    <w:bookmarkStart w:name="z1418" w:id="1419"/>
    <w:p>
      <w:pPr>
        <w:spacing w:after="0"/>
        <w:ind w:left="0"/>
        <w:jc w:val="both"/>
      </w:pPr>
      <w:r>
        <w:rPr>
          <w:rFonts w:ascii="Times New Roman"/>
          <w:b w:val="false"/>
          <w:i w:val="false"/>
          <w:color w:val="000000"/>
          <w:sz w:val="28"/>
        </w:rPr>
        <w:t xml:space="preserve">
      </w:t>
      </w:r>
      <w:r>
        <w:rPr>
          <w:rFonts w:ascii="Times New Roman"/>
          <w:b/>
          <w:i w:val="false"/>
          <w:color w:val="000000"/>
          <w:sz w:val="28"/>
        </w:rPr>
        <w:t>75-бап. Қоғамдық денсаулық сақтау саласындағы статистикалық байқау</w:t>
      </w:r>
    </w:p>
    <w:bookmarkEnd w:id="1419"/>
    <w:bookmarkStart w:name="z1419" w:id="1420"/>
    <w:p>
      <w:pPr>
        <w:spacing w:after="0"/>
        <w:ind w:left="0"/>
        <w:jc w:val="both"/>
      </w:pPr>
      <w:r>
        <w:rPr>
          <w:rFonts w:ascii="Times New Roman"/>
          <w:b w:val="false"/>
          <w:i w:val="false"/>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қамтитын саласы.</w:t>
      </w:r>
    </w:p>
    <w:bookmarkEnd w:id="1420"/>
    <w:bookmarkStart w:name="z1420" w:id="1421"/>
    <w:p>
      <w:pPr>
        <w:spacing w:after="0"/>
        <w:ind w:left="0"/>
        <w:jc w:val="both"/>
      </w:pPr>
      <w:r>
        <w:rPr>
          <w:rFonts w:ascii="Times New Roman"/>
          <w:b w:val="false"/>
          <w:i w:val="false"/>
          <w:color w:val="000000"/>
          <w:sz w:val="28"/>
        </w:rPr>
        <w:t>
      2. Денсаулық сақтау саласындағы статистикалық байқауды уәкілетті орган жүзеге асырады.</w:t>
      </w:r>
    </w:p>
    <w:bookmarkEnd w:id="1421"/>
    <w:bookmarkStart w:name="z1421" w:id="1422"/>
    <w:p>
      <w:pPr>
        <w:spacing w:after="0"/>
        <w:ind w:left="0"/>
        <w:jc w:val="both"/>
      </w:pPr>
      <w:r>
        <w:rPr>
          <w:rFonts w:ascii="Times New Roman"/>
          <w:b w:val="false"/>
          <w:i w:val="false"/>
          <w:color w:val="000000"/>
          <w:sz w:val="28"/>
        </w:rPr>
        <w:t xml:space="preserve">
      3. Денсаулық сақтау саласындағы статистикалық байқауды жүзеге асыру тәртібін, денсаулық сақтау саласындағы статистикалық есепке алу мен есептілік нысандарын, оларды жүргізу, толтыру тәртібін және ұсыну мерзімдерін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1422"/>
    <w:bookmarkStart w:name="z1422" w:id="1423"/>
    <w:p>
      <w:pPr>
        <w:spacing w:after="0"/>
        <w:ind w:left="0"/>
        <w:jc w:val="both"/>
      </w:pPr>
      <w:r>
        <w:rPr>
          <w:rFonts w:ascii="Times New Roman"/>
          <w:b w:val="false"/>
          <w:i w:val="false"/>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денсаулық сақтау жүйесінің саясатын жоспарлау, басқарушылық шешімдерді қабылдау үшін қолданылады.</w:t>
      </w:r>
    </w:p>
    <w:bookmarkEnd w:id="1423"/>
    <w:bookmarkStart w:name="z1423" w:id="1424"/>
    <w:p>
      <w:pPr>
        <w:spacing w:after="0"/>
        <w:ind w:left="0"/>
        <w:jc w:val="both"/>
      </w:pPr>
      <w:r>
        <w:rPr>
          <w:rFonts w:ascii="Times New Roman"/>
          <w:b w:val="false"/>
          <w:i w:val="false"/>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оның ішінде ресми интернет-ресурста орналастырады.</w:t>
      </w:r>
    </w:p>
    <w:bookmarkEnd w:id="1424"/>
    <w:bookmarkStart w:name="z1424" w:id="1425"/>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АДАМДАРДЫҢ ДЕНСАУЛЫҚ САҚТАУ САЛАСЫНДАҒЫ ҚҰҚЫҚТАРЫ МЕН МІНДЕТТЕРІ</w:t>
      </w:r>
    </w:p>
    <w:bookmarkEnd w:id="1425"/>
    <w:bookmarkStart w:name="z1425" w:id="1426"/>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Денсаулық сақтау саласындағы құқықтарды қамтамасыз ету кепілдігі</w:t>
      </w:r>
    </w:p>
    <w:bookmarkEnd w:id="1426"/>
    <w:bookmarkStart w:name="z1426" w:id="1427"/>
    <w:p>
      <w:pPr>
        <w:spacing w:after="0"/>
        <w:ind w:left="0"/>
        <w:jc w:val="both"/>
      </w:pPr>
      <w:r>
        <w:rPr>
          <w:rFonts w:ascii="Times New Roman"/>
          <w:b w:val="false"/>
          <w:i w:val="false"/>
          <w:color w:val="000000"/>
          <w:sz w:val="28"/>
        </w:rPr>
        <w:t>
      1. Мемлекет Қазақстан Республикасының азаматтарына:</w:t>
      </w:r>
    </w:p>
    <w:bookmarkEnd w:id="1427"/>
    <w:bookmarkStart w:name="z1427" w:id="1428"/>
    <w:p>
      <w:pPr>
        <w:spacing w:after="0"/>
        <w:ind w:left="0"/>
        <w:jc w:val="both"/>
      </w:pPr>
      <w:r>
        <w:rPr>
          <w:rFonts w:ascii="Times New Roman"/>
          <w:b w:val="false"/>
          <w:i w:val="false"/>
          <w:color w:val="000000"/>
          <w:sz w:val="28"/>
        </w:rPr>
        <w:t>
      1) медициналық көмекке тең қол жеткізуге;</w:t>
      </w:r>
    </w:p>
    <w:bookmarkEnd w:id="1428"/>
    <w:bookmarkStart w:name="z1428" w:id="1429"/>
    <w:p>
      <w:pPr>
        <w:spacing w:after="0"/>
        <w:ind w:left="0"/>
        <w:jc w:val="both"/>
      </w:pPr>
      <w:r>
        <w:rPr>
          <w:rFonts w:ascii="Times New Roman"/>
          <w:b w:val="false"/>
          <w:i w:val="false"/>
          <w:color w:val="000000"/>
          <w:sz w:val="28"/>
        </w:rPr>
        <w:t>
      2) медициналық көмектің сапасына;</w:t>
      </w:r>
    </w:p>
    <w:bookmarkEnd w:id="1429"/>
    <w:bookmarkStart w:name="z1429" w:id="1430"/>
    <w:p>
      <w:pPr>
        <w:spacing w:after="0"/>
        <w:ind w:left="0"/>
        <w:jc w:val="both"/>
      </w:pPr>
      <w:r>
        <w:rPr>
          <w:rFonts w:ascii="Times New Roman"/>
          <w:b w:val="false"/>
          <w:i w:val="false"/>
          <w:color w:val="000000"/>
          <w:sz w:val="28"/>
        </w:rPr>
        <w:t>
      3) дәрілік қамтамасыз етудің сапасына;</w:t>
      </w:r>
    </w:p>
    <w:bookmarkEnd w:id="1430"/>
    <w:bookmarkStart w:name="z1430" w:id="1431"/>
    <w:p>
      <w:pPr>
        <w:spacing w:after="0"/>
        <w:ind w:left="0"/>
        <w:jc w:val="both"/>
      </w:pPr>
      <w:r>
        <w:rPr>
          <w:rFonts w:ascii="Times New Roman"/>
          <w:b w:val="false"/>
          <w:i w:val="false"/>
          <w:color w:val="000000"/>
          <w:sz w:val="28"/>
        </w:rPr>
        <w:t>
      4) дәрілік заттардың қолжетімділігіне, тиімділігі мен қауіпсіздігіне;</w:t>
      </w:r>
    </w:p>
    <w:bookmarkEnd w:id="1431"/>
    <w:bookmarkStart w:name="z1431" w:id="1432"/>
    <w:p>
      <w:pPr>
        <w:spacing w:after="0"/>
        <w:ind w:left="0"/>
        <w:jc w:val="both"/>
      </w:pPr>
      <w:r>
        <w:rPr>
          <w:rFonts w:ascii="Times New Roman"/>
          <w:b w:val="false"/>
          <w:i w:val="false"/>
          <w:color w:val="000000"/>
          <w:sz w:val="28"/>
        </w:rPr>
        <w:t>
      5) аурулардың профилактикасы, саламатты өмір салтын және дұрыс тамақтануды қалыптастыру бойынша іс-шаралар жүргізуге;</w:t>
      </w:r>
    </w:p>
    <w:bookmarkEnd w:id="1432"/>
    <w:bookmarkStart w:name="z1432" w:id="1433"/>
    <w:p>
      <w:pPr>
        <w:spacing w:after="0"/>
        <w:ind w:left="0"/>
        <w:jc w:val="both"/>
      </w:pPr>
      <w:r>
        <w:rPr>
          <w:rFonts w:ascii="Times New Roman"/>
          <w:b w:val="false"/>
          <w:i w:val="false"/>
          <w:color w:val="000000"/>
          <w:sz w:val="28"/>
        </w:rPr>
        <w:t>
      6) репродуктивтілікті таңдау еркіндігіне, репродуктивтік денсаулықты сақтауға және репродуктивтік құқықтарын сақтауға;</w:t>
      </w:r>
    </w:p>
    <w:bookmarkEnd w:id="1433"/>
    <w:bookmarkStart w:name="z1433" w:id="1434"/>
    <w:p>
      <w:pPr>
        <w:spacing w:after="0"/>
        <w:ind w:left="0"/>
        <w:jc w:val="both"/>
      </w:pPr>
      <w:r>
        <w:rPr>
          <w:rFonts w:ascii="Times New Roman"/>
          <w:b w:val="false"/>
          <w:i w:val="false"/>
          <w:color w:val="000000"/>
          <w:sz w:val="28"/>
        </w:rPr>
        <w:t>
      7) санитариялық-эпидемиологиялық саламаттылыққа кепілдік береді.</w:t>
      </w:r>
    </w:p>
    <w:bookmarkEnd w:id="1434"/>
    <w:bookmarkStart w:name="z1434" w:id="1435"/>
    <w:p>
      <w:pPr>
        <w:spacing w:after="0"/>
        <w:ind w:left="0"/>
        <w:jc w:val="both"/>
      </w:pPr>
      <w:r>
        <w:rPr>
          <w:rFonts w:ascii="Times New Roman"/>
          <w:b w:val="false"/>
          <w:i w:val="false"/>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435"/>
    <w:bookmarkStart w:name="z1435" w:id="1436"/>
    <w:p>
      <w:pPr>
        <w:spacing w:after="0"/>
        <w:ind w:left="0"/>
        <w:jc w:val="both"/>
      </w:pPr>
      <w:r>
        <w:rPr>
          <w:rFonts w:ascii="Times New Roman"/>
          <w:b w:val="false"/>
          <w:i w:val="false"/>
          <w:color w:val="000000"/>
          <w:sz w:val="28"/>
        </w:rPr>
        <w:t xml:space="preserve">
      </w:t>
      </w:r>
      <w:r>
        <w:rPr>
          <w:rFonts w:ascii="Times New Roman"/>
          <w:b/>
          <w:i w:val="false"/>
          <w:color w:val="000000"/>
          <w:sz w:val="28"/>
        </w:rPr>
        <w:t>77-бап. Қазақстан Республикасы азаматтарының құқықтары</w:t>
      </w:r>
    </w:p>
    <w:bookmarkEnd w:id="1436"/>
    <w:bookmarkStart w:name="z1436" w:id="1437"/>
    <w:p>
      <w:pPr>
        <w:spacing w:after="0"/>
        <w:ind w:left="0"/>
        <w:jc w:val="both"/>
      </w:pPr>
      <w:r>
        <w:rPr>
          <w:rFonts w:ascii="Times New Roman"/>
          <w:b w:val="false"/>
          <w:i w:val="false"/>
          <w:color w:val="000000"/>
          <w:sz w:val="28"/>
        </w:rPr>
        <w:t>
      1. Қазақстан Республикасы азаматтарының:</w:t>
      </w:r>
    </w:p>
    <w:bookmarkEnd w:id="1437"/>
    <w:bookmarkStart w:name="z1437" w:id="1438"/>
    <w:p>
      <w:pPr>
        <w:spacing w:after="0"/>
        <w:ind w:left="0"/>
        <w:jc w:val="both"/>
      </w:pPr>
      <w:r>
        <w:rPr>
          <w:rFonts w:ascii="Times New Roman"/>
          <w:b w:val="false"/>
          <w:i w:val="false"/>
          <w:color w:val="000000"/>
          <w:sz w:val="28"/>
        </w:rPr>
        <w:t>
      1) тегін медициналық көмектің кепілдік берілген көлемін алуға;</w:t>
      </w:r>
    </w:p>
    <w:bookmarkEnd w:id="1438"/>
    <w:bookmarkStart w:name="z1438" w:id="1439"/>
    <w:p>
      <w:pPr>
        <w:spacing w:after="0"/>
        <w:ind w:left="0"/>
        <w:jc w:val="both"/>
      </w:pPr>
      <w:r>
        <w:rPr>
          <w:rFonts w:ascii="Times New Roman"/>
          <w:b w:val="false"/>
          <w:i w:val="false"/>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дәрілік заттармен және медициналық бұйымдармен қамтамасыз етілуге;</w:t>
      </w:r>
    </w:p>
    <w:bookmarkEnd w:id="1439"/>
    <w:bookmarkStart w:name="z1439" w:id="1440"/>
    <w:p>
      <w:pPr>
        <w:spacing w:after="0"/>
        <w:ind w:left="0"/>
        <w:jc w:val="both"/>
      </w:pPr>
      <w:r>
        <w:rPr>
          <w:rFonts w:ascii="Times New Roman"/>
          <w:b w:val="false"/>
          <w:i w:val="false"/>
          <w:color w:val="000000"/>
          <w:sz w:val="28"/>
        </w:rPr>
        <w:t>
      3) дәрігер мен медициналық ұйымды еркін таңдауға;</w:t>
      </w:r>
    </w:p>
    <w:bookmarkEnd w:id="1440"/>
    <w:bookmarkStart w:name="z1440" w:id="1441"/>
    <w:p>
      <w:pPr>
        <w:spacing w:after="0"/>
        <w:ind w:left="0"/>
        <w:jc w:val="both"/>
      </w:pPr>
      <w:r>
        <w:rPr>
          <w:rFonts w:ascii="Times New Roman"/>
          <w:b w:val="false"/>
          <w:i w:val="false"/>
          <w:color w:val="000000"/>
          <w:sz w:val="28"/>
        </w:rPr>
        <w:t>
      4) пациент стационар жағдайында емделуде болған жағдайда емдік тамақ алуға;</w:t>
      </w:r>
    </w:p>
    <w:bookmarkEnd w:id="1441"/>
    <w:bookmarkStart w:name="z1441" w:id="1442"/>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 есебінен қосымша медициналық көмекке;</w:t>
      </w:r>
    </w:p>
    <w:bookmarkEnd w:id="1442"/>
    <w:bookmarkStart w:name="z1442" w:id="1443"/>
    <w:p>
      <w:pPr>
        <w:spacing w:after="0"/>
        <w:ind w:left="0"/>
        <w:jc w:val="both"/>
      </w:pPr>
      <w:r>
        <w:rPr>
          <w:rFonts w:ascii="Times New Roman"/>
          <w:b w:val="false"/>
          <w:i w:val="false"/>
          <w:color w:val="000000"/>
          <w:sz w:val="28"/>
        </w:rPr>
        <w:t>
      6) ақылы негізде медициналық және өзге де көрсетілетін қызметтерді алуға;</w:t>
      </w:r>
    </w:p>
    <w:bookmarkEnd w:id="1443"/>
    <w:bookmarkStart w:name="z1443" w:id="1444"/>
    <w:p>
      <w:pPr>
        <w:spacing w:after="0"/>
        <w:ind w:left="0"/>
        <w:jc w:val="both"/>
      </w:pPr>
      <w:r>
        <w:rPr>
          <w:rFonts w:ascii="Times New Roman"/>
          <w:b w:val="false"/>
          <w:i w:val="false"/>
          <w:color w:val="000000"/>
          <w:sz w:val="28"/>
        </w:rPr>
        <w:t>
      7) көрсетілімдер болған кезде бюджет қаражаты есебінен уәкілетті орган айқындайтын тәртіппен Қазақстан Республикасының шегінен тыс жерде медициналық көмек алуға;</w:t>
      </w:r>
    </w:p>
    <w:bookmarkEnd w:id="1444"/>
    <w:bookmarkStart w:name="z1444" w:id="1445"/>
    <w:p>
      <w:pPr>
        <w:spacing w:after="0"/>
        <w:ind w:left="0"/>
        <w:jc w:val="both"/>
      </w:pPr>
      <w:r>
        <w:rPr>
          <w:rFonts w:ascii="Times New Roman"/>
          <w:b w:val="false"/>
          <w:i w:val="false"/>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bookmarkEnd w:id="1445"/>
    <w:bookmarkStart w:name="z1445" w:id="1446"/>
    <w:p>
      <w:pPr>
        <w:spacing w:after="0"/>
        <w:ind w:left="0"/>
        <w:jc w:val="both"/>
      </w:pPr>
      <w:r>
        <w:rPr>
          <w:rFonts w:ascii="Times New Roman"/>
          <w:b w:val="false"/>
          <w:i w:val="false"/>
          <w:color w:val="000000"/>
          <w:sz w:val="28"/>
        </w:rPr>
        <w:t>
      9) мемлекеттік органдардан, ұйымдардан және емдеуші дәрігерден олардың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тамақтану мен тағамдық өнімдердің қауіпсіздігі туралы анық ақпаратты өтеусіз және тұрақты түрде алуға;</w:t>
      </w:r>
    </w:p>
    <w:bookmarkEnd w:id="1446"/>
    <w:bookmarkStart w:name="z1446" w:id="1447"/>
    <w:p>
      <w:pPr>
        <w:spacing w:after="0"/>
        <w:ind w:left="0"/>
        <w:jc w:val="both"/>
      </w:pPr>
      <w:r>
        <w:rPr>
          <w:rFonts w:ascii="Times New Roman"/>
          <w:b w:val="false"/>
          <w:i w:val="false"/>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өткізілетін дәрілік заттардың, медициналық бұйымдардың қауіпсіздігі, тиімділігі мен сапасы туралы ақпарат алуға;</w:t>
      </w:r>
    </w:p>
    <w:bookmarkEnd w:id="1447"/>
    <w:bookmarkStart w:name="z1447" w:id="1448"/>
    <w:p>
      <w:pPr>
        <w:spacing w:after="0"/>
        <w:ind w:left="0"/>
        <w:jc w:val="both"/>
      </w:pPr>
      <w:r>
        <w:rPr>
          <w:rFonts w:ascii="Times New Roman"/>
          <w:b w:val="false"/>
          <w:i w:val="false"/>
          <w:color w:val="000000"/>
          <w:sz w:val="28"/>
        </w:rPr>
        <w:t>
      11) медицина қызметкерінің құпиясын құрайтын мәліметтердің қорғалуына;</w:t>
      </w:r>
    </w:p>
    <w:bookmarkEnd w:id="1448"/>
    <w:bookmarkStart w:name="z1448" w:id="1449"/>
    <w:p>
      <w:pPr>
        <w:spacing w:after="0"/>
        <w:ind w:left="0"/>
        <w:jc w:val="both"/>
      </w:pPr>
      <w:r>
        <w:rPr>
          <w:rFonts w:ascii="Times New Roman"/>
          <w:b w:val="false"/>
          <w:i w:val="false"/>
          <w:color w:val="000000"/>
          <w:sz w:val="28"/>
        </w:rPr>
        <w:t xml:space="preserve">
      12)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өздеріне медициналық көмек көрсету кезінде денсаулығына келтірілген зиянды өтетуге;</w:t>
      </w:r>
    </w:p>
    <w:bookmarkEnd w:id="1449"/>
    <w:bookmarkStart w:name="z1449" w:id="1450"/>
    <w:p>
      <w:pPr>
        <w:spacing w:after="0"/>
        <w:ind w:left="0"/>
        <w:jc w:val="both"/>
      </w:pPr>
      <w:r>
        <w:rPr>
          <w:rFonts w:ascii="Times New Roman"/>
          <w:b w:val="false"/>
          <w:i w:val="false"/>
          <w:color w:val="000000"/>
          <w:sz w:val="28"/>
        </w:rPr>
        <w:t xml:space="preserve">
      13)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денсаулық сақтау саласындағы өз құқықтары мен заңды мүдделерінің қорғалуына;</w:t>
      </w:r>
    </w:p>
    <w:bookmarkEnd w:id="1450"/>
    <w:bookmarkStart w:name="z1450" w:id="1451"/>
    <w:p>
      <w:pPr>
        <w:spacing w:after="0"/>
        <w:ind w:left="0"/>
        <w:jc w:val="both"/>
      </w:pPr>
      <w:r>
        <w:rPr>
          <w:rFonts w:ascii="Times New Roman"/>
          <w:b w:val="false"/>
          <w:i w:val="false"/>
          <w:color w:val="000000"/>
          <w:sz w:val="28"/>
        </w:rPr>
        <w:t>
      14) медицина және фармацевтика қызметкерлерінің әрекеттеріне (әрекетсіздігіне) Қазақстан Республикасының заңдарында белгіленген тәртіппен шағымдануға;</w:t>
      </w:r>
    </w:p>
    <w:bookmarkEnd w:id="1451"/>
    <w:bookmarkStart w:name="z1451" w:id="1452"/>
    <w:p>
      <w:pPr>
        <w:spacing w:after="0"/>
        <w:ind w:left="0"/>
        <w:jc w:val="both"/>
      </w:pPr>
      <w:r>
        <w:rPr>
          <w:rFonts w:ascii="Times New Roman"/>
          <w:b w:val="false"/>
          <w:i w:val="false"/>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беруге;</w:t>
      </w:r>
    </w:p>
    <w:bookmarkEnd w:id="1452"/>
    <w:bookmarkStart w:name="z1452" w:id="1453"/>
    <w:p>
      <w:pPr>
        <w:spacing w:after="0"/>
        <w:ind w:left="0"/>
        <w:jc w:val="both"/>
      </w:pPr>
      <w:r>
        <w:rPr>
          <w:rFonts w:ascii="Times New Roman"/>
          <w:b w:val="false"/>
          <w:i w:val="false"/>
          <w:color w:val="000000"/>
          <w:sz w:val="28"/>
        </w:rPr>
        <w:t>
      16) донор ретінде әрекет ету мүмкіндігі туралы ерікті түрде ерік білдіруге;</w:t>
      </w:r>
    </w:p>
    <w:bookmarkEnd w:id="1453"/>
    <w:bookmarkStart w:name="z1453" w:id="1454"/>
    <w:p>
      <w:pPr>
        <w:spacing w:after="0"/>
        <w:ind w:left="0"/>
        <w:jc w:val="both"/>
      </w:pPr>
      <w:r>
        <w:rPr>
          <w:rFonts w:ascii="Times New Roman"/>
          <w:b w:val="false"/>
          <w:i w:val="false"/>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бөлігін) алуға келісу не алудан бас тарту туралы ерік білдіруге;</w:t>
      </w:r>
    </w:p>
    <w:bookmarkEnd w:id="1454"/>
    <w:bookmarkStart w:name="z1454" w:id="1455"/>
    <w:p>
      <w:pPr>
        <w:spacing w:after="0"/>
        <w:ind w:left="0"/>
        <w:jc w:val="both"/>
      </w:pPr>
      <w:r>
        <w:rPr>
          <w:rFonts w:ascii="Times New Roman"/>
          <w:b w:val="false"/>
          <w:i w:val="false"/>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bookmarkEnd w:id="1455"/>
    <w:bookmarkStart w:name="z1455" w:id="1456"/>
    <w:p>
      <w:pPr>
        <w:spacing w:after="0"/>
        <w:ind w:left="0"/>
        <w:jc w:val="both"/>
      </w:pPr>
      <w:r>
        <w:rPr>
          <w:rFonts w:ascii="Times New Roman"/>
          <w:b w:val="false"/>
          <w:i w:val="false"/>
          <w:color w:val="000000"/>
          <w:sz w:val="28"/>
        </w:rPr>
        <w:t>
      19) бірлесіп төлеуге;</w:t>
      </w:r>
    </w:p>
    <w:bookmarkEnd w:id="1456"/>
    <w:bookmarkStart w:name="z1456" w:id="1457"/>
    <w:p>
      <w:pPr>
        <w:spacing w:after="0"/>
        <w:ind w:left="0"/>
        <w:jc w:val="both"/>
      </w:pPr>
      <w:r>
        <w:rPr>
          <w:rFonts w:ascii="Times New Roman"/>
          <w:b w:val="false"/>
          <w:i w:val="false"/>
          <w:color w:val="000000"/>
          <w:sz w:val="28"/>
        </w:rPr>
        <w:t>
      20) жазылмайтын созылмалы ауруларды емдеу кезінде ауырсынуды басатын ем алуға;</w:t>
      </w:r>
    </w:p>
    <w:bookmarkEnd w:id="1457"/>
    <w:bookmarkStart w:name="z1457" w:id="1458"/>
    <w:p>
      <w:pPr>
        <w:spacing w:after="0"/>
        <w:ind w:left="0"/>
        <w:jc w:val="both"/>
      </w:pPr>
      <w:r>
        <w:rPr>
          <w:rFonts w:ascii="Times New Roman"/>
          <w:b w:val="false"/>
          <w:i w:val="false"/>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bookmarkEnd w:id="1458"/>
    <w:bookmarkStart w:name="z1458" w:id="1459"/>
    <w:p>
      <w:pPr>
        <w:spacing w:after="0"/>
        <w:ind w:left="0"/>
        <w:jc w:val="both"/>
      </w:pPr>
      <w:r>
        <w:rPr>
          <w:rFonts w:ascii="Times New Roman"/>
          <w:b w:val="false"/>
          <w:i w:val="false"/>
          <w:color w:val="000000"/>
          <w:sz w:val="28"/>
        </w:rPr>
        <w:t>
      22) аурулардың профилактикасы туралы ақпаратты қоса алғанда, денсаулықты сақтауға 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өнімнің, тауарлар мен көрсетілетін қызметтердің сапасы мен қауіпсіздігі туралы анық және уақтылы ақпарат алуға құқығы бар;</w:t>
      </w:r>
    </w:p>
    <w:bookmarkEnd w:id="1459"/>
    <w:bookmarkStart w:name="z1459" w:id="1460"/>
    <w:p>
      <w:pPr>
        <w:spacing w:after="0"/>
        <w:ind w:left="0"/>
        <w:jc w:val="both"/>
      </w:pPr>
      <w:r>
        <w:rPr>
          <w:rFonts w:ascii="Times New Roman"/>
          <w:b w:val="false"/>
          <w:i w:val="false"/>
          <w:color w:val="000000"/>
          <w:sz w:val="28"/>
        </w:rPr>
        <w:t>
      23) Қазақстан Республикасының заңдарына сәйкес өзге де құқықтары бар.</w:t>
      </w:r>
    </w:p>
    <w:bookmarkEnd w:id="1460"/>
    <w:bookmarkStart w:name="z1460" w:id="1461"/>
    <w:p>
      <w:pPr>
        <w:spacing w:after="0"/>
        <w:ind w:left="0"/>
        <w:jc w:val="both"/>
      </w:pPr>
      <w:r>
        <w:rPr>
          <w:rFonts w:ascii="Times New Roman"/>
          <w:b w:val="false"/>
          <w:i w:val="false"/>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әдістерін еркін таңдауға құқығы бар.</w:t>
      </w:r>
    </w:p>
    <w:bookmarkEnd w:id="1461"/>
    <w:bookmarkStart w:name="z1461" w:id="1462"/>
    <w:p>
      <w:pPr>
        <w:spacing w:after="0"/>
        <w:ind w:left="0"/>
        <w:jc w:val="both"/>
      </w:pPr>
      <w:r>
        <w:rPr>
          <w:rFonts w:ascii="Times New Roman"/>
          <w:b w:val="false"/>
          <w:i w:val="false"/>
          <w:color w:val="000000"/>
          <w:sz w:val="28"/>
        </w:rPr>
        <w:t>
      Азаматтардың ана болуды қорғау құқығы:</w:t>
      </w:r>
    </w:p>
    <w:bookmarkEnd w:id="1462"/>
    <w:bookmarkStart w:name="z1462" w:id="1463"/>
    <w:p>
      <w:pPr>
        <w:spacing w:after="0"/>
        <w:ind w:left="0"/>
        <w:jc w:val="both"/>
      </w:pPr>
      <w:r>
        <w:rPr>
          <w:rFonts w:ascii="Times New Roman"/>
          <w:b w:val="false"/>
          <w:i w:val="false"/>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bookmarkEnd w:id="1463"/>
    <w:bookmarkStart w:name="z1463" w:id="1464"/>
    <w:p>
      <w:pPr>
        <w:spacing w:after="0"/>
        <w:ind w:left="0"/>
        <w:jc w:val="both"/>
      </w:pPr>
      <w:r>
        <w:rPr>
          <w:rFonts w:ascii="Times New Roman"/>
          <w:b w:val="false"/>
          <w:i w:val="false"/>
          <w:color w:val="000000"/>
          <w:sz w:val="28"/>
        </w:rPr>
        <w:t>
      2) әйелдердің репродуктивтік денсаулығына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64"/>
    <w:bookmarkStart w:name="z1464" w:id="1465"/>
    <w:p>
      <w:pPr>
        <w:spacing w:after="0"/>
        <w:ind w:left="0"/>
        <w:jc w:val="both"/>
      </w:pPr>
      <w:r>
        <w:rPr>
          <w:rFonts w:ascii="Times New Roman"/>
          <w:b w:val="false"/>
          <w:i w:val="false"/>
          <w:color w:val="000000"/>
          <w:sz w:val="28"/>
        </w:rPr>
        <w:t xml:space="preserve">
      </w:t>
      </w:r>
      <w:r>
        <w:rPr>
          <w:rFonts w:ascii="Times New Roman"/>
          <w:b/>
          <w:i w:val="false"/>
          <w:color w:val="000000"/>
          <w:sz w:val="28"/>
        </w:rPr>
        <w:t>78-бап. Балалардың құқықтары</w:t>
      </w:r>
    </w:p>
    <w:bookmarkEnd w:id="1465"/>
    <w:bookmarkStart w:name="z1465" w:id="146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77-бабында</w:t>
      </w:r>
      <w:r>
        <w:rPr>
          <w:rFonts w:ascii="Times New Roman"/>
          <w:b w:val="false"/>
          <w:i w:val="false"/>
          <w:color w:val="000000"/>
          <w:sz w:val="28"/>
        </w:rPr>
        <w:t xml:space="preserve"> көзделген құқықтардан бөлек, әрбір баланың:</w:t>
      </w:r>
    </w:p>
    <w:bookmarkEnd w:id="1466"/>
    <w:bookmarkStart w:name="z1466" w:id="1467"/>
    <w:p>
      <w:pPr>
        <w:spacing w:after="0"/>
        <w:ind w:left="0"/>
        <w:jc w:val="both"/>
      </w:pPr>
      <w:r>
        <w:rPr>
          <w:rFonts w:ascii="Times New Roman"/>
          <w:b w:val="false"/>
          <w:i w:val="false"/>
          <w:color w:val="000000"/>
          <w:sz w:val="28"/>
        </w:rPr>
        <w:t>
      1) денсаулық сақтау жүйесінің қазіргі заманғы және тиімді көрсетілетін қызметтері мен ауруларды емдеу және денсаулықты қалпына келтіру құралдарын пайдалануға;</w:t>
      </w:r>
    </w:p>
    <w:bookmarkEnd w:id="1467"/>
    <w:bookmarkStart w:name="z1467" w:id="1468"/>
    <w:p>
      <w:pPr>
        <w:spacing w:after="0"/>
        <w:ind w:left="0"/>
        <w:jc w:val="both"/>
      </w:pPr>
      <w:r>
        <w:rPr>
          <w:rFonts w:ascii="Times New Roman"/>
          <w:b w:val="false"/>
          <w:i w:val="false"/>
          <w:color w:val="000000"/>
          <w:sz w:val="28"/>
        </w:rPr>
        <w:t>
      2) денсаулықты сақтау саласында білім алуға;</w:t>
      </w:r>
    </w:p>
    <w:bookmarkEnd w:id="1468"/>
    <w:bookmarkStart w:name="z1468" w:id="1469"/>
    <w:p>
      <w:pPr>
        <w:spacing w:after="0"/>
        <w:ind w:left="0"/>
        <w:jc w:val="both"/>
      </w:pPr>
      <w:r>
        <w:rPr>
          <w:rFonts w:ascii="Times New Roman"/>
          <w:b w:val="false"/>
          <w:i w:val="false"/>
          <w:color w:val="000000"/>
          <w:sz w:val="28"/>
        </w:rPr>
        <w:t>
      3) профилактикалық медициналық қарап-тексерулерге және динамикалық байқауға, емделуге, дәрілік қамтамасыз етілуге, сауықтырылуға және вакцина алуға;</w:t>
      </w:r>
    </w:p>
    <w:bookmarkEnd w:id="1469"/>
    <w:bookmarkStart w:name="z1469" w:id="1470"/>
    <w:p>
      <w:pPr>
        <w:spacing w:after="0"/>
        <w:ind w:left="0"/>
        <w:jc w:val="both"/>
      </w:pPr>
      <w:r>
        <w:rPr>
          <w:rFonts w:ascii="Times New Roman"/>
          <w:b w:val="false"/>
          <w:i w:val="false"/>
          <w:color w:val="000000"/>
          <w:sz w:val="28"/>
        </w:rPr>
        <w:t xml:space="preserve">
      4)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сауықтыру және ұйымдастырылған демалыс кезеңінде медициналық көмек көрсетілуіне;</w:t>
      </w:r>
    </w:p>
    <w:bookmarkEnd w:id="1470"/>
    <w:bookmarkStart w:name="z1470" w:id="1471"/>
    <w:p>
      <w:pPr>
        <w:spacing w:after="0"/>
        <w:ind w:left="0"/>
        <w:jc w:val="both"/>
      </w:pPr>
      <w:r>
        <w:rPr>
          <w:rFonts w:ascii="Times New Roman"/>
          <w:b w:val="false"/>
          <w:i w:val="false"/>
          <w:color w:val="000000"/>
          <w:sz w:val="28"/>
        </w:rPr>
        <w:t>
      5) өзінің физиологиялық 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bookmarkEnd w:id="1471"/>
    <w:bookmarkStart w:name="z1471" w:id="1472"/>
    <w:p>
      <w:pPr>
        <w:spacing w:after="0"/>
        <w:ind w:left="0"/>
        <w:jc w:val="both"/>
      </w:pPr>
      <w:r>
        <w:rPr>
          <w:rFonts w:ascii="Times New Roman"/>
          <w:b w:val="false"/>
          <w:i w:val="false"/>
          <w:color w:val="000000"/>
          <w:sz w:val="28"/>
        </w:rPr>
        <w:t>
      6) оқуға түсу және жұмысқа орналасу кезінде бекітілген жері бойынша денсаулық жағдайы туралы медициналық құжаттаманы тегін негізде алуға;</w:t>
      </w:r>
    </w:p>
    <w:bookmarkEnd w:id="1472"/>
    <w:bookmarkStart w:name="z1472" w:id="1473"/>
    <w:p>
      <w:pPr>
        <w:spacing w:after="0"/>
        <w:ind w:left="0"/>
        <w:jc w:val="both"/>
      </w:pPr>
      <w:r>
        <w:rPr>
          <w:rFonts w:ascii="Times New Roman"/>
          <w:b w:val="false"/>
          <w:i w:val="false"/>
          <w:color w:val="000000"/>
          <w:sz w:val="28"/>
        </w:rPr>
        <w:t>
      7) денсаулық жағдайы туралы ақпаратты өзіне қолжетімді нысанда алуға;</w:t>
      </w:r>
    </w:p>
    <w:bookmarkEnd w:id="1473"/>
    <w:bookmarkStart w:name="z1473" w:id="1474"/>
    <w:p>
      <w:pPr>
        <w:spacing w:after="0"/>
        <w:ind w:left="0"/>
        <w:jc w:val="both"/>
      </w:pPr>
      <w:r>
        <w:rPr>
          <w:rFonts w:ascii="Times New Roman"/>
          <w:b w:val="false"/>
          <w:i w:val="false"/>
          <w:color w:val="000000"/>
          <w:sz w:val="28"/>
        </w:rPr>
        <w:t>
      8) саламатты өмір салты мен дұрыс тамақтану туралы, темекі шегудің, психикаға белсенді әсер ететін заттарды тұтынудың зияны туралы ақпаратты қолжетімді нысанда алуға;</w:t>
      </w:r>
    </w:p>
    <w:bookmarkEnd w:id="1474"/>
    <w:bookmarkStart w:name="z1474" w:id="1475"/>
    <w:p>
      <w:pPr>
        <w:spacing w:after="0"/>
        <w:ind w:left="0"/>
        <w:jc w:val="both"/>
      </w:pPr>
      <w:r>
        <w:rPr>
          <w:rFonts w:ascii="Times New Roman"/>
          <w:b w:val="false"/>
          <w:i w:val="false"/>
          <w:color w:val="000000"/>
          <w:sz w:val="28"/>
        </w:rPr>
        <w:t>
      9) репродуктивтік денсаулықты сақтау туралы ақпаратты қолжетімді нысанда алуға;</w:t>
      </w:r>
    </w:p>
    <w:bookmarkEnd w:id="1475"/>
    <w:bookmarkStart w:name="z1475" w:id="1476"/>
    <w:p>
      <w:pPr>
        <w:spacing w:after="0"/>
        <w:ind w:left="0"/>
        <w:jc w:val="both"/>
      </w:pPr>
      <w:r>
        <w:rPr>
          <w:rFonts w:ascii="Times New Roman"/>
          <w:b w:val="false"/>
          <w:i w:val="false"/>
          <w:color w:val="000000"/>
          <w:sz w:val="28"/>
        </w:rPr>
        <w:t>
      10) паллиативтік медициналық көмек алуға құқығы бар.</w:t>
      </w:r>
    </w:p>
    <w:bookmarkEnd w:id="1476"/>
    <w:bookmarkStart w:name="z1476" w:id="1477"/>
    <w:p>
      <w:pPr>
        <w:spacing w:after="0"/>
        <w:ind w:left="0"/>
        <w:jc w:val="both"/>
      </w:pPr>
      <w:r>
        <w:rPr>
          <w:rFonts w:ascii="Times New Roman"/>
          <w:b w:val="false"/>
          <w:i w:val="false"/>
          <w:color w:val="000000"/>
          <w:sz w:val="28"/>
        </w:rPr>
        <w:t>
      2. Ата-аналарының немесе заңды өкілдерінің 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тартуға құқығы бар.</w:t>
      </w:r>
    </w:p>
    <w:bookmarkEnd w:id="1477"/>
    <w:bookmarkStart w:name="z1477" w:id="1478"/>
    <w:p>
      <w:pPr>
        <w:spacing w:after="0"/>
        <w:ind w:left="0"/>
        <w:jc w:val="both"/>
      </w:pPr>
      <w:r>
        <w:rPr>
          <w:rFonts w:ascii="Times New Roman"/>
          <w:b w:val="false"/>
          <w:i w:val="false"/>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bookmarkEnd w:id="1478"/>
    <w:bookmarkStart w:name="z1478" w:id="1479"/>
    <w:p>
      <w:pPr>
        <w:spacing w:after="0"/>
        <w:ind w:left="0"/>
        <w:jc w:val="both"/>
      </w:pPr>
      <w:r>
        <w:rPr>
          <w:rFonts w:ascii="Times New Roman"/>
          <w:b w:val="false"/>
          <w:i w:val="false"/>
          <w:color w:val="000000"/>
          <w:sz w:val="28"/>
        </w:rPr>
        <w:t>
      Бір жасқа дейінгі баласын емізетін ана медициналық ұйымда баланы күтіп-бағу үшін болған бүкіл кезеңде тегін тамақпен қамтамасыз етіледі.</w:t>
      </w:r>
    </w:p>
    <w:bookmarkEnd w:id="1479"/>
    <w:bookmarkStart w:name="z1479" w:id="1480"/>
    <w:p>
      <w:pPr>
        <w:spacing w:after="0"/>
        <w:ind w:left="0"/>
        <w:jc w:val="both"/>
      </w:pPr>
      <w:r>
        <w:rPr>
          <w:rFonts w:ascii="Times New Roman"/>
          <w:b w:val="false"/>
          <w:i w:val="false"/>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беріледі.</w:t>
      </w:r>
    </w:p>
    <w:bookmarkEnd w:id="1480"/>
    <w:bookmarkStart w:name="z1480" w:id="1481"/>
    <w:p>
      <w:pPr>
        <w:spacing w:after="0"/>
        <w:ind w:left="0"/>
        <w:jc w:val="both"/>
      </w:pPr>
      <w:r>
        <w:rPr>
          <w:rFonts w:ascii="Times New Roman"/>
          <w:b w:val="false"/>
          <w:i w:val="false"/>
          <w:color w:val="000000"/>
          <w:sz w:val="28"/>
        </w:rPr>
        <w:t xml:space="preserve">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үздіксіз білім алуға құқығы бар.</w:t>
      </w:r>
    </w:p>
    <w:bookmarkEnd w:id="1481"/>
    <w:bookmarkStart w:name="z1481" w:id="1482"/>
    <w:p>
      <w:pPr>
        <w:spacing w:after="0"/>
        <w:ind w:left="0"/>
        <w:jc w:val="both"/>
      </w:pPr>
      <w:r>
        <w:rPr>
          <w:rFonts w:ascii="Times New Roman"/>
          <w:b w:val="false"/>
          <w:i w:val="false"/>
          <w:color w:val="000000"/>
          <w:sz w:val="28"/>
        </w:rPr>
        <w:t>
      Балаларға медициналық көмек көрсететін денсаулық сақтау ұйымдары ойындар, демалыс және тәрбие жұмысын жүргізу үшін жағдайлар жасайды.</w:t>
      </w:r>
    </w:p>
    <w:bookmarkEnd w:id="1482"/>
    <w:bookmarkStart w:name="z1482" w:id="1483"/>
    <w:p>
      <w:pPr>
        <w:spacing w:after="0"/>
        <w:ind w:left="0"/>
        <w:jc w:val="both"/>
      </w:pPr>
      <w:r>
        <w:rPr>
          <w:rFonts w:ascii="Times New Roman"/>
          <w:b w:val="false"/>
          <w:i w:val="false"/>
          <w:color w:val="000000"/>
          <w:sz w:val="28"/>
        </w:rPr>
        <w:t xml:space="preserve">
      6. Мүмкіндіктері шектеулі, АИТВ инфекциясын жұқтырған балалардың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білім беру, денсаулық сақтау ұйымдарында тегін медициналық-педагогикалық түзеу арқылы қолдау алуға құқығы бар.</w:t>
      </w:r>
    </w:p>
    <w:bookmarkEnd w:id="1483"/>
    <w:bookmarkStart w:name="z1483" w:id="1484"/>
    <w:p>
      <w:pPr>
        <w:spacing w:after="0"/>
        <w:ind w:left="0"/>
        <w:jc w:val="both"/>
      </w:pPr>
      <w:r>
        <w:rPr>
          <w:rFonts w:ascii="Times New Roman"/>
          <w:b w:val="false"/>
          <w:i w:val="false"/>
          <w:color w:val="000000"/>
          <w:sz w:val="28"/>
        </w:rPr>
        <w:t>
      АИТВ инфекциясын жұқтырған балалардың балалар үйлерінде және өзге де денсаулық сақтау және білім беру ұйымдарында болуға құқығы бар.</w:t>
      </w:r>
    </w:p>
    <w:bookmarkEnd w:id="1484"/>
    <w:bookmarkStart w:name="z1484" w:id="1485"/>
    <w:p>
      <w:pPr>
        <w:spacing w:after="0"/>
        <w:ind w:left="0"/>
        <w:jc w:val="both"/>
      </w:pPr>
      <w:r>
        <w:rPr>
          <w:rFonts w:ascii="Times New Roman"/>
          <w:b w:val="false"/>
          <w:i w:val="false"/>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bookmarkEnd w:id="1485"/>
    <w:bookmarkStart w:name="z1485" w:id="1486"/>
    <w:p>
      <w:pPr>
        <w:spacing w:after="0"/>
        <w:ind w:left="0"/>
        <w:jc w:val="both"/>
      </w:pPr>
      <w:r>
        <w:rPr>
          <w:rFonts w:ascii="Times New Roman"/>
          <w:b w:val="false"/>
          <w:i w:val="false"/>
          <w:color w:val="000000"/>
          <w:sz w:val="28"/>
        </w:rPr>
        <w:t xml:space="preserve">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көрсетілімдер тізбесін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486"/>
    <w:bookmarkStart w:name="z1486" w:id="1487"/>
    <w:p>
      <w:pPr>
        <w:spacing w:after="0"/>
        <w:ind w:left="0"/>
        <w:jc w:val="both"/>
      </w:pPr>
      <w:r>
        <w:rPr>
          <w:rFonts w:ascii="Times New Roman"/>
          <w:b w:val="false"/>
          <w:i w:val="false"/>
          <w:color w:val="000000"/>
          <w:sz w:val="28"/>
        </w:rPr>
        <w:t xml:space="preserve">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мемлекеттік медициналық ұйымдарда бола алады.</w:t>
      </w:r>
    </w:p>
    <w:bookmarkEnd w:id="1487"/>
    <w:bookmarkStart w:name="z1487" w:id="1488"/>
    <w:p>
      <w:pPr>
        <w:spacing w:after="0"/>
        <w:ind w:left="0"/>
        <w:jc w:val="both"/>
      </w:pPr>
      <w:r>
        <w:rPr>
          <w:rFonts w:ascii="Times New Roman"/>
          <w:b w:val="false"/>
          <w:i w:val="false"/>
          <w:color w:val="000000"/>
          <w:sz w:val="28"/>
        </w:rPr>
        <w:t xml:space="preserve">
      </w:t>
      </w:r>
      <w:r>
        <w:rPr>
          <w:rFonts w:ascii="Times New Roman"/>
          <w:b/>
          <w:i w:val="false"/>
          <w:color w:val="000000"/>
          <w:sz w:val="28"/>
        </w:rPr>
        <w:t>79-бап. Қазақстан Республикасының азаматтары мен отбасының ұрпақты болу құқықтарын қорғау саласындағы құқықтары</w:t>
      </w:r>
    </w:p>
    <w:bookmarkEnd w:id="1488"/>
    <w:bookmarkStart w:name="z1488" w:id="1489"/>
    <w:p>
      <w:pPr>
        <w:spacing w:after="0"/>
        <w:ind w:left="0"/>
        <w:jc w:val="both"/>
      </w:pPr>
      <w:r>
        <w:rPr>
          <w:rFonts w:ascii="Times New Roman"/>
          <w:b w:val="false"/>
          <w:i w:val="false"/>
          <w:color w:val="000000"/>
          <w:sz w:val="28"/>
        </w:rPr>
        <w:t>
      1. Қазақстан Республикасының азаматтары:</w:t>
      </w:r>
    </w:p>
    <w:bookmarkEnd w:id="1489"/>
    <w:bookmarkStart w:name="z1489" w:id="1490"/>
    <w:p>
      <w:pPr>
        <w:spacing w:after="0"/>
        <w:ind w:left="0"/>
        <w:jc w:val="both"/>
      </w:pPr>
      <w:r>
        <w:rPr>
          <w:rFonts w:ascii="Times New Roman"/>
          <w:b w:val="false"/>
          <w:i w:val="false"/>
          <w:color w:val="000000"/>
          <w:sz w:val="28"/>
        </w:rPr>
        <w:t>
      1) репродуктивтілікті еркін таңдауға;</w:t>
      </w:r>
    </w:p>
    <w:bookmarkEnd w:id="1490"/>
    <w:bookmarkStart w:name="z1490" w:id="1491"/>
    <w:p>
      <w:pPr>
        <w:spacing w:after="0"/>
        <w:ind w:left="0"/>
        <w:jc w:val="both"/>
      </w:pPr>
      <w:r>
        <w:rPr>
          <w:rFonts w:ascii="Times New Roman"/>
          <w:b w:val="false"/>
          <w:i w:val="false"/>
          <w:color w:val="000000"/>
          <w:sz w:val="28"/>
        </w:rPr>
        <w:t>
      2) репродуктивтік денсаулықты сақтау және отбасын жоспарлау жөніндегі көрсетілетін қызметтерді алуға;</w:t>
      </w:r>
    </w:p>
    <w:bookmarkEnd w:id="1491"/>
    <w:bookmarkStart w:name="z1491" w:id="1492"/>
    <w:p>
      <w:pPr>
        <w:spacing w:after="0"/>
        <w:ind w:left="0"/>
        <w:jc w:val="both"/>
      </w:pPr>
      <w:r>
        <w:rPr>
          <w:rFonts w:ascii="Times New Roman"/>
          <w:b w:val="false"/>
          <w:i w:val="false"/>
          <w:color w:val="000000"/>
          <w:sz w:val="28"/>
        </w:rPr>
        <w:t>
      3) өзінің репродуктивтік денсаулық жағдайы туралы анық және толық ақпарат алуға;</w:t>
      </w:r>
    </w:p>
    <w:bookmarkEnd w:id="1492"/>
    <w:bookmarkStart w:name="z1492" w:id="1493"/>
    <w:p>
      <w:pPr>
        <w:spacing w:after="0"/>
        <w:ind w:left="0"/>
        <w:jc w:val="both"/>
      </w:pPr>
      <w:r>
        <w:rPr>
          <w:rFonts w:ascii="Times New Roman"/>
          <w:b w:val="false"/>
          <w:i w:val="false"/>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bookmarkEnd w:id="1493"/>
    <w:bookmarkStart w:name="z1493" w:id="1494"/>
    <w:p>
      <w:pPr>
        <w:spacing w:after="0"/>
        <w:ind w:left="0"/>
        <w:jc w:val="both"/>
      </w:pPr>
      <w:r>
        <w:rPr>
          <w:rFonts w:ascii="Times New Roman"/>
          <w:b w:val="false"/>
          <w:i w:val="false"/>
          <w:color w:val="000000"/>
          <w:sz w:val="28"/>
        </w:rPr>
        <w:t>
      5) қаламаған жүктілікті болғызбауға;</w:t>
      </w:r>
    </w:p>
    <w:bookmarkEnd w:id="1494"/>
    <w:bookmarkStart w:name="z1494" w:id="1495"/>
    <w:p>
      <w:pPr>
        <w:spacing w:after="0"/>
        <w:ind w:left="0"/>
        <w:jc w:val="both"/>
      </w:pPr>
      <w:r>
        <w:rPr>
          <w:rFonts w:ascii="Times New Roman"/>
          <w:b w:val="false"/>
          <w:i w:val="false"/>
          <w:color w:val="000000"/>
          <w:sz w:val="28"/>
        </w:rPr>
        <w:t>
      6) ана болу қауіпсіздігіне;</w:t>
      </w:r>
    </w:p>
    <w:bookmarkEnd w:id="1495"/>
    <w:bookmarkStart w:name="z1495" w:id="1496"/>
    <w:p>
      <w:pPr>
        <w:spacing w:after="0"/>
        <w:ind w:left="0"/>
        <w:jc w:val="both"/>
      </w:pPr>
      <w:r>
        <w:rPr>
          <w:rFonts w:ascii="Times New Roman"/>
          <w:b w:val="false"/>
          <w:i w:val="false"/>
          <w:color w:val="000000"/>
          <w:sz w:val="28"/>
        </w:rPr>
        <w:t>
      7) жыныстық жасушалардың, репродуктивтік ағзалар тіндерінің донорлығына;</w:t>
      </w:r>
    </w:p>
    <w:bookmarkEnd w:id="1496"/>
    <w:bookmarkStart w:name="z1496" w:id="1497"/>
    <w:p>
      <w:pPr>
        <w:spacing w:after="0"/>
        <w:ind w:left="0"/>
        <w:jc w:val="both"/>
      </w:pPr>
      <w:r>
        <w:rPr>
          <w:rFonts w:ascii="Times New Roman"/>
          <w:b w:val="false"/>
          <w:i w:val="false"/>
          <w:color w:val="000000"/>
          <w:sz w:val="28"/>
        </w:rPr>
        <w:t>
      8) контрацепция әдістерін пайдалануға және еркін таңдауға;</w:t>
      </w:r>
    </w:p>
    <w:bookmarkEnd w:id="1497"/>
    <w:bookmarkStart w:name="z1497" w:id="1498"/>
    <w:p>
      <w:pPr>
        <w:spacing w:after="0"/>
        <w:ind w:left="0"/>
        <w:jc w:val="both"/>
      </w:pPr>
      <w:r>
        <w:rPr>
          <w:rFonts w:ascii="Times New Roman"/>
          <w:b w:val="false"/>
          <w:i w:val="false"/>
          <w:color w:val="000000"/>
          <w:sz w:val="28"/>
        </w:rPr>
        <w:t>
      9) хирургиялық стерилизациялауға;</w:t>
      </w:r>
    </w:p>
    <w:bookmarkEnd w:id="1498"/>
    <w:bookmarkStart w:name="z1498" w:id="1499"/>
    <w:p>
      <w:pPr>
        <w:spacing w:after="0"/>
        <w:ind w:left="0"/>
        <w:jc w:val="both"/>
      </w:pPr>
      <w:r>
        <w:rPr>
          <w:rFonts w:ascii="Times New Roman"/>
          <w:b w:val="false"/>
          <w:i w:val="false"/>
          <w:color w:val="000000"/>
          <w:sz w:val="28"/>
        </w:rPr>
        <w:t>
      10) жүктілікті жасанды үзуге;</w:t>
      </w:r>
    </w:p>
    <w:bookmarkEnd w:id="1499"/>
    <w:bookmarkStart w:name="z1499" w:id="1500"/>
    <w:p>
      <w:pPr>
        <w:spacing w:after="0"/>
        <w:ind w:left="0"/>
        <w:jc w:val="both"/>
      </w:pPr>
      <w:r>
        <w:rPr>
          <w:rFonts w:ascii="Times New Roman"/>
          <w:b w:val="false"/>
          <w:i w:val="false"/>
          <w:color w:val="000000"/>
          <w:sz w:val="28"/>
        </w:rPr>
        <w:t>
      11) өздерінің репродуктивтік құқықтарының қорғалуына;</w:t>
      </w:r>
    </w:p>
    <w:bookmarkEnd w:id="1500"/>
    <w:bookmarkStart w:name="z1500" w:id="1501"/>
    <w:p>
      <w:pPr>
        <w:spacing w:after="0"/>
        <w:ind w:left="0"/>
        <w:jc w:val="both"/>
      </w:pPr>
      <w:r>
        <w:rPr>
          <w:rFonts w:ascii="Times New Roman"/>
          <w:b w:val="false"/>
          <w:i w:val="false"/>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bookmarkEnd w:id="1501"/>
    <w:bookmarkStart w:name="z1501" w:id="1502"/>
    <w:p>
      <w:pPr>
        <w:spacing w:after="0"/>
        <w:ind w:left="0"/>
        <w:jc w:val="both"/>
      </w:pPr>
      <w:r>
        <w:rPr>
          <w:rFonts w:ascii="Times New Roman"/>
          <w:b w:val="false"/>
          <w:i w:val="false"/>
          <w:color w:val="000000"/>
          <w:sz w:val="28"/>
        </w:rPr>
        <w:t>
      13) Қазақстан Республикасының заңнамасында белгіленген тәртіппен жыныстық жасушаларды, репродуктивтік ағзалардың тіндерін, эмбриондарды сақтауға құқылы.</w:t>
      </w:r>
    </w:p>
    <w:bookmarkEnd w:id="1502"/>
    <w:bookmarkStart w:name="z1502" w:id="1503"/>
    <w:p>
      <w:pPr>
        <w:spacing w:after="0"/>
        <w:ind w:left="0"/>
        <w:jc w:val="both"/>
      </w:pPr>
      <w:r>
        <w:rPr>
          <w:rFonts w:ascii="Times New Roman"/>
          <w:b w:val="false"/>
          <w:i w:val="false"/>
          <w:color w:val="000000"/>
          <w:sz w:val="28"/>
        </w:rPr>
        <w:t>
      2. Азаматтар өздерінің репродуктивтік құқықтарын жүзеге асыру кезінде басқа адамдардың құқықтарын, бостандықтары мен заңды мүдделерін сақтауға міндетті.</w:t>
      </w:r>
    </w:p>
    <w:bookmarkEnd w:id="1503"/>
    <w:bookmarkStart w:name="z1503" w:id="1504"/>
    <w:p>
      <w:pPr>
        <w:spacing w:after="0"/>
        <w:ind w:left="0"/>
        <w:jc w:val="both"/>
      </w:pPr>
      <w:r>
        <w:rPr>
          <w:rFonts w:ascii="Times New Roman"/>
          <w:b w:val="false"/>
          <w:i w:val="false"/>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бар.</w:t>
      </w:r>
    </w:p>
    <w:bookmarkEnd w:id="1504"/>
    <w:bookmarkStart w:name="z1504" w:id="1505"/>
    <w:p>
      <w:pPr>
        <w:spacing w:after="0"/>
        <w:ind w:left="0"/>
        <w:jc w:val="both"/>
      </w:pPr>
      <w:r>
        <w:rPr>
          <w:rFonts w:ascii="Times New Roman"/>
          <w:b w:val="false"/>
          <w:i w:val="false"/>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bookmarkEnd w:id="1505"/>
    <w:bookmarkStart w:name="z1505" w:id="1506"/>
    <w:p>
      <w:pPr>
        <w:spacing w:after="0"/>
        <w:ind w:left="0"/>
        <w:jc w:val="both"/>
      </w:pPr>
      <w:r>
        <w:rPr>
          <w:rFonts w:ascii="Times New Roman"/>
          <w:b w:val="false"/>
          <w:i w:val="false"/>
          <w:color w:val="000000"/>
          <w:sz w:val="28"/>
        </w:rPr>
        <w:t xml:space="preserve">
      5. АИТВ инфекциясын жұқтырған Қазақстан Республикасының азаматтарының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Қазақстан Республикасының басқа азаматтарымен тең дәрежеде балаларды асырап алуға құқығы бар.</w:t>
      </w:r>
    </w:p>
    <w:bookmarkEnd w:id="1506"/>
    <w:bookmarkStart w:name="z1506" w:id="1507"/>
    <w:p>
      <w:pPr>
        <w:spacing w:after="0"/>
        <w:ind w:left="0"/>
        <w:jc w:val="both"/>
      </w:pPr>
      <w:r>
        <w:rPr>
          <w:rFonts w:ascii="Times New Roman"/>
          <w:b w:val="false"/>
          <w:i w:val="false"/>
          <w:color w:val="000000"/>
          <w:sz w:val="28"/>
        </w:rPr>
        <w:t>
      6. АИТВ инфекциясын жұқтырған Қазақстан Республикасының азаматтарының Қазақстан Республикасының заңнамасына сәйкес қосалқы репродуктивтік әдістері мен технологияларын қолдануға құқығы бар.</w:t>
      </w:r>
    </w:p>
    <w:bookmarkEnd w:id="1507"/>
    <w:bookmarkStart w:name="z1507" w:id="1508"/>
    <w:p>
      <w:pPr>
        <w:spacing w:after="0"/>
        <w:ind w:left="0"/>
        <w:jc w:val="both"/>
      </w:pPr>
      <w:r>
        <w:rPr>
          <w:rFonts w:ascii="Times New Roman"/>
          <w:b w:val="false"/>
          <w:i w:val="false"/>
          <w:color w:val="000000"/>
          <w:sz w:val="28"/>
        </w:rPr>
        <w:t xml:space="preserve">
      </w:t>
      </w:r>
      <w:r>
        <w:rPr>
          <w:rFonts w:ascii="Times New Roman"/>
          <w:b/>
          <w:i w:val="false"/>
          <w:color w:val="000000"/>
          <w:sz w:val="28"/>
        </w:rPr>
        <w:t>80-бап. Қазақстан Республикасы азаматтарының міндеттері</w:t>
      </w:r>
    </w:p>
    <w:bookmarkEnd w:id="1508"/>
    <w:bookmarkStart w:name="z1508" w:id="1509"/>
    <w:p>
      <w:pPr>
        <w:spacing w:after="0"/>
        <w:ind w:left="0"/>
        <w:jc w:val="both"/>
      </w:pPr>
      <w:r>
        <w:rPr>
          <w:rFonts w:ascii="Times New Roman"/>
          <w:b w:val="false"/>
          <w:i w:val="false"/>
          <w:color w:val="000000"/>
          <w:sz w:val="28"/>
        </w:rPr>
        <w:t>
      Қазақстан Республикасының азаматтары:</w:t>
      </w:r>
    </w:p>
    <w:bookmarkEnd w:id="1509"/>
    <w:bookmarkStart w:name="z1509" w:id="1510"/>
    <w:p>
      <w:pPr>
        <w:spacing w:after="0"/>
        <w:ind w:left="0"/>
        <w:jc w:val="both"/>
      </w:pPr>
      <w:r>
        <w:rPr>
          <w:rFonts w:ascii="Times New Roman"/>
          <w:b w:val="false"/>
          <w:i w:val="false"/>
          <w:color w:val="000000"/>
          <w:sz w:val="28"/>
        </w:rPr>
        <w:t>
      1) өз денсаулығын сақтаудың қамын жасауға, жеке және қоғамдық денсаулықты сақтау мен нығайтуға ортақ жауаптылықта болуға;</w:t>
      </w:r>
    </w:p>
    <w:bookmarkEnd w:id="1510"/>
    <w:bookmarkStart w:name="z1510" w:id="1511"/>
    <w:p>
      <w:pPr>
        <w:spacing w:after="0"/>
        <w:ind w:left="0"/>
        <w:jc w:val="both"/>
      </w:pPr>
      <w:r>
        <w:rPr>
          <w:rFonts w:ascii="Times New Roman"/>
          <w:b w:val="false"/>
          <w:i w:val="false"/>
          <w:color w:val="000000"/>
          <w:sz w:val="28"/>
        </w:rPr>
        <w:t xml:space="preserve">
      2) "Міндетті әлеуметтік медициналық сақтандыру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міндетті әлеуметтік медициналық сақтандыруға жарналар төлеуге;</w:t>
      </w:r>
    </w:p>
    <w:bookmarkEnd w:id="1511"/>
    <w:bookmarkStart w:name="z1511" w:id="1512"/>
    <w:p>
      <w:pPr>
        <w:spacing w:after="0"/>
        <w:ind w:left="0"/>
        <w:jc w:val="both"/>
      </w:pPr>
      <w:r>
        <w:rPr>
          <w:rFonts w:ascii="Times New Roman"/>
          <w:b w:val="false"/>
          <w:i w:val="false"/>
          <w:color w:val="000000"/>
          <w:sz w:val="28"/>
        </w:rPr>
        <w:t>
      3) профилактикалық медициналық қарап-тексерулерден, скринингтік зерттеулерден өтуге;</w:t>
      </w:r>
    </w:p>
    <w:bookmarkEnd w:id="1512"/>
    <w:bookmarkStart w:name="z1512" w:id="1513"/>
    <w:p>
      <w:pPr>
        <w:spacing w:after="0"/>
        <w:ind w:left="0"/>
        <w:jc w:val="both"/>
      </w:pPr>
      <w:r>
        <w:rPr>
          <w:rFonts w:ascii="Times New Roman"/>
          <w:b w:val="false"/>
          <w:i w:val="false"/>
          <w:color w:val="000000"/>
          <w:sz w:val="28"/>
        </w:rPr>
        <w:t>
      4) медицина қызметкерлерінің жеке және қоғамдық денсаулыққа қатысты тағайындауларын орындауға;</w:t>
      </w:r>
    </w:p>
    <w:bookmarkEnd w:id="1513"/>
    <w:bookmarkStart w:name="z1513" w:id="1514"/>
    <w:p>
      <w:pPr>
        <w:spacing w:after="0"/>
        <w:ind w:left="0"/>
        <w:jc w:val="both"/>
      </w:pPr>
      <w:r>
        <w:rPr>
          <w:rFonts w:ascii="Times New Roman"/>
          <w:b w:val="false"/>
          <w:i w:val="false"/>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 ақпарат алуға мүдделі болуға;</w:t>
      </w:r>
    </w:p>
    <w:bookmarkEnd w:id="1514"/>
    <w:bookmarkStart w:name="z1514" w:id="1515"/>
    <w:p>
      <w:pPr>
        <w:spacing w:after="0"/>
        <w:ind w:left="0"/>
        <w:jc w:val="both"/>
      </w:pPr>
      <w:r>
        <w:rPr>
          <w:rFonts w:ascii="Times New Roman"/>
          <w:b w:val="false"/>
          <w:i w:val="false"/>
          <w:color w:val="000000"/>
          <w:sz w:val="28"/>
        </w:rPr>
        <w:t>
      6) медицина қызметкерлеріне өз организмінің жеке ерекшеліктері туралы хабарлауға;</w:t>
      </w:r>
    </w:p>
    <w:bookmarkEnd w:id="1515"/>
    <w:bookmarkStart w:name="z1515" w:id="1516"/>
    <w:p>
      <w:pPr>
        <w:spacing w:after="0"/>
        <w:ind w:left="0"/>
        <w:jc w:val="both"/>
      </w:pPr>
      <w:r>
        <w:rPr>
          <w:rFonts w:ascii="Times New Roman"/>
          <w:b w:val="false"/>
          <w:i w:val="false"/>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bookmarkEnd w:id="1516"/>
    <w:bookmarkStart w:name="z1516" w:id="1517"/>
    <w:p>
      <w:pPr>
        <w:spacing w:after="0"/>
        <w:ind w:left="0"/>
        <w:jc w:val="both"/>
      </w:pPr>
      <w:r>
        <w:rPr>
          <w:rFonts w:ascii="Times New Roman"/>
          <w:b w:val="false"/>
          <w:i w:val="false"/>
          <w:color w:val="000000"/>
          <w:sz w:val="28"/>
        </w:rPr>
        <w:t>
      8) Қазақстан Республикасының денсаулық сақтау саласындағы заңнамасын сақтауға міндетті.</w:t>
      </w:r>
    </w:p>
    <w:bookmarkEnd w:id="1517"/>
    <w:bookmarkStart w:name="z1517" w:id="1518"/>
    <w:p>
      <w:pPr>
        <w:spacing w:after="0"/>
        <w:ind w:left="0"/>
        <w:jc w:val="both"/>
      </w:pPr>
      <w:r>
        <w:rPr>
          <w:rFonts w:ascii="Times New Roman"/>
          <w:b w:val="false"/>
          <w:i w:val="false"/>
          <w:color w:val="000000"/>
          <w:sz w:val="28"/>
        </w:rPr>
        <w:t xml:space="preserve">
      АИТВ инфекциясын қоспағанда, айналасындағыларға қауіп төндіретін </w:t>
      </w:r>
      <w:r>
        <w:rPr>
          <w:rFonts w:ascii="Times New Roman"/>
          <w:b w:val="false"/>
          <w:i w:val="false"/>
          <w:color w:val="000000"/>
          <w:sz w:val="28"/>
          <w:u w:val="single"/>
        </w:rPr>
        <w:t>аурулармен</w:t>
      </w:r>
      <w:r>
        <w:rPr>
          <w:rFonts w:ascii="Times New Roman"/>
          <w:b w:val="false"/>
          <w:i w:val="false"/>
          <w:color w:val="000000"/>
          <w:sz w:val="28"/>
        </w:rPr>
        <w:t xml:space="preserve"> ауыратын Қазақстан Республикасының азаматтары зерттеп-қараудан және емделуден жалтарған жағдайда, осы Кодекске және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мәжбүрлеу тәртібімен куәландыруға және емдеуге тартылады.</w:t>
      </w:r>
    </w:p>
    <w:bookmarkEnd w:id="1518"/>
    <w:bookmarkStart w:name="z1518" w:id="1519"/>
    <w:p>
      <w:pPr>
        <w:spacing w:after="0"/>
        <w:ind w:left="0"/>
        <w:jc w:val="both"/>
      </w:pPr>
      <w:r>
        <w:rPr>
          <w:rFonts w:ascii="Times New Roman"/>
          <w:b w:val="false"/>
          <w:i w:val="false"/>
          <w:color w:val="000000"/>
          <w:sz w:val="28"/>
        </w:rPr>
        <w:t xml:space="preserve">
      </w:t>
      </w:r>
      <w:r>
        <w:rPr>
          <w:rFonts w:ascii="Times New Roman"/>
          <w:b/>
          <w:i w:val="false"/>
          <w:color w:val="000000"/>
          <w:sz w:val="28"/>
        </w:rPr>
        <w:t>81-бап. Жүкті әйелдер мен аналардың денсаулық сақтау саласындағы құқықтары мен міндеттері</w:t>
      </w:r>
    </w:p>
    <w:bookmarkEnd w:id="1519"/>
    <w:bookmarkStart w:name="z1519" w:id="1520"/>
    <w:p>
      <w:pPr>
        <w:spacing w:after="0"/>
        <w:ind w:left="0"/>
        <w:jc w:val="both"/>
      </w:pPr>
      <w:r>
        <w:rPr>
          <w:rFonts w:ascii="Times New Roman"/>
          <w:b w:val="false"/>
          <w:i w:val="false"/>
          <w:color w:val="000000"/>
          <w:sz w:val="28"/>
        </w:rPr>
        <w:t>
      1. Қазақстан Республикасында мемлекет ана болуды қорғайды және көтермелейді.</w:t>
      </w:r>
    </w:p>
    <w:bookmarkEnd w:id="1520"/>
    <w:bookmarkStart w:name="z1520" w:id="1521"/>
    <w:p>
      <w:pPr>
        <w:spacing w:after="0"/>
        <w:ind w:left="0"/>
        <w:jc w:val="both"/>
      </w:pPr>
      <w:r>
        <w:rPr>
          <w:rFonts w:ascii="Times New Roman"/>
          <w:b w:val="false"/>
          <w:i w:val="false"/>
          <w:color w:val="000000"/>
          <w:sz w:val="28"/>
        </w:rPr>
        <w:t>
      2. Азаматтардың емшек сүтімен тамақтандыруды қолдауға, оның ішінде емшек сүтімен тамақтандыруды қорғауға және насихаттауға құқығы бар:</w:t>
      </w:r>
    </w:p>
    <w:bookmarkEnd w:id="1521"/>
    <w:bookmarkStart w:name="z1521" w:id="1522"/>
    <w:p>
      <w:pPr>
        <w:spacing w:after="0"/>
        <w:ind w:left="0"/>
        <w:jc w:val="both"/>
      </w:pPr>
      <w:r>
        <w:rPr>
          <w:rFonts w:ascii="Times New Roman"/>
          <w:b w:val="false"/>
          <w:i w:val="false"/>
          <w:color w:val="000000"/>
          <w:sz w:val="28"/>
        </w:rPr>
        <w:t>
      1) жүкті және бала емізетін әйелдердің құқықтарын қорғау емшек сүтімен тамақтандыруға дайындау және оны іске асыру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бөлмелерінің көрсетілетін қызметтерін пайдалану және басқасы);</w:t>
      </w:r>
    </w:p>
    <w:bookmarkEnd w:id="1522"/>
    <w:bookmarkStart w:name="z1522" w:id="1523"/>
    <w:p>
      <w:pPr>
        <w:spacing w:after="0"/>
        <w:ind w:left="0"/>
        <w:jc w:val="both"/>
      </w:pPr>
      <w:r>
        <w:rPr>
          <w:rFonts w:ascii="Times New Roman"/>
          <w:b w:val="false"/>
          <w:i w:val="false"/>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 туралы халыққа ақпарат беруді қамтиды.</w:t>
      </w:r>
    </w:p>
    <w:bookmarkEnd w:id="1523"/>
    <w:bookmarkStart w:name="z1523" w:id="1524"/>
    <w:p>
      <w:pPr>
        <w:spacing w:after="0"/>
        <w:ind w:left="0"/>
        <w:jc w:val="both"/>
      </w:pPr>
      <w:r>
        <w:rPr>
          <w:rFonts w:ascii="Times New Roman"/>
          <w:b w:val="false"/>
          <w:i w:val="false"/>
          <w:color w:val="000000"/>
          <w:sz w:val="28"/>
        </w:rPr>
        <w:t>
      3. Жүкті әйелдердің:</w:t>
      </w:r>
    </w:p>
    <w:bookmarkEnd w:id="1524"/>
    <w:bookmarkStart w:name="z1524" w:id="1525"/>
    <w:p>
      <w:pPr>
        <w:spacing w:after="0"/>
        <w:ind w:left="0"/>
        <w:jc w:val="both"/>
      </w:pPr>
      <w:r>
        <w:rPr>
          <w:rFonts w:ascii="Times New Roman"/>
          <w:b w:val="false"/>
          <w:i w:val="false"/>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 Қазақстан Республикасының аумағында рұқсат етілген әдістерді қолдана отырып, денсаулығын сақтауға және көмекке;</w:t>
      </w:r>
    </w:p>
    <w:bookmarkEnd w:id="1525"/>
    <w:bookmarkStart w:name="z1525" w:id="1526"/>
    <w:p>
      <w:pPr>
        <w:spacing w:after="0"/>
        <w:ind w:left="0"/>
        <w:jc w:val="both"/>
      </w:pPr>
      <w:r>
        <w:rPr>
          <w:rFonts w:ascii="Times New Roman"/>
          <w:b w:val="false"/>
          <w:i w:val="false"/>
          <w:color w:val="000000"/>
          <w:sz w:val="28"/>
        </w:rPr>
        <w:t>
      2) жүктілік кезеңінде, босану кезінде және босанғаннан кейін медициналық көмекке;</w:t>
      </w:r>
    </w:p>
    <w:bookmarkEnd w:id="1526"/>
    <w:bookmarkStart w:name="z1526" w:id="1527"/>
    <w:p>
      <w:pPr>
        <w:spacing w:after="0"/>
        <w:ind w:left="0"/>
        <w:jc w:val="both"/>
      </w:pPr>
      <w:r>
        <w:rPr>
          <w:rFonts w:ascii="Times New Roman"/>
          <w:b w:val="false"/>
          <w:i w:val="false"/>
          <w:color w:val="000000"/>
          <w:sz w:val="28"/>
        </w:rPr>
        <w:t>
      3) зерттеп-қарауды, емдеуді және медициналық араласуларды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 өкілінің келісімімен ғана зерттеп-қаралуға, емделуге және медициналық араласуға;</w:t>
      </w:r>
    </w:p>
    <w:bookmarkEnd w:id="1527"/>
    <w:bookmarkStart w:name="z1527" w:id="1528"/>
    <w:p>
      <w:pPr>
        <w:spacing w:after="0"/>
        <w:ind w:left="0"/>
        <w:jc w:val="both"/>
      </w:pPr>
      <w:r>
        <w:rPr>
          <w:rFonts w:ascii="Times New Roman"/>
          <w:b w:val="false"/>
          <w:i w:val="false"/>
          <w:color w:val="000000"/>
          <w:sz w:val="28"/>
        </w:rPr>
        <w:t xml:space="preserve">
      4) Қазақстан Республикасының </w:t>
      </w:r>
      <w:r>
        <w:rPr>
          <w:rFonts w:ascii="Times New Roman"/>
          <w:b w:val="false"/>
          <w:i w:val="false"/>
          <w:color w:val="000000"/>
          <w:sz w:val="28"/>
          <w:u w:val="single"/>
        </w:rPr>
        <w:t>еңбек</w:t>
      </w:r>
      <w:r>
        <w:rPr>
          <w:rFonts w:ascii="Times New Roman"/>
          <w:b w:val="false"/>
          <w:i w:val="false"/>
          <w:color w:val="000000"/>
          <w:sz w:val="28"/>
        </w:rPr>
        <w:t xml:space="preserve">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жұмыс уақыты режимінің, жүктілікке және босануға байланысты демалыстың, бала үш жасқа толғанға дейін оның күтіміне байланысты жалақы сақталмайтын демалыстың және жүкті әйелдер мен бала емізетін аналардың еңбек жағдайларының сақталуына;</w:t>
      </w:r>
    </w:p>
    <w:bookmarkEnd w:id="1528"/>
    <w:bookmarkStart w:name="z1528" w:id="1529"/>
    <w:p>
      <w:pPr>
        <w:spacing w:after="0"/>
        <w:ind w:left="0"/>
        <w:jc w:val="both"/>
      </w:pPr>
      <w:r>
        <w:rPr>
          <w:rFonts w:ascii="Times New Roman"/>
          <w:b w:val="false"/>
          <w:i w:val="false"/>
          <w:color w:val="000000"/>
          <w:sz w:val="28"/>
        </w:rPr>
        <w:t>
      5) бала емізетін аналарға (ата-аналарға) білікті қолдау көрсетілуіне, лактация мәселелері, тек қана емшек сүтімен тамақтандыру және қосымша тамақтандыру әдістемесі бойынша оқытылған медицина қызметкерлерінің консультациялары берілуіне;</w:t>
      </w:r>
    </w:p>
    <w:bookmarkEnd w:id="1529"/>
    <w:bookmarkStart w:name="z1529" w:id="1530"/>
    <w:p>
      <w:pPr>
        <w:spacing w:after="0"/>
        <w:ind w:left="0"/>
        <w:jc w:val="both"/>
      </w:pPr>
      <w:r>
        <w:rPr>
          <w:rFonts w:ascii="Times New Roman"/>
          <w:b w:val="false"/>
          <w:i w:val="false"/>
          <w:color w:val="000000"/>
          <w:sz w:val="28"/>
        </w:rPr>
        <w:t>
      6) балаға достық ниеттегі медициналық ұйымдар іске асыратын, емшек сүтімен тамақтандыру практикасын қолдауға;</w:t>
      </w:r>
    </w:p>
    <w:bookmarkEnd w:id="1530"/>
    <w:bookmarkStart w:name="z1530" w:id="1531"/>
    <w:p>
      <w:pPr>
        <w:spacing w:after="0"/>
        <w:ind w:left="0"/>
        <w:jc w:val="both"/>
      </w:pPr>
      <w:r>
        <w:rPr>
          <w:rFonts w:ascii="Times New Roman"/>
          <w:b w:val="false"/>
          <w:i w:val="false"/>
          <w:color w:val="000000"/>
          <w:sz w:val="28"/>
        </w:rPr>
        <w:t>
      7) жұмыс орны, лауазымы және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bookmarkEnd w:id="1531"/>
    <w:bookmarkStart w:name="z1531" w:id="1532"/>
    <w:p>
      <w:pPr>
        <w:spacing w:after="0"/>
        <w:ind w:left="0"/>
        <w:jc w:val="both"/>
      </w:pPr>
      <w:r>
        <w:rPr>
          <w:rFonts w:ascii="Times New Roman"/>
          <w:b w:val="false"/>
          <w:i w:val="false"/>
          <w:color w:val="000000"/>
          <w:sz w:val="28"/>
        </w:rPr>
        <w:t xml:space="preserve">
      8)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өзге де кепілдіктер мен көтермелеулерге құқығы бар.</w:t>
      </w:r>
    </w:p>
    <w:bookmarkEnd w:id="1532"/>
    <w:bookmarkStart w:name="z1532" w:id="1533"/>
    <w:p>
      <w:pPr>
        <w:spacing w:after="0"/>
        <w:ind w:left="0"/>
        <w:jc w:val="both"/>
      </w:pPr>
      <w:r>
        <w:rPr>
          <w:rFonts w:ascii="Times New Roman"/>
          <w:b w:val="false"/>
          <w:i w:val="false"/>
          <w:color w:val="000000"/>
          <w:sz w:val="28"/>
        </w:rPr>
        <w:t>
      4. Жүкті әйелдер:</w:t>
      </w:r>
    </w:p>
    <w:bookmarkEnd w:id="1533"/>
    <w:bookmarkStart w:name="z1533" w:id="1534"/>
    <w:p>
      <w:pPr>
        <w:spacing w:after="0"/>
        <w:ind w:left="0"/>
        <w:jc w:val="both"/>
      </w:pPr>
      <w:r>
        <w:rPr>
          <w:rFonts w:ascii="Times New Roman"/>
          <w:b w:val="false"/>
          <w:i w:val="false"/>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жері бойынша жүктілікке байланысты медициналық есепке тұруға;</w:t>
      </w:r>
    </w:p>
    <w:bookmarkEnd w:id="1534"/>
    <w:bookmarkStart w:name="z1534" w:id="1535"/>
    <w:p>
      <w:pPr>
        <w:spacing w:after="0"/>
        <w:ind w:left="0"/>
        <w:jc w:val="both"/>
      </w:pPr>
      <w:r>
        <w:rPr>
          <w:rFonts w:ascii="Times New Roman"/>
          <w:b w:val="false"/>
          <w:i w:val="false"/>
          <w:color w:val="000000"/>
          <w:sz w:val="28"/>
        </w:rPr>
        <w:t>
      2) жүктілік кезеңінде, босану кезінде және босанғаннан кейін дәрігердің ұсынымдарын орындауға міндетті.</w:t>
      </w:r>
    </w:p>
    <w:bookmarkEnd w:id="1535"/>
    <w:bookmarkStart w:name="z1535" w:id="1536"/>
    <w:p>
      <w:pPr>
        <w:spacing w:after="0"/>
        <w:ind w:left="0"/>
        <w:jc w:val="both"/>
      </w:pPr>
      <w:r>
        <w:rPr>
          <w:rFonts w:ascii="Times New Roman"/>
          <w:b w:val="false"/>
          <w:i w:val="false"/>
          <w:color w:val="000000"/>
          <w:sz w:val="28"/>
        </w:rPr>
        <w:t>
      5. Егер әйел жүктілік үшін қарсы көрсетілімдер болған кезде жүктілікті жоспарласа,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536"/>
    <w:bookmarkStart w:name="z1536" w:id="1537"/>
    <w:p>
      <w:pPr>
        <w:spacing w:after="0"/>
        <w:ind w:left="0"/>
        <w:jc w:val="both"/>
      </w:pPr>
      <w:r>
        <w:rPr>
          <w:rFonts w:ascii="Times New Roman"/>
          <w:b w:val="false"/>
          <w:i w:val="false"/>
          <w:color w:val="000000"/>
          <w:sz w:val="28"/>
        </w:rPr>
        <w:t xml:space="preserve">
      </w:t>
      </w:r>
      <w:r>
        <w:rPr>
          <w:rFonts w:ascii="Times New Roman"/>
          <w:b/>
          <w:i w:val="false"/>
          <w:color w:val="000000"/>
          <w:sz w:val="28"/>
        </w:rPr>
        <w:t>82-бап. Дара кәсіпкерлер мен заңды тұлғалардың жұмыскерлердің денсаулығын сақтау жөніндегі міндеттері</w:t>
      </w:r>
    </w:p>
    <w:bookmarkEnd w:id="1537"/>
    <w:bookmarkStart w:name="z1537" w:id="1538"/>
    <w:p>
      <w:pPr>
        <w:spacing w:after="0"/>
        <w:ind w:left="0"/>
        <w:jc w:val="both"/>
      </w:pPr>
      <w:r>
        <w:rPr>
          <w:rFonts w:ascii="Times New Roman"/>
          <w:b w:val="false"/>
          <w:i w:val="false"/>
          <w:color w:val="000000"/>
          <w:sz w:val="28"/>
        </w:rPr>
        <w:t>
      1. Дара кәсіпкерлер мен заңды тұлғалар өздері жүзеге асыратын қызметке сәйкес:</w:t>
      </w:r>
    </w:p>
    <w:bookmarkEnd w:id="1538"/>
    <w:bookmarkStart w:name="z1538" w:id="1539"/>
    <w:p>
      <w:pPr>
        <w:spacing w:after="0"/>
        <w:ind w:left="0"/>
        <w:jc w:val="both"/>
      </w:pPr>
      <w:r>
        <w:rPr>
          <w:rFonts w:ascii="Times New Roman"/>
          <w:b w:val="false"/>
          <w:i w:val="false"/>
          <w:color w:val="000000"/>
          <w:sz w:val="28"/>
        </w:rPr>
        <w:t>
      1) санитариялық-эпидемияға қарсы және санитариялық-профилактикалық іс-шараларды жүргізуге;</w:t>
      </w:r>
    </w:p>
    <w:bookmarkEnd w:id="1539"/>
    <w:bookmarkStart w:name="z1539" w:id="1540"/>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bookmarkEnd w:id="1540"/>
    <w:bookmarkStart w:name="z1540" w:id="1541"/>
    <w:p>
      <w:pPr>
        <w:spacing w:after="0"/>
        <w:ind w:left="0"/>
        <w:jc w:val="both"/>
      </w:pPr>
      <w:r>
        <w:rPr>
          <w:rFonts w:ascii="Times New Roman"/>
          <w:b w:val="false"/>
          <w:i w:val="false"/>
          <w:color w:val="000000"/>
          <w:sz w:val="28"/>
        </w:rPr>
        <w:t>
      3) орындалатын 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bookmarkEnd w:id="1541"/>
    <w:bookmarkStart w:name="z1541" w:id="1542"/>
    <w:p>
      <w:pPr>
        <w:spacing w:after="0"/>
        <w:ind w:left="0"/>
        <w:jc w:val="both"/>
      </w:pPr>
      <w:r>
        <w:rPr>
          <w:rFonts w:ascii="Times New Roman"/>
          <w:b w:val="false"/>
          <w:i w:val="false"/>
          <w:color w:val="000000"/>
          <w:sz w:val="28"/>
        </w:rPr>
        <w:t>
      4) өндірістік бақылауды жүзеге асыруға;</w:t>
      </w:r>
    </w:p>
    <w:bookmarkEnd w:id="1542"/>
    <w:bookmarkStart w:name="z1542" w:id="1543"/>
    <w:p>
      <w:pPr>
        <w:spacing w:after="0"/>
        <w:ind w:left="0"/>
        <w:jc w:val="both"/>
      </w:pPr>
      <w:r>
        <w:rPr>
          <w:rFonts w:ascii="Times New Roman"/>
          <w:b w:val="false"/>
          <w:i w:val="false"/>
          <w:color w:val="000000"/>
          <w:sz w:val="28"/>
        </w:rPr>
        <w:t>
      5) жаппай және топтық инфекциялық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жағдайлар, өндірістің тоқтауы туралы, технологиялық процестердің бұзылуы туралы уақтылы ақпарат беруге;</w:t>
      </w:r>
    </w:p>
    <w:bookmarkEnd w:id="1543"/>
    <w:bookmarkStart w:name="z1543" w:id="1544"/>
    <w:p>
      <w:pPr>
        <w:spacing w:after="0"/>
        <w:ind w:left="0"/>
        <w:jc w:val="both"/>
      </w:pPr>
      <w:r>
        <w:rPr>
          <w:rFonts w:ascii="Times New Roman"/>
          <w:b w:val="false"/>
          <w:i w:val="false"/>
          <w:color w:val="000000"/>
          <w:sz w:val="28"/>
        </w:rPr>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мемлекеттік органға уақтылы ақпарат беруге;</w:t>
      </w:r>
    </w:p>
    <w:bookmarkEnd w:id="1544"/>
    <w:bookmarkStart w:name="z1544" w:id="1545"/>
    <w:p>
      <w:pPr>
        <w:spacing w:after="0"/>
        <w:ind w:left="0"/>
        <w:jc w:val="both"/>
      </w:pPr>
      <w:r>
        <w:rPr>
          <w:rFonts w:ascii="Times New Roman"/>
          <w:b w:val="false"/>
          <w:i w:val="false"/>
          <w:color w:val="000000"/>
          <w:sz w:val="28"/>
        </w:rPr>
        <w:t>
      7) халықтың декреттелген тобына жататын жұмыскерлерді гигиеналық оқытуды қамтамасыз етуге;</w:t>
      </w:r>
    </w:p>
    <w:bookmarkEnd w:id="1545"/>
    <w:bookmarkStart w:name="z1545" w:id="1546"/>
    <w:p>
      <w:pPr>
        <w:spacing w:after="0"/>
        <w:ind w:left="0"/>
        <w:jc w:val="both"/>
      </w:pPr>
      <w:r>
        <w:rPr>
          <w:rFonts w:ascii="Times New Roman"/>
          <w:b w:val="false"/>
          <w:i w:val="false"/>
          <w:color w:val="000000"/>
          <w:sz w:val="28"/>
        </w:rPr>
        <w:t>
      8) халықтың санитариялық-эпидемиологиялық саламаттылығы саласындағы мемлекеттік органның лауазымды адамдарына өздерінің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bookmarkEnd w:id="1546"/>
    <w:bookmarkStart w:name="z1546" w:id="1547"/>
    <w:p>
      <w:pPr>
        <w:spacing w:after="0"/>
        <w:ind w:left="0"/>
        <w:jc w:val="both"/>
      </w:pPr>
      <w:r>
        <w:rPr>
          <w:rFonts w:ascii="Times New Roman"/>
          <w:b w:val="false"/>
          <w:i w:val="false"/>
          <w:color w:val="000000"/>
          <w:sz w:val="28"/>
        </w:rPr>
        <w:t>
      9) медициналық қарап-тексеруден, гигиеналық оқытудан өткенін куәландыратын құжаты жоқ адамдарды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зиянды және (немесе) қауіпті еңбек жағдайларында жұмыс істеуге қарсы көрсетілімдері бар адамдарды жұмыстан шеттетуге;</w:t>
      </w:r>
    </w:p>
    <w:bookmarkEnd w:id="1547"/>
    <w:bookmarkStart w:name="z1547" w:id="1548"/>
    <w:p>
      <w:pPr>
        <w:spacing w:after="0"/>
        <w:ind w:left="0"/>
        <w:jc w:val="both"/>
      </w:pPr>
      <w:r>
        <w:rPr>
          <w:rFonts w:ascii="Times New Roman"/>
          <w:b w:val="false"/>
          <w:i w:val="false"/>
          <w:color w:val="000000"/>
          <w:sz w:val="28"/>
        </w:rPr>
        <w:t>
      10) тауарлардың, өнімдердің, шикізаттың халықтың санитариялық-эпидемиологиялық саламаттылығы саласындағы нормативтік құқықтық актілерге сәйкес келмеуі анықталған кезде оларды өткізуге жол бермеуге, сондай-ақ оларды пайдалану немесе кәдеге жарату мүмкіндігі туралы шешім қабылдауға;</w:t>
      </w:r>
    </w:p>
    <w:bookmarkEnd w:id="1548"/>
    <w:bookmarkStart w:name="z1548" w:id="1549"/>
    <w:p>
      <w:pPr>
        <w:spacing w:after="0"/>
        <w:ind w:left="0"/>
        <w:jc w:val="both"/>
      </w:pPr>
      <w:r>
        <w:rPr>
          <w:rFonts w:ascii="Times New Roman"/>
          <w:b w:val="false"/>
          <w:i w:val="false"/>
          <w:color w:val="000000"/>
          <w:sz w:val="28"/>
        </w:rPr>
        <w:t>
      11) халықтың санитариялық-эпидемиологиялық саламаттылығы саласындағы мемлекеттік органға халықтың санитариялық-эпидемиологиялық саламаттылығы мәселелеріне қатысты есепке алу және есептілік құжаттамасын тексеруге ұсынуға;</w:t>
      </w:r>
    </w:p>
    <w:bookmarkEnd w:id="1549"/>
    <w:bookmarkStart w:name="z1549" w:id="1550"/>
    <w:p>
      <w:pPr>
        <w:spacing w:after="0"/>
        <w:ind w:left="0"/>
        <w:jc w:val="both"/>
      </w:pPr>
      <w:r>
        <w:rPr>
          <w:rFonts w:ascii="Times New Roman"/>
          <w:b w:val="false"/>
          <w:i w:val="false"/>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bookmarkEnd w:id="1550"/>
    <w:bookmarkStart w:name="z1550" w:id="1551"/>
    <w:p>
      <w:pPr>
        <w:spacing w:after="0"/>
        <w:ind w:left="0"/>
        <w:jc w:val="both"/>
      </w:pPr>
      <w:r>
        <w:rPr>
          <w:rFonts w:ascii="Times New Roman"/>
          <w:b w:val="false"/>
          <w:i w:val="false"/>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актілердің сақталуы тұрғысынан тексеру мақсатында оларға кедергісіз кіруін қамтамасыз етуге;</w:t>
      </w:r>
    </w:p>
    <w:bookmarkEnd w:id="1551"/>
    <w:bookmarkStart w:name="z1551" w:id="1552"/>
    <w:p>
      <w:pPr>
        <w:spacing w:after="0"/>
        <w:ind w:left="0"/>
        <w:jc w:val="both"/>
      </w:pPr>
      <w:r>
        <w:rPr>
          <w:rFonts w:ascii="Times New Roman"/>
          <w:b w:val="false"/>
          <w:i w:val="false"/>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қаулылары бойынша өз қаражаты есебінен дезинфекция, дезинсекция және дератизация жүргізуге;</w:t>
      </w:r>
    </w:p>
    <w:bookmarkEnd w:id="1552"/>
    <w:bookmarkStart w:name="z1552" w:id="1553"/>
    <w:p>
      <w:pPr>
        <w:spacing w:after="0"/>
        <w:ind w:left="0"/>
        <w:jc w:val="both"/>
      </w:pPr>
      <w:r>
        <w:rPr>
          <w:rFonts w:ascii="Times New Roman"/>
          <w:b w:val="false"/>
          <w:i w:val="false"/>
          <w:color w:val="000000"/>
          <w:sz w:val="28"/>
        </w:rPr>
        <w:t xml:space="preserve">
      15) "Міндетті әлеуметтік медициналық сақтандыру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міндетті әлеуметтік медициналық сақтандыруға аударымдар және (немесе) жарналар төлеуге міндетті.</w:t>
      </w:r>
    </w:p>
    <w:bookmarkEnd w:id="1553"/>
    <w:bookmarkStart w:name="z1553" w:id="1554"/>
    <w:p>
      <w:pPr>
        <w:spacing w:after="0"/>
        <w:ind w:left="0"/>
        <w:jc w:val="both"/>
      </w:pPr>
      <w:r>
        <w:rPr>
          <w:rFonts w:ascii="Times New Roman"/>
          <w:b w:val="false"/>
          <w:i w:val="false"/>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54"/>
    <w:bookmarkStart w:name="z1554" w:id="15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83-бап. Қандастардың, шетелдіктердің, азаматтығы жоқ адамдардың және </w:t>
      </w:r>
      <w:r>
        <w:rPr>
          <w:rFonts w:ascii="Times New Roman"/>
          <w:b/>
          <w:i w:val="false"/>
          <w:color w:val="000000"/>
          <w:sz w:val="28"/>
        </w:rPr>
        <w:t>өзге де адамдардың құқықтары мен міндеттері</w:t>
      </w:r>
    </w:p>
    <w:bookmarkStart w:name="z1555" w:id="1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 Қандастардың,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bookmarkStart w:name="z1556" w:id="1557"/>
    <w:p>
      <w:pPr>
        <w:spacing w:after="0"/>
        <w:ind w:left="0"/>
        <w:jc w:val="both"/>
      </w:pPr>
      <w:r>
        <w:rPr>
          <w:rFonts w:ascii="Times New Roman"/>
          <w:b w:val="false"/>
          <w:i w:val="false"/>
          <w:color w:val="000000"/>
          <w:sz w:val="28"/>
        </w:rPr>
        <w:t xml:space="preserve">
      2. Қазақстан Республикасында уақытша болатын шетелдіктер мен азаматтығы жоқ адамдардың, баспана іздеген адамдардың, егер Қазақстан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және көлемде тегін медициналық көмектің кепілдік берілген көлемін алуға құқығы бар.</w:t>
      </w:r>
    </w:p>
    <w:bookmarkEnd w:id="1557"/>
    <w:bookmarkStart w:name="z1557" w:id="15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5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3. Қазақстан Республикасының аумағында жүрген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Start w:name="z1558" w:id="1559"/>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ҚОҒАМДЫҚ ДЕНСАУЛЫҚТЫ САҚТАУДЫ ҰЙЫМДАСТЫРУ ЕРЕКШЕЛІКТЕРІ</w:t>
      </w:r>
    </w:p>
    <w:bookmarkEnd w:id="1559"/>
    <w:bookmarkStart w:name="z1559" w:id="1560"/>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Аурулардың профилактикасы және саламатты өмір салтын қалыптастыру</w:t>
      </w:r>
    </w:p>
    <w:bookmarkEnd w:id="1560"/>
    <w:bookmarkStart w:name="z1560" w:id="1561"/>
    <w:p>
      <w:pPr>
        <w:spacing w:after="0"/>
        <w:ind w:left="0"/>
        <w:jc w:val="both"/>
      </w:pPr>
      <w:r>
        <w:rPr>
          <w:rFonts w:ascii="Times New Roman"/>
          <w:b w:val="false"/>
          <w:i w:val="false"/>
          <w:color w:val="000000"/>
          <w:sz w:val="28"/>
        </w:rPr>
        <w:t>
      1. 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bookmarkEnd w:id="1561"/>
    <w:bookmarkStart w:name="z1561" w:id="1562"/>
    <w:p>
      <w:pPr>
        <w:spacing w:after="0"/>
        <w:ind w:left="0"/>
        <w:jc w:val="both"/>
      </w:pPr>
      <w:r>
        <w:rPr>
          <w:rFonts w:ascii="Times New Roman"/>
          <w:b w:val="false"/>
          <w:i w:val="false"/>
          <w:color w:val="000000"/>
          <w:sz w:val="28"/>
        </w:rPr>
        <w:t>
      2. Аурулардың профилактикасы бастапқы, екінші және үшінші болып бөлінеді.</w:t>
      </w:r>
    </w:p>
    <w:bookmarkEnd w:id="1562"/>
    <w:bookmarkStart w:name="z1562" w:id="1563"/>
    <w:p>
      <w:pPr>
        <w:spacing w:after="0"/>
        <w:ind w:left="0"/>
        <w:jc w:val="both"/>
      </w:pPr>
      <w:r>
        <w:rPr>
          <w:rFonts w:ascii="Times New Roman"/>
          <w:b w:val="false"/>
          <w:i w:val="false"/>
          <w:color w:val="000000"/>
          <w:sz w:val="28"/>
        </w:rPr>
        <w:t>
      Аурулардың бастапқы профилактикасы (жаппай және жеке) аурулардың пайда болуының алдын алу мақсатында тыныс-тіршіліктің қолайлы жағдайларын жасауға бағытталған.</w:t>
      </w:r>
    </w:p>
    <w:bookmarkEnd w:id="1563"/>
    <w:bookmarkStart w:name="z1563" w:id="1564"/>
    <w:p>
      <w:pPr>
        <w:spacing w:after="0"/>
        <w:ind w:left="0"/>
        <w:jc w:val="both"/>
      </w:pPr>
      <w:r>
        <w:rPr>
          <w:rFonts w:ascii="Times New Roman"/>
          <w:b w:val="false"/>
          <w:i w:val="false"/>
          <w:color w:val="000000"/>
          <w:sz w:val="28"/>
        </w:rPr>
        <w:t>
      Аурулардың екінші профилактикасы аурулардың ерте сатыда өршуінің және олардың салдарларының алдын алуға бағытталған.</w:t>
      </w:r>
    </w:p>
    <w:bookmarkEnd w:id="1564"/>
    <w:bookmarkStart w:name="z1564" w:id="1565"/>
    <w:p>
      <w:pPr>
        <w:spacing w:after="0"/>
        <w:ind w:left="0"/>
        <w:jc w:val="both"/>
      </w:pPr>
      <w:r>
        <w:rPr>
          <w:rFonts w:ascii="Times New Roman"/>
          <w:b w:val="false"/>
          <w:i w:val="false"/>
          <w:color w:val="000000"/>
          <w:sz w:val="28"/>
        </w:rPr>
        <w:t>
      Аурулардың үшінші профилактикасы өршіп кеткен асқынуларды, ағзалар мен тіндердің зақымдануларын бақылауға бағытталған.</w:t>
      </w:r>
    </w:p>
    <w:bookmarkEnd w:id="1565"/>
    <w:bookmarkStart w:name="z1565" w:id="1566"/>
    <w:p>
      <w:pPr>
        <w:spacing w:after="0"/>
        <w:ind w:left="0"/>
        <w:jc w:val="both"/>
      </w:pPr>
      <w:r>
        <w:rPr>
          <w:rFonts w:ascii="Times New Roman"/>
          <w:b w:val="false"/>
          <w:i w:val="false"/>
          <w:color w:val="000000"/>
          <w:sz w:val="28"/>
        </w:rPr>
        <w:t>
      3. Профилактикалық және сауықтыру іс-шаралары халықтың барлық тобына қатысты бүкіл өмір бойы жүргізіледі және жыныстық-жастық, психологиялық және әлеуметтік аспектілерді ескереді.</w:t>
      </w:r>
    </w:p>
    <w:bookmarkEnd w:id="1566"/>
    <w:bookmarkStart w:name="z1566" w:id="1567"/>
    <w:p>
      <w:pPr>
        <w:spacing w:after="0"/>
        <w:ind w:left="0"/>
        <w:jc w:val="both"/>
      </w:pPr>
      <w:r>
        <w:rPr>
          <w:rFonts w:ascii="Times New Roman"/>
          <w:b w:val="false"/>
          <w:i w:val="false"/>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аурулардың алдын алу мәселелерінде халықты ақпараттық қамтамасыз ету, гигиеналық оқыту және тәрбиелеу арқылы аурулардың профилактикасын қамтиды.</w:t>
      </w:r>
    </w:p>
    <w:bookmarkEnd w:id="1567"/>
    <w:bookmarkStart w:name="z1567" w:id="1568"/>
    <w:p>
      <w:pPr>
        <w:spacing w:after="0"/>
        <w:ind w:left="0"/>
        <w:jc w:val="both"/>
      </w:pPr>
      <w:r>
        <w:rPr>
          <w:rFonts w:ascii="Times New Roman"/>
          <w:b w:val="false"/>
          <w:i w:val="false"/>
          <w:color w:val="000000"/>
          <w:sz w:val="28"/>
        </w:rPr>
        <w:t>
      Ұйымдарда дене жаттығуы жұмыс күндері жүргізіледі.</w:t>
      </w:r>
    </w:p>
    <w:bookmarkEnd w:id="1568"/>
    <w:bookmarkStart w:name="z1568" w:id="1569"/>
    <w:p>
      <w:pPr>
        <w:spacing w:after="0"/>
        <w:ind w:left="0"/>
        <w:jc w:val="both"/>
      </w:pPr>
      <w:r>
        <w:rPr>
          <w:rFonts w:ascii="Times New Roman"/>
          <w:b w:val="false"/>
          <w:i w:val="false"/>
          <w:color w:val="000000"/>
          <w:sz w:val="28"/>
        </w:rPr>
        <w:t xml:space="preserve">
      Дене жаттығуымен шұғылдануды жүргізудің үлгілік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569"/>
    <w:bookmarkStart w:name="z1569" w:id="1570"/>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Профилактикалық екпелерді жүргізу</w:t>
      </w:r>
    </w:p>
    <w:bookmarkEnd w:id="1570"/>
    <w:bookmarkStart w:name="z1570" w:id="1571"/>
    <w:p>
      <w:pPr>
        <w:spacing w:after="0"/>
        <w:ind w:left="0"/>
        <w:jc w:val="both"/>
      </w:pPr>
      <w:r>
        <w:rPr>
          <w:rFonts w:ascii="Times New Roman"/>
          <w:b w:val="false"/>
          <w:i w:val="false"/>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дәрілік препараттарды енгізу.</w:t>
      </w:r>
    </w:p>
    <w:bookmarkEnd w:id="1571"/>
    <w:bookmarkStart w:name="z1571" w:id="1572"/>
    <w:p>
      <w:pPr>
        <w:spacing w:after="0"/>
        <w:ind w:left="0"/>
        <w:jc w:val="both"/>
      </w:pPr>
      <w:r>
        <w:rPr>
          <w:rFonts w:ascii="Times New Roman"/>
          <w:b w:val="false"/>
          <w:i w:val="false"/>
          <w:color w:val="000000"/>
          <w:sz w:val="28"/>
        </w:rPr>
        <w:t>
      2. Профилактикалық екпелер міндетті және ерікті болып бөлінеді.</w:t>
      </w:r>
    </w:p>
    <w:bookmarkEnd w:id="1572"/>
    <w:bookmarkStart w:name="z1572" w:id="1573"/>
    <w:p>
      <w:pPr>
        <w:spacing w:after="0"/>
        <w:ind w:left="0"/>
        <w:jc w:val="both"/>
      </w:pPr>
      <w:r>
        <w:rPr>
          <w:rFonts w:ascii="Times New Roman"/>
          <w:b w:val="false"/>
          <w:i w:val="false"/>
          <w:color w:val="000000"/>
          <w:sz w:val="28"/>
        </w:rPr>
        <w:t>
      3. Міндетті профилактикалық екпелердің мынадай түрлері айқындалады:</w:t>
      </w:r>
    </w:p>
    <w:bookmarkEnd w:id="1573"/>
    <w:bookmarkStart w:name="z1573" w:id="1574"/>
    <w:p>
      <w:pPr>
        <w:spacing w:after="0"/>
        <w:ind w:left="0"/>
        <w:jc w:val="both"/>
      </w:pPr>
      <w:r>
        <w:rPr>
          <w:rFonts w:ascii="Times New Roman"/>
          <w:b w:val="false"/>
          <w:i w:val="false"/>
          <w:color w:val="000000"/>
          <w:sz w:val="28"/>
        </w:rPr>
        <w:t>
      1) жоспарлы профилактикалық екпелер;</w:t>
      </w:r>
    </w:p>
    <w:bookmarkEnd w:id="1574"/>
    <w:bookmarkStart w:name="z1574" w:id="1575"/>
    <w:p>
      <w:pPr>
        <w:spacing w:after="0"/>
        <w:ind w:left="0"/>
        <w:jc w:val="both"/>
      </w:pPr>
      <w:r>
        <w:rPr>
          <w:rFonts w:ascii="Times New Roman"/>
          <w:b w:val="false"/>
          <w:i w:val="false"/>
          <w:color w:val="000000"/>
          <w:sz w:val="28"/>
        </w:rPr>
        <w:t>
      2) эпидемиологиялық көрсетілімдер бойынша профилактикалық екпелер.</w:t>
      </w:r>
    </w:p>
    <w:bookmarkEnd w:id="1575"/>
    <w:bookmarkStart w:name="z1575" w:id="1576"/>
    <w:p>
      <w:pPr>
        <w:spacing w:after="0"/>
        <w:ind w:left="0"/>
        <w:jc w:val="both"/>
      </w:pPr>
      <w:r>
        <w:rPr>
          <w:rFonts w:ascii="Times New Roman"/>
          <w:b w:val="false"/>
          <w:i w:val="false"/>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bookmarkEnd w:id="1576"/>
    <w:bookmarkStart w:name="z1576" w:id="1577"/>
    <w:p>
      <w:pPr>
        <w:spacing w:after="0"/>
        <w:ind w:left="0"/>
        <w:jc w:val="both"/>
      </w:pPr>
      <w:r>
        <w:rPr>
          <w:rFonts w:ascii="Times New Roman"/>
          <w:b w:val="false"/>
          <w:i w:val="false"/>
          <w:color w:val="000000"/>
          <w:sz w:val="28"/>
        </w:rPr>
        <w:t xml:space="preserve">
      5.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w:t>
      </w:r>
      <w:r>
        <w:rPr>
          <w:rFonts w:ascii="Times New Roman"/>
          <w:b w:val="false"/>
          <w:i w:val="false"/>
          <w:color w:val="000000"/>
          <w:sz w:val="28"/>
          <w:u w:val="single"/>
        </w:rPr>
        <w:t>айқындайды</w:t>
      </w:r>
      <w:r>
        <w:rPr>
          <w:rFonts w:ascii="Times New Roman"/>
          <w:b w:val="false"/>
          <w:i w:val="false"/>
          <w:color w:val="000000"/>
          <w:sz w:val="28"/>
        </w:rPr>
        <w:t>.</w:t>
      </w:r>
    </w:p>
    <w:bookmarkEnd w:id="1577"/>
    <w:bookmarkStart w:name="z1577" w:id="1578"/>
    <w:p>
      <w:pPr>
        <w:spacing w:after="0"/>
        <w:ind w:left="0"/>
        <w:jc w:val="both"/>
      </w:pPr>
      <w:r>
        <w:rPr>
          <w:rFonts w:ascii="Times New Roman"/>
          <w:b w:val="false"/>
          <w:i w:val="false"/>
          <w:color w:val="000000"/>
          <w:sz w:val="28"/>
        </w:rPr>
        <w:t>
      6. Оларға қарсы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bookmarkEnd w:id="1578"/>
    <w:bookmarkStart w:name="z1578" w:id="1579"/>
    <w:p>
      <w:pPr>
        <w:spacing w:after="0"/>
        <w:ind w:left="0"/>
        <w:jc w:val="both"/>
      </w:pPr>
      <w:r>
        <w:rPr>
          <w:rFonts w:ascii="Times New Roman"/>
          <w:b w:val="false"/>
          <w:i w:val="false"/>
          <w:color w:val="000000"/>
          <w:sz w:val="28"/>
        </w:rPr>
        <w:t>
      7. Профилактикалық екпе жүргізу алдында медицина қызметкері егілетін адамды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bookmarkEnd w:id="1579"/>
    <w:bookmarkStart w:name="z1579" w:id="1580"/>
    <w:p>
      <w:pPr>
        <w:spacing w:after="0"/>
        <w:ind w:left="0"/>
        <w:jc w:val="both"/>
      </w:pPr>
      <w:r>
        <w:rPr>
          <w:rFonts w:ascii="Times New Roman"/>
          <w:b w:val="false"/>
          <w:i w:val="false"/>
          <w:color w:val="000000"/>
          <w:sz w:val="28"/>
        </w:rPr>
        <w:t xml:space="preserve">
      Профилактикалық екпелерді жүргізуге медициналық қарсы көрсетілімдердің тізбесін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580"/>
    <w:bookmarkStart w:name="z1580" w:id="1581"/>
    <w:p>
      <w:pPr>
        <w:spacing w:after="0"/>
        <w:ind w:left="0"/>
        <w:jc w:val="both"/>
      </w:pPr>
      <w:r>
        <w:rPr>
          <w:rFonts w:ascii="Times New Roman"/>
          <w:b w:val="false"/>
          <w:i w:val="false"/>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bookmarkEnd w:id="1581"/>
    <w:bookmarkStart w:name="z1581" w:id="1582"/>
    <w:p>
      <w:pPr>
        <w:spacing w:after="0"/>
        <w:ind w:left="0"/>
        <w:jc w:val="both"/>
      </w:pPr>
      <w:r>
        <w:rPr>
          <w:rFonts w:ascii="Times New Roman"/>
          <w:b w:val="false"/>
          <w:i w:val="false"/>
          <w:color w:val="000000"/>
          <w:sz w:val="28"/>
        </w:rPr>
        <w:t>
      9. Оларға қарсы міндетті профилактикалық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bookmarkEnd w:id="1582"/>
    <w:bookmarkStart w:name="z1582" w:id="1583"/>
    <w:p>
      <w:pPr>
        <w:spacing w:after="0"/>
        <w:ind w:left="0"/>
        <w:jc w:val="both"/>
      </w:pPr>
      <w:r>
        <w:rPr>
          <w:rFonts w:ascii="Times New Roman"/>
          <w:b w:val="false"/>
          <w:i w:val="false"/>
          <w:color w:val="000000"/>
          <w:sz w:val="28"/>
        </w:rPr>
        <w:t>
      10. Иммундаудан кейінгі қолайсыз көріністерді тіркеу мен тергеп-тексеру тәртібін уәкілетті орган белгілейді.</w:t>
      </w:r>
    </w:p>
    <w:bookmarkEnd w:id="1583"/>
    <w:bookmarkStart w:name="z1583" w:id="1584"/>
    <w:p>
      <w:pPr>
        <w:spacing w:after="0"/>
        <w:ind w:left="0"/>
        <w:jc w:val="both"/>
      </w:pPr>
      <w:r>
        <w:rPr>
          <w:rFonts w:ascii="Times New Roman"/>
          <w:b w:val="false"/>
          <w:i w:val="false"/>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bookmarkEnd w:id="1584"/>
    <w:bookmarkStart w:name="z1584" w:id="1585"/>
    <w:p>
      <w:pPr>
        <w:spacing w:after="0"/>
        <w:ind w:left="0"/>
        <w:jc w:val="both"/>
      </w:pPr>
      <w:r>
        <w:rPr>
          <w:rFonts w:ascii="Times New Roman"/>
          <w:b w:val="false"/>
          <w:i w:val="false"/>
          <w:color w:val="000000"/>
          <w:sz w:val="28"/>
        </w:rPr>
        <w:t>
      Ұжымдық иммунитет - вакциналармен алдын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bookmarkEnd w:id="1585"/>
    <w:bookmarkStart w:name="z1585" w:id="1586"/>
    <w:p>
      <w:pPr>
        <w:spacing w:after="0"/>
        <w:ind w:left="0"/>
        <w:jc w:val="both"/>
      </w:pPr>
      <w:r>
        <w:rPr>
          <w:rFonts w:ascii="Times New Roman"/>
          <w:b w:val="false"/>
          <w:i w:val="false"/>
          <w:color w:val="000000"/>
          <w:sz w:val="28"/>
        </w:rPr>
        <w:t xml:space="preserve">
      Жоспарлы профилактикалық екпелерді алмаған балаларды мектепке дейінгі ұйымдарға жіберу қағидаларын және ұжымдық иммунитеттің шекті деңгейін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586"/>
    <w:bookmarkStart w:name="z1586" w:id="1587"/>
    <w:p>
      <w:pPr>
        <w:spacing w:after="0"/>
        <w:ind w:left="0"/>
        <w:jc w:val="both"/>
      </w:pPr>
      <w:r>
        <w:rPr>
          <w:rFonts w:ascii="Times New Roman"/>
          <w:b w:val="false"/>
          <w:i w:val="false"/>
          <w:color w:val="000000"/>
          <w:sz w:val="28"/>
        </w:rPr>
        <w:t xml:space="preserve">
      </w:t>
      </w:r>
      <w:r>
        <w:rPr>
          <w:rFonts w:ascii="Times New Roman"/>
          <w:b/>
          <w:i w:val="false"/>
          <w:color w:val="000000"/>
          <w:sz w:val="28"/>
        </w:rPr>
        <w:t>86-бап. Медициналық қарап-тексеру</w:t>
      </w:r>
    </w:p>
    <w:bookmarkEnd w:id="1587"/>
    <w:bookmarkStart w:name="z1587" w:id="1588"/>
    <w:p>
      <w:pPr>
        <w:spacing w:after="0"/>
        <w:ind w:left="0"/>
        <w:jc w:val="both"/>
      </w:pPr>
      <w:r>
        <w:rPr>
          <w:rFonts w:ascii="Times New Roman"/>
          <w:b w:val="false"/>
          <w:i w:val="false"/>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bookmarkEnd w:id="1588"/>
    <w:bookmarkStart w:name="z1588" w:id="1589"/>
    <w:p>
      <w:pPr>
        <w:spacing w:after="0"/>
        <w:ind w:left="0"/>
        <w:jc w:val="both"/>
      </w:pPr>
      <w:r>
        <w:rPr>
          <w:rFonts w:ascii="Times New Roman"/>
          <w:b w:val="false"/>
          <w:i w:val="false"/>
          <w:color w:val="000000"/>
          <w:sz w:val="28"/>
        </w:rPr>
        <w:t>
      2. Медициналық қарап-тексерулердің түрлері: міндетті және профилактикалық.</w:t>
      </w:r>
    </w:p>
    <w:bookmarkEnd w:id="1589"/>
    <w:bookmarkStart w:name="z1589" w:id="1590"/>
    <w:p>
      <w:pPr>
        <w:spacing w:after="0"/>
        <w:ind w:left="0"/>
        <w:jc w:val="both"/>
      </w:pPr>
      <w:r>
        <w:rPr>
          <w:rFonts w:ascii="Times New Roman"/>
          <w:b w:val="false"/>
          <w:i w:val="false"/>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bookmarkEnd w:id="1590"/>
    <w:bookmarkStart w:name="z1590" w:id="1591"/>
    <w:p>
      <w:pPr>
        <w:spacing w:after="0"/>
        <w:ind w:left="0"/>
        <w:jc w:val="both"/>
      </w:pPr>
      <w:r>
        <w:rPr>
          <w:rFonts w:ascii="Times New Roman"/>
          <w:b w:val="false"/>
          <w:i w:val="false"/>
          <w:color w:val="000000"/>
          <w:sz w:val="28"/>
        </w:rPr>
        <w:t>
      Алдын ала міндетті медициналық қарап-тексерулер жұмысқа орналасу немесе оқуға түсу кезінде кәсібі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bookmarkEnd w:id="1591"/>
    <w:bookmarkStart w:name="z1591" w:id="1592"/>
    <w:p>
      <w:pPr>
        <w:spacing w:after="0"/>
        <w:ind w:left="0"/>
        <w:jc w:val="both"/>
      </w:pPr>
      <w:r>
        <w:rPr>
          <w:rFonts w:ascii="Times New Roman"/>
          <w:b w:val="false"/>
          <w:i w:val="false"/>
          <w:color w:val="000000"/>
          <w:sz w:val="28"/>
        </w:rPr>
        <w:t>
      Мерзімдік міндетті медициналық қарап-тексерулер жұмыс істейтіндердің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bookmarkEnd w:id="1592"/>
    <w:bookmarkStart w:name="z1592" w:id="1593"/>
    <w:p>
      <w:pPr>
        <w:spacing w:after="0"/>
        <w:ind w:left="0"/>
        <w:jc w:val="both"/>
      </w:pPr>
      <w:r>
        <w:rPr>
          <w:rFonts w:ascii="Times New Roman"/>
          <w:b w:val="false"/>
          <w:i w:val="false"/>
          <w:color w:val="000000"/>
          <w:sz w:val="28"/>
        </w:rPr>
        <w:t>
      Ауысым алдындағы (рейс алдындағы)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алкогольдік, есірткілік немесе өзге де уыттық мастықты және осындай мастықтың қалдық құбылыстарын айқындау мақсатында жүргізіледі.</w:t>
      </w:r>
    </w:p>
    <w:bookmarkEnd w:id="1593"/>
    <w:bookmarkStart w:name="z1593" w:id="1594"/>
    <w:p>
      <w:pPr>
        <w:spacing w:after="0"/>
        <w:ind w:left="0"/>
        <w:jc w:val="both"/>
      </w:pPr>
      <w:r>
        <w:rPr>
          <w:rFonts w:ascii="Times New Roman"/>
          <w:b w:val="false"/>
          <w:i w:val="false"/>
          <w:color w:val="000000"/>
          <w:sz w:val="28"/>
        </w:rPr>
        <w:t>
      Ауысымнан кейінгі (рейстен кейінгі) медициналық қарап-тексерулер жұмыс ортасы мен еңбек процесінің зиянды және (немесе) қауіпті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bookmarkEnd w:id="1594"/>
    <w:bookmarkStart w:name="z1594" w:id="1595"/>
    <w:p>
      <w:pPr>
        <w:spacing w:after="0"/>
        <w:ind w:left="0"/>
        <w:jc w:val="both"/>
      </w:pPr>
      <w:r>
        <w:rPr>
          <w:rFonts w:ascii="Times New Roman"/>
          <w:b w:val="false"/>
          <w:i w:val="false"/>
          <w:color w:val="000000"/>
          <w:sz w:val="28"/>
        </w:rPr>
        <w:t xml:space="preserve">
      4.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595"/>
    <w:bookmarkStart w:name="z1595" w:id="1596"/>
    <w:p>
      <w:pPr>
        <w:spacing w:after="0"/>
        <w:ind w:left="0"/>
        <w:jc w:val="both"/>
      </w:pPr>
      <w:r>
        <w:rPr>
          <w:rFonts w:ascii="Times New Roman"/>
          <w:b w:val="false"/>
          <w:i w:val="false"/>
          <w:color w:val="000000"/>
          <w:sz w:val="28"/>
        </w:rPr>
        <w:t>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bookmarkEnd w:id="1596"/>
    <w:bookmarkStart w:name="z1596" w:id="1597"/>
    <w:p>
      <w:pPr>
        <w:spacing w:after="0"/>
        <w:ind w:left="0"/>
        <w:jc w:val="both"/>
      </w:pPr>
      <w:r>
        <w:rPr>
          <w:rFonts w:ascii="Times New Roman"/>
          <w:b w:val="false"/>
          <w:i w:val="false"/>
          <w:color w:val="000000"/>
          <w:sz w:val="28"/>
        </w:rPr>
        <w:t>
      Халықтың декреттелген тобы міндетті медициналық қарап-тексерулерден өз қаражаты есебінен не тараптардың келісімі бойынша жұмыс берушінің қаражаты есебінен өтеді.</w:t>
      </w:r>
    </w:p>
    <w:bookmarkEnd w:id="1597"/>
    <w:bookmarkStart w:name="z1597" w:id="1598"/>
    <w:p>
      <w:pPr>
        <w:spacing w:after="0"/>
        <w:ind w:left="0"/>
        <w:jc w:val="both"/>
      </w:pPr>
      <w:r>
        <w:rPr>
          <w:rFonts w:ascii="Times New Roman"/>
          <w:b w:val="false"/>
          <w:i w:val="false"/>
          <w:color w:val="000000"/>
          <w:sz w:val="28"/>
        </w:rPr>
        <w:t xml:space="preserve">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598"/>
    <w:bookmarkStart w:name="z1598" w:id="1599"/>
    <w:p>
      <w:pPr>
        <w:spacing w:after="0"/>
        <w:ind w:left="0"/>
        <w:jc w:val="both"/>
      </w:pPr>
      <w:r>
        <w:rPr>
          <w:rFonts w:ascii="Times New Roman"/>
          <w:b w:val="false"/>
          <w:i w:val="false"/>
          <w:color w:val="000000"/>
          <w:sz w:val="28"/>
        </w:rPr>
        <w:t xml:space="preserve">
      7. Жұмыс берушілер жұмыскерлердің медициналық қарап-тексерулерден өтуі үшін </w:t>
      </w:r>
      <w:r>
        <w:rPr>
          <w:rFonts w:ascii="Times New Roman"/>
          <w:b w:val="false"/>
          <w:i w:val="false"/>
          <w:color w:val="000000"/>
          <w:sz w:val="28"/>
          <w:u w:val="single"/>
        </w:rPr>
        <w:t>жағдай жасайды</w:t>
      </w:r>
      <w:r>
        <w:rPr>
          <w:rFonts w:ascii="Times New Roman"/>
          <w:b w:val="false"/>
          <w:i w:val="false"/>
          <w:color w:val="000000"/>
          <w:sz w:val="28"/>
        </w:rPr>
        <w:t>, сондай-ақ жұмыскерлерді олардан өту үшін жұмыс уақыты кезеңінде жұмыс орнын (лауазымын), жалақысын сақтай отырып, кедергісіз босатуға міндетті.</w:t>
      </w:r>
    </w:p>
    <w:bookmarkEnd w:id="1599"/>
    <w:bookmarkStart w:name="z1599" w:id="1600"/>
    <w:p>
      <w:pPr>
        <w:spacing w:after="0"/>
        <w:ind w:left="0"/>
        <w:jc w:val="both"/>
      </w:pPr>
      <w:r>
        <w:rPr>
          <w:rFonts w:ascii="Times New Roman"/>
          <w:b w:val="false"/>
          <w:i w:val="false"/>
          <w:color w:val="000000"/>
          <w:sz w:val="28"/>
        </w:rPr>
        <w:t>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қарап-тексерулердің нәтижелері жеке медициналық кітапшаларға енгізіледі.</w:t>
      </w:r>
    </w:p>
    <w:bookmarkEnd w:id="1600"/>
    <w:bookmarkStart w:name="z1600" w:id="1601"/>
    <w:p>
      <w:pPr>
        <w:spacing w:after="0"/>
        <w:ind w:left="0"/>
        <w:jc w:val="both"/>
      </w:pPr>
      <w:r>
        <w:rPr>
          <w:rFonts w:ascii="Times New Roman"/>
          <w:b w:val="false"/>
          <w:i w:val="false"/>
          <w:color w:val="000000"/>
          <w:sz w:val="28"/>
        </w:rPr>
        <w:t xml:space="preserve">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601"/>
    <w:bookmarkStart w:name="z1601" w:id="1602"/>
    <w:p>
      <w:pPr>
        <w:spacing w:after="0"/>
        <w:ind w:left="0"/>
        <w:jc w:val="both"/>
      </w:pPr>
      <w:r>
        <w:rPr>
          <w:rFonts w:ascii="Times New Roman"/>
          <w:b w:val="false"/>
          <w:i w:val="false"/>
          <w:color w:val="000000"/>
          <w:sz w:val="28"/>
        </w:rPr>
        <w:t>
      10. 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 қамтиды.</w:t>
      </w:r>
    </w:p>
    <w:bookmarkEnd w:id="1602"/>
    <w:bookmarkStart w:name="z1602" w:id="1603"/>
    <w:p>
      <w:pPr>
        <w:spacing w:after="0"/>
        <w:ind w:left="0"/>
        <w:jc w:val="both"/>
      </w:pPr>
      <w:r>
        <w:rPr>
          <w:rFonts w:ascii="Times New Roman"/>
          <w:b w:val="false"/>
          <w:i w:val="false"/>
          <w:color w:val="000000"/>
          <w:sz w:val="28"/>
        </w:rPr>
        <w:t xml:space="preserve">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603"/>
    <w:bookmarkStart w:name="z1603" w:id="1604"/>
    <w:p>
      <w:pPr>
        <w:spacing w:after="0"/>
        <w:ind w:left="0"/>
        <w:jc w:val="both"/>
      </w:pPr>
      <w:r>
        <w:rPr>
          <w:rFonts w:ascii="Times New Roman"/>
          <w:b w:val="false"/>
          <w:i w:val="false"/>
          <w:color w:val="000000"/>
          <w:sz w:val="28"/>
        </w:rPr>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санитариялық-эпидемиологиялық саламаттылығы саласындағы мемлекеттік орган бақылайды.</w:t>
      </w:r>
    </w:p>
    <w:bookmarkEnd w:id="1604"/>
    <w:bookmarkStart w:name="z1604" w:id="1605"/>
    <w:p>
      <w:pPr>
        <w:spacing w:after="0"/>
        <w:ind w:left="0"/>
        <w:jc w:val="both"/>
      </w:pPr>
      <w:r>
        <w:rPr>
          <w:rFonts w:ascii="Times New Roman"/>
          <w:b w:val="false"/>
          <w:i w:val="false"/>
          <w:color w:val="000000"/>
          <w:sz w:val="28"/>
        </w:rPr>
        <w:t xml:space="preserve">
      </w:t>
      </w:r>
      <w:r>
        <w:rPr>
          <w:rFonts w:ascii="Times New Roman"/>
          <w:b/>
          <w:i w:val="false"/>
          <w:color w:val="000000"/>
          <w:sz w:val="28"/>
        </w:rPr>
        <w:t>87-бап. Скринингтік зерттеулер</w:t>
      </w:r>
    </w:p>
    <w:bookmarkEnd w:id="1605"/>
    <w:bookmarkStart w:name="z1605" w:id="1606"/>
    <w:p>
      <w:pPr>
        <w:spacing w:after="0"/>
        <w:ind w:left="0"/>
        <w:jc w:val="both"/>
      </w:pPr>
      <w:r>
        <w:rPr>
          <w:rFonts w:ascii="Times New Roman"/>
          <w:b w:val="false"/>
          <w:i w:val="false"/>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тәуекел факторларының алдын алу, халықтың денсаулығын қалыптастыру және нығайту мақсатында жүргізіледі.</w:t>
      </w:r>
    </w:p>
    <w:bookmarkEnd w:id="1606"/>
    <w:bookmarkStart w:name="z1606" w:id="1607"/>
    <w:p>
      <w:pPr>
        <w:spacing w:after="0"/>
        <w:ind w:left="0"/>
        <w:jc w:val="both"/>
      </w:pPr>
      <w:r>
        <w:rPr>
          <w:rFonts w:ascii="Times New Roman"/>
          <w:b w:val="false"/>
          <w:i w:val="false"/>
          <w:color w:val="000000"/>
          <w:sz w:val="28"/>
        </w:rPr>
        <w:t xml:space="preserve">
      2. Скринингтік зерттеулерге жататын адамдардың нысаналы топтары скринингтік зерттеулерден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көлемде және осы зерттеулерді жүргізу мерзімділігімен өтуге тиіс.</w:t>
      </w:r>
    </w:p>
    <w:bookmarkEnd w:id="1607"/>
    <w:bookmarkStart w:name="z1607" w:id="1608"/>
    <w:p>
      <w:pPr>
        <w:spacing w:after="0"/>
        <w:ind w:left="0"/>
        <w:jc w:val="both"/>
      </w:pPr>
      <w:r>
        <w:rPr>
          <w:rFonts w:ascii="Times New Roman"/>
          <w:b w:val="false"/>
          <w:i w:val="false"/>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bookmarkEnd w:id="1608"/>
    <w:bookmarkStart w:name="z1608" w:id="1609"/>
    <w:p>
      <w:pPr>
        <w:spacing w:after="0"/>
        <w:ind w:left="0"/>
        <w:jc w:val="both"/>
      </w:pPr>
      <w:r>
        <w:rPr>
          <w:rFonts w:ascii="Times New Roman"/>
          <w:b w:val="false"/>
          <w:i w:val="false"/>
          <w:color w:val="000000"/>
          <w:sz w:val="28"/>
        </w:rPr>
        <w:t xml:space="preserve">
      4. Жұмыс берушілер осы қарап-тексерулерге 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кезеңінде Қазақстан Республикасының еңбек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жұмыс орнын (лауазымын), орташа жалақысын сақтай отырып, кедергісіз босатады.</w:t>
      </w:r>
    </w:p>
    <w:bookmarkEnd w:id="1609"/>
    <w:bookmarkStart w:name="z1609" w:id="1610"/>
    <w:p>
      <w:pPr>
        <w:spacing w:after="0"/>
        <w:ind w:left="0"/>
        <w:jc w:val="both"/>
      </w:pPr>
      <w:r>
        <w:rPr>
          <w:rFonts w:ascii="Times New Roman"/>
          <w:b w:val="false"/>
          <w:i w:val="false"/>
          <w:color w:val="000000"/>
          <w:sz w:val="28"/>
        </w:rPr>
        <w:t>
      5. Скринингтік зерттеулердің уақтылылығы мен сапасын медициналық қызметтер (көмек) көрсету саласындағы мемлекеттік орган бақылайды.</w:t>
      </w:r>
    </w:p>
    <w:bookmarkEnd w:id="1610"/>
    <w:bookmarkStart w:name="z1610" w:id="1611"/>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Динамикалық байқау</w:t>
      </w:r>
    </w:p>
    <w:bookmarkEnd w:id="1611"/>
    <w:bookmarkStart w:name="z1611" w:id="1612"/>
    <w:p>
      <w:pPr>
        <w:spacing w:after="0"/>
        <w:ind w:left="0"/>
        <w:jc w:val="both"/>
      </w:pPr>
      <w:r>
        <w:rPr>
          <w:rFonts w:ascii="Times New Roman"/>
          <w:b w:val="false"/>
          <w:i w:val="false"/>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асырылады.</w:t>
      </w:r>
    </w:p>
    <w:bookmarkEnd w:id="1612"/>
    <w:bookmarkStart w:name="z1612" w:id="1613"/>
    <w:p>
      <w:pPr>
        <w:spacing w:after="0"/>
        <w:ind w:left="0"/>
        <w:jc w:val="both"/>
      </w:pPr>
      <w:r>
        <w:rPr>
          <w:rFonts w:ascii="Times New Roman"/>
          <w:b w:val="false"/>
          <w:i w:val="false"/>
          <w:color w:val="000000"/>
          <w:sz w:val="28"/>
        </w:rPr>
        <w:t xml:space="preserve">
      2. Динамикалық байқауға жататын созылмалы аурулардың тізбесін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613"/>
    <w:bookmarkStart w:name="z1613" w:id="1614"/>
    <w:p>
      <w:pPr>
        <w:spacing w:after="0"/>
        <w:ind w:left="0"/>
        <w:jc w:val="both"/>
      </w:pPr>
      <w:r>
        <w:rPr>
          <w:rFonts w:ascii="Times New Roman"/>
          <w:b w:val="false"/>
          <w:i w:val="false"/>
          <w:color w:val="000000"/>
          <w:sz w:val="28"/>
        </w:rPr>
        <w:t xml:space="preserve">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зерттеулердің міндетті минимумы мен еселігін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614"/>
    <w:bookmarkStart w:name="z1614" w:id="1615"/>
    <w:p>
      <w:pPr>
        <w:spacing w:after="0"/>
        <w:ind w:left="0"/>
        <w:jc w:val="both"/>
      </w:pPr>
      <w:r>
        <w:rPr>
          <w:rFonts w:ascii="Times New Roman"/>
          <w:b w:val="false"/>
          <w:i w:val="false"/>
          <w:color w:val="000000"/>
          <w:sz w:val="28"/>
        </w:rPr>
        <w:t xml:space="preserve">
      </w:t>
      </w:r>
      <w:r>
        <w:rPr>
          <w:rFonts w:ascii="Times New Roman"/>
          <w:b/>
          <w:i w:val="false"/>
          <w:color w:val="000000"/>
          <w:sz w:val="28"/>
        </w:rPr>
        <w:t>89-бап. Еңбекке уақытша жарамсыздыққа сараптама</w:t>
      </w:r>
    </w:p>
    <w:bookmarkEnd w:id="1615"/>
    <w:bookmarkStart w:name="z1615" w:id="1616"/>
    <w:p>
      <w:pPr>
        <w:spacing w:after="0"/>
        <w:ind w:left="0"/>
        <w:jc w:val="both"/>
      </w:pPr>
      <w:r>
        <w:rPr>
          <w:rFonts w:ascii="Times New Roman"/>
          <w:b w:val="false"/>
          <w:i w:val="false"/>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орындаудан уақытша босату мақсатында жүргізіледі.</w:t>
      </w:r>
    </w:p>
    <w:bookmarkEnd w:id="1616"/>
    <w:bookmarkStart w:name="z1616" w:id="1617"/>
    <w:p>
      <w:pPr>
        <w:spacing w:after="0"/>
        <w:ind w:left="0"/>
        <w:jc w:val="both"/>
      </w:pPr>
      <w:r>
        <w:rPr>
          <w:rFonts w:ascii="Times New Roman"/>
          <w:b w:val="false"/>
          <w:i w:val="false"/>
          <w:color w:val="000000"/>
          <w:sz w:val="28"/>
        </w:rPr>
        <w:t xml:space="preserve">
      2. Еңбекке уақытша жарамсыздыққа сараптама жүргізу, сондай-ақ еңбекке уақытша жарамсыздық парағын немесе анықтамасын беру тәртібін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1617"/>
    <w:bookmarkStart w:name="z1617" w:id="1618"/>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Алғашқы көмек</w:t>
      </w:r>
    </w:p>
    <w:bookmarkEnd w:id="1618"/>
    <w:bookmarkStart w:name="z1618" w:id="1619"/>
    <w:p>
      <w:pPr>
        <w:spacing w:after="0"/>
        <w:ind w:left="0"/>
        <w:jc w:val="both"/>
      </w:pPr>
      <w:r>
        <w:rPr>
          <w:rFonts w:ascii="Times New Roman"/>
          <w:b w:val="false"/>
          <w:i w:val="false"/>
          <w:color w:val="000000"/>
          <w:sz w:val="28"/>
        </w:rPr>
        <w:t>
      1. Алғашқы көмек - бұл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кезек күттірмейтін жағдай кезінде зардап шегушінің денсаулығы мен өміріне қауіп-қатерді төмендету мақсатындағы жедел базалық іс-шаралар кешені.</w:t>
      </w:r>
    </w:p>
    <w:bookmarkEnd w:id="1619"/>
    <w:bookmarkStart w:name="z1619" w:id="1620"/>
    <w:p>
      <w:pPr>
        <w:spacing w:after="0"/>
        <w:ind w:left="0"/>
        <w:jc w:val="both"/>
      </w:pPr>
      <w:r>
        <w:rPr>
          <w:rFonts w:ascii="Times New Roman"/>
          <w:b w:val="false"/>
          <w:i w:val="false"/>
          <w:color w:val="000000"/>
          <w:sz w:val="28"/>
        </w:rPr>
        <w:t xml:space="preserve">
      Алғашқы көмекті медициналық білімі жоқ, оның ішінде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тиісті даярлықтан өткен адамдар көрсете алады.</w:t>
      </w:r>
    </w:p>
    <w:bookmarkEnd w:id="1620"/>
    <w:bookmarkStart w:name="z1620" w:id="1621"/>
    <w:p>
      <w:pPr>
        <w:spacing w:after="0"/>
        <w:ind w:left="0"/>
        <w:jc w:val="both"/>
      </w:pPr>
      <w:r>
        <w:rPr>
          <w:rFonts w:ascii="Times New Roman"/>
          <w:b w:val="false"/>
          <w:i w:val="false"/>
          <w:color w:val="000000"/>
          <w:sz w:val="28"/>
        </w:rPr>
        <w:t xml:space="preserve">
      2. Қазақстан Республикасының азаматтарын алғашқы көмек көрсету дағдыларына оқыту үшін сертификатталған жаттықтырушыларды даярлауды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талаптарға сәйкес келетін денсаулық сақтау ұйымдары жүзеге асырады.</w:t>
      </w:r>
    </w:p>
    <w:bookmarkEnd w:id="1621"/>
    <w:bookmarkStart w:name="z1621" w:id="1622"/>
    <w:p>
      <w:pPr>
        <w:spacing w:after="0"/>
        <w:ind w:left="0"/>
        <w:jc w:val="both"/>
      </w:pPr>
      <w:r>
        <w:rPr>
          <w:rFonts w:ascii="Times New Roman"/>
          <w:b w:val="false"/>
          <w:i w:val="false"/>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bookmarkEnd w:id="1622"/>
    <w:bookmarkStart w:name="z1622" w:id="1623"/>
    <w:p>
      <w:pPr>
        <w:spacing w:after="0"/>
        <w:ind w:left="0"/>
        <w:jc w:val="both"/>
      </w:pPr>
      <w:r>
        <w:rPr>
          <w:rFonts w:ascii="Times New Roman"/>
          <w:b w:val="false"/>
          <w:i w:val="false"/>
          <w:color w:val="000000"/>
          <w:sz w:val="28"/>
        </w:rPr>
        <w:t xml:space="preserve">
      4. Қазақстан Республикасының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623"/>
    <w:bookmarkStart w:name="z1623" w:id="1624"/>
    <w:p>
      <w:pPr>
        <w:spacing w:after="0"/>
        <w:ind w:left="0"/>
        <w:jc w:val="both"/>
      </w:pPr>
      <w:r>
        <w:rPr>
          <w:rFonts w:ascii="Times New Roman"/>
          <w:b w:val="false"/>
          <w:i w:val="false"/>
          <w:color w:val="000000"/>
          <w:sz w:val="28"/>
        </w:rPr>
        <w:t>
      5. Алғашқы көмек көрсету дағдыларына оқыту бюджет қаражаты, жұмыс берушінің қаражаты немесе Қазақстан Республикасы азаматтарының өз қаражаты есебінен жүргізіледі.</w:t>
      </w:r>
    </w:p>
    <w:bookmarkEnd w:id="1624"/>
    <w:bookmarkStart w:name="z1624" w:id="1625"/>
    <w:p>
      <w:pPr>
        <w:spacing w:after="0"/>
        <w:ind w:left="0"/>
        <w:jc w:val="both"/>
      </w:pPr>
      <w:r>
        <w:rPr>
          <w:rFonts w:ascii="Times New Roman"/>
          <w:b w:val="false"/>
          <w:i w:val="false"/>
          <w:color w:val="000000"/>
          <w:sz w:val="28"/>
        </w:rPr>
        <w:t xml:space="preserve">
      6. Алғашқы көмек көрсету стандартын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625"/>
    <w:bookmarkStart w:name="z1625" w:id="1626"/>
    <w:p>
      <w:pPr>
        <w:spacing w:after="0"/>
        <w:ind w:left="0"/>
        <w:jc w:val="both"/>
      </w:pPr>
      <w:r>
        <w:rPr>
          <w:rFonts w:ascii="Times New Roman"/>
          <w:b w:val="false"/>
          <w:i w:val="false"/>
          <w:color w:val="000000"/>
          <w:sz w:val="28"/>
        </w:rPr>
        <w:t xml:space="preserve">
      </w:t>
      </w:r>
      <w:r>
        <w:rPr>
          <w:rFonts w:ascii="Times New Roman"/>
          <w:b/>
          <w:i w:val="false"/>
          <w:color w:val="000000"/>
          <w:sz w:val="28"/>
        </w:rPr>
        <w:t>91-бап. Мектепке дейінгі және мектеп медицинасы</w:t>
      </w:r>
    </w:p>
    <w:bookmarkEnd w:id="1626"/>
    <w:bookmarkStart w:name="z1626" w:id="1627"/>
    <w:p>
      <w:pPr>
        <w:spacing w:after="0"/>
        <w:ind w:left="0"/>
        <w:jc w:val="both"/>
      </w:pPr>
      <w:r>
        <w:rPr>
          <w:rFonts w:ascii="Times New Roman"/>
          <w:b w:val="false"/>
          <w:i w:val="false"/>
          <w:color w:val="000000"/>
          <w:sz w:val="28"/>
        </w:rPr>
        <w:t>
      1. Мектепке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bookmarkEnd w:id="1627"/>
    <w:bookmarkStart w:name="z1627" w:id="1628"/>
    <w:p>
      <w:pPr>
        <w:spacing w:after="0"/>
        <w:ind w:left="0"/>
        <w:jc w:val="both"/>
      </w:pPr>
      <w:r>
        <w:rPr>
          <w:rFonts w:ascii="Times New Roman"/>
          <w:b w:val="false"/>
          <w:i w:val="false"/>
          <w:color w:val="000000"/>
          <w:sz w:val="28"/>
        </w:rPr>
        <w:t>
      2. Тәрбиеленушілер мен мектеп оқушыларының денсаулығын сақтау жөніндегі іс-шаралар:</w:t>
      </w:r>
    </w:p>
    <w:bookmarkEnd w:id="1628"/>
    <w:bookmarkStart w:name="z1628" w:id="1629"/>
    <w:p>
      <w:pPr>
        <w:spacing w:after="0"/>
        <w:ind w:left="0"/>
        <w:jc w:val="both"/>
      </w:pPr>
      <w:r>
        <w:rPr>
          <w:rFonts w:ascii="Times New Roman"/>
          <w:b w:val="false"/>
          <w:i w:val="false"/>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bookmarkEnd w:id="1629"/>
    <w:bookmarkStart w:name="z1629" w:id="1630"/>
    <w:p>
      <w:pPr>
        <w:spacing w:after="0"/>
        <w:ind w:left="0"/>
        <w:jc w:val="both"/>
      </w:pPr>
      <w:r>
        <w:rPr>
          <w:rFonts w:ascii="Times New Roman"/>
          <w:b w:val="false"/>
          <w:i w:val="false"/>
          <w:color w:val="000000"/>
          <w:sz w:val="28"/>
        </w:rPr>
        <w:t>
      2) оқу кезеңінде және каникул кезінде сауықтыру іс-шараларын ұйымдастыруды;</w:t>
      </w:r>
    </w:p>
    <w:bookmarkEnd w:id="1630"/>
    <w:bookmarkStart w:name="z1630" w:id="1631"/>
    <w:p>
      <w:pPr>
        <w:spacing w:after="0"/>
        <w:ind w:left="0"/>
        <w:jc w:val="both"/>
      </w:pPr>
      <w:r>
        <w:rPr>
          <w:rFonts w:ascii="Times New Roman"/>
          <w:b w:val="false"/>
          <w:i w:val="false"/>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bookmarkEnd w:id="1631"/>
    <w:bookmarkStart w:name="z1631" w:id="1632"/>
    <w:p>
      <w:pPr>
        <w:spacing w:after="0"/>
        <w:ind w:left="0"/>
        <w:jc w:val="both"/>
      </w:pPr>
      <w:r>
        <w:rPr>
          <w:rFonts w:ascii="Times New Roman"/>
          <w:b w:val="false"/>
          <w:i w:val="false"/>
          <w:color w:val="000000"/>
          <w:sz w:val="28"/>
        </w:rPr>
        <w:t>
      4) 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bookmarkEnd w:id="1632"/>
    <w:bookmarkStart w:name="z1632" w:id="1633"/>
    <w:p>
      <w:pPr>
        <w:spacing w:after="0"/>
        <w:ind w:left="0"/>
        <w:jc w:val="both"/>
      </w:pPr>
      <w:r>
        <w:rPr>
          <w:rFonts w:ascii="Times New Roman"/>
          <w:b w:val="false"/>
          <w:i w:val="false"/>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bookmarkEnd w:id="1633"/>
    <w:bookmarkStart w:name="z1633" w:id="1634"/>
    <w:p>
      <w:pPr>
        <w:spacing w:after="0"/>
        <w:ind w:left="0"/>
        <w:jc w:val="both"/>
      </w:pPr>
      <w:r>
        <w:rPr>
          <w:rFonts w:ascii="Times New Roman"/>
          <w:b w:val="false"/>
          <w:i w:val="false"/>
          <w:color w:val="000000"/>
          <w:sz w:val="28"/>
        </w:rPr>
        <w:t>
      6) Ұлттық екпелер күнтізбесіне сәйкес вакцина егуді;</w:t>
      </w:r>
    </w:p>
    <w:bookmarkEnd w:id="1634"/>
    <w:bookmarkStart w:name="z1634" w:id="1635"/>
    <w:p>
      <w:pPr>
        <w:spacing w:after="0"/>
        <w:ind w:left="0"/>
        <w:jc w:val="both"/>
      </w:pPr>
      <w:r>
        <w:rPr>
          <w:rFonts w:ascii="Times New Roman"/>
          <w:b w:val="false"/>
          <w:i w:val="false"/>
          <w:color w:val="000000"/>
          <w:sz w:val="28"/>
        </w:rPr>
        <w:t>
      7) мектеп оқушылары арасында аурулардың профилактикасы, саламатты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bookmarkEnd w:id="1635"/>
    <w:bookmarkStart w:name="z1635" w:id="1636"/>
    <w:p>
      <w:pPr>
        <w:spacing w:after="0"/>
        <w:ind w:left="0"/>
        <w:jc w:val="both"/>
      </w:pPr>
      <w:r>
        <w:rPr>
          <w:rFonts w:ascii="Times New Roman"/>
          <w:b w:val="false"/>
          <w:i w:val="false"/>
          <w:color w:val="000000"/>
          <w:sz w:val="28"/>
        </w:rPr>
        <w:t>
      8) білім беру және түсіндіру іс-шараларын жүргізе отырып, ата-аналармен және педагогтарды тәрбиеленушілер мен мектеп оқушыларының денсаулығын сақтауға тартуды;</w:t>
      </w:r>
    </w:p>
    <w:bookmarkEnd w:id="1636"/>
    <w:bookmarkStart w:name="z1636" w:id="1637"/>
    <w:p>
      <w:pPr>
        <w:spacing w:after="0"/>
        <w:ind w:left="0"/>
        <w:jc w:val="both"/>
      </w:pPr>
      <w:r>
        <w:rPr>
          <w:rFonts w:ascii="Times New Roman"/>
          <w:b w:val="false"/>
          <w:i w:val="false"/>
          <w:color w:val="000000"/>
          <w:sz w:val="28"/>
        </w:rPr>
        <w:t>
      9) санитариялық қағидалардың талаптарын сақтауды;</w:t>
      </w:r>
    </w:p>
    <w:bookmarkEnd w:id="1637"/>
    <w:bookmarkStart w:name="z1637" w:id="1638"/>
    <w:p>
      <w:pPr>
        <w:spacing w:after="0"/>
        <w:ind w:left="0"/>
        <w:jc w:val="both"/>
      </w:pPr>
      <w:r>
        <w:rPr>
          <w:rFonts w:ascii="Times New Roman"/>
          <w:b w:val="false"/>
          <w:i w:val="false"/>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көрсетуді қамтиды.</w:t>
      </w:r>
    </w:p>
    <w:bookmarkEnd w:id="1638"/>
    <w:bookmarkStart w:name="z1638" w:id="1639"/>
    <w:p>
      <w:pPr>
        <w:spacing w:after="0"/>
        <w:ind w:left="0"/>
        <w:jc w:val="both"/>
      </w:pPr>
      <w:r>
        <w:rPr>
          <w:rFonts w:ascii="Times New Roman"/>
          <w:b w:val="false"/>
          <w:i w:val="false"/>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көмек көрсететін денсаулық сақтау субъектілері жүзеге асырады.</w:t>
      </w:r>
    </w:p>
    <w:bookmarkEnd w:id="1639"/>
    <w:bookmarkStart w:name="z1639" w:id="1640"/>
    <w:p>
      <w:pPr>
        <w:spacing w:after="0"/>
        <w:ind w:left="0"/>
        <w:jc w:val="both"/>
      </w:pPr>
      <w:r>
        <w:rPr>
          <w:rFonts w:ascii="Times New Roman"/>
          <w:b w:val="false"/>
          <w:i w:val="false"/>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640"/>
    <w:bookmarkStart w:name="z1640" w:id="1641"/>
    <w:p>
      <w:pPr>
        <w:spacing w:after="0"/>
        <w:ind w:left="0"/>
        <w:jc w:val="both"/>
      </w:pPr>
      <w:r>
        <w:rPr>
          <w:rFonts w:ascii="Times New Roman"/>
          <w:b w:val="false"/>
          <w:i w:val="false"/>
          <w:color w:val="000000"/>
          <w:sz w:val="28"/>
        </w:rPr>
        <w:t xml:space="preserve">
      </w:t>
      </w:r>
      <w:r>
        <w:rPr>
          <w:rFonts w:ascii="Times New Roman"/>
          <w:b/>
          <w:i w:val="false"/>
          <w:color w:val="000000"/>
          <w:sz w:val="28"/>
        </w:rPr>
        <w:t>92-бап. Он жастан он сегіз жасқа дейінгі кәмелетке толмағандар мен жастарға репродуктивтік және психикалық денсаулықты сақтау бойынша көрсетілетін қызметтерді ұсыну ерекшеліктері</w:t>
      </w:r>
    </w:p>
    <w:bookmarkEnd w:id="1641"/>
    <w:bookmarkStart w:name="z1641" w:id="1642"/>
    <w:p>
      <w:pPr>
        <w:spacing w:after="0"/>
        <w:ind w:left="0"/>
        <w:jc w:val="both"/>
      </w:pPr>
      <w:r>
        <w:rPr>
          <w:rFonts w:ascii="Times New Roman"/>
          <w:b w:val="false"/>
          <w:i w:val="false"/>
          <w:color w:val="000000"/>
          <w:sz w:val="28"/>
        </w:rPr>
        <w:t>
      1. Денсаулық сақтау субъектілері он жастан он сегіз жасқа дейінгі кәмелетке толмағандар мен жастарға медициналық, психикалық-әлеуметтік және заң қызметтерін қамтитын құпия кешенді көмек береді.</w:t>
      </w:r>
    </w:p>
    <w:bookmarkEnd w:id="1642"/>
    <w:bookmarkStart w:name="z1642" w:id="1643"/>
    <w:p>
      <w:pPr>
        <w:spacing w:after="0"/>
        <w:ind w:left="0"/>
        <w:jc w:val="both"/>
      </w:pPr>
      <w:r>
        <w:rPr>
          <w:rFonts w:ascii="Times New Roman"/>
          <w:b w:val="false"/>
          <w:i w:val="false"/>
          <w:color w:val="000000"/>
          <w:sz w:val="28"/>
        </w:rPr>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 жеткізуі денсаулық сақтаудың бастапқы буын мамандарының жолдамасынсыз жүзеге асырылады.</w:t>
      </w:r>
    </w:p>
    <w:bookmarkEnd w:id="1643"/>
    <w:bookmarkStart w:name="z1643" w:id="1644"/>
    <w:p>
      <w:pPr>
        <w:spacing w:after="0"/>
        <w:ind w:left="0"/>
        <w:jc w:val="both"/>
      </w:pPr>
      <w:r>
        <w:rPr>
          <w:rFonts w:ascii="Times New Roman"/>
          <w:b w:val="false"/>
          <w:i w:val="false"/>
          <w:color w:val="000000"/>
          <w:sz w:val="28"/>
        </w:rPr>
        <w:t xml:space="preserve">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1644"/>
    <w:bookmarkStart w:name="z1644" w:id="1645"/>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ХАЛЫҚТЫҢ САНИТАРИЯЛЫҚ-ЭПИДЕМИОЛОГИЯЛЫҚ САЛАМАТТЫЛЫҒЫ САЛАСЫНДАҒЫ ҚЫЗМЕТ</w:t>
      </w:r>
    </w:p>
    <w:bookmarkEnd w:id="1645"/>
    <w:bookmarkStart w:name="z1645" w:id="1646"/>
    <w:p>
      <w:pPr>
        <w:spacing w:after="0"/>
        <w:ind w:left="0"/>
        <w:jc w:val="both"/>
      </w:pPr>
      <w:r>
        <w:rPr>
          <w:rFonts w:ascii="Times New Roman"/>
          <w:b w:val="false"/>
          <w:i w:val="false"/>
          <w:color w:val="000000"/>
          <w:sz w:val="28"/>
        </w:rPr>
        <w:t xml:space="preserve">
      </w:t>
      </w:r>
      <w:r>
        <w:rPr>
          <w:rFonts w:ascii="Times New Roman"/>
          <w:b/>
          <w:i w:val="false"/>
          <w:color w:val="000000"/>
          <w:sz w:val="28"/>
        </w:rPr>
        <w:t>93-бап. Мемлекеттік санитариялық-эпидемиологиялық қызмет жүйесі</w:t>
      </w:r>
    </w:p>
    <w:bookmarkEnd w:id="1646"/>
    <w:bookmarkStart w:name="z1646" w:id="1647"/>
    <w:p>
      <w:pPr>
        <w:spacing w:after="0"/>
        <w:ind w:left="0"/>
        <w:jc w:val="both"/>
      </w:pPr>
      <w:r>
        <w:rPr>
          <w:rFonts w:ascii="Times New Roman"/>
          <w:b w:val="false"/>
          <w:i w:val="false"/>
          <w:color w:val="000000"/>
          <w:sz w:val="28"/>
        </w:rPr>
        <w:t>
      Мемлекеттік санитариялық-эпидемиологиялық қызметтің бірыңғай жүйесіне:</w:t>
      </w:r>
    </w:p>
    <w:bookmarkEnd w:id="1647"/>
    <w:bookmarkStart w:name="z1647" w:id="1648"/>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 және оның аумақтық бөлімшелері;</w:t>
      </w:r>
    </w:p>
    <w:bookmarkEnd w:id="1648"/>
    <w:bookmarkStart w:name="z1648" w:id="1649"/>
    <w:p>
      <w:pPr>
        <w:spacing w:after="0"/>
        <w:ind w:left="0"/>
        <w:jc w:val="both"/>
      </w:pPr>
      <w:r>
        <w:rPr>
          <w:rFonts w:ascii="Times New Roman"/>
          <w:b w:val="false"/>
          <w:i w:val="false"/>
          <w:color w:val="000000"/>
          <w:sz w:val="28"/>
        </w:rPr>
        <w:t>
      2) өзге де мемлекеттік органдардың халықтың санитариялық-эпидемиологиялық саламаттылығы саласындағы қызметті жүзеге асыратын құрылымдық бөлімшелері;</w:t>
      </w:r>
    </w:p>
    <w:bookmarkEnd w:id="1649"/>
    <w:bookmarkStart w:name="z1649" w:id="1650"/>
    <w:p>
      <w:pPr>
        <w:spacing w:after="0"/>
        <w:ind w:left="0"/>
        <w:jc w:val="both"/>
      </w:pPr>
      <w:r>
        <w:rPr>
          <w:rFonts w:ascii="Times New Roman"/>
          <w:b w:val="false"/>
          <w:i w:val="false"/>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650"/>
    <w:bookmarkStart w:name="z1650" w:id="1651"/>
    <w:p>
      <w:pPr>
        <w:spacing w:after="0"/>
        <w:ind w:left="0"/>
        <w:jc w:val="both"/>
      </w:pPr>
      <w:r>
        <w:rPr>
          <w:rFonts w:ascii="Times New Roman"/>
          <w:b w:val="false"/>
          <w:i w:val="false"/>
          <w:color w:val="000000"/>
          <w:sz w:val="28"/>
        </w:rPr>
        <w:t xml:space="preserve">
      </w:t>
      </w:r>
      <w:r>
        <w:rPr>
          <w:rFonts w:ascii="Times New Roman"/>
          <w:b/>
          <w:i w:val="false"/>
          <w:color w:val="000000"/>
          <w:sz w:val="28"/>
        </w:rPr>
        <w:t>94-бап. Мемлекеттік санитариялық-эпидемиологиялық нормалау</w:t>
      </w:r>
    </w:p>
    <w:bookmarkEnd w:id="1651"/>
    <w:bookmarkStart w:name="z1651" w:id="1652"/>
    <w:p>
      <w:pPr>
        <w:spacing w:after="0"/>
        <w:ind w:left="0"/>
        <w:jc w:val="both"/>
      </w:pPr>
      <w:r>
        <w:rPr>
          <w:rFonts w:ascii="Times New Roman"/>
          <w:b w:val="false"/>
          <w:i w:val="false"/>
          <w:color w:val="000000"/>
          <w:sz w:val="28"/>
        </w:rPr>
        <w:t>
      1. Мемлекеттік санитариялық-эпидемиологиялық нормалау санитариялық-эпидемиологиялық қызметтің жұмысы болып табылады және мыналарды қамтиды:</w:t>
      </w:r>
    </w:p>
    <w:bookmarkEnd w:id="1652"/>
    <w:bookmarkStart w:name="z1652" w:id="1653"/>
    <w:p>
      <w:pPr>
        <w:spacing w:after="0"/>
        <w:ind w:left="0"/>
        <w:jc w:val="both"/>
      </w:pPr>
      <w:r>
        <w:rPr>
          <w:rFonts w:ascii="Times New Roman"/>
          <w:b w:val="false"/>
          <w:i w:val="false"/>
          <w:color w:val="000000"/>
          <w:sz w:val="28"/>
        </w:rPr>
        <w:t>
      1) санитариялық-эпидемиологиялық нормалау құжаттарын негіздеу жөніндегі бірыңғай талаптарды әзірлеу және олардың әзірленуін бақылау;</w:t>
      </w:r>
    </w:p>
    <w:bookmarkEnd w:id="1653"/>
    <w:bookmarkStart w:name="z1653" w:id="1654"/>
    <w:p>
      <w:pPr>
        <w:spacing w:after="0"/>
        <w:ind w:left="0"/>
        <w:jc w:val="both"/>
      </w:pPr>
      <w:r>
        <w:rPr>
          <w:rFonts w:ascii="Times New Roman"/>
          <w:b w:val="false"/>
          <w:i w:val="false"/>
          <w:color w:val="000000"/>
          <w:sz w:val="28"/>
        </w:rPr>
        <w:t>
      2) санитариялық-эпидемиологиялық нормалау құжаттарын әзірлеу (қайта өңдеу), сараптау, бекіту және жариялау;</w:t>
      </w:r>
    </w:p>
    <w:bookmarkEnd w:id="1654"/>
    <w:bookmarkStart w:name="z1654" w:id="1655"/>
    <w:p>
      <w:pPr>
        <w:spacing w:after="0"/>
        <w:ind w:left="0"/>
        <w:jc w:val="both"/>
      </w:pPr>
      <w:r>
        <w:rPr>
          <w:rFonts w:ascii="Times New Roman"/>
          <w:b w:val="false"/>
          <w:i w:val="false"/>
          <w:color w:val="000000"/>
          <w:sz w:val="28"/>
        </w:rPr>
        <w:t>
      3) санитариялық-эпидемиологиялық нормалау құжаттарын зерделеу, қолдану практикасын қорыту, қолданылуын бақылау;</w:t>
      </w:r>
    </w:p>
    <w:bookmarkEnd w:id="1655"/>
    <w:bookmarkStart w:name="z1655" w:id="1656"/>
    <w:p>
      <w:pPr>
        <w:spacing w:after="0"/>
        <w:ind w:left="0"/>
        <w:jc w:val="both"/>
      </w:pPr>
      <w:r>
        <w:rPr>
          <w:rFonts w:ascii="Times New Roman"/>
          <w:b w:val="false"/>
          <w:i w:val="false"/>
          <w:color w:val="000000"/>
          <w:sz w:val="28"/>
        </w:rPr>
        <w:t>
      4) санитариялық-эпидемиологиялық нормалау құжаттарының бірыңғай деректер банкін қалыптастыру және жүргізу;</w:t>
      </w:r>
    </w:p>
    <w:bookmarkEnd w:id="1656"/>
    <w:bookmarkStart w:name="z1656" w:id="1657"/>
    <w:p>
      <w:pPr>
        <w:spacing w:after="0"/>
        <w:ind w:left="0"/>
        <w:jc w:val="both"/>
      </w:pPr>
      <w:r>
        <w:rPr>
          <w:rFonts w:ascii="Times New Roman"/>
          <w:b w:val="false"/>
          <w:i w:val="false"/>
          <w:color w:val="000000"/>
          <w:sz w:val="28"/>
        </w:rPr>
        <w:t>
      5) санитариялық-эпидемиологиялық нормалау құжаттарын жалпыға бірдей қабылданған халықаралық талаптармен үндестіру.</w:t>
      </w:r>
    </w:p>
    <w:bookmarkEnd w:id="1657"/>
    <w:bookmarkStart w:name="z1657" w:id="1658"/>
    <w:p>
      <w:pPr>
        <w:spacing w:after="0"/>
        <w:ind w:left="0"/>
        <w:jc w:val="both"/>
      </w:pPr>
      <w:r>
        <w:rPr>
          <w:rFonts w:ascii="Times New Roman"/>
          <w:b w:val="false"/>
          <w:i w:val="false"/>
          <w:color w:val="000000"/>
          <w:sz w:val="28"/>
        </w:rPr>
        <w:t>
      2. Санитариялық қағидалар,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қағидалар мен стандарттар санитариялық-эпидемиологиялық нормалаудың мемлекеттік жүйесінің құжаттары болып табылады.</w:t>
      </w:r>
    </w:p>
    <w:bookmarkEnd w:id="1658"/>
    <w:bookmarkStart w:name="z1658" w:id="1659"/>
    <w:p>
      <w:pPr>
        <w:spacing w:after="0"/>
        <w:ind w:left="0"/>
        <w:jc w:val="both"/>
      </w:pPr>
      <w:r>
        <w:rPr>
          <w:rFonts w:ascii="Times New Roman"/>
          <w:b w:val="false"/>
          <w:i w:val="false"/>
          <w:color w:val="000000"/>
          <w:sz w:val="28"/>
        </w:rPr>
        <w:t xml:space="preserve">
      3. Санитариялық-эпидемиологиялық нормалаудың мемлекеттік жүйесінің құжаттарын әзірлеу мен бекіту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659"/>
    <w:bookmarkStart w:name="z1659" w:id="1660"/>
    <w:p>
      <w:pPr>
        <w:spacing w:after="0"/>
        <w:ind w:left="0"/>
        <w:jc w:val="both"/>
      </w:pPr>
      <w:r>
        <w:rPr>
          <w:rFonts w:ascii="Times New Roman"/>
          <w:b w:val="false"/>
          <w:i w:val="false"/>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және Еуразиялық экономикалық одақтың тауарларға қойылатын бірыңғай санитариялық-эпидемиологиялық және гигиеналық талаптары жатады.</w:t>
      </w:r>
    </w:p>
    <w:bookmarkEnd w:id="1660"/>
    <w:bookmarkStart w:name="z1660" w:id="1661"/>
    <w:p>
      <w:pPr>
        <w:spacing w:after="0"/>
        <w:ind w:left="0"/>
        <w:jc w:val="both"/>
      </w:pPr>
      <w:r>
        <w:rPr>
          <w:rFonts w:ascii="Times New Roman"/>
          <w:b w:val="false"/>
          <w:i w:val="false"/>
          <w:color w:val="000000"/>
          <w:sz w:val="28"/>
        </w:rPr>
        <w:t>
      5. Мемлекеттік органдар халықтың санитариялық-эпидемиологиялық саламаттылығы саласындағы мәселелерге қатысты нормативтік құқықтық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bookmarkEnd w:id="1661"/>
    <w:bookmarkStart w:name="z1661" w:id="1662"/>
    <w:p>
      <w:pPr>
        <w:spacing w:after="0"/>
        <w:ind w:left="0"/>
        <w:jc w:val="both"/>
      </w:pPr>
      <w:r>
        <w:rPr>
          <w:rFonts w:ascii="Times New Roman"/>
          <w:b w:val="false"/>
          <w:i w:val="false"/>
          <w:color w:val="000000"/>
          <w:sz w:val="28"/>
        </w:rPr>
        <w:t xml:space="preserve">
      </w:t>
      </w:r>
      <w:r>
        <w:rPr>
          <w:rFonts w:ascii="Times New Roman"/>
          <w:b/>
          <w:i w:val="false"/>
          <w:color w:val="000000"/>
          <w:sz w:val="28"/>
        </w:rPr>
        <w:t>95-бап. Санитариялық-эпидемиологиялық талаптар</w:t>
      </w:r>
    </w:p>
    <w:bookmarkEnd w:id="1662"/>
    <w:bookmarkStart w:name="z1662" w:id="1663"/>
    <w:p>
      <w:pPr>
        <w:spacing w:after="0"/>
        <w:ind w:left="0"/>
        <w:jc w:val="both"/>
      </w:pPr>
      <w:r>
        <w:rPr>
          <w:rFonts w:ascii="Times New Roman"/>
          <w:b w:val="false"/>
          <w:i w:val="false"/>
          <w:color w:val="000000"/>
          <w:sz w:val="28"/>
        </w:rPr>
        <w:t>
      1. Санитариялық қағидалар халықтың санитариялық-эпидемиологиялық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bookmarkEnd w:id="1663"/>
    <w:bookmarkStart w:name="z1663" w:id="1664"/>
    <w:p>
      <w:pPr>
        <w:spacing w:after="0"/>
        <w:ind w:left="0"/>
        <w:jc w:val="both"/>
      </w:pPr>
      <w:r>
        <w:rPr>
          <w:rFonts w:ascii="Times New Roman"/>
          <w:b w:val="false"/>
          <w:i w:val="false"/>
          <w:color w:val="000000"/>
          <w:sz w:val="28"/>
        </w:rPr>
        <w:t>
      1) объектіні салу үшін жер учаскесін таңдауға;</w:t>
      </w:r>
    </w:p>
    <w:bookmarkEnd w:id="1664"/>
    <w:bookmarkStart w:name="z1664" w:id="1665"/>
    <w:p>
      <w:pPr>
        <w:spacing w:after="0"/>
        <w:ind w:left="0"/>
        <w:jc w:val="both"/>
      </w:pPr>
      <w:r>
        <w:rPr>
          <w:rFonts w:ascii="Times New Roman"/>
          <w:b w:val="false"/>
          <w:i w:val="false"/>
          <w:color w:val="000000"/>
          <w:sz w:val="28"/>
        </w:rPr>
        <w:t>
      2) жаңа объектілерді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bookmarkEnd w:id="1665"/>
    <w:bookmarkStart w:name="z1665" w:id="1666"/>
    <w:p>
      <w:pPr>
        <w:spacing w:after="0"/>
        <w:ind w:left="0"/>
        <w:jc w:val="both"/>
      </w:pPr>
      <w:r>
        <w:rPr>
          <w:rFonts w:ascii="Times New Roman"/>
          <w:b w:val="false"/>
          <w:i w:val="false"/>
          <w:color w:val="000000"/>
          <w:sz w:val="28"/>
        </w:rPr>
        <w:t>
      3) өндірістік, қоғамдық, тұрғын және басқа да үй-жайларды, ғимараттарды, құрылысжайларды, жабдықты, көлік құралдарын күтіп-ұстау мен пайдалануға;</w:t>
      </w:r>
    </w:p>
    <w:bookmarkEnd w:id="1666"/>
    <w:bookmarkStart w:name="z1666" w:id="1667"/>
    <w:p>
      <w:pPr>
        <w:spacing w:after="0"/>
        <w:ind w:left="0"/>
        <w:jc w:val="both"/>
      </w:pPr>
      <w:r>
        <w:rPr>
          <w:rFonts w:ascii="Times New Roman"/>
          <w:b w:val="false"/>
          <w:i w:val="false"/>
          <w:color w:val="000000"/>
          <w:sz w:val="28"/>
        </w:rPr>
        <w:t>
      4) объектілерді сумен жабдықтауға, су бұруға, жылумен жабдықтауға, жарықтандыруға, желдетуге, ауабаптауға;</w:t>
      </w:r>
    </w:p>
    <w:bookmarkEnd w:id="1667"/>
    <w:bookmarkStart w:name="z1667" w:id="1668"/>
    <w:p>
      <w:pPr>
        <w:spacing w:after="0"/>
        <w:ind w:left="0"/>
        <w:jc w:val="both"/>
      </w:pPr>
      <w:r>
        <w:rPr>
          <w:rFonts w:ascii="Times New Roman"/>
          <w:b w:val="false"/>
          <w:i w:val="false"/>
          <w:color w:val="000000"/>
          <w:sz w:val="28"/>
        </w:rPr>
        <w:t>
      5) шикізатты қабылдауға, сақтауға, қайта өңдеуге (өңдеуге);</w:t>
      </w:r>
    </w:p>
    <w:bookmarkEnd w:id="1668"/>
    <w:bookmarkStart w:name="z1668" w:id="1669"/>
    <w:p>
      <w:pPr>
        <w:spacing w:after="0"/>
        <w:ind w:left="0"/>
        <w:jc w:val="both"/>
      </w:pPr>
      <w:r>
        <w:rPr>
          <w:rFonts w:ascii="Times New Roman"/>
          <w:b w:val="false"/>
          <w:i w:val="false"/>
          <w:color w:val="000000"/>
          <w:sz w:val="28"/>
        </w:rPr>
        <w:t>
      6) тағамдық өнімдерді өндіру, өлшеп орау, тасымалдау, сақтау, өткізу, кәдеге жарату, темекі өнімін кәдеге жарату жағдайларына;</w:t>
      </w:r>
    </w:p>
    <w:bookmarkEnd w:id="1669"/>
    <w:bookmarkStart w:name="z1669" w:id="1670"/>
    <w:p>
      <w:pPr>
        <w:spacing w:after="0"/>
        <w:ind w:left="0"/>
        <w:jc w:val="both"/>
      </w:pPr>
      <w:r>
        <w:rPr>
          <w:rFonts w:ascii="Times New Roman"/>
          <w:b w:val="false"/>
          <w:i w:val="false"/>
          <w:color w:val="000000"/>
          <w:sz w:val="28"/>
        </w:rPr>
        <w:t>
      7) иммунологиялық дәрілік препараттарды (иммундық-биологиялық дәрілік препараттарды) өндіру, өлшеп орау, тасымалдау, сақтау, өткізу, кәдеге жарату және жою жағдайларына;</w:t>
      </w:r>
    </w:p>
    <w:bookmarkEnd w:id="1670"/>
    <w:bookmarkStart w:name="z1670" w:id="1671"/>
    <w:p>
      <w:pPr>
        <w:spacing w:after="0"/>
        <w:ind w:left="0"/>
        <w:jc w:val="both"/>
      </w:pPr>
      <w:r>
        <w:rPr>
          <w:rFonts w:ascii="Times New Roman"/>
          <w:b w:val="false"/>
          <w:i w:val="false"/>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токсиндерін, биологиялық заттар мен материалдарды) қолдануға және пайдалануға, кәдеге жаратуға, тасымалдауға, сақтауға, көмуге және олармен жұмыс істеу жағдайларына;</w:t>
      </w:r>
    </w:p>
    <w:bookmarkEnd w:id="1671"/>
    <w:bookmarkStart w:name="z1671" w:id="1672"/>
    <w:p>
      <w:pPr>
        <w:spacing w:after="0"/>
        <w:ind w:left="0"/>
        <w:jc w:val="both"/>
      </w:pPr>
      <w:r>
        <w:rPr>
          <w:rFonts w:ascii="Times New Roman"/>
          <w:b w:val="false"/>
          <w:i w:val="false"/>
          <w:color w:val="000000"/>
          <w:sz w:val="28"/>
        </w:rPr>
        <w:t>
      9) адамға әсер ететін физикалық факторлардың көздерімен жұмыс істеу жағдайларына;</w:t>
      </w:r>
    </w:p>
    <w:bookmarkEnd w:id="1672"/>
    <w:bookmarkStart w:name="z1672" w:id="1673"/>
    <w:p>
      <w:pPr>
        <w:spacing w:after="0"/>
        <w:ind w:left="0"/>
        <w:jc w:val="both"/>
      </w:pPr>
      <w:r>
        <w:rPr>
          <w:rFonts w:ascii="Times New Roman"/>
          <w:b w:val="false"/>
          <w:i w:val="false"/>
          <w:color w:val="000000"/>
          <w:sz w:val="28"/>
        </w:rPr>
        <w:t>
      10) дәрілік заттарды өнеркәсіптік өндіру жағдайларына;</w:t>
      </w:r>
    </w:p>
    <w:bookmarkEnd w:id="1673"/>
    <w:bookmarkStart w:name="z1673" w:id="1674"/>
    <w:p>
      <w:pPr>
        <w:spacing w:after="0"/>
        <w:ind w:left="0"/>
        <w:jc w:val="both"/>
      </w:pPr>
      <w:r>
        <w:rPr>
          <w:rFonts w:ascii="Times New Roman"/>
          <w:b w:val="false"/>
          <w:i w:val="false"/>
          <w:color w:val="000000"/>
          <w:sz w:val="28"/>
        </w:rPr>
        <w:t>
      11) өндірістік-техникалық мақсаттағы өнімге;</w:t>
      </w:r>
    </w:p>
    <w:bookmarkEnd w:id="1674"/>
    <w:bookmarkStart w:name="z1674" w:id="1675"/>
    <w:p>
      <w:pPr>
        <w:spacing w:after="0"/>
        <w:ind w:left="0"/>
        <w:jc w:val="both"/>
      </w:pPr>
      <w:r>
        <w:rPr>
          <w:rFonts w:ascii="Times New Roman"/>
          <w:b w:val="false"/>
          <w:i w:val="false"/>
          <w:color w:val="000000"/>
          <w:sz w:val="28"/>
        </w:rPr>
        <w:t>
      12) шаруашылық-тұрмыстық және гигиеналық мақсаттағы тауарларға және оларды өндіру, кәдеге жарату технологияларына және жоюға;</w:t>
      </w:r>
    </w:p>
    <w:bookmarkEnd w:id="1675"/>
    <w:bookmarkStart w:name="z1675" w:id="1676"/>
    <w:p>
      <w:pPr>
        <w:spacing w:after="0"/>
        <w:ind w:left="0"/>
        <w:jc w:val="both"/>
      </w:pPr>
      <w:r>
        <w:rPr>
          <w:rFonts w:ascii="Times New Roman"/>
          <w:b w:val="false"/>
          <w:i w:val="false"/>
          <w:color w:val="000000"/>
          <w:sz w:val="28"/>
        </w:rPr>
        <w:t>
      13) халықтың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bookmarkEnd w:id="1676"/>
    <w:bookmarkStart w:name="z1676" w:id="1677"/>
    <w:p>
      <w:pPr>
        <w:spacing w:after="0"/>
        <w:ind w:left="0"/>
        <w:jc w:val="both"/>
      </w:pPr>
      <w:r>
        <w:rPr>
          <w:rFonts w:ascii="Times New Roman"/>
          <w:b w:val="false"/>
          <w:i w:val="false"/>
          <w:color w:val="000000"/>
          <w:sz w:val="28"/>
        </w:rPr>
        <w:t>
      14) білім беру ұйымдарындағы оқу-еңбек жүктемесі мен сабақтар режиміне;</w:t>
      </w:r>
    </w:p>
    <w:bookmarkEnd w:id="1677"/>
    <w:bookmarkStart w:name="z1677" w:id="1678"/>
    <w:p>
      <w:pPr>
        <w:spacing w:after="0"/>
        <w:ind w:left="0"/>
        <w:jc w:val="both"/>
      </w:pPr>
      <w:r>
        <w:rPr>
          <w:rFonts w:ascii="Times New Roman"/>
          <w:b w:val="false"/>
          <w:i w:val="false"/>
          <w:color w:val="000000"/>
          <w:sz w:val="28"/>
        </w:rPr>
        <w:t>
      15) медициналық бұйымдарды стерилизациялау мен дезинфекциялауды жүргізу жағдайларына;</w:t>
      </w:r>
    </w:p>
    <w:bookmarkEnd w:id="1678"/>
    <w:bookmarkStart w:name="z1678" w:id="1679"/>
    <w:p>
      <w:pPr>
        <w:spacing w:after="0"/>
        <w:ind w:left="0"/>
        <w:jc w:val="both"/>
      </w:pPr>
      <w:r>
        <w:rPr>
          <w:rFonts w:ascii="Times New Roman"/>
          <w:b w:val="false"/>
          <w:i w:val="false"/>
          <w:color w:val="000000"/>
          <w:sz w:val="28"/>
        </w:rPr>
        <w:t>
      16) халықтың арнайы (балалар, диеталық емдік және диеталық профилактикалық), емдік-профилактикалық, қоғамдық тамақтануын ұйымдастыруға;</w:t>
      </w:r>
    </w:p>
    <w:bookmarkEnd w:id="1679"/>
    <w:bookmarkStart w:name="z1679" w:id="1680"/>
    <w:p>
      <w:pPr>
        <w:spacing w:after="0"/>
        <w:ind w:left="0"/>
        <w:jc w:val="both"/>
      </w:pPr>
      <w:r>
        <w:rPr>
          <w:rFonts w:ascii="Times New Roman"/>
          <w:b w:val="false"/>
          <w:i w:val="false"/>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bookmarkEnd w:id="1680"/>
    <w:bookmarkStart w:name="z1680" w:id="1681"/>
    <w:p>
      <w:pPr>
        <w:spacing w:after="0"/>
        <w:ind w:left="0"/>
        <w:jc w:val="both"/>
      </w:pPr>
      <w:r>
        <w:rPr>
          <w:rFonts w:ascii="Times New Roman"/>
          <w:b w:val="false"/>
          <w:i w:val="false"/>
          <w:color w:val="000000"/>
          <w:sz w:val="28"/>
        </w:rPr>
        <w:t>
      18) өндіріс және тұтыну қалдықтарын жинауға, пайдалануға, қолдануға, залалсыздандыруға, тасымалдауға, сақтауға және көмуге;</w:t>
      </w:r>
    </w:p>
    <w:bookmarkEnd w:id="1681"/>
    <w:bookmarkStart w:name="z1681" w:id="1682"/>
    <w:p>
      <w:pPr>
        <w:spacing w:after="0"/>
        <w:ind w:left="0"/>
        <w:jc w:val="both"/>
      </w:pPr>
      <w:r>
        <w:rPr>
          <w:rFonts w:ascii="Times New Roman"/>
          <w:b w:val="false"/>
          <w:i w:val="false"/>
          <w:color w:val="000000"/>
          <w:sz w:val="28"/>
        </w:rPr>
        <w:t>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bookmarkEnd w:id="1682"/>
    <w:bookmarkStart w:name="z1682" w:id="1683"/>
    <w:p>
      <w:pPr>
        <w:spacing w:after="0"/>
        <w:ind w:left="0"/>
        <w:jc w:val="both"/>
      </w:pPr>
      <w:r>
        <w:rPr>
          <w:rFonts w:ascii="Times New Roman"/>
          <w:b w:val="false"/>
          <w:i w:val="false"/>
          <w:color w:val="000000"/>
          <w:sz w:val="28"/>
        </w:rPr>
        <w:t>
      20) жолаушыларды тасымалдау жағдайларына;</w:t>
      </w:r>
    </w:p>
    <w:bookmarkEnd w:id="1683"/>
    <w:bookmarkStart w:name="z1683" w:id="1684"/>
    <w:p>
      <w:pPr>
        <w:spacing w:after="0"/>
        <w:ind w:left="0"/>
        <w:jc w:val="both"/>
      </w:pPr>
      <w:r>
        <w:rPr>
          <w:rFonts w:ascii="Times New Roman"/>
          <w:b w:val="false"/>
          <w:i w:val="false"/>
          <w:color w:val="000000"/>
          <w:sz w:val="28"/>
        </w:rPr>
        <w:t>
      21) объектілерді таратуға, консервациялауға, қайта бейіндеуге;</w:t>
      </w:r>
    </w:p>
    <w:bookmarkEnd w:id="1684"/>
    <w:bookmarkStart w:name="z1684" w:id="1685"/>
    <w:p>
      <w:pPr>
        <w:spacing w:after="0"/>
        <w:ind w:left="0"/>
        <w:jc w:val="both"/>
      </w:pPr>
      <w:r>
        <w:rPr>
          <w:rFonts w:ascii="Times New Roman"/>
          <w:b w:val="false"/>
          <w:i w:val="false"/>
          <w:color w:val="000000"/>
          <w:sz w:val="28"/>
        </w:rPr>
        <w:t>
      22) өндірістік бақылауды жүзеге асыруға;</w:t>
      </w:r>
    </w:p>
    <w:bookmarkEnd w:id="1685"/>
    <w:bookmarkStart w:name="z1685" w:id="1686"/>
    <w:p>
      <w:pPr>
        <w:spacing w:after="0"/>
        <w:ind w:left="0"/>
        <w:jc w:val="both"/>
      </w:pPr>
      <w:r>
        <w:rPr>
          <w:rFonts w:ascii="Times New Roman"/>
          <w:b w:val="false"/>
          <w:i w:val="false"/>
          <w:color w:val="000000"/>
          <w:sz w:val="28"/>
        </w:rPr>
        <w:t>
      23) еңбек, тұрмыстық қызмет көрсету, медициналық қамтамасыз ету, арнайы диеталық емдік және диеталық профилактикалық тамақтану жағдайларына;</w:t>
      </w:r>
    </w:p>
    <w:bookmarkEnd w:id="1686"/>
    <w:bookmarkStart w:name="z1686" w:id="1687"/>
    <w:p>
      <w:pPr>
        <w:spacing w:after="0"/>
        <w:ind w:left="0"/>
        <w:jc w:val="both"/>
      </w:pPr>
      <w:r>
        <w:rPr>
          <w:rFonts w:ascii="Times New Roman"/>
          <w:b w:val="false"/>
          <w:i w:val="false"/>
          <w:color w:val="000000"/>
          <w:sz w:val="28"/>
        </w:rPr>
        <w:t>
      24) халықты гигиеналық тәрбиелеуге және оқытуға;</w:t>
      </w:r>
    </w:p>
    <w:bookmarkEnd w:id="1687"/>
    <w:bookmarkStart w:name="z1687" w:id="1688"/>
    <w:p>
      <w:pPr>
        <w:spacing w:after="0"/>
        <w:ind w:left="0"/>
        <w:jc w:val="both"/>
      </w:pPr>
      <w:r>
        <w:rPr>
          <w:rFonts w:ascii="Times New Roman"/>
          <w:b w:val="false"/>
          <w:i w:val="false"/>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bookmarkEnd w:id="1688"/>
    <w:bookmarkStart w:name="z1688" w:id="1689"/>
    <w:p>
      <w:pPr>
        <w:spacing w:after="0"/>
        <w:ind w:left="0"/>
        <w:jc w:val="both"/>
      </w:pPr>
      <w:r>
        <w:rPr>
          <w:rFonts w:ascii="Times New Roman"/>
          <w:b w:val="false"/>
          <w:i w:val="false"/>
          <w:color w:val="000000"/>
          <w:sz w:val="28"/>
        </w:rPr>
        <w:t>
      26) санитариялық қорғау аймақтары мен санитариялық-қорғаныш аймақтарына, санитариялық бөліктерге;</w:t>
      </w:r>
    </w:p>
    <w:bookmarkEnd w:id="1689"/>
    <w:bookmarkStart w:name="z1689" w:id="1690"/>
    <w:p>
      <w:pPr>
        <w:spacing w:after="0"/>
        <w:ind w:left="0"/>
        <w:jc w:val="both"/>
      </w:pPr>
      <w:r>
        <w:rPr>
          <w:rFonts w:ascii="Times New Roman"/>
          <w:b w:val="false"/>
          <w:i w:val="false"/>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деңгейлеріне;</w:t>
      </w:r>
    </w:p>
    <w:bookmarkEnd w:id="1690"/>
    <w:bookmarkStart w:name="z1690" w:id="1691"/>
    <w:p>
      <w:pPr>
        <w:spacing w:after="0"/>
        <w:ind w:left="0"/>
        <w:jc w:val="both"/>
      </w:pPr>
      <w:r>
        <w:rPr>
          <w:rFonts w:ascii="Times New Roman"/>
          <w:b w:val="false"/>
          <w:i w:val="false"/>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bookmarkEnd w:id="1691"/>
    <w:bookmarkStart w:name="z1691" w:id="1692"/>
    <w:p>
      <w:pPr>
        <w:spacing w:after="0"/>
        <w:ind w:left="0"/>
        <w:jc w:val="both"/>
      </w:pPr>
      <w:r>
        <w:rPr>
          <w:rFonts w:ascii="Times New Roman"/>
          <w:b w:val="false"/>
          <w:i w:val="false"/>
          <w:color w:val="000000"/>
          <w:sz w:val="28"/>
        </w:rPr>
        <w:t>
      29) инфекциялық аурулардың табиғи ошақтарының аумағында, сондай-ақ инфекциялық аурулардың ошақтарында дезинфекцияны, дезинсекцияны және дератизацияны ұйымдастыруға және жүргізуге қойылатын талаптарды қамтиды.</w:t>
      </w:r>
    </w:p>
    <w:bookmarkEnd w:id="1692"/>
    <w:bookmarkStart w:name="z1692" w:id="1693"/>
    <w:p>
      <w:pPr>
        <w:spacing w:after="0"/>
        <w:ind w:left="0"/>
        <w:jc w:val="both"/>
      </w:pPr>
      <w:r>
        <w:rPr>
          <w:rFonts w:ascii="Times New Roman"/>
          <w:b w:val="false"/>
          <w:i w:val="false"/>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bookmarkEnd w:id="1693"/>
    <w:bookmarkStart w:name="z1693" w:id="1694"/>
    <w:p>
      <w:pPr>
        <w:spacing w:after="0"/>
        <w:ind w:left="0"/>
        <w:jc w:val="both"/>
      </w:pPr>
      <w:r>
        <w:rPr>
          <w:rFonts w:ascii="Times New Roman"/>
          <w:b w:val="false"/>
          <w:i w:val="false"/>
          <w:color w:val="000000"/>
          <w:sz w:val="28"/>
        </w:rPr>
        <w:t>
      3. Гигиеналық нормативтер:</w:t>
      </w:r>
    </w:p>
    <w:bookmarkEnd w:id="1694"/>
    <w:bookmarkStart w:name="z1694" w:id="1695"/>
    <w:p>
      <w:pPr>
        <w:spacing w:after="0"/>
        <w:ind w:left="0"/>
        <w:jc w:val="both"/>
      </w:pPr>
      <w:r>
        <w:rPr>
          <w:rFonts w:ascii="Times New Roman"/>
          <w:b w:val="false"/>
          <w:i w:val="false"/>
          <w:color w:val="000000"/>
          <w:sz w:val="28"/>
        </w:rPr>
        <w:t>
      1) жұмыс аймағының микроклиматына, ауа алмасуына, ауасына, өндірістік, тұрғын және басқа да үй-жайлардың, өнеркәсіптік құрылыс салу аумағының физикалық факторларына;</w:t>
      </w:r>
    </w:p>
    <w:bookmarkEnd w:id="1695"/>
    <w:bookmarkStart w:name="z1695" w:id="1696"/>
    <w:p>
      <w:pPr>
        <w:spacing w:after="0"/>
        <w:ind w:left="0"/>
        <w:jc w:val="both"/>
      </w:pPr>
      <w:r>
        <w:rPr>
          <w:rFonts w:ascii="Times New Roman"/>
          <w:b w:val="false"/>
          <w:i w:val="false"/>
          <w:color w:val="000000"/>
          <w:sz w:val="28"/>
        </w:rPr>
        <w:t>
      2) өнімнің (тауарлардың) және мекендеу ортасының радиациялық, химиялық, микробиологиялық, токсикологиялық, паразитологиялық қауіпсіздігіне;</w:t>
      </w:r>
    </w:p>
    <w:bookmarkEnd w:id="1696"/>
    <w:bookmarkStart w:name="z1696" w:id="1697"/>
    <w:p>
      <w:pPr>
        <w:spacing w:after="0"/>
        <w:ind w:left="0"/>
        <w:jc w:val="both"/>
      </w:pPr>
      <w:r>
        <w:rPr>
          <w:rFonts w:ascii="Times New Roman"/>
          <w:b w:val="false"/>
          <w:i w:val="false"/>
          <w:color w:val="000000"/>
          <w:sz w:val="28"/>
        </w:rPr>
        <w:t>
      3) қалалық және ауылдық елді мекендердегі, өнеркәсіп ұйымдарының аумақтарындағы атмосфералық ауаға;</w:t>
      </w:r>
    </w:p>
    <w:bookmarkEnd w:id="1697"/>
    <w:bookmarkStart w:name="z1697" w:id="1698"/>
    <w:p>
      <w:pPr>
        <w:spacing w:after="0"/>
        <w:ind w:left="0"/>
        <w:jc w:val="both"/>
      </w:pPr>
      <w:r>
        <w:rPr>
          <w:rFonts w:ascii="Times New Roman"/>
          <w:b w:val="false"/>
          <w:i w:val="false"/>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bookmarkEnd w:id="1698"/>
    <w:bookmarkStart w:name="z1698" w:id="1699"/>
    <w:p>
      <w:pPr>
        <w:spacing w:after="0"/>
        <w:ind w:left="0"/>
        <w:jc w:val="both"/>
      </w:pPr>
      <w:r>
        <w:rPr>
          <w:rFonts w:ascii="Times New Roman"/>
          <w:b w:val="false"/>
          <w:i w:val="false"/>
          <w:color w:val="000000"/>
          <w:sz w:val="28"/>
        </w:rPr>
        <w:t>
      5) өнімнің, технологиялық жабдықтың жаңа түрлеріне, процестерге белгіленеді.</w:t>
      </w:r>
    </w:p>
    <w:bookmarkEnd w:id="1699"/>
    <w:bookmarkStart w:name="z1699" w:id="1700"/>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ИНФЕКЦИЯЛЫҚ ЖӘНЕ ИНФЕКЦИЯЛЫҚ ЕМЕС АУРУЛАРДЫҢ ПРОФИЛАКТИКАСЫ</w:t>
      </w:r>
    </w:p>
    <w:bookmarkEnd w:id="1700"/>
    <w:bookmarkStart w:name="z1700" w:id="1701"/>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Инфекциялық аурулардың профилактикасы</w:t>
      </w:r>
    </w:p>
    <w:bookmarkEnd w:id="1701"/>
    <w:bookmarkStart w:name="z1701" w:id="1702"/>
    <w:p>
      <w:pPr>
        <w:spacing w:after="0"/>
        <w:ind w:left="0"/>
        <w:jc w:val="both"/>
      </w:pPr>
      <w:r>
        <w:rPr>
          <w:rFonts w:ascii="Times New Roman"/>
          <w:b w:val="false"/>
          <w:i w:val="false"/>
          <w:color w:val="000000"/>
          <w:sz w:val="28"/>
        </w:rPr>
        <w:t xml:space="preserve">
      </w:t>
      </w:r>
      <w:r>
        <w:rPr>
          <w:rFonts w:ascii="Times New Roman"/>
          <w:b/>
          <w:i w:val="false"/>
          <w:color w:val="000000"/>
          <w:sz w:val="28"/>
        </w:rPr>
        <w:t>96-бап. Халықты гигиеналық оқыту</w:t>
      </w:r>
    </w:p>
    <w:bookmarkEnd w:id="1702"/>
    <w:bookmarkStart w:name="z1702" w:id="1703"/>
    <w:p>
      <w:pPr>
        <w:spacing w:after="0"/>
        <w:ind w:left="0"/>
        <w:jc w:val="both"/>
      </w:pPr>
      <w:r>
        <w:rPr>
          <w:rFonts w:ascii="Times New Roman"/>
          <w:b w:val="false"/>
          <w:i w:val="false"/>
          <w:color w:val="000000"/>
          <w:sz w:val="28"/>
        </w:rPr>
        <w:t xml:space="preserve">
      1. Халықтың декреттелген тобын </w:t>
      </w:r>
      <w:r>
        <w:rPr>
          <w:rFonts w:ascii="Times New Roman"/>
          <w:b w:val="false"/>
          <w:i w:val="false"/>
          <w:color w:val="000000"/>
          <w:sz w:val="28"/>
          <w:u w:val="single"/>
        </w:rPr>
        <w:t>гигиеналық оқыту</w:t>
      </w:r>
      <w:r>
        <w:rPr>
          <w:rFonts w:ascii="Times New Roman"/>
          <w:b w:val="false"/>
          <w:i w:val="false"/>
          <w:color w:val="000000"/>
          <w:sz w:val="28"/>
        </w:rPr>
        <w:t xml:space="preserve">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қоғамдық гигиенаны сақтау) бойынша білім алушылардың кәсіптеріне сәйкес оқыту.</w:t>
      </w:r>
    </w:p>
    <w:bookmarkEnd w:id="1703"/>
    <w:bookmarkStart w:name="z1703" w:id="1704"/>
    <w:p>
      <w:pPr>
        <w:spacing w:after="0"/>
        <w:ind w:left="0"/>
        <w:jc w:val="both"/>
      </w:pPr>
      <w:r>
        <w:rPr>
          <w:rFonts w:ascii="Times New Roman"/>
          <w:b w:val="false"/>
          <w:i w:val="false"/>
          <w:color w:val="000000"/>
          <w:sz w:val="28"/>
        </w:rPr>
        <w:t xml:space="preserve">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704"/>
    <w:bookmarkStart w:name="z1704" w:id="1705"/>
    <w:p>
      <w:pPr>
        <w:spacing w:after="0"/>
        <w:ind w:left="0"/>
        <w:jc w:val="both"/>
      </w:pPr>
      <w:r>
        <w:rPr>
          <w:rFonts w:ascii="Times New Roman"/>
          <w:b w:val="false"/>
          <w:i w:val="false"/>
          <w:color w:val="000000"/>
          <w:sz w:val="28"/>
        </w:rPr>
        <w:t>
      2. Гигиеналық оқыту үшін ақы төлеуді декреттелген адамдар дербес не тараптардың келісімі бойынша жұмыс беруші жүзеге асырады.</w:t>
      </w:r>
    </w:p>
    <w:bookmarkEnd w:id="1705"/>
    <w:bookmarkStart w:name="z1705" w:id="1706"/>
    <w:p>
      <w:pPr>
        <w:spacing w:after="0"/>
        <w:ind w:left="0"/>
        <w:jc w:val="both"/>
      </w:pPr>
      <w:r>
        <w:rPr>
          <w:rFonts w:ascii="Times New Roman"/>
          <w:b w:val="false"/>
          <w:i w:val="false"/>
          <w:color w:val="000000"/>
          <w:sz w:val="28"/>
        </w:rPr>
        <w:t>
      3. Халықтың декреттелген тобына гигиеналық оқытуды жүргізудің сапасын бақылауды мемлекеттік санитариялық-эпидемиологиялық қызмет органдары:</w:t>
      </w:r>
    </w:p>
    <w:bookmarkEnd w:id="1706"/>
    <w:bookmarkStart w:name="z1706" w:id="1707"/>
    <w:p>
      <w:pPr>
        <w:spacing w:after="0"/>
        <w:ind w:left="0"/>
        <w:jc w:val="both"/>
      </w:pPr>
      <w:r>
        <w:rPr>
          <w:rFonts w:ascii="Times New Roman"/>
          <w:b w:val="false"/>
          <w:i w:val="false"/>
          <w:color w:val="000000"/>
          <w:sz w:val="28"/>
        </w:rPr>
        <w:t>
      1) қызметінің басталғаны және тоқтатылғаны туралы хабарламаларды мониторингтеу;</w:t>
      </w:r>
    </w:p>
    <w:bookmarkEnd w:id="1707"/>
    <w:bookmarkStart w:name="z1707" w:id="1708"/>
    <w:p>
      <w:pPr>
        <w:spacing w:after="0"/>
        <w:ind w:left="0"/>
        <w:jc w:val="both"/>
      </w:pPr>
      <w:r>
        <w:rPr>
          <w:rFonts w:ascii="Times New Roman"/>
          <w:b w:val="false"/>
          <w:i w:val="false"/>
          <w:color w:val="000000"/>
          <w:sz w:val="28"/>
        </w:rPr>
        <w:t>
      2) гигиеналық оқытуды жүргізу тәртібі мен бағдарламасының сақталуын тексеру;</w:t>
      </w:r>
    </w:p>
    <w:bookmarkEnd w:id="1708"/>
    <w:bookmarkStart w:name="z1708" w:id="1709"/>
    <w:p>
      <w:pPr>
        <w:spacing w:after="0"/>
        <w:ind w:left="0"/>
        <w:jc w:val="both"/>
      </w:pPr>
      <w:r>
        <w:rPr>
          <w:rFonts w:ascii="Times New Roman"/>
          <w:b w:val="false"/>
          <w:i w:val="false"/>
          <w:color w:val="000000"/>
          <w:sz w:val="28"/>
        </w:rPr>
        <w:t>
      3) тексерулер, профилактикалық бақылау мен қадағалау барысында декреттелген топқа жататын адамдардың білімін тексеру арқылы жүзеге асырады.</w:t>
      </w:r>
    </w:p>
    <w:bookmarkEnd w:id="1709"/>
    <w:bookmarkStart w:name="z1709" w:id="1710"/>
    <w:p>
      <w:pPr>
        <w:spacing w:after="0"/>
        <w:ind w:left="0"/>
        <w:jc w:val="both"/>
      </w:pPr>
      <w:r>
        <w:rPr>
          <w:rFonts w:ascii="Times New Roman"/>
          <w:b w:val="false"/>
          <w:i w:val="false"/>
          <w:color w:val="000000"/>
          <w:sz w:val="28"/>
        </w:rPr>
        <w:t xml:space="preserve">
      </w:t>
      </w:r>
      <w:r>
        <w:rPr>
          <w:rFonts w:ascii="Times New Roman"/>
          <w:b/>
          <w:i w:val="false"/>
          <w:color w:val="000000"/>
          <w:sz w:val="28"/>
        </w:rPr>
        <w:t>97-бап. Гигиеналық оқыту жөніндегі қызметті жүзеге асыратын тұлғаларға қойылатын талаптар</w:t>
      </w:r>
    </w:p>
    <w:bookmarkEnd w:id="1710"/>
    <w:bookmarkStart w:name="z1710" w:id="1711"/>
    <w:p>
      <w:pPr>
        <w:spacing w:after="0"/>
        <w:ind w:left="0"/>
        <w:jc w:val="both"/>
      </w:pPr>
      <w:r>
        <w:rPr>
          <w:rFonts w:ascii="Times New Roman"/>
          <w:b w:val="false"/>
          <w:i w:val="false"/>
          <w:color w:val="000000"/>
          <w:sz w:val="28"/>
        </w:rPr>
        <w:t>
      1. Халықтың декреттелген топтарын гигиеналық оқыту жөніндегі қызметті санитариялық-гигиеналық (медициналық-профилактикалық) бейіндегі жоғары білімі бар жеке тұлғалар немесе заңды тұлғалардың өкілдері жүзеге асырады.</w:t>
      </w:r>
    </w:p>
    <w:bookmarkEnd w:id="1711"/>
    <w:bookmarkStart w:name="z1711" w:id="1712"/>
    <w:p>
      <w:pPr>
        <w:spacing w:after="0"/>
        <w:ind w:left="0"/>
        <w:jc w:val="both"/>
      </w:pPr>
      <w:r>
        <w:rPr>
          <w:rFonts w:ascii="Times New Roman"/>
          <w:b w:val="false"/>
          <w:i w:val="false"/>
          <w:color w:val="000000"/>
          <w:sz w:val="28"/>
        </w:rPr>
        <w:t xml:space="preserve">
      2. Жеке және заңды тұлғалар гигиеналық оқытуды жүргізу жөніндегі қызмет басталғанға дейін және тоқтатылғаннан кейін бұл туралы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bookmarkEnd w:id="1712"/>
    <w:bookmarkStart w:name="z1712" w:id="1713"/>
    <w:p>
      <w:pPr>
        <w:spacing w:after="0"/>
        <w:ind w:left="0"/>
        <w:jc w:val="both"/>
      </w:pPr>
      <w:r>
        <w:rPr>
          <w:rFonts w:ascii="Times New Roman"/>
          <w:b w:val="false"/>
          <w:i w:val="false"/>
          <w:color w:val="000000"/>
          <w:sz w:val="28"/>
        </w:rPr>
        <w:t>
      3. Гигиеналық оқыту жөніндегі қызметті жүзеге асыратын тұлғалар:</w:t>
      </w:r>
    </w:p>
    <w:bookmarkEnd w:id="1713"/>
    <w:bookmarkStart w:name="z1713" w:id="1714"/>
    <w:p>
      <w:pPr>
        <w:spacing w:after="0"/>
        <w:ind w:left="0"/>
        <w:jc w:val="both"/>
      </w:pPr>
      <w:r>
        <w:rPr>
          <w:rFonts w:ascii="Times New Roman"/>
          <w:b w:val="false"/>
          <w:i w:val="false"/>
          <w:color w:val="000000"/>
          <w:sz w:val="28"/>
        </w:rPr>
        <w:t>
      1) оқытудың сапалы жүргізілуін қамтамасыз етуге;</w:t>
      </w:r>
    </w:p>
    <w:bookmarkEnd w:id="1714"/>
    <w:bookmarkStart w:name="z1714" w:id="1715"/>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нормативтік құқықтық актілерді сақтауға;</w:t>
      </w:r>
    </w:p>
    <w:bookmarkEnd w:id="1715"/>
    <w:bookmarkStart w:name="z1715" w:id="1716"/>
    <w:p>
      <w:pPr>
        <w:spacing w:after="0"/>
        <w:ind w:left="0"/>
        <w:jc w:val="both"/>
      </w:pPr>
      <w:r>
        <w:rPr>
          <w:rFonts w:ascii="Times New Roman"/>
          <w:b w:val="false"/>
          <w:i w:val="false"/>
          <w:color w:val="000000"/>
          <w:sz w:val="28"/>
        </w:rPr>
        <w:t>
      3) оқытуды халықтың декреттелген топтарының кәсіптеріне сәйкес келетін, оқыту бағдарламаларына сәйкес мемлекеттік санитариялық-эпидемиологиялық нормалау құжаттарының негізінде жүргізуге;</w:t>
      </w:r>
    </w:p>
    <w:bookmarkEnd w:id="1716"/>
    <w:bookmarkStart w:name="z1716" w:id="1717"/>
    <w:p>
      <w:pPr>
        <w:spacing w:after="0"/>
        <w:ind w:left="0"/>
        <w:jc w:val="both"/>
      </w:pPr>
      <w:r>
        <w:rPr>
          <w:rFonts w:ascii="Times New Roman"/>
          <w:b w:val="false"/>
          <w:i w:val="false"/>
          <w:color w:val="000000"/>
          <w:sz w:val="28"/>
        </w:rPr>
        <w:t xml:space="preserve">
      4) гигиеналық оқытуды жүргізу </w:t>
      </w:r>
      <w:r>
        <w:rPr>
          <w:rFonts w:ascii="Times New Roman"/>
          <w:b w:val="false"/>
          <w:i w:val="false"/>
          <w:color w:val="000000"/>
          <w:sz w:val="28"/>
          <w:u w:val="single"/>
        </w:rPr>
        <w:t>тәртібін</w:t>
      </w:r>
      <w:r>
        <w:rPr>
          <w:rFonts w:ascii="Times New Roman"/>
          <w:b w:val="false"/>
          <w:i w:val="false"/>
          <w:color w:val="000000"/>
          <w:sz w:val="28"/>
        </w:rPr>
        <w:t xml:space="preserve"> сақтауға;</w:t>
      </w:r>
    </w:p>
    <w:bookmarkEnd w:id="1717"/>
    <w:bookmarkStart w:name="z1717" w:id="1718"/>
    <w:p>
      <w:pPr>
        <w:spacing w:after="0"/>
        <w:ind w:left="0"/>
        <w:jc w:val="both"/>
      </w:pPr>
      <w:r>
        <w:rPr>
          <w:rFonts w:ascii="Times New Roman"/>
          <w:b w:val="false"/>
          <w:i w:val="false"/>
          <w:color w:val="000000"/>
          <w:sz w:val="28"/>
        </w:rPr>
        <w:t>
      5) халықтың әртүрлі декреттелген топтарын гигиеналық оқытуды біріктіруге жол бермеуге міндетті.</w:t>
      </w:r>
    </w:p>
    <w:bookmarkEnd w:id="1718"/>
    <w:bookmarkStart w:name="z1718" w:id="1719"/>
    <w:p>
      <w:pPr>
        <w:spacing w:after="0"/>
        <w:ind w:left="0"/>
        <w:jc w:val="both"/>
      </w:pPr>
      <w:r>
        <w:rPr>
          <w:rFonts w:ascii="Times New Roman"/>
          <w:b w:val="false"/>
          <w:i w:val="false"/>
          <w:color w:val="000000"/>
          <w:sz w:val="28"/>
        </w:rPr>
        <w:t xml:space="preserve">
      </w:t>
      </w:r>
      <w:r>
        <w:rPr>
          <w:rFonts w:ascii="Times New Roman"/>
          <w:b/>
          <w:i w:val="false"/>
          <w:color w:val="000000"/>
          <w:sz w:val="28"/>
        </w:rPr>
        <w:t>98-бап. Туберкулез профилактикасы</w:t>
      </w:r>
    </w:p>
    <w:bookmarkEnd w:id="1719"/>
    <w:bookmarkStart w:name="z1719" w:id="1720"/>
    <w:p>
      <w:pPr>
        <w:spacing w:after="0"/>
        <w:ind w:left="0"/>
        <w:jc w:val="both"/>
      </w:pPr>
      <w:r>
        <w:rPr>
          <w:rFonts w:ascii="Times New Roman"/>
          <w:b w:val="false"/>
          <w:i w:val="false"/>
          <w:color w:val="000000"/>
          <w:sz w:val="28"/>
        </w:rPr>
        <w:t>
      1. Туберкулез профилактикасы жөніндегі іс-шаралар:</w:t>
      </w:r>
    </w:p>
    <w:bookmarkEnd w:id="1720"/>
    <w:bookmarkStart w:name="z1720" w:id="1721"/>
    <w:p>
      <w:pPr>
        <w:spacing w:after="0"/>
        <w:ind w:left="0"/>
        <w:jc w:val="both"/>
      </w:pPr>
      <w:r>
        <w:rPr>
          <w:rFonts w:ascii="Times New Roman"/>
          <w:b w:val="false"/>
          <w:i w:val="false"/>
          <w:color w:val="000000"/>
          <w:sz w:val="28"/>
        </w:rPr>
        <w:t>
      1) халық арасында туберкулездің таралуына эпидемиологиялық қадағалау жүргізу;</w:t>
      </w:r>
    </w:p>
    <w:bookmarkEnd w:id="1721"/>
    <w:bookmarkStart w:name="z1721" w:id="1722"/>
    <w:p>
      <w:pPr>
        <w:spacing w:after="0"/>
        <w:ind w:left="0"/>
        <w:jc w:val="both"/>
      </w:pPr>
      <w:r>
        <w:rPr>
          <w:rFonts w:ascii="Times New Roman"/>
          <w:b w:val="false"/>
          <w:i w:val="false"/>
          <w:color w:val="000000"/>
          <w:sz w:val="28"/>
        </w:rPr>
        <w:t>
      2) Ұлттық екпелер күнтізбесіне сәйкес вакцина егуді қамтитын өзіндік ерекшелікті профилактика;</w:t>
      </w:r>
    </w:p>
    <w:bookmarkEnd w:id="1722"/>
    <w:bookmarkStart w:name="z1722" w:id="1723"/>
    <w:p>
      <w:pPr>
        <w:spacing w:after="0"/>
        <w:ind w:left="0"/>
        <w:jc w:val="both"/>
      </w:pPr>
      <w:r>
        <w:rPr>
          <w:rFonts w:ascii="Times New Roman"/>
          <w:b w:val="false"/>
          <w:i w:val="false"/>
          <w:color w:val="000000"/>
          <w:sz w:val="28"/>
        </w:rPr>
        <w:t>
      3) туберкулезді ерте анықтау;</w:t>
      </w:r>
    </w:p>
    <w:bookmarkEnd w:id="1723"/>
    <w:bookmarkStart w:name="z1723" w:id="1724"/>
    <w:p>
      <w:pPr>
        <w:spacing w:after="0"/>
        <w:ind w:left="0"/>
        <w:jc w:val="both"/>
      </w:pPr>
      <w:r>
        <w:rPr>
          <w:rFonts w:ascii="Times New Roman"/>
          <w:b w:val="false"/>
          <w:i w:val="false"/>
          <w:color w:val="000000"/>
          <w:sz w:val="28"/>
        </w:rPr>
        <w:t>
      4) активті туберкулезді және латентті туберкулез инфекциясын емдеу;</w:t>
      </w:r>
    </w:p>
    <w:bookmarkEnd w:id="1724"/>
    <w:bookmarkStart w:name="z1724" w:id="1725"/>
    <w:p>
      <w:pPr>
        <w:spacing w:after="0"/>
        <w:ind w:left="0"/>
        <w:jc w:val="both"/>
      </w:pPr>
      <w:r>
        <w:rPr>
          <w:rFonts w:ascii="Times New Roman"/>
          <w:b w:val="false"/>
          <w:i w:val="false"/>
          <w:color w:val="000000"/>
          <w:sz w:val="28"/>
        </w:rPr>
        <w:t>
      5) қоршаған ауа арқылы мекендеу ортасына туберкулез қоздырғышының берілуін болғызбауға бағытталған инфекциялық бақылау шаралары кешенін қолдану;</w:t>
      </w:r>
    </w:p>
    <w:bookmarkEnd w:id="1725"/>
    <w:bookmarkStart w:name="z1725" w:id="1726"/>
    <w:p>
      <w:pPr>
        <w:spacing w:after="0"/>
        <w:ind w:left="0"/>
        <w:jc w:val="both"/>
      </w:pPr>
      <w:r>
        <w:rPr>
          <w:rFonts w:ascii="Times New Roman"/>
          <w:b w:val="false"/>
          <w:i w:val="false"/>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темекі шегуге қарсы күрес; халыққа тұрмыста жеке гигиена дағдыларын сіңіру; дене шынықтыру мен спортты дамыту;</w:t>
      </w:r>
    </w:p>
    <w:bookmarkEnd w:id="1726"/>
    <w:bookmarkStart w:name="z1726" w:id="1727"/>
    <w:p>
      <w:pPr>
        <w:spacing w:after="0"/>
        <w:ind w:left="0"/>
        <w:jc w:val="both"/>
      </w:pPr>
      <w:r>
        <w:rPr>
          <w:rFonts w:ascii="Times New Roman"/>
          <w:b w:val="false"/>
          <w:i w:val="false"/>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bookmarkEnd w:id="1727"/>
    <w:bookmarkStart w:name="z1727" w:id="1728"/>
    <w:p>
      <w:pPr>
        <w:spacing w:after="0"/>
        <w:ind w:left="0"/>
        <w:jc w:val="both"/>
      </w:pPr>
      <w:r>
        <w:rPr>
          <w:rFonts w:ascii="Times New Roman"/>
          <w:b w:val="false"/>
          <w:i w:val="false"/>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bookmarkEnd w:id="1728"/>
    <w:bookmarkStart w:name="z1728" w:id="1729"/>
    <w:p>
      <w:pPr>
        <w:spacing w:after="0"/>
        <w:ind w:left="0"/>
        <w:jc w:val="both"/>
      </w:pPr>
      <w:r>
        <w:rPr>
          <w:rFonts w:ascii="Times New Roman"/>
          <w:b w:val="false"/>
          <w:i w:val="false"/>
          <w:color w:val="000000"/>
          <w:sz w:val="28"/>
        </w:rPr>
        <w:t>
      9) үкіметтік емес ұйымдар арқылы мемлекеттік әлеуметтік гранттар мен мемлекеттік әлеуметтік тапсырыстарды орналастыру және іске асыру арқылы жүзеге асырылады.</w:t>
      </w:r>
    </w:p>
    <w:bookmarkEnd w:id="1729"/>
    <w:bookmarkStart w:name="z1729" w:id="1730"/>
    <w:p>
      <w:pPr>
        <w:spacing w:after="0"/>
        <w:ind w:left="0"/>
        <w:jc w:val="both"/>
      </w:pPr>
      <w:r>
        <w:rPr>
          <w:rFonts w:ascii="Times New Roman"/>
          <w:b w:val="false"/>
          <w:i w:val="false"/>
          <w:color w:val="000000"/>
          <w:sz w:val="28"/>
        </w:rPr>
        <w:t xml:space="preserve">
      2. Туберкулез профилактикасы жөніндегі іс-шараларды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730"/>
    <w:bookmarkStart w:name="z1730" w:id="1731"/>
    <w:p>
      <w:pPr>
        <w:spacing w:after="0"/>
        <w:ind w:left="0"/>
        <w:jc w:val="both"/>
      </w:pPr>
      <w:r>
        <w:rPr>
          <w:rFonts w:ascii="Times New Roman"/>
          <w:b w:val="false"/>
          <w:i w:val="false"/>
          <w:color w:val="000000"/>
          <w:sz w:val="28"/>
        </w:rPr>
        <w:t xml:space="preserve">
      </w:t>
      </w:r>
      <w:r>
        <w:rPr>
          <w:rFonts w:ascii="Times New Roman"/>
          <w:b/>
          <w:i w:val="false"/>
          <w:color w:val="000000"/>
          <w:sz w:val="28"/>
        </w:rPr>
        <w:t>99-бап. АИТВ инфекциясының профилактикасы</w:t>
      </w:r>
    </w:p>
    <w:bookmarkEnd w:id="1731"/>
    <w:bookmarkStart w:name="z1731" w:id="1732"/>
    <w:p>
      <w:pPr>
        <w:spacing w:after="0"/>
        <w:ind w:left="0"/>
        <w:jc w:val="both"/>
      </w:pPr>
      <w:r>
        <w:rPr>
          <w:rFonts w:ascii="Times New Roman"/>
          <w:b w:val="false"/>
          <w:i w:val="false"/>
          <w:color w:val="000000"/>
          <w:sz w:val="28"/>
        </w:rPr>
        <w:t>
      1. АИТВ инфекциясының профилактикасы жөніндегі іс-шаралар:</w:t>
      </w:r>
    </w:p>
    <w:bookmarkEnd w:id="1732"/>
    <w:bookmarkStart w:name="z1732" w:id="1733"/>
    <w:p>
      <w:pPr>
        <w:spacing w:after="0"/>
        <w:ind w:left="0"/>
        <w:jc w:val="both"/>
      </w:pPr>
      <w:r>
        <w:rPr>
          <w:rFonts w:ascii="Times New Roman"/>
          <w:b w:val="false"/>
          <w:i w:val="false"/>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bookmarkEnd w:id="1733"/>
    <w:bookmarkStart w:name="z1733" w:id="1734"/>
    <w:p>
      <w:pPr>
        <w:spacing w:after="0"/>
        <w:ind w:left="0"/>
        <w:jc w:val="both"/>
      </w:pPr>
      <w:r>
        <w:rPr>
          <w:rFonts w:ascii="Times New Roman"/>
          <w:b w:val="false"/>
          <w:i w:val="false"/>
          <w:color w:val="000000"/>
          <w:sz w:val="28"/>
        </w:rPr>
        <w:t>
      2) халықтың әртүрлі топтарына ақпараттық материалдар, әлеуметтік желілер және бұқаралық ақпарат құралдары арқылы АИТВ инфекциясы мәселелері жөнінде ақпарат беру;</w:t>
      </w:r>
    </w:p>
    <w:bookmarkEnd w:id="1734"/>
    <w:bookmarkStart w:name="z1734" w:id="1735"/>
    <w:p>
      <w:pPr>
        <w:spacing w:after="0"/>
        <w:ind w:left="0"/>
        <w:jc w:val="both"/>
      </w:pPr>
      <w:r>
        <w:rPr>
          <w:rFonts w:ascii="Times New Roman"/>
          <w:b w:val="false"/>
          <w:i w:val="false"/>
          <w:color w:val="000000"/>
          <w:sz w:val="28"/>
        </w:rPr>
        <w:t>
      3) АИТВ инфекциясының профилактикасы мәселелерін білім беру жүйесіне және жұмыс орындарында интеграциялау;</w:t>
      </w:r>
    </w:p>
    <w:bookmarkEnd w:id="1735"/>
    <w:bookmarkStart w:name="z1735" w:id="1736"/>
    <w:p>
      <w:pPr>
        <w:spacing w:after="0"/>
        <w:ind w:left="0"/>
        <w:jc w:val="both"/>
      </w:pPr>
      <w:r>
        <w:rPr>
          <w:rFonts w:ascii="Times New Roman"/>
          <w:b w:val="false"/>
          <w:i w:val="false"/>
          <w:color w:val="000000"/>
          <w:sz w:val="28"/>
        </w:rPr>
        <w:t>
      4) сенім пункттерінде, достық кабинеттерінде халықтың негізгі топтарына емдеу-профилактикалық көрсетілетін қызметтерді ұсыну арқылы жүзеге асырылады.</w:t>
      </w:r>
    </w:p>
    <w:bookmarkEnd w:id="1736"/>
    <w:bookmarkStart w:name="z1736" w:id="1737"/>
    <w:p>
      <w:pPr>
        <w:spacing w:after="0"/>
        <w:ind w:left="0"/>
        <w:jc w:val="both"/>
      </w:pPr>
      <w:r>
        <w:rPr>
          <w:rFonts w:ascii="Times New Roman"/>
          <w:b w:val="false"/>
          <w:i w:val="false"/>
          <w:color w:val="000000"/>
          <w:sz w:val="28"/>
        </w:rPr>
        <w:t>
      Достық кабинеті - АИТВ инфекциясын жұқтырғандарға және халықтың негізгі топтарына жыныстық жолмен берілетін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bookmarkEnd w:id="1737"/>
    <w:bookmarkStart w:name="z1737" w:id="1738"/>
    <w:p>
      <w:pPr>
        <w:spacing w:after="0"/>
        <w:ind w:left="0"/>
        <w:jc w:val="both"/>
      </w:pPr>
      <w:r>
        <w:rPr>
          <w:rFonts w:ascii="Times New Roman"/>
          <w:b w:val="false"/>
          <w:i w:val="false"/>
          <w:color w:val="000000"/>
          <w:sz w:val="28"/>
        </w:rPr>
        <w:t>
      5) үкіметтік емес ұйымдар арқылы мемлекеттік әлеуметтік гранттар мен мемлекеттік әлеуметтік тапсырыстарды орналастыру және іске асыру;</w:t>
      </w:r>
    </w:p>
    <w:bookmarkEnd w:id="1738"/>
    <w:bookmarkStart w:name="z1738" w:id="1739"/>
    <w:p>
      <w:pPr>
        <w:spacing w:after="0"/>
        <w:ind w:left="0"/>
        <w:jc w:val="both"/>
      </w:pPr>
      <w:r>
        <w:rPr>
          <w:rFonts w:ascii="Times New Roman"/>
          <w:b w:val="false"/>
          <w:i w:val="false"/>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 ету;</w:t>
      </w:r>
    </w:p>
    <w:bookmarkEnd w:id="1739"/>
    <w:bookmarkStart w:name="z1739" w:id="1740"/>
    <w:p>
      <w:pPr>
        <w:spacing w:after="0"/>
        <w:ind w:left="0"/>
        <w:jc w:val="both"/>
      </w:pPr>
      <w:r>
        <w:rPr>
          <w:rFonts w:ascii="Times New Roman"/>
          <w:b w:val="false"/>
          <w:i w:val="false"/>
          <w:color w:val="000000"/>
          <w:sz w:val="28"/>
        </w:rPr>
        <w:t>
      7) АИТВ инфекциясының анадан ұрыққа және балаға берілуінің алдын алу;</w:t>
      </w:r>
    </w:p>
    <w:bookmarkEnd w:id="1740"/>
    <w:bookmarkStart w:name="z1740" w:id="1741"/>
    <w:p>
      <w:pPr>
        <w:spacing w:after="0"/>
        <w:ind w:left="0"/>
        <w:jc w:val="both"/>
      </w:pPr>
      <w:r>
        <w:rPr>
          <w:rFonts w:ascii="Times New Roman"/>
          <w:b w:val="false"/>
          <w:i w:val="false"/>
          <w:color w:val="000000"/>
          <w:sz w:val="28"/>
        </w:rPr>
        <w:t>
      8) қатынасуға дейінгі және қатынасудан кейінгі профилактиканы ұсыну;</w:t>
      </w:r>
    </w:p>
    <w:bookmarkEnd w:id="1741"/>
    <w:bookmarkStart w:name="z1741" w:id="1742"/>
    <w:p>
      <w:pPr>
        <w:spacing w:after="0"/>
        <w:ind w:left="0"/>
        <w:jc w:val="both"/>
      </w:pPr>
      <w:r>
        <w:rPr>
          <w:rFonts w:ascii="Times New Roman"/>
          <w:b w:val="false"/>
          <w:i w:val="false"/>
          <w:color w:val="000000"/>
          <w:sz w:val="28"/>
        </w:rPr>
        <w:t>
      9) АИТВ инфекциясының берілу тәуекелін төмендету үшін диагноз қойылған кезден бастап антиретровирустық терапияны ұсыну арқылы жүзеге асырылады.</w:t>
      </w:r>
    </w:p>
    <w:bookmarkEnd w:id="1742"/>
    <w:bookmarkStart w:name="z1742" w:id="1743"/>
    <w:p>
      <w:pPr>
        <w:spacing w:after="0"/>
        <w:ind w:left="0"/>
        <w:jc w:val="both"/>
      </w:pPr>
      <w:r>
        <w:rPr>
          <w:rFonts w:ascii="Times New Roman"/>
          <w:b w:val="false"/>
          <w:i w:val="false"/>
          <w:color w:val="000000"/>
          <w:sz w:val="28"/>
        </w:rPr>
        <w:t xml:space="preserve">
      2. АИТВ инфекциясының профилактикасы жөніндегі іс-шараларды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1743"/>
    <w:bookmarkStart w:name="z1743" w:id="1744"/>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Медициналық қалдықтардың айналысы</w:t>
      </w:r>
    </w:p>
    <w:bookmarkEnd w:id="1744"/>
    <w:bookmarkStart w:name="z1744" w:id="1745"/>
    <w:p>
      <w:pPr>
        <w:spacing w:after="0"/>
        <w:ind w:left="0"/>
        <w:jc w:val="both"/>
      </w:pPr>
      <w:r>
        <w:rPr>
          <w:rFonts w:ascii="Times New Roman"/>
          <w:b w:val="false"/>
          <w:i w:val="false"/>
          <w:color w:val="000000"/>
          <w:sz w:val="28"/>
        </w:rPr>
        <w:t>
      1. Медициналық қалдықтар 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bookmarkEnd w:id="1745"/>
    <w:bookmarkStart w:name="z1745" w:id="1746"/>
    <w:p>
      <w:pPr>
        <w:spacing w:after="0"/>
        <w:ind w:left="0"/>
        <w:jc w:val="both"/>
      </w:pPr>
      <w:r>
        <w:rPr>
          <w:rFonts w:ascii="Times New Roman"/>
          <w:b w:val="false"/>
          <w:i w:val="false"/>
          <w:color w:val="000000"/>
          <w:sz w:val="28"/>
        </w:rPr>
        <w:t>
      2. Медициналық қалдықтар қауіптілік дәрежесі бойынша қауіптіліктің 5 сыныбына бөлінеді:</w:t>
      </w:r>
    </w:p>
    <w:bookmarkEnd w:id="1746"/>
    <w:bookmarkStart w:name="z1746" w:id="1747"/>
    <w:p>
      <w:pPr>
        <w:spacing w:after="0"/>
        <w:ind w:left="0"/>
        <w:jc w:val="both"/>
      </w:pPr>
      <w:r>
        <w:rPr>
          <w:rFonts w:ascii="Times New Roman"/>
          <w:b w:val="false"/>
          <w:i w:val="false"/>
          <w:color w:val="000000"/>
          <w:sz w:val="28"/>
        </w:rPr>
        <w:t>
      1) А сыныбы - тұрмыстық қатты қалдықтарға ұқсас, қауіпті емес медициналық қалдықтар;</w:t>
      </w:r>
    </w:p>
    <w:bookmarkEnd w:id="1747"/>
    <w:bookmarkStart w:name="z1747" w:id="1748"/>
    <w:p>
      <w:pPr>
        <w:spacing w:after="0"/>
        <w:ind w:left="0"/>
        <w:jc w:val="both"/>
      </w:pPr>
      <w:r>
        <w:rPr>
          <w:rFonts w:ascii="Times New Roman"/>
          <w:b w:val="false"/>
          <w:i w:val="false"/>
          <w:color w:val="000000"/>
          <w:sz w:val="28"/>
        </w:rPr>
        <w:t>
      2) Б сыныбы - қауіпті (эпидемиологиялық жағынан) медициналық қалдықтар;</w:t>
      </w:r>
    </w:p>
    <w:bookmarkEnd w:id="1748"/>
    <w:bookmarkStart w:name="z1748" w:id="1749"/>
    <w:p>
      <w:pPr>
        <w:spacing w:after="0"/>
        <w:ind w:left="0"/>
        <w:jc w:val="both"/>
      </w:pPr>
      <w:r>
        <w:rPr>
          <w:rFonts w:ascii="Times New Roman"/>
          <w:b w:val="false"/>
          <w:i w:val="false"/>
          <w:color w:val="000000"/>
          <w:sz w:val="28"/>
        </w:rPr>
        <w:t>
      3) В сыныбы - төтенше (эпидемиологиялық жағынан) қауіпті медициналық қалдықтар;</w:t>
      </w:r>
    </w:p>
    <w:bookmarkEnd w:id="1749"/>
    <w:bookmarkStart w:name="z1749" w:id="1750"/>
    <w:p>
      <w:pPr>
        <w:spacing w:after="0"/>
        <w:ind w:left="0"/>
        <w:jc w:val="both"/>
      </w:pPr>
      <w:r>
        <w:rPr>
          <w:rFonts w:ascii="Times New Roman"/>
          <w:b w:val="false"/>
          <w:i w:val="false"/>
          <w:color w:val="000000"/>
          <w:sz w:val="28"/>
        </w:rPr>
        <w:t>
      4) Г сыныбы - құрамы бойынша өнеркәсіптік қалдықтарға жақын, токсикологиялық қауіпті медициналық қалдықтар;</w:t>
      </w:r>
    </w:p>
    <w:bookmarkEnd w:id="1750"/>
    <w:bookmarkStart w:name="z1750" w:id="1751"/>
    <w:p>
      <w:pPr>
        <w:spacing w:after="0"/>
        <w:ind w:left="0"/>
        <w:jc w:val="both"/>
      </w:pPr>
      <w:r>
        <w:rPr>
          <w:rFonts w:ascii="Times New Roman"/>
          <w:b w:val="false"/>
          <w:i w:val="false"/>
          <w:color w:val="000000"/>
          <w:sz w:val="28"/>
        </w:rPr>
        <w:t>
      5) Д сыныбы - радиоактивті медициналық қалдықтар.</w:t>
      </w:r>
    </w:p>
    <w:bookmarkEnd w:id="1751"/>
    <w:bookmarkStart w:name="z1751" w:id="1752"/>
    <w:p>
      <w:pPr>
        <w:spacing w:after="0"/>
        <w:ind w:left="0"/>
        <w:jc w:val="both"/>
      </w:pPr>
      <w:r>
        <w:rPr>
          <w:rFonts w:ascii="Times New Roman"/>
          <w:b w:val="false"/>
          <w:i w:val="false"/>
          <w:color w:val="000000"/>
          <w:sz w:val="28"/>
        </w:rPr>
        <w:t>
      Б - Д сыныптарының медициналық қалдықтары қауіпті қалдықтар болып табылады.</w:t>
      </w:r>
    </w:p>
    <w:bookmarkEnd w:id="1752"/>
    <w:bookmarkStart w:name="z1752" w:id="1753"/>
    <w:p>
      <w:pPr>
        <w:spacing w:after="0"/>
        <w:ind w:left="0"/>
        <w:jc w:val="both"/>
      </w:pPr>
      <w:r>
        <w:rPr>
          <w:rFonts w:ascii="Times New Roman"/>
          <w:b w:val="false"/>
          <w:i w:val="false"/>
          <w:color w:val="000000"/>
          <w:sz w:val="28"/>
        </w:rPr>
        <w:t xml:space="preserve">
      3. Медициналық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бекітетін</w:t>
      </w:r>
      <w:r>
        <w:rPr>
          <w:rFonts w:ascii="Times New Roman"/>
          <w:b w:val="false"/>
          <w:i w:val="false"/>
          <w:color w:val="000000"/>
          <w:sz w:val="28"/>
        </w:rPr>
        <w:t xml:space="preserve"> санитариялық </w:t>
      </w:r>
      <w:r>
        <w:rPr>
          <w:rFonts w:ascii="Times New Roman"/>
          <w:b w:val="false"/>
          <w:i w:val="false"/>
          <w:color w:val="000000"/>
          <w:sz w:val="28"/>
          <w:u w:val="single"/>
        </w:rPr>
        <w:t>қағидаларда</w:t>
      </w:r>
      <w:r>
        <w:rPr>
          <w:rFonts w:ascii="Times New Roman"/>
          <w:b w:val="false"/>
          <w:i w:val="false"/>
          <w:color w:val="000000"/>
          <w:sz w:val="28"/>
        </w:rPr>
        <w:t xml:space="preserve"> айқындалады.</w:t>
      </w:r>
    </w:p>
    <w:bookmarkEnd w:id="1753"/>
    <w:bookmarkStart w:name="z1753" w:id="1754"/>
    <w:p>
      <w:pPr>
        <w:spacing w:after="0"/>
        <w:ind w:left="0"/>
        <w:jc w:val="both"/>
      </w:pPr>
      <w:r>
        <w:rPr>
          <w:rFonts w:ascii="Times New Roman"/>
          <w:b w:val="false"/>
          <w:i w:val="false"/>
          <w:color w:val="000000"/>
          <w:sz w:val="28"/>
        </w:rPr>
        <w:t xml:space="preserve">
      4. Қалдықтардың меншік иелері Қазақстан Республикасының экологиялық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істеу саласындағы жыл сайынғы есеп (бұдан әрі - есеп) түрінде ақпарат береді.</w:t>
      </w:r>
    </w:p>
    <w:bookmarkEnd w:id="1754"/>
    <w:bookmarkStart w:name="z1754" w:id="1755"/>
    <w:p>
      <w:pPr>
        <w:spacing w:after="0"/>
        <w:ind w:left="0"/>
        <w:jc w:val="both"/>
      </w:pPr>
      <w:r>
        <w:rPr>
          <w:rFonts w:ascii="Times New Roman"/>
          <w:b w:val="false"/>
          <w:i w:val="false"/>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жеткізгіштерде беріледі.</w:t>
      </w:r>
    </w:p>
    <w:bookmarkEnd w:id="1755"/>
    <w:bookmarkStart w:name="z1755" w:id="1756"/>
    <w:p>
      <w:pPr>
        <w:spacing w:after="0"/>
        <w:ind w:left="0"/>
        <w:jc w:val="both"/>
      </w:pPr>
      <w:r>
        <w:rPr>
          <w:rFonts w:ascii="Times New Roman"/>
          <w:b w:val="false"/>
          <w:i w:val="false"/>
          <w:color w:val="000000"/>
          <w:sz w:val="28"/>
        </w:rPr>
        <w:t>
      6. Қалдықтардың меншік иелері есептер деректерінің толықтығын, үздіксіздігін және анықтығын қамтамасыз етеді.</w:t>
      </w:r>
    </w:p>
    <w:bookmarkEnd w:id="1756"/>
    <w:bookmarkStart w:name="z1756" w:id="1757"/>
    <w:p>
      <w:pPr>
        <w:spacing w:after="0"/>
        <w:ind w:left="0"/>
        <w:jc w:val="both"/>
      </w:pPr>
      <w:r>
        <w:rPr>
          <w:rFonts w:ascii="Times New Roman"/>
          <w:b w:val="false"/>
          <w:i w:val="false"/>
          <w:color w:val="000000"/>
          <w:sz w:val="28"/>
        </w:rPr>
        <w:t xml:space="preserve">
      7. Медициналық қалдықтар жөніндегі ақпаратты беру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757"/>
    <w:bookmarkStart w:name="z1757" w:id="1758"/>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bookmarkEnd w:id="1758"/>
    <w:bookmarkStart w:name="z1758" w:id="1759"/>
    <w:p>
      <w:pPr>
        <w:spacing w:after="0"/>
        <w:ind w:left="0"/>
        <w:jc w:val="both"/>
      </w:pPr>
      <w:r>
        <w:rPr>
          <w:rFonts w:ascii="Times New Roman"/>
          <w:b w:val="false"/>
          <w:i w:val="false"/>
          <w:color w:val="000000"/>
          <w:sz w:val="28"/>
        </w:rPr>
        <w:t>
      1. Медициналық қалдықтарды жинау, тасымалдау, сақтау, залалсыздандыру, пайдалану жөніндегі қызметті жеке және заңды тұлғалар жүзеге асырады.</w:t>
      </w:r>
    </w:p>
    <w:bookmarkEnd w:id="1759"/>
    <w:bookmarkStart w:name="z1759" w:id="1760"/>
    <w:p>
      <w:pPr>
        <w:spacing w:after="0"/>
        <w:ind w:left="0"/>
        <w:jc w:val="both"/>
      </w:pPr>
      <w:r>
        <w:rPr>
          <w:rFonts w:ascii="Times New Roman"/>
          <w:b w:val="false"/>
          <w:i w:val="false"/>
          <w:color w:val="000000"/>
          <w:sz w:val="28"/>
        </w:rPr>
        <w:t xml:space="preserve">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қызмет басталғанға дейін Қазақстан Республикасының рұқсаттар және хабарламалар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рұқсат беру құжаттарын алуға міндетті.</w:t>
      </w:r>
    </w:p>
    <w:bookmarkEnd w:id="1760"/>
    <w:bookmarkStart w:name="z1760" w:id="1761"/>
    <w:p>
      <w:pPr>
        <w:spacing w:after="0"/>
        <w:ind w:left="0"/>
        <w:jc w:val="both"/>
      </w:pPr>
      <w:r>
        <w:rPr>
          <w:rFonts w:ascii="Times New Roman"/>
          <w:b w:val="false"/>
          <w:i w:val="false"/>
          <w:color w:val="000000"/>
          <w:sz w:val="28"/>
        </w:rPr>
        <w:t>
      3. Медициналық қалдықтарды жинау, тасымалдау, сақтау, залалсыздандыру, көму және пайдалану жөніндегі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761"/>
    <w:bookmarkStart w:name="z1761" w:id="1762"/>
    <w:p>
      <w:pPr>
        <w:spacing w:after="0"/>
        <w:ind w:left="0"/>
        <w:jc w:val="both"/>
      </w:pPr>
      <w:r>
        <w:rPr>
          <w:rFonts w:ascii="Times New Roman"/>
          <w:b w:val="false"/>
          <w:i w:val="false"/>
          <w:color w:val="000000"/>
          <w:sz w:val="28"/>
        </w:rPr>
        <w:t xml:space="preserve">
      </w:t>
      </w:r>
      <w:r>
        <w:rPr>
          <w:rFonts w:ascii="Times New Roman"/>
          <w:b/>
          <w:i w:val="false"/>
          <w:color w:val="000000"/>
          <w:sz w:val="28"/>
        </w:rPr>
        <w:t>102-бап. Санитариялық-эпидемияға қарсы, санитариялық-профилактикалық іс-шаралар</w:t>
      </w:r>
    </w:p>
    <w:bookmarkEnd w:id="1762"/>
    <w:bookmarkStart w:name="z1762" w:id="1763"/>
    <w:p>
      <w:pPr>
        <w:spacing w:after="0"/>
        <w:ind w:left="0"/>
        <w:jc w:val="both"/>
      </w:pPr>
      <w:r>
        <w:rPr>
          <w:rFonts w:ascii="Times New Roman"/>
          <w:b w:val="false"/>
          <w:i w:val="false"/>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bookmarkEnd w:id="1763"/>
    <w:bookmarkStart w:name="z1763" w:id="1764"/>
    <w:p>
      <w:pPr>
        <w:spacing w:after="0"/>
        <w:ind w:left="0"/>
        <w:jc w:val="both"/>
      </w:pPr>
      <w:r>
        <w:rPr>
          <w:rFonts w:ascii="Times New Roman"/>
          <w:b w:val="false"/>
          <w:i w:val="false"/>
          <w:color w:val="000000"/>
          <w:sz w:val="28"/>
        </w:rPr>
        <w:t xml:space="preserve">
      2. Санитариялық-эпидемияға қарсы, санитариялық-профилактикалық іс-шаралар Қазақстан Республикасы Мемлекеттік жоспарлау жүйесінің әзірленетін </w:t>
      </w:r>
      <w:r>
        <w:rPr>
          <w:rFonts w:ascii="Times New Roman"/>
          <w:b w:val="false"/>
          <w:i w:val="false"/>
          <w:color w:val="000000"/>
          <w:sz w:val="28"/>
          <w:u w:val="single"/>
        </w:rPr>
        <w:t>құжаттарына</w:t>
      </w:r>
      <w:r>
        <w:rPr>
          <w:rFonts w:ascii="Times New Roman"/>
          <w:b w:val="false"/>
          <w:i w:val="false"/>
          <w:color w:val="000000"/>
          <w:sz w:val="28"/>
        </w:rPr>
        <w:t xml:space="preserve"> енгізілуге жатады.</w:t>
      </w:r>
    </w:p>
    <w:bookmarkEnd w:id="1764"/>
    <w:bookmarkStart w:name="z1764" w:id="1765"/>
    <w:p>
      <w:pPr>
        <w:spacing w:after="0"/>
        <w:ind w:left="0"/>
        <w:jc w:val="both"/>
      </w:pPr>
      <w:r>
        <w:rPr>
          <w:rFonts w:ascii="Times New Roman"/>
          <w:b w:val="false"/>
          <w:i w:val="false"/>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bookmarkEnd w:id="1765"/>
    <w:bookmarkStart w:name="z1765" w:id="1766"/>
    <w:p>
      <w:pPr>
        <w:spacing w:after="0"/>
        <w:ind w:left="0"/>
        <w:jc w:val="both"/>
      </w:pPr>
      <w:r>
        <w:rPr>
          <w:rFonts w:ascii="Times New Roman"/>
          <w:b w:val="false"/>
          <w:i w:val="false"/>
          <w:color w:val="000000"/>
          <w:sz w:val="28"/>
        </w:rPr>
        <w:t xml:space="preserve">
      4. Айналасындағыларға қауіп төндіретін созылмалы инфекциялық және паразиттік аурулармен (АИТВ инфекциясын жұқтырғандарды қоспағанда) ауыратын адамдар, созылмалы бактерия таратушылар Қазақстан Республикасының еңбек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жұмыстан уақытша шеттетілуге жатады.</w:t>
      </w:r>
    </w:p>
    <w:bookmarkEnd w:id="1766"/>
    <w:bookmarkStart w:name="z1766" w:id="1767"/>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Қазақстан Республикасының аумағын санитариялық қорғау</w:t>
      </w:r>
    </w:p>
    <w:bookmarkEnd w:id="1767"/>
    <w:bookmarkStart w:name="z1767" w:id="1768"/>
    <w:p>
      <w:pPr>
        <w:spacing w:after="0"/>
        <w:ind w:left="0"/>
        <w:jc w:val="both"/>
      </w:pPr>
      <w:r>
        <w:rPr>
          <w:rFonts w:ascii="Times New Roman"/>
          <w:b w:val="false"/>
          <w:i w:val="false"/>
          <w:color w:val="000000"/>
          <w:sz w:val="28"/>
        </w:rPr>
        <w:t xml:space="preserve">
      1. Қазақстан Республикасының Мемлекеттік шекарасы арқылы өткізу пункттерінде (санитариялық-карантиндік пункттерде) </w:t>
      </w:r>
      <w:r>
        <w:rPr>
          <w:rFonts w:ascii="Times New Roman"/>
          <w:b w:val="false"/>
          <w:i w:val="false"/>
          <w:color w:val="000000"/>
          <w:sz w:val="28"/>
          <w:u w:val="single"/>
        </w:rPr>
        <w:t>санитариялық-карантиндік бақылауды</w:t>
      </w:r>
      <w:r>
        <w:rPr>
          <w:rFonts w:ascii="Times New Roman"/>
          <w:b w:val="false"/>
          <w:i w:val="false"/>
          <w:color w:val="000000"/>
          <w:sz w:val="28"/>
        </w:rPr>
        <w:t xml:space="preserve"> халықтың санитариялық-эпидемиологиялық саламаттылығы саласындағы мемлекеттік органның аумақтық бөлімшелері жүргізеді.</w:t>
      </w:r>
    </w:p>
    <w:bookmarkEnd w:id="1768"/>
    <w:bookmarkStart w:name="z1768" w:id="1769"/>
    <w:p>
      <w:pPr>
        <w:spacing w:after="0"/>
        <w:ind w:left="0"/>
        <w:jc w:val="both"/>
      </w:pPr>
      <w:r>
        <w:rPr>
          <w:rFonts w:ascii="Times New Roman"/>
          <w:b w:val="false"/>
          <w:i w:val="false"/>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уланулардың пайда болу және таралу қаупін төндіретіні белгіленген жүктер мен тауарларды Қазақстан Республикасының аумағына әкелуге жол берілмейді.</w:t>
      </w:r>
    </w:p>
    <w:bookmarkEnd w:id="1769"/>
    <w:bookmarkStart w:name="z1769" w:id="1770"/>
    <w:p>
      <w:pPr>
        <w:spacing w:after="0"/>
        <w:ind w:left="0"/>
        <w:jc w:val="both"/>
      </w:pPr>
      <w:r>
        <w:rPr>
          <w:rFonts w:ascii="Times New Roman"/>
          <w:b w:val="false"/>
          <w:i w:val="false"/>
          <w:color w:val="000000"/>
          <w:sz w:val="28"/>
        </w:rPr>
        <w:t>
      3. Қазақстан Республикасының Мемлекеттік шекарасы арқылы өткізу пункттерінде жүк пен тауарды, жолаушыларды радиологиялық бақылауды Қазақстан Республикасының мемлекеттік кіріс органдары жүргізеді.</w:t>
      </w:r>
    </w:p>
    <w:bookmarkEnd w:id="1770"/>
    <w:bookmarkStart w:name="z1770" w:id="1771"/>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bookmarkEnd w:id="1771"/>
    <w:bookmarkStart w:name="z1771" w:id="1772"/>
    <w:p>
      <w:pPr>
        <w:spacing w:after="0"/>
        <w:ind w:left="0"/>
        <w:jc w:val="both"/>
      </w:pPr>
      <w:r>
        <w:rPr>
          <w:rFonts w:ascii="Times New Roman"/>
          <w:b w:val="false"/>
          <w:i w:val="false"/>
          <w:color w:val="000000"/>
          <w:sz w:val="28"/>
        </w:rPr>
        <w:t>
      1. Инфекциялық және паразиттік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772"/>
    <w:bookmarkStart w:name="z1772" w:id="1773"/>
    <w:p>
      <w:pPr>
        <w:spacing w:after="0"/>
        <w:ind w:left="0"/>
        <w:jc w:val="both"/>
      </w:pPr>
      <w:r>
        <w:rPr>
          <w:rFonts w:ascii="Times New Roman"/>
          <w:b w:val="false"/>
          <w:i w:val="false"/>
          <w:color w:val="000000"/>
          <w:sz w:val="28"/>
        </w:rPr>
        <w:t>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bookmarkEnd w:id="1773"/>
    <w:bookmarkStart w:name="z1773" w:id="1774"/>
    <w:p>
      <w:pPr>
        <w:spacing w:after="0"/>
        <w:ind w:left="0"/>
        <w:jc w:val="both"/>
      </w:pPr>
      <w:r>
        <w:rPr>
          <w:rFonts w:ascii="Times New Roman"/>
          <w:b w:val="false"/>
          <w:i w:val="false"/>
          <w:color w:val="000000"/>
          <w:sz w:val="28"/>
        </w:rPr>
        <w:t>
      3. Шектеу іс-шаралары, оның ішінде карантин Қазақстан Республикасының бас мемлекеттік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саламаттылығы саласындағы мемлекеттік органның құрылымдық бөлімшелерінің бас мемлекеттік санитариялық дәрігерінің шешімімен енгізіледі (күшін жояды).</w:t>
      </w:r>
    </w:p>
    <w:bookmarkEnd w:id="1774"/>
    <w:bookmarkStart w:name="z1774" w:id="1775"/>
    <w:p>
      <w:pPr>
        <w:spacing w:after="0"/>
        <w:ind w:left="0"/>
        <w:jc w:val="both"/>
      </w:pPr>
      <w:r>
        <w:rPr>
          <w:rFonts w:ascii="Times New Roman"/>
          <w:b w:val="false"/>
          <w:i w:val="false"/>
          <w:color w:val="000000"/>
          <w:sz w:val="28"/>
        </w:rPr>
        <w:t>
      Бас мемлекеттік санитариялық дәрігердің қаулысы бұқаралық ақпарат құралдарында жариялануға (таратылуға) және міндетті түрде орындалуға жатады.</w:t>
      </w:r>
    </w:p>
    <w:bookmarkEnd w:id="1775"/>
    <w:bookmarkStart w:name="z1775" w:id="1776"/>
    <w:p>
      <w:pPr>
        <w:spacing w:after="0"/>
        <w:ind w:left="0"/>
        <w:jc w:val="both"/>
      </w:pPr>
      <w:r>
        <w:rPr>
          <w:rFonts w:ascii="Times New Roman"/>
          <w:b w:val="false"/>
          <w:i w:val="false"/>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 және оларды жою жөніндегі ведомствоаралық мемлекеттік комиссияға және төтенше ахуалдар жөніндегі аумақтық комиссияларға жүктеледі.</w:t>
      </w:r>
    </w:p>
    <w:bookmarkEnd w:id="1776"/>
    <w:bookmarkStart w:name="z1776" w:id="1777"/>
    <w:p>
      <w:pPr>
        <w:spacing w:after="0"/>
        <w:ind w:left="0"/>
        <w:jc w:val="both"/>
      </w:pPr>
      <w:r>
        <w:rPr>
          <w:rFonts w:ascii="Times New Roman"/>
          <w:b w:val="false"/>
          <w:i w:val="false"/>
          <w:color w:val="000000"/>
          <w:sz w:val="28"/>
        </w:rPr>
        <w:t xml:space="preserve">
      5. Шектеу іс-шараларын, оның ішінде карантинді жүзеге асыру тәртібін және пайда болу және таралу қаупі төнген кезде шектеу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1777"/>
    <w:bookmarkStart w:name="z1777" w:id="1778"/>
    <w:p>
      <w:pPr>
        <w:spacing w:after="0"/>
        <w:ind w:left="0"/>
        <w:jc w:val="both"/>
      </w:pPr>
      <w:r>
        <w:rPr>
          <w:rFonts w:ascii="Times New Roman"/>
          <w:b w:val="false"/>
          <w:i w:val="false"/>
          <w:color w:val="000000"/>
          <w:sz w:val="28"/>
        </w:rPr>
        <w:t xml:space="preserve">
      6. Шектеу іс-шаралары, оның ішінде карантин уәкілетті орган </w:t>
      </w:r>
      <w:r>
        <w:rPr>
          <w:rFonts w:ascii="Times New Roman"/>
          <w:b w:val="false"/>
          <w:i w:val="false"/>
          <w:color w:val="000000"/>
          <w:sz w:val="28"/>
          <w:u w:val="single"/>
        </w:rPr>
        <w:t>белгілейтін</w:t>
      </w:r>
      <w:r>
        <w:rPr>
          <w:rFonts w:ascii="Times New Roman"/>
          <w:b w:val="false"/>
          <w:i w:val="false"/>
          <w:color w:val="000000"/>
          <w:sz w:val="28"/>
        </w:rPr>
        <w:t>,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және инфекциялық аурулар таралуының басқа да эпидемиялық мәні бар факторларына қарай енгізіледі.</w:t>
      </w:r>
    </w:p>
    <w:bookmarkEnd w:id="1778"/>
    <w:bookmarkStart w:name="z1778" w:id="1779"/>
    <w:p>
      <w:pPr>
        <w:spacing w:after="0"/>
        <w:ind w:left="0"/>
        <w:jc w:val="both"/>
      </w:pPr>
      <w:r>
        <w:rPr>
          <w:rFonts w:ascii="Times New Roman"/>
          <w:b w:val="false"/>
          <w:i w:val="false"/>
          <w:color w:val="000000"/>
          <w:sz w:val="28"/>
        </w:rPr>
        <w:t>
      7. Шектеу іс-шаралары, оның ішінде карантин мыналарды:</w:t>
      </w:r>
    </w:p>
    <w:bookmarkEnd w:id="1779"/>
    <w:bookmarkStart w:name="z1779" w:id="1780"/>
    <w:p>
      <w:pPr>
        <w:spacing w:after="0"/>
        <w:ind w:left="0"/>
        <w:jc w:val="both"/>
      </w:pPr>
      <w:r>
        <w:rPr>
          <w:rFonts w:ascii="Times New Roman"/>
          <w:b w:val="false"/>
          <w:i w:val="false"/>
          <w:color w:val="000000"/>
          <w:sz w:val="28"/>
        </w:rPr>
        <w:t>
      1) Қазақстан Республикасының аумағына шетелден кіруді (Қазақстан Республикасының аумағынан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bookmarkEnd w:id="1780"/>
    <w:bookmarkStart w:name="z1780" w:id="1781"/>
    <w:p>
      <w:pPr>
        <w:spacing w:after="0"/>
        <w:ind w:left="0"/>
        <w:jc w:val="both"/>
      </w:pPr>
      <w:r>
        <w:rPr>
          <w:rFonts w:ascii="Times New Roman"/>
          <w:b w:val="false"/>
          <w:i w:val="false"/>
          <w:color w:val="000000"/>
          <w:sz w:val="28"/>
        </w:rPr>
        <w:t>
      2) кәсіпкерлік және (немесе) өзге де қызмет объектілерінің қызметін шектеуді;</w:t>
      </w:r>
    </w:p>
    <w:bookmarkEnd w:id="1781"/>
    <w:bookmarkStart w:name="z1781" w:id="1782"/>
    <w:p>
      <w:pPr>
        <w:spacing w:after="0"/>
        <w:ind w:left="0"/>
        <w:jc w:val="both"/>
      </w:pPr>
      <w:r>
        <w:rPr>
          <w:rFonts w:ascii="Times New Roman"/>
          <w:b w:val="false"/>
          <w:i w:val="false"/>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bookmarkEnd w:id="1782"/>
    <w:bookmarkStart w:name="z1782" w:id="1783"/>
    <w:p>
      <w:pPr>
        <w:spacing w:after="0"/>
        <w:ind w:left="0"/>
        <w:jc w:val="both"/>
      </w:pPr>
      <w:r>
        <w:rPr>
          <w:rFonts w:ascii="Times New Roman"/>
          <w:b w:val="false"/>
          <w:i w:val="false"/>
          <w:color w:val="000000"/>
          <w:sz w:val="28"/>
        </w:rPr>
        <w:t>
      4) Қазақстан Республикасының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bookmarkEnd w:id="1783"/>
    <w:bookmarkStart w:name="z1783" w:id="1784"/>
    <w:p>
      <w:pPr>
        <w:spacing w:after="0"/>
        <w:ind w:left="0"/>
        <w:jc w:val="both"/>
      </w:pPr>
      <w:r>
        <w:rPr>
          <w:rFonts w:ascii="Times New Roman"/>
          <w:b w:val="false"/>
          <w:i w:val="false"/>
          <w:color w:val="000000"/>
          <w:sz w:val="28"/>
        </w:rPr>
        <w:t>
      5) Қазақстан Республикасының Мемлекеттік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bookmarkEnd w:id="1784"/>
    <w:bookmarkStart w:name="z1784" w:id="1785"/>
    <w:p>
      <w:pPr>
        <w:spacing w:after="0"/>
        <w:ind w:left="0"/>
        <w:jc w:val="both"/>
      </w:pPr>
      <w:r>
        <w:rPr>
          <w:rFonts w:ascii="Times New Roman"/>
          <w:b w:val="false"/>
          <w:i w:val="false"/>
          <w:color w:val="000000"/>
          <w:sz w:val="28"/>
        </w:rPr>
        <w:t>
      6) инфекциялық аурулармен ауыратындарды зертханалық зерттеп-қаралуға, оқшаулануға және емдеуге жатқызуға (немесе үйде оқшаулануға), медициналық байқауға алынуға, емделуге жіберуді;</w:t>
      </w:r>
    </w:p>
    <w:bookmarkEnd w:id="1785"/>
    <w:bookmarkStart w:name="z1785" w:id="1786"/>
    <w:p>
      <w:pPr>
        <w:spacing w:after="0"/>
        <w:ind w:left="0"/>
        <w:jc w:val="both"/>
      </w:pPr>
      <w:r>
        <w:rPr>
          <w:rFonts w:ascii="Times New Roman"/>
          <w:b w:val="false"/>
          <w:i w:val="false"/>
          <w:color w:val="000000"/>
          <w:sz w:val="28"/>
        </w:rPr>
        <w:t>
      7) инфекциялық ауруларды таратудың ықтимал көздері болып табылатын адамдарды, инфекциялық науқастармен байланыста болған адамдарды, сондай-ақ инфекциялық ауруға күдікті адамдарды зертханалық және медициналық зерттеп-қаралуға және оқшаулануға жіберуді;</w:t>
      </w:r>
    </w:p>
    <w:bookmarkEnd w:id="1786"/>
    <w:bookmarkStart w:name="z1786" w:id="1787"/>
    <w:p>
      <w:pPr>
        <w:spacing w:after="0"/>
        <w:ind w:left="0"/>
        <w:jc w:val="both"/>
      </w:pPr>
      <w:r>
        <w:rPr>
          <w:rFonts w:ascii="Times New Roman"/>
          <w:b w:val="false"/>
          <w:i w:val="false"/>
          <w:color w:val="000000"/>
          <w:sz w:val="28"/>
        </w:rPr>
        <w:t>
      8) инфекциялық аурулардың жеке және ұжымдық профилактикасы шараларын қолдануды;</w:t>
      </w:r>
    </w:p>
    <w:bookmarkEnd w:id="1787"/>
    <w:bookmarkStart w:name="z1787" w:id="1788"/>
    <w:p>
      <w:pPr>
        <w:spacing w:after="0"/>
        <w:ind w:left="0"/>
        <w:jc w:val="both"/>
      </w:pPr>
      <w:r>
        <w:rPr>
          <w:rFonts w:ascii="Times New Roman"/>
          <w:b w:val="false"/>
          <w:i w:val="false"/>
          <w:color w:val="000000"/>
          <w:sz w:val="28"/>
        </w:rPr>
        <w:t>
      9) үй-жайларда және көлік құралдарында,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88"/>
    <w:bookmarkStart w:name="z1788" w:id="1789"/>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Инфекциялық, паразиттік аурулар және (немесе) улану оқиғаларын тіркеу және тергеп-тексеру</w:t>
      </w:r>
    </w:p>
    <w:bookmarkEnd w:id="1789"/>
    <w:bookmarkStart w:name="z1789" w:id="1790"/>
    <w:p>
      <w:pPr>
        <w:spacing w:after="0"/>
        <w:ind w:left="0"/>
        <w:jc w:val="both"/>
      </w:pPr>
      <w:r>
        <w:rPr>
          <w:rFonts w:ascii="Times New Roman"/>
          <w:b w:val="false"/>
          <w:i w:val="false"/>
          <w:color w:val="000000"/>
          <w:sz w:val="28"/>
        </w:rPr>
        <w:t>
      1. Инфекциялық және паразиттік аурулардың және (немесе) уланудың, иммундаудан кейінгі қолайсыз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90"/>
    <w:bookmarkStart w:name="z1790" w:id="1791"/>
    <w:p>
      <w:pPr>
        <w:spacing w:after="0"/>
        <w:ind w:left="0"/>
        <w:jc w:val="both"/>
      </w:pPr>
      <w:r>
        <w:rPr>
          <w:rFonts w:ascii="Times New Roman"/>
          <w:b w:val="false"/>
          <w:i w:val="false"/>
          <w:color w:val="000000"/>
          <w:sz w:val="28"/>
        </w:rPr>
        <w:t>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bookmarkEnd w:id="1791"/>
    <w:bookmarkStart w:name="z1791" w:id="1792"/>
    <w:p>
      <w:pPr>
        <w:spacing w:after="0"/>
        <w:ind w:left="0"/>
        <w:jc w:val="both"/>
      </w:pPr>
      <w:r>
        <w:rPr>
          <w:rFonts w:ascii="Times New Roman"/>
          <w:b w:val="false"/>
          <w:i w:val="false"/>
          <w:color w:val="000000"/>
          <w:sz w:val="28"/>
        </w:rPr>
        <w:t xml:space="preserve">
      3. Инфекциялық, паразиттік аурулар және (немесе) улану оқиғаларын, иммундаудан кейінгі қолайсыз көріністерді тіркеу және тергеп-тексеру, есепке алу мен есептілігін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жүргізіледі.</w:t>
      </w:r>
    </w:p>
    <w:bookmarkEnd w:id="1792"/>
    <w:bookmarkStart w:name="z1792" w:id="1793"/>
    <w:p>
      <w:pPr>
        <w:spacing w:after="0"/>
        <w:ind w:left="0"/>
        <w:jc w:val="both"/>
      </w:pPr>
      <w:r>
        <w:rPr>
          <w:rFonts w:ascii="Times New Roman"/>
          <w:b w:val="false"/>
          <w:i w:val="false"/>
          <w:color w:val="000000"/>
          <w:sz w:val="28"/>
        </w:rPr>
        <w:t xml:space="preserve">
      4. Халық арасында АИТВ инфекциясын жұқтыру оқиғаларын тергеп-тексеруді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АИТВ инфекциясының профилактикасы саласындағы қызметті жүзеге асыратын денсаулық сақтау субъектілерінің мамандары жүргізеді.</w:t>
      </w:r>
    </w:p>
    <w:bookmarkEnd w:id="1793"/>
    <w:bookmarkStart w:name="z1793" w:id="1794"/>
    <w:p>
      <w:pPr>
        <w:spacing w:after="0"/>
        <w:ind w:left="0"/>
        <w:jc w:val="both"/>
      </w:pPr>
      <w:r>
        <w:rPr>
          <w:rFonts w:ascii="Times New Roman"/>
          <w:b w:val="false"/>
          <w:i w:val="false"/>
          <w:color w:val="000000"/>
          <w:sz w:val="28"/>
        </w:rPr>
        <w:t>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(немесе) халықтың улану оқиғаларын эпидемиологиялық тергеп-тексеруді жүргізеді.</w:t>
      </w:r>
    </w:p>
    <w:bookmarkEnd w:id="1794"/>
    <w:bookmarkStart w:name="z1794" w:id="1795"/>
    <w:p>
      <w:pPr>
        <w:spacing w:after="0"/>
        <w:ind w:left="0"/>
        <w:jc w:val="both"/>
      </w:pPr>
      <w:r>
        <w:rPr>
          <w:rFonts w:ascii="Times New Roman"/>
          <w:b w:val="false"/>
          <w:i w:val="false"/>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95"/>
    <w:bookmarkStart w:name="z1795" w:id="1796"/>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Кәсіптік аурулар және (немесе) улану оқиғаларын тіркеу және тергеп-тексеру</w:t>
      </w:r>
    </w:p>
    <w:bookmarkEnd w:id="1796"/>
    <w:bookmarkStart w:name="z1796" w:id="1797"/>
    <w:p>
      <w:pPr>
        <w:spacing w:after="0"/>
        <w:ind w:left="0"/>
        <w:jc w:val="both"/>
      </w:pPr>
      <w:r>
        <w:rPr>
          <w:rFonts w:ascii="Times New Roman"/>
          <w:b w:val="false"/>
          <w:i w:val="false"/>
          <w:color w:val="000000"/>
          <w:sz w:val="28"/>
        </w:rPr>
        <w:t xml:space="preserve">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олардың анықталған жері бойынша денсаулық сақтау субъектілерінің тіркеуіне жатады.</w:t>
      </w:r>
    </w:p>
    <w:bookmarkEnd w:id="1797"/>
    <w:bookmarkStart w:name="z1797" w:id="1798"/>
    <w:p>
      <w:pPr>
        <w:spacing w:after="0"/>
        <w:ind w:left="0"/>
        <w:jc w:val="both"/>
      </w:pPr>
      <w:r>
        <w:rPr>
          <w:rFonts w:ascii="Times New Roman"/>
          <w:b w:val="false"/>
          <w:i w:val="false"/>
          <w:color w:val="000000"/>
          <w:sz w:val="28"/>
        </w:rPr>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қызметтің мемлекеттік органдары мен ұйымдарының мемлекеттік есепке алуына және есептілік жүргізуіне жатады.</w:t>
      </w:r>
    </w:p>
    <w:bookmarkEnd w:id="1798"/>
    <w:bookmarkStart w:name="z1798" w:id="1799"/>
    <w:p>
      <w:pPr>
        <w:spacing w:after="0"/>
        <w:ind w:left="0"/>
        <w:jc w:val="both"/>
      </w:pPr>
      <w:r>
        <w:rPr>
          <w:rFonts w:ascii="Times New Roman"/>
          <w:b w:val="false"/>
          <w:i w:val="false"/>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жұмыскерге зиянды өндірістік факторлардың әсер етуіне байланысты кәсіптік аурулар және (немесе) улану оқиғалары тергеп-тексерілуге жатады.</w:t>
      </w:r>
    </w:p>
    <w:bookmarkEnd w:id="1799"/>
    <w:bookmarkStart w:name="z1799" w:id="1800"/>
    <w:p>
      <w:pPr>
        <w:spacing w:after="0"/>
        <w:ind w:left="0"/>
        <w:jc w:val="both"/>
      </w:pPr>
      <w:r>
        <w:rPr>
          <w:rFonts w:ascii="Times New Roman"/>
          <w:b w:val="false"/>
          <w:i w:val="false"/>
          <w:color w:val="000000"/>
          <w:sz w:val="28"/>
        </w:rPr>
        <w:t xml:space="preserve">
      4. Жұмыс беруші жұмыскердің өз еңбек (қызметтік) міндеттерін не жұмыс берушінің мүддесі үшін өз бастамасы бойынша 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 бойынша бір тәулік ішінде дереу хабарлайды.</w:t>
      </w:r>
    </w:p>
    <w:bookmarkEnd w:id="1800"/>
    <w:bookmarkStart w:name="z1800" w:id="1801"/>
    <w:p>
      <w:pPr>
        <w:spacing w:after="0"/>
        <w:ind w:left="0"/>
        <w:jc w:val="both"/>
      </w:pPr>
      <w:r>
        <w:rPr>
          <w:rFonts w:ascii="Times New Roman"/>
          <w:b w:val="false"/>
          <w:i w:val="false"/>
          <w:color w:val="000000"/>
          <w:sz w:val="28"/>
        </w:rPr>
        <w:t>
      5. Өндірістегі кәсіптік ауруларды және (немесе) улануды тергеп-тексеруді ұйымдастыру үшін жұмыс беруші жауаптылықта болады.</w:t>
      </w:r>
    </w:p>
    <w:bookmarkEnd w:id="1801"/>
    <w:bookmarkStart w:name="z1801" w:id="1802"/>
    <w:p>
      <w:pPr>
        <w:spacing w:after="0"/>
        <w:ind w:left="0"/>
        <w:jc w:val="both"/>
      </w:pPr>
      <w:r>
        <w:rPr>
          <w:rFonts w:ascii="Times New Roman"/>
          <w:b w:val="false"/>
          <w:i w:val="false"/>
          <w:color w:val="000000"/>
          <w:sz w:val="28"/>
        </w:rPr>
        <w:t>
      6. Жұмыс беруші кәсіптік ауруларды және (немесе) улануды тергеп-тексеруді жүргізу үшін халықтың санитариялық-эпидемиологиялық саламаттылығы саласындағы мемлекеттік органның лауазымды адамдарын кедергісіз кіргізеді.</w:t>
      </w:r>
    </w:p>
    <w:bookmarkEnd w:id="1802"/>
    <w:bookmarkStart w:name="z1802" w:id="1803"/>
    <w:p>
      <w:pPr>
        <w:spacing w:after="0"/>
        <w:ind w:left="0"/>
        <w:jc w:val="both"/>
      </w:pPr>
      <w:r>
        <w:rPr>
          <w:rFonts w:ascii="Times New Roman"/>
          <w:b w:val="false"/>
          <w:i w:val="false"/>
          <w:color w:val="000000"/>
          <w:sz w:val="28"/>
        </w:rPr>
        <w:t>
      7. Іссапарға жіберілген жұмыскерлермен болған кәсіптік аурулар және (немесе) улану оқиғаларын тергеп-тексеруді ұйымдастыру жұмыс беруші өкілінің қатысуымен, жұмыскер іссапарға жіберілген заңды тұлғаға жүктеледі.</w:t>
      </w:r>
    </w:p>
    <w:bookmarkEnd w:id="1803"/>
    <w:bookmarkStart w:name="z1803" w:id="1804"/>
    <w:p>
      <w:pPr>
        <w:spacing w:after="0"/>
        <w:ind w:left="0"/>
        <w:jc w:val="both"/>
      </w:pPr>
      <w:r>
        <w:rPr>
          <w:rFonts w:ascii="Times New Roman"/>
          <w:b w:val="false"/>
          <w:i w:val="false"/>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bookmarkEnd w:id="1804"/>
    <w:bookmarkStart w:name="z1804" w:id="1805"/>
    <w:p>
      <w:pPr>
        <w:spacing w:after="0"/>
        <w:ind w:left="0"/>
        <w:jc w:val="both"/>
      </w:pPr>
      <w:r>
        <w:rPr>
          <w:rFonts w:ascii="Times New Roman"/>
          <w:b w:val="false"/>
          <w:i w:val="false"/>
          <w:color w:val="000000"/>
          <w:sz w:val="28"/>
        </w:rPr>
        <w:t>
      9. Тергеп-тексеру кезінде осы 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bookmarkEnd w:id="1805"/>
    <w:bookmarkStart w:name="z1805" w:id="1806"/>
    <w:p>
      <w:pPr>
        <w:spacing w:after="0"/>
        <w:ind w:left="0"/>
        <w:jc w:val="both"/>
      </w:pPr>
      <w:r>
        <w:rPr>
          <w:rFonts w:ascii="Times New Roman"/>
          <w:b w:val="false"/>
          <w:i w:val="false"/>
          <w:color w:val="000000"/>
          <w:sz w:val="28"/>
        </w:rPr>
        <w:t>
      10. Режимдік объектілерде еңбек қызметіне байланысты кәсіптік ауруларды және (немесе) улануды тергеп-тексеру шарттары осы объектілерде болу үшін оған кіру ерекшеліктері ескеріле отырып айқындалады.</w:t>
      </w:r>
    </w:p>
    <w:bookmarkEnd w:id="1806"/>
    <w:bookmarkStart w:name="z1806" w:id="1807"/>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Дезинфекция, дезинсекция және дератизация</w:t>
      </w:r>
    </w:p>
    <w:bookmarkEnd w:id="1807"/>
    <w:bookmarkStart w:name="z1807" w:id="1808"/>
    <w:p>
      <w:pPr>
        <w:spacing w:after="0"/>
        <w:ind w:left="0"/>
        <w:jc w:val="both"/>
      </w:pPr>
      <w:r>
        <w:rPr>
          <w:rFonts w:ascii="Times New Roman"/>
          <w:b w:val="false"/>
          <w:i w:val="false"/>
          <w:color w:val="000000"/>
          <w:sz w:val="28"/>
        </w:rPr>
        <w:t xml:space="preserve">
      1. Инфекциялық және паразиттік аурулардың пайда болуының, таралуының алдын алу мақсатында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w:t>
      </w:r>
      <w:r>
        <w:rPr>
          <w:rFonts w:ascii="Times New Roman"/>
          <w:b w:val="false"/>
          <w:i w:val="false"/>
          <w:color w:val="000000"/>
          <w:sz w:val="28"/>
          <w:u w:val="single"/>
        </w:rPr>
        <w:t>дезинфекция, дезинсекция және дератизация</w:t>
      </w:r>
      <w:r>
        <w:rPr>
          <w:rFonts w:ascii="Times New Roman"/>
          <w:b w:val="false"/>
          <w:i w:val="false"/>
          <w:color w:val="000000"/>
          <w:sz w:val="28"/>
        </w:rPr>
        <w:t xml:space="preserve"> жүргізуге міндетті.</w:t>
      </w:r>
    </w:p>
    <w:bookmarkEnd w:id="1808"/>
    <w:bookmarkStart w:name="z1808" w:id="1809"/>
    <w:p>
      <w:pPr>
        <w:spacing w:after="0"/>
        <w:ind w:left="0"/>
        <w:jc w:val="both"/>
      </w:pPr>
      <w:r>
        <w:rPr>
          <w:rFonts w:ascii="Times New Roman"/>
          <w:b w:val="false"/>
          <w:i w:val="false"/>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шешімімен бюджет қаражаты есебінен кезектен тыс міндетті дезинфекция, дезинсекция немесе дератизация жүргізіледі.</w:t>
      </w:r>
    </w:p>
    <w:bookmarkEnd w:id="1809"/>
    <w:bookmarkStart w:name="z1809" w:id="1810"/>
    <w:p>
      <w:pPr>
        <w:spacing w:after="0"/>
        <w:ind w:left="0"/>
        <w:jc w:val="both"/>
      </w:pPr>
      <w:r>
        <w:rPr>
          <w:rFonts w:ascii="Times New Roman"/>
          <w:b w:val="false"/>
          <w:i w:val="false"/>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bookmarkEnd w:id="1810"/>
    <w:bookmarkStart w:name="z1810" w:id="1811"/>
    <w:p>
      <w:pPr>
        <w:spacing w:after="0"/>
        <w:ind w:left="0"/>
        <w:jc w:val="both"/>
      </w:pPr>
      <w:r>
        <w:rPr>
          <w:rFonts w:ascii="Times New Roman"/>
          <w:b w:val="false"/>
          <w:i w:val="false"/>
          <w:color w:val="000000"/>
          <w:sz w:val="28"/>
        </w:rPr>
        <w:t>
      4. Адамның инфекциялық және паразиттік аурулары ошақтарындағы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ұйымдары мен медициналық ұйымдар жүргізеді.</w:t>
      </w:r>
    </w:p>
    <w:bookmarkEnd w:id="1811"/>
    <w:bookmarkStart w:name="z1811" w:id="1812"/>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Инфекциялық емес аурулардың профилактикасы</w:t>
      </w:r>
    </w:p>
    <w:bookmarkEnd w:id="1812"/>
    <w:bookmarkStart w:name="z1812" w:id="1813"/>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Инфекциялық емес аурулардың, оның ішінде кәсіптік аурулардың және жарақаттанудың профилактикасы</w:t>
      </w:r>
    </w:p>
    <w:bookmarkEnd w:id="1813"/>
    <w:bookmarkStart w:name="z1813" w:id="1814"/>
    <w:p>
      <w:pPr>
        <w:spacing w:after="0"/>
        <w:ind w:left="0"/>
        <w:jc w:val="both"/>
      </w:pPr>
      <w:r>
        <w:rPr>
          <w:rFonts w:ascii="Times New Roman"/>
          <w:b w:val="false"/>
          <w:i w:val="false"/>
          <w:color w:val="000000"/>
          <w:sz w:val="28"/>
        </w:rPr>
        <w:t>
      1. Инфекциялық емес аурулардың, оның ішінде кәсіптік аурулардың профилактикасы:</w:t>
      </w:r>
    </w:p>
    <w:bookmarkEnd w:id="1814"/>
    <w:bookmarkStart w:name="z1814" w:id="1815"/>
    <w:p>
      <w:pPr>
        <w:spacing w:after="0"/>
        <w:ind w:left="0"/>
        <w:jc w:val="both"/>
      </w:pPr>
      <w:r>
        <w:rPr>
          <w:rFonts w:ascii="Times New Roman"/>
          <w:b w:val="false"/>
          <w:i w:val="false"/>
          <w:color w:val="000000"/>
          <w:sz w:val="28"/>
        </w:rPr>
        <w:t>
      1) аурулар тәуекелінің мінез-құлық факторларының профилактикасын және мыналар:</w:t>
      </w:r>
    </w:p>
    <w:bookmarkEnd w:id="1815"/>
    <w:bookmarkStart w:name="z1815" w:id="1816"/>
    <w:p>
      <w:pPr>
        <w:spacing w:after="0"/>
        <w:ind w:left="0"/>
        <w:jc w:val="both"/>
      </w:pPr>
      <w:r>
        <w:rPr>
          <w:rFonts w:ascii="Times New Roman"/>
          <w:b w:val="false"/>
          <w:i w:val="false"/>
          <w:color w:val="000000"/>
          <w:sz w:val="28"/>
        </w:rPr>
        <w:t>
      саламатты өмір салтын және дұрыс тамақтануды насихаттау;</w:t>
      </w:r>
    </w:p>
    <w:bookmarkEnd w:id="1816"/>
    <w:bookmarkStart w:name="z1816" w:id="1817"/>
    <w:p>
      <w:pPr>
        <w:spacing w:after="0"/>
        <w:ind w:left="0"/>
        <w:jc w:val="both"/>
      </w:pPr>
      <w:r>
        <w:rPr>
          <w:rFonts w:ascii="Times New Roman"/>
          <w:b w:val="false"/>
          <w:i w:val="false"/>
          <w:color w:val="000000"/>
          <w:sz w:val="28"/>
        </w:rPr>
        <w:t>
      аурулардың профилактикасы мәселелері бойынша оқыту бағдарламаларын ендіре отырып, халықты бұқаралық ақпарат құралдары арқылы хабардар ету жолымен халықтың хабардар болуын арттыруды;</w:t>
      </w:r>
    </w:p>
    <w:bookmarkEnd w:id="1817"/>
    <w:bookmarkStart w:name="z1817" w:id="1818"/>
    <w:p>
      <w:pPr>
        <w:spacing w:after="0"/>
        <w:ind w:left="0"/>
        <w:jc w:val="both"/>
      </w:pPr>
      <w:r>
        <w:rPr>
          <w:rFonts w:ascii="Times New Roman"/>
          <w:b w:val="false"/>
          <w:i w:val="false"/>
          <w:color w:val="000000"/>
          <w:sz w:val="28"/>
        </w:rPr>
        <w:t>
      2) созылмалы инфекциялық емес ауруларды басқару бағдарламаларын ендіруді;</w:t>
      </w:r>
    </w:p>
    <w:bookmarkEnd w:id="1818"/>
    <w:bookmarkStart w:name="z1818" w:id="1819"/>
    <w:p>
      <w:pPr>
        <w:spacing w:after="0"/>
        <w:ind w:left="0"/>
        <w:jc w:val="both"/>
      </w:pPr>
      <w:r>
        <w:rPr>
          <w:rFonts w:ascii="Times New Roman"/>
          <w:b w:val="false"/>
          <w:i w:val="false"/>
          <w:color w:val="000000"/>
          <w:sz w:val="28"/>
        </w:rPr>
        <w:t>
      3) медициналық-санитариялық алғашқы көмек мамандарының 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мониторингін;</w:t>
      </w:r>
    </w:p>
    <w:bookmarkEnd w:id="1819"/>
    <w:bookmarkStart w:name="z1819" w:id="1820"/>
    <w:p>
      <w:pPr>
        <w:spacing w:after="0"/>
        <w:ind w:left="0"/>
        <w:jc w:val="both"/>
      </w:pPr>
      <w:r>
        <w:rPr>
          <w:rFonts w:ascii="Times New Roman"/>
          <w:b w:val="false"/>
          <w:i w:val="false"/>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факторлардың бағалануын ескере отырып, олардың әсер етуі салдарынан денсаулық үшін тәуекелдерін бақылауды;</w:t>
      </w:r>
    </w:p>
    <w:bookmarkEnd w:id="1820"/>
    <w:bookmarkStart w:name="z1820" w:id="1821"/>
    <w:p>
      <w:pPr>
        <w:spacing w:after="0"/>
        <w:ind w:left="0"/>
        <w:jc w:val="both"/>
      </w:pPr>
      <w:r>
        <w:rPr>
          <w:rFonts w:ascii="Times New Roman"/>
          <w:b w:val="false"/>
          <w:i w:val="false"/>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 ішінде кәсіптік аурулары бар адамдарды анықтауды;</w:t>
      </w:r>
    </w:p>
    <w:bookmarkEnd w:id="1821"/>
    <w:bookmarkStart w:name="z1821" w:id="1822"/>
    <w:p>
      <w:pPr>
        <w:spacing w:after="0"/>
        <w:ind w:left="0"/>
        <w:jc w:val="both"/>
      </w:pPr>
      <w:r>
        <w:rPr>
          <w:rFonts w:ascii="Times New Roman"/>
          <w:b w:val="false"/>
          <w:i w:val="false"/>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динамикалық байқауды және уақтылы сауықтыруды;</w:t>
      </w:r>
    </w:p>
    <w:bookmarkEnd w:id="1822"/>
    <w:bookmarkStart w:name="z1822" w:id="1823"/>
    <w:p>
      <w:pPr>
        <w:spacing w:after="0"/>
        <w:ind w:left="0"/>
        <w:jc w:val="both"/>
      </w:pPr>
      <w:r>
        <w:rPr>
          <w:rFonts w:ascii="Times New Roman"/>
          <w:b w:val="false"/>
          <w:i w:val="false"/>
          <w:color w:val="000000"/>
          <w:sz w:val="28"/>
        </w:rPr>
        <w:t xml:space="preserve">
      7) денсаулық жағдайы бойынша медициналық қорытындыда көрсетілген мерзімге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неғұрлым жеңіл жұмысқа уақытша ауыстыруды қамтиды.</w:t>
      </w:r>
    </w:p>
    <w:bookmarkEnd w:id="1823"/>
    <w:bookmarkStart w:name="z1823" w:id="1824"/>
    <w:p>
      <w:pPr>
        <w:spacing w:after="0"/>
        <w:ind w:left="0"/>
        <w:jc w:val="both"/>
      </w:pPr>
      <w:r>
        <w:rPr>
          <w:rFonts w:ascii="Times New Roman"/>
          <w:b w:val="false"/>
          <w:i w:val="false"/>
          <w:color w:val="000000"/>
          <w:sz w:val="28"/>
        </w:rPr>
        <w:t>
      2. Жарақаттану мен кәсіптік аурулар профилактикасын сектораралық деңгейде өз өкілеттіктері шегінде мемлекеттік органдар, жеке және заңды тұлғалар жүзеге асырады.</w:t>
      </w:r>
    </w:p>
    <w:bookmarkEnd w:id="1824"/>
    <w:bookmarkStart w:name="z1824" w:id="1825"/>
    <w:p>
      <w:pPr>
        <w:spacing w:after="0"/>
        <w:ind w:left="0"/>
        <w:jc w:val="both"/>
      </w:pPr>
      <w:r>
        <w:rPr>
          <w:rFonts w:ascii="Times New Roman"/>
          <w:b w:val="false"/>
          <w:i w:val="false"/>
          <w:color w:val="000000"/>
          <w:sz w:val="28"/>
        </w:rPr>
        <w:t>
      3. Ұйымның медицина қызметкерінің:</w:t>
      </w:r>
    </w:p>
    <w:bookmarkEnd w:id="1825"/>
    <w:bookmarkStart w:name="z1825" w:id="1826"/>
    <w:p>
      <w:pPr>
        <w:spacing w:after="0"/>
        <w:ind w:left="0"/>
        <w:jc w:val="both"/>
      </w:pPr>
      <w:r>
        <w:rPr>
          <w:rFonts w:ascii="Times New Roman"/>
          <w:b w:val="false"/>
          <w:i w:val="false"/>
          <w:color w:val="000000"/>
          <w:sz w:val="28"/>
        </w:rPr>
        <w:t>
      1) еңбек гигиенасы жөнінде, жұмыскерлердің кәсіптік қызметімен және еңбек жағдайларымен байланысты кәсіптік аурулар туралы білімі болуы;</w:t>
      </w:r>
    </w:p>
    <w:bookmarkEnd w:id="1826"/>
    <w:bookmarkStart w:name="z1826" w:id="1827"/>
    <w:p>
      <w:pPr>
        <w:spacing w:after="0"/>
        <w:ind w:left="0"/>
        <w:jc w:val="both"/>
      </w:pPr>
      <w:r>
        <w:rPr>
          <w:rFonts w:ascii="Times New Roman"/>
          <w:b w:val="false"/>
          <w:i w:val="false"/>
          <w:color w:val="000000"/>
          <w:sz w:val="28"/>
        </w:rPr>
        <w:t>
      2) еңбекке қабілеттілікті уақытша жоғалтатын сырқаттанушылыққа талдау жүргізуі;</w:t>
      </w:r>
    </w:p>
    <w:bookmarkEnd w:id="1827"/>
    <w:bookmarkStart w:name="z1827" w:id="1828"/>
    <w:p>
      <w:pPr>
        <w:spacing w:after="0"/>
        <w:ind w:left="0"/>
        <w:jc w:val="both"/>
      </w:pPr>
      <w:r>
        <w:rPr>
          <w:rFonts w:ascii="Times New Roman"/>
          <w:b w:val="false"/>
          <w:i w:val="false"/>
          <w:color w:val="000000"/>
          <w:sz w:val="28"/>
        </w:rPr>
        <w:t>
      3) міндетті алдын ала және кезеңдік медициналық қарап-тексерулерге жататын жұмыскерлердің кәсіптік қызметінің және еңбек жағдайының сипаттамасын міндетті медициналық қарап-тексерулер жүргізуді жүзеге асыратын медициналық ұйымға беруі міндетті.</w:t>
      </w:r>
    </w:p>
    <w:bookmarkEnd w:id="1828"/>
    <w:bookmarkStart w:name="z1828" w:id="1829"/>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Психикаға белсенді әсер ететін заттарға тәуелділіктің профилактикасы</w:t>
      </w:r>
    </w:p>
    <w:bookmarkEnd w:id="1829"/>
    <w:bookmarkStart w:name="z1829" w:id="1830"/>
    <w:p>
      <w:pPr>
        <w:spacing w:after="0"/>
        <w:ind w:left="0"/>
        <w:jc w:val="both"/>
      </w:pPr>
      <w:r>
        <w:rPr>
          <w:rFonts w:ascii="Times New Roman"/>
          <w:b w:val="false"/>
          <w:i w:val="false"/>
          <w:color w:val="000000"/>
          <w:sz w:val="28"/>
        </w:rPr>
        <w:t>
      1. Психикаға белсенді әсер ететін заттарға тәуелділіктің профилактикасы:</w:t>
      </w:r>
    </w:p>
    <w:bookmarkEnd w:id="1830"/>
    <w:bookmarkStart w:name="z1830" w:id="1831"/>
    <w:p>
      <w:pPr>
        <w:spacing w:after="0"/>
        <w:ind w:left="0"/>
        <w:jc w:val="both"/>
      </w:pPr>
      <w:r>
        <w:rPr>
          <w:rFonts w:ascii="Times New Roman"/>
          <w:b w:val="false"/>
          <w:i w:val="false"/>
          <w:color w:val="000000"/>
          <w:sz w:val="28"/>
        </w:rPr>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bookmarkEnd w:id="1831"/>
    <w:bookmarkStart w:name="z1831" w:id="1832"/>
    <w:p>
      <w:pPr>
        <w:spacing w:after="0"/>
        <w:ind w:left="0"/>
        <w:jc w:val="both"/>
      </w:pPr>
      <w:r>
        <w:rPr>
          <w:rFonts w:ascii="Times New Roman"/>
          <w:b w:val="false"/>
          <w:i w:val="false"/>
          <w:color w:val="000000"/>
          <w:sz w:val="28"/>
        </w:rPr>
        <w:t>
      2) есірткіні, психотроптық заттар мен сол тектестерді, оның ішінде оларды әзірлеу, дайындау және пайдалану тәсілдері, әдістері, алу, өндіру және тарату орындары туралы ақпаратты насихаттауға тыйым салуды;</w:t>
      </w:r>
    </w:p>
    <w:bookmarkEnd w:id="1832"/>
    <w:bookmarkStart w:name="z1832" w:id="1833"/>
    <w:p>
      <w:pPr>
        <w:spacing w:after="0"/>
        <w:ind w:left="0"/>
        <w:jc w:val="both"/>
      </w:pPr>
      <w:r>
        <w:rPr>
          <w:rFonts w:ascii="Times New Roman"/>
          <w:b w:val="false"/>
          <w:i w:val="false"/>
          <w:color w:val="000000"/>
          <w:sz w:val="28"/>
        </w:rPr>
        <w:t xml:space="preserve">
      3) медицина және фармацевтика қызметкерлері үшін есептелген мамандандырылған баспасөз басылымдарынан басқа, Қазақстан Республикасында бақылауға жататын есірткінің, психотроптық заттар мен прекурсорлардың </w:t>
      </w:r>
      <w:r>
        <w:rPr>
          <w:rFonts w:ascii="Times New Roman"/>
          <w:b w:val="false"/>
          <w:i w:val="false"/>
          <w:color w:val="000000"/>
          <w:sz w:val="28"/>
          <w:u w:val="single"/>
        </w:rPr>
        <w:t>тізіміне</w:t>
      </w:r>
      <w:r>
        <w:rPr>
          <w:rFonts w:ascii="Times New Roman"/>
          <w:b w:val="false"/>
          <w:i w:val="false"/>
          <w:color w:val="000000"/>
          <w:sz w:val="28"/>
        </w:rPr>
        <w:t xml:space="preserve">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препараттардың үлгілерін жарнамалау мақсатында таратуға тыйым салуды;</w:t>
      </w:r>
    </w:p>
    <w:bookmarkEnd w:id="1833"/>
    <w:bookmarkStart w:name="z1833" w:id="1834"/>
    <w:p>
      <w:pPr>
        <w:spacing w:after="0"/>
        <w:ind w:left="0"/>
        <w:jc w:val="both"/>
      </w:pPr>
      <w:r>
        <w:rPr>
          <w:rFonts w:ascii="Times New Roman"/>
          <w:b w:val="false"/>
          <w:i w:val="false"/>
          <w:color w:val="000000"/>
          <w:sz w:val="28"/>
        </w:rPr>
        <w:t>
      4) психикаға белсенді әсер ететін заттарға тәуелді адамдарды ерікті түрде, жасырын емдеуді;</w:t>
      </w:r>
    </w:p>
    <w:bookmarkEnd w:id="1834"/>
    <w:bookmarkStart w:name="z1834" w:id="1835"/>
    <w:p>
      <w:pPr>
        <w:spacing w:after="0"/>
        <w:ind w:left="0"/>
        <w:jc w:val="both"/>
      </w:pPr>
      <w:r>
        <w:rPr>
          <w:rFonts w:ascii="Times New Roman"/>
          <w:b w:val="false"/>
          <w:i w:val="false"/>
          <w:color w:val="000000"/>
          <w:sz w:val="28"/>
        </w:rPr>
        <w:t>
      5) наркологиялық науқастарды ерікті медициналық-әлеуметтік оңалтуды қамтиды.</w:t>
      </w:r>
    </w:p>
    <w:bookmarkEnd w:id="1835"/>
    <w:bookmarkStart w:name="z1835" w:id="1836"/>
    <w:p>
      <w:pPr>
        <w:spacing w:after="0"/>
        <w:ind w:left="0"/>
        <w:jc w:val="both"/>
      </w:pPr>
      <w:r>
        <w:rPr>
          <w:rFonts w:ascii="Times New Roman"/>
          <w:b w:val="false"/>
          <w:i w:val="false"/>
          <w:color w:val="000000"/>
          <w:sz w:val="28"/>
        </w:rPr>
        <w:t>
      2. Психикаға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836"/>
    <w:bookmarkStart w:name="z1836" w:id="1837"/>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bookmarkEnd w:id="1837"/>
    <w:bookmarkStart w:name="z1837" w:id="1838"/>
    <w:p>
      <w:pPr>
        <w:spacing w:after="0"/>
        <w:ind w:left="0"/>
        <w:jc w:val="both"/>
      </w:pPr>
      <w:r>
        <w:rPr>
          <w:rFonts w:ascii="Times New Roman"/>
          <w:b w:val="false"/>
          <w:i w:val="false"/>
          <w:color w:val="000000"/>
          <w:sz w:val="28"/>
        </w:rPr>
        <w:t>
      1.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таралу профилактикасы жөніндегі келісілген іс-қимылдар жүргізуге бағытталған.</w:t>
      </w:r>
    </w:p>
    <w:bookmarkEnd w:id="1838"/>
    <w:bookmarkStart w:name="z1838" w:id="1839"/>
    <w:p>
      <w:pPr>
        <w:spacing w:after="0"/>
        <w:ind w:left="0"/>
        <w:jc w:val="both"/>
      </w:pPr>
      <w:r>
        <w:rPr>
          <w:rFonts w:ascii="Times New Roman"/>
          <w:b w:val="false"/>
          <w:i w:val="false"/>
          <w:color w:val="000000"/>
          <w:sz w:val="28"/>
        </w:rPr>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w:t>
      </w:r>
    </w:p>
    <w:bookmarkEnd w:id="1839"/>
    <w:bookmarkStart w:name="z1839" w:id="1840"/>
    <w:p>
      <w:pPr>
        <w:spacing w:after="0"/>
        <w:ind w:left="0"/>
        <w:jc w:val="both"/>
      </w:pPr>
      <w:r>
        <w:rPr>
          <w:rFonts w:ascii="Times New Roman"/>
          <w:b w:val="false"/>
          <w:i w:val="false"/>
          <w:color w:val="000000"/>
          <w:sz w:val="28"/>
        </w:rPr>
        <w:t>
      1) жиырма бір жасқа дейінгі адамдарға сатуға;</w:t>
      </w:r>
    </w:p>
    <w:bookmarkEnd w:id="1840"/>
    <w:bookmarkStart w:name="z1840" w:id="1841"/>
    <w:p>
      <w:pPr>
        <w:spacing w:after="0"/>
        <w:ind w:left="0"/>
        <w:jc w:val="both"/>
      </w:pPr>
      <w:r>
        <w:rPr>
          <w:rFonts w:ascii="Times New Roman"/>
          <w:b w:val="false"/>
          <w:i w:val="false"/>
          <w:color w:val="000000"/>
          <w:sz w:val="28"/>
        </w:rPr>
        <w:t>
      2) он сегіз жасқа дейінгі адамдардың сатуына;</w:t>
      </w:r>
    </w:p>
    <w:bookmarkEnd w:id="1841"/>
    <w:bookmarkStart w:name="z1841" w:id="1842"/>
    <w:p>
      <w:pPr>
        <w:spacing w:after="0"/>
        <w:ind w:left="0"/>
        <w:jc w:val="both"/>
      </w:pPr>
      <w:r>
        <w:rPr>
          <w:rFonts w:ascii="Times New Roman"/>
          <w:b w:val="false"/>
          <w:i w:val="false"/>
          <w:color w:val="000000"/>
          <w:sz w:val="28"/>
        </w:rPr>
        <w:t>
      3) темекі бұйымының ашық қораптарынан немесе темекі бұйымдарын даналап сатуға;</w:t>
      </w:r>
    </w:p>
    <w:bookmarkEnd w:id="1842"/>
    <w:bookmarkStart w:name="z1842" w:id="1843"/>
    <w:p>
      <w:pPr>
        <w:spacing w:after="0"/>
        <w:ind w:left="0"/>
        <w:jc w:val="both"/>
      </w:pPr>
      <w:r>
        <w:rPr>
          <w:rFonts w:ascii="Times New Roman"/>
          <w:b w:val="false"/>
          <w:i w:val="false"/>
          <w:color w:val="000000"/>
          <w:sz w:val="28"/>
        </w:rPr>
        <w:t>
      4) сатушының тікелей қатысуынсыз, сауда автоматтары, өзге де электрондық немесе механикалық құрылғылар арқылы;</w:t>
      </w:r>
    </w:p>
    <w:bookmarkEnd w:id="1843"/>
    <w:bookmarkStart w:name="z1843" w:id="1844"/>
    <w:p>
      <w:pPr>
        <w:spacing w:after="0"/>
        <w:ind w:left="0"/>
        <w:jc w:val="both"/>
      </w:pPr>
      <w:r>
        <w:rPr>
          <w:rFonts w:ascii="Times New Roman"/>
          <w:b w:val="false"/>
          <w:i w:val="false"/>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аумақтарында;</w:t>
      </w:r>
    </w:p>
    <w:bookmarkEnd w:id="1844"/>
    <w:bookmarkStart w:name="z1844" w:id="1845"/>
    <w:p>
      <w:pPr>
        <w:spacing w:after="0"/>
        <w:ind w:left="0"/>
        <w:jc w:val="both"/>
      </w:pPr>
      <w:r>
        <w:rPr>
          <w:rFonts w:ascii="Times New Roman"/>
          <w:b w:val="false"/>
          <w:i w:val="false"/>
          <w:color w:val="000000"/>
          <w:sz w:val="28"/>
        </w:rPr>
        <w:t>
      6) өнім сапасын растайтын тиісті құжаттарсыз;</w:t>
      </w:r>
    </w:p>
    <w:bookmarkEnd w:id="1845"/>
    <w:bookmarkStart w:name="z1845" w:id="1846"/>
    <w:p>
      <w:pPr>
        <w:spacing w:after="0"/>
        <w:ind w:left="0"/>
        <w:jc w:val="both"/>
      </w:pPr>
      <w:r>
        <w:rPr>
          <w:rFonts w:ascii="Times New Roman"/>
          <w:b w:val="false"/>
          <w:i w:val="false"/>
          <w:color w:val="000000"/>
          <w:sz w:val="28"/>
        </w:rPr>
        <w:t>
      7) темекі бұйымының қорабына акциздік марка жапсырылмаса;</w:t>
      </w:r>
    </w:p>
    <w:bookmarkEnd w:id="1846"/>
    <w:bookmarkStart w:name="z1846" w:id="1847"/>
    <w:p>
      <w:pPr>
        <w:spacing w:after="0"/>
        <w:ind w:left="0"/>
        <w:jc w:val="both"/>
      </w:pPr>
      <w:r>
        <w:rPr>
          <w:rFonts w:ascii="Times New Roman"/>
          <w:b w:val="false"/>
          <w:i w:val="false"/>
          <w:color w:val="000000"/>
          <w:sz w:val="28"/>
        </w:rPr>
        <w:t>
      8) егер темекі бұйымының қорабында жиырма сигареттен кем болса;</w:t>
      </w:r>
    </w:p>
    <w:bookmarkEnd w:id="1847"/>
    <w:bookmarkStart w:name="z1847" w:id="1848"/>
    <w:p>
      <w:pPr>
        <w:spacing w:after="0"/>
        <w:ind w:left="0"/>
        <w:jc w:val="both"/>
      </w:pPr>
      <w:r>
        <w:rPr>
          <w:rFonts w:ascii="Times New Roman"/>
          <w:b w:val="false"/>
          <w:i w:val="false"/>
          <w:color w:val="000000"/>
          <w:sz w:val="28"/>
        </w:rPr>
        <w:t>
      9) темекі бұйымының қорабына, темекі бұйымының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bookmarkEnd w:id="1848"/>
    <w:bookmarkStart w:name="z1848" w:id="1849"/>
    <w:p>
      <w:pPr>
        <w:spacing w:after="0"/>
        <w:ind w:left="0"/>
        <w:jc w:val="both"/>
      </w:pPr>
      <w:r>
        <w:rPr>
          <w:rFonts w:ascii="Times New Roman"/>
          <w:b w:val="false"/>
          <w:i w:val="false"/>
          <w:color w:val="000000"/>
          <w:sz w:val="28"/>
        </w:rPr>
        <w:t>
      10) темекі бұйымының, оның ішінде қыздырылатын темекісі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bookmarkEnd w:id="1849"/>
    <w:bookmarkStart w:name="z1849" w:id="1850"/>
    <w:p>
      <w:pPr>
        <w:spacing w:after="0"/>
        <w:ind w:left="0"/>
        <w:jc w:val="both"/>
      </w:pPr>
      <w:r>
        <w:rPr>
          <w:rFonts w:ascii="Times New Roman"/>
          <w:b w:val="false"/>
          <w:i w:val="false"/>
          <w:color w:val="000000"/>
          <w:sz w:val="28"/>
        </w:rPr>
        <w:t>
      11) темекі бұйымының қорабына, тұтыну қаптамасына,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сатуға және он сегіз жасқа дейінгі адамдардың сатуына тыйым салынғаны туралы жазба жазылмаса;</w:t>
      </w:r>
    </w:p>
    <w:bookmarkEnd w:id="1850"/>
    <w:bookmarkStart w:name="z1850" w:id="1851"/>
    <w:p>
      <w:pPr>
        <w:spacing w:after="0"/>
        <w:ind w:left="0"/>
        <w:jc w:val="both"/>
      </w:pPr>
      <w:r>
        <w:rPr>
          <w:rFonts w:ascii="Times New Roman"/>
          <w:b w:val="false"/>
          <w:i w:val="false"/>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жемістердің, жидектердің, кондитерлік бұйымдардың дәмі бар дегенді білдіретін өзге де сөз тіркестері, оның ішінде шет тілдердегі сөз тіркестері, кез келген терминдер, сипаттамалар, белгілер, символдар немесе өзге де белгіленімдер болса;</w:t>
      </w:r>
    </w:p>
    <w:bookmarkEnd w:id="1851"/>
    <w:bookmarkStart w:name="z1851" w:id="1852"/>
    <w:p>
      <w:pPr>
        <w:spacing w:after="0"/>
        <w:ind w:left="0"/>
        <w:jc w:val="both"/>
      </w:pPr>
      <w:r>
        <w:rPr>
          <w:rFonts w:ascii="Times New Roman"/>
          <w:b w:val="false"/>
          <w:i w:val="false"/>
          <w:color w:val="000000"/>
          <w:sz w:val="28"/>
        </w:rPr>
        <w:t>
      13) басқа да тауарлармен жиынтық құрамда болса;</w:t>
      </w:r>
    </w:p>
    <w:bookmarkEnd w:id="1852"/>
    <w:bookmarkStart w:name="z1852" w:id="1853"/>
    <w:p>
      <w:pPr>
        <w:spacing w:after="0"/>
        <w:ind w:left="0"/>
        <w:jc w:val="both"/>
      </w:pPr>
      <w:r>
        <w:rPr>
          <w:rFonts w:ascii="Times New Roman"/>
          <w:b w:val="false"/>
          <w:i w:val="false"/>
          <w:color w:val="000000"/>
          <w:sz w:val="28"/>
        </w:rPr>
        <w:t>
      14) өзіне-өзі қызмет көрсету сөрелерінен;</w:t>
      </w:r>
    </w:p>
    <w:bookmarkEnd w:id="1853"/>
    <w:bookmarkStart w:name="z1853" w:id="1854"/>
    <w:p>
      <w:pPr>
        <w:spacing w:after="0"/>
        <w:ind w:left="0"/>
        <w:jc w:val="both"/>
      </w:pPr>
      <w:r>
        <w:rPr>
          <w:rFonts w:ascii="Times New Roman"/>
          <w:b w:val="false"/>
          <w:i w:val="false"/>
          <w:color w:val="000000"/>
          <w:sz w:val="28"/>
        </w:rPr>
        <w:t>
      15) балалар ассортименті тауарларымен сауда жүзеге асырылатын сауда ұйымдарының үй-жайларында;</w:t>
      </w:r>
    </w:p>
    <w:bookmarkEnd w:id="1854"/>
    <w:bookmarkStart w:name="z1854" w:id="18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18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16) тармақша 01.07.2021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16)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bookmarkStart w:name="z1855" w:id="1856"/>
    <w:p>
      <w:pPr>
        <w:spacing w:after="0"/>
        <w:ind w:left="0"/>
        <w:jc w:val="both"/>
      </w:pPr>
      <w:r>
        <w:rPr>
          <w:rFonts w:ascii="Times New Roman"/>
          <w:b w:val="false"/>
          <w:i w:val="false"/>
          <w:color w:val="000000"/>
          <w:sz w:val="28"/>
        </w:rPr>
        <w:t>
      17) теміржол вокзалдарының, 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bookmarkEnd w:id="1856"/>
    <w:bookmarkStart w:name="z1856" w:id="1857"/>
    <w:p>
      <w:pPr>
        <w:spacing w:after="0"/>
        <w:ind w:left="0"/>
        <w:jc w:val="both"/>
      </w:pPr>
      <w:r>
        <w:rPr>
          <w:rFonts w:ascii="Times New Roman"/>
          <w:b w:val="false"/>
          <w:i w:val="false"/>
          <w:color w:val="000000"/>
          <w:sz w:val="28"/>
        </w:rPr>
        <w:t xml:space="preserve">
      3.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сондай-ақ темекі шегудің зияны туралы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ескерту орналастырылуға тиіс.</w:t>
      </w:r>
    </w:p>
    <w:bookmarkEnd w:id="1857"/>
    <w:bookmarkStart w:name="z1859" w:id="1858"/>
    <w:p>
      <w:pPr>
        <w:spacing w:after="0"/>
        <w:ind w:left="0"/>
        <w:jc w:val="both"/>
      </w:pPr>
      <w:r>
        <w:rPr>
          <w:rFonts w:ascii="Times New Roman"/>
          <w:b w:val="false"/>
          <w:i w:val="false"/>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858"/>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сатудан бас тартуға міндетті.</w:t>
      </w:r>
    </w:p>
    <w:bookmarkStart w:name="z1860" w:id="1859"/>
    <w:p>
      <w:pPr>
        <w:spacing w:after="0"/>
        <w:ind w:left="0"/>
        <w:jc w:val="both"/>
      </w:pPr>
      <w:r>
        <w:rPr>
          <w:rFonts w:ascii="Times New Roman"/>
          <w:b w:val="false"/>
          <w:i w:val="false"/>
          <w:color w:val="000000"/>
          <w:sz w:val="28"/>
        </w:rPr>
        <w:t>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тұтынуға:</w:t>
      </w:r>
    </w:p>
    <w:bookmarkEnd w:id="1859"/>
    <w:bookmarkStart w:name="z1861" w:id="1860"/>
    <w:p>
      <w:pPr>
        <w:spacing w:after="0"/>
        <w:ind w:left="0"/>
        <w:jc w:val="both"/>
      </w:pPr>
      <w:r>
        <w:rPr>
          <w:rFonts w:ascii="Times New Roman"/>
          <w:b w:val="false"/>
          <w:i w:val="false"/>
          <w:color w:val="000000"/>
          <w:sz w:val="28"/>
        </w:rPr>
        <w:t>
      1) білім беру ұйымдарының үй-жайлары мен аумағында, сондай-ақ кәмелетке толмағандардың демалуына арналған ұйымдарда;</w:t>
      </w:r>
    </w:p>
    <w:bookmarkEnd w:id="1860"/>
    <w:bookmarkStart w:name="z1862" w:id="1861"/>
    <w:p>
      <w:pPr>
        <w:spacing w:after="0"/>
        <w:ind w:left="0"/>
        <w:jc w:val="both"/>
      </w:pPr>
      <w:r>
        <w:rPr>
          <w:rFonts w:ascii="Times New Roman"/>
          <w:b w:val="false"/>
          <w:i w:val="false"/>
          <w:color w:val="000000"/>
          <w:sz w:val="28"/>
        </w:rPr>
        <w:t>
      2) денсаулық сақтау ұйымдарының үй-жайларында;</w:t>
      </w:r>
    </w:p>
    <w:bookmarkEnd w:id="1861"/>
    <w:bookmarkStart w:name="z1863" w:id="1862"/>
    <w:p>
      <w:pPr>
        <w:spacing w:after="0"/>
        <w:ind w:left="0"/>
        <w:jc w:val="both"/>
      </w:pPr>
      <w:r>
        <w:rPr>
          <w:rFonts w:ascii="Times New Roman"/>
          <w:b w:val="false"/>
          <w:i w:val="false"/>
          <w:color w:val="000000"/>
          <w:sz w:val="28"/>
        </w:rPr>
        <w:t>
      3) қоғамдық тамақтану пункттерінде;</w:t>
      </w:r>
    </w:p>
    <w:bookmarkEnd w:id="1862"/>
    <w:bookmarkStart w:name="z1864" w:id="1863"/>
    <w:p>
      <w:pPr>
        <w:spacing w:after="0"/>
        <w:ind w:left="0"/>
        <w:jc w:val="both"/>
      </w:pPr>
      <w:r>
        <w:rPr>
          <w:rFonts w:ascii="Times New Roman"/>
          <w:b w:val="false"/>
          <w:i w:val="false"/>
          <w:color w:val="000000"/>
          <w:sz w:val="28"/>
        </w:rPr>
        <w:t>
      4) мәдениет объектілерінде,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құрылысжайларда;</w:t>
      </w:r>
    </w:p>
    <w:bookmarkEnd w:id="1863"/>
    <w:bookmarkStart w:name="z1865" w:id="1864"/>
    <w:p>
      <w:pPr>
        <w:spacing w:after="0"/>
        <w:ind w:left="0"/>
        <w:jc w:val="both"/>
      </w:pPr>
      <w:r>
        <w:rPr>
          <w:rFonts w:ascii="Times New Roman"/>
          <w:b w:val="false"/>
          <w:i w:val="false"/>
          <w:color w:val="000000"/>
          <w:sz w:val="28"/>
        </w:rPr>
        <w:t>
      5) түнгі клубтарда, дискотекаларда;</w:t>
      </w:r>
    </w:p>
    <w:bookmarkEnd w:id="1864"/>
    <w:bookmarkStart w:name="z1866" w:id="1865"/>
    <w:p>
      <w:pPr>
        <w:spacing w:after="0"/>
        <w:ind w:left="0"/>
        <w:jc w:val="both"/>
      </w:pPr>
      <w:r>
        <w:rPr>
          <w:rFonts w:ascii="Times New Roman"/>
          <w:b w:val="false"/>
          <w:i w:val="false"/>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жолаушылар мен багажды автомобильмен тұрақты және тұрақты емес тасымалдауды жүзеге асыратын жалпыға ортақ пайдаланылатын көлікте, таксиде;</w:t>
      </w:r>
    </w:p>
    <w:bookmarkEnd w:id="1865"/>
    <w:bookmarkStart w:name="z1867" w:id="1866"/>
    <w:p>
      <w:pPr>
        <w:spacing w:after="0"/>
        <w:ind w:left="0"/>
        <w:jc w:val="both"/>
      </w:pPr>
      <w:r>
        <w:rPr>
          <w:rFonts w:ascii="Times New Roman"/>
          <w:b w:val="false"/>
          <w:i w:val="false"/>
          <w:color w:val="000000"/>
          <w:sz w:val="28"/>
        </w:rPr>
        <w:t>
      7) әуежайлардың, теміржол, автомобиль және су вокзалдарының ғимараттарында, қоғамдық көліктің жабық аялдамаларында;</w:t>
      </w:r>
    </w:p>
    <w:bookmarkEnd w:id="1866"/>
    <w:bookmarkStart w:name="z1868" w:id="1867"/>
    <w:p>
      <w:pPr>
        <w:spacing w:after="0"/>
        <w:ind w:left="0"/>
        <w:jc w:val="both"/>
      </w:pPr>
      <w:r>
        <w:rPr>
          <w:rFonts w:ascii="Times New Roman"/>
          <w:b w:val="false"/>
          <w:i w:val="false"/>
          <w:color w:val="000000"/>
          <w:sz w:val="28"/>
        </w:rPr>
        <w:t>
      8) мемлекеттік органдар мен ұйымдарда;</w:t>
      </w:r>
    </w:p>
    <w:bookmarkEnd w:id="1867"/>
    <w:bookmarkStart w:name="z1869" w:id="1868"/>
    <w:p>
      <w:pPr>
        <w:spacing w:after="0"/>
        <w:ind w:left="0"/>
        <w:jc w:val="both"/>
      </w:pPr>
      <w:r>
        <w:rPr>
          <w:rFonts w:ascii="Times New Roman"/>
          <w:b w:val="false"/>
          <w:i w:val="false"/>
          <w:color w:val="000000"/>
          <w:sz w:val="28"/>
        </w:rPr>
        <w:t>
      9) жұмыс орындары және жұмыс аймақтары болып табылатын үй-жайларда;</w:t>
      </w:r>
    </w:p>
    <w:bookmarkEnd w:id="1868"/>
    <w:bookmarkStart w:name="z1870" w:id="1869"/>
    <w:p>
      <w:pPr>
        <w:spacing w:after="0"/>
        <w:ind w:left="0"/>
        <w:jc w:val="both"/>
      </w:pPr>
      <w:r>
        <w:rPr>
          <w:rFonts w:ascii="Times New Roman"/>
          <w:b w:val="false"/>
          <w:i w:val="false"/>
          <w:color w:val="000000"/>
          <w:sz w:val="28"/>
        </w:rPr>
        <w:t>
      10) үйлердің кіреберістерінде;</w:t>
      </w:r>
    </w:p>
    <w:bookmarkEnd w:id="1869"/>
    <w:bookmarkStart w:name="z1871" w:id="1870"/>
    <w:p>
      <w:pPr>
        <w:spacing w:after="0"/>
        <w:ind w:left="0"/>
        <w:jc w:val="both"/>
      </w:pPr>
      <w:r>
        <w:rPr>
          <w:rFonts w:ascii="Times New Roman"/>
          <w:b w:val="false"/>
          <w:i w:val="false"/>
          <w:color w:val="000000"/>
          <w:sz w:val="28"/>
        </w:rPr>
        <w:t>
      11) автожанармай құю станцияларының үй-жайлары мен аумағында;</w:t>
      </w:r>
    </w:p>
    <w:bookmarkEnd w:id="1870"/>
    <w:bookmarkStart w:name="z1872" w:id="1871"/>
    <w:p>
      <w:pPr>
        <w:spacing w:after="0"/>
        <w:ind w:left="0"/>
        <w:jc w:val="both"/>
      </w:pPr>
      <w:r>
        <w:rPr>
          <w:rFonts w:ascii="Times New Roman"/>
          <w:b w:val="false"/>
          <w:i w:val="false"/>
          <w:color w:val="000000"/>
          <w:sz w:val="28"/>
        </w:rPr>
        <w:t>
      12) балалар алаңдарында;</w:t>
      </w:r>
    </w:p>
    <w:bookmarkEnd w:id="1871"/>
    <w:bookmarkStart w:name="z1873" w:id="1872"/>
    <w:p>
      <w:pPr>
        <w:spacing w:after="0"/>
        <w:ind w:left="0"/>
        <w:jc w:val="both"/>
      </w:pPr>
      <w:r>
        <w:rPr>
          <w:rFonts w:ascii="Times New Roman"/>
          <w:b w:val="false"/>
          <w:i w:val="false"/>
          <w:color w:val="000000"/>
          <w:sz w:val="28"/>
        </w:rPr>
        <w:t>
      13) жерасты өткелдерде;</w:t>
      </w:r>
    </w:p>
    <w:bookmarkEnd w:id="1872"/>
    <w:bookmarkStart w:name="z1874" w:id="1873"/>
    <w:p>
      <w:pPr>
        <w:spacing w:after="0"/>
        <w:ind w:left="0"/>
        <w:jc w:val="both"/>
      </w:pPr>
      <w:r>
        <w:rPr>
          <w:rFonts w:ascii="Times New Roman"/>
          <w:b w:val="false"/>
          <w:i w:val="false"/>
          <w:color w:val="000000"/>
          <w:sz w:val="28"/>
        </w:rPr>
        <w:t>
      14) автомобиль көлік құралында кәмелетке толмаған адамдар болған кезде тыйым салынады.</w:t>
      </w:r>
    </w:p>
    <w:bookmarkEnd w:id="1873"/>
    <w:bookmarkStart w:name="z1875" w:id="1874"/>
    <w:p>
      <w:pPr>
        <w:spacing w:after="0"/>
        <w:ind w:left="0"/>
        <w:jc w:val="both"/>
      </w:pPr>
      <w:r>
        <w:rPr>
          <w:rFonts w:ascii="Times New Roman"/>
          <w:b w:val="false"/>
          <w:i w:val="false"/>
          <w:color w:val="000000"/>
          <w:sz w:val="28"/>
        </w:rPr>
        <w:t>
      6. Осы баптың 5-тармағының 3) және 7) тармақшаларында көзделген нормалар, егер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bookmarkEnd w:id="1874"/>
    <w:bookmarkStart w:name="z1876" w:id="1875"/>
    <w:p>
      <w:pPr>
        <w:spacing w:after="0"/>
        <w:ind w:left="0"/>
        <w:jc w:val="both"/>
      </w:pPr>
      <w:r>
        <w:rPr>
          <w:rFonts w:ascii="Times New Roman"/>
          <w:b w:val="false"/>
          <w:i w:val="false"/>
          <w:color w:val="000000"/>
          <w:sz w:val="28"/>
        </w:rPr>
        <w:t xml:space="preserve">
      7.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белгілеген</w:t>
      </w:r>
      <w:r>
        <w:rPr>
          <w:rFonts w:ascii="Times New Roman"/>
          <w:b w:val="false"/>
          <w:i w:val="false"/>
          <w:color w:val="000000"/>
          <w:sz w:val="28"/>
        </w:rPr>
        <w:t xml:space="preserve"> талаптарға сәйкес жабдықталуға тиіс.</w:t>
      </w:r>
    </w:p>
    <w:bookmarkEnd w:id="1875"/>
    <w:bookmarkStart w:name="z1877" w:id="1876"/>
    <w:p>
      <w:pPr>
        <w:spacing w:after="0"/>
        <w:ind w:left="0"/>
        <w:jc w:val="both"/>
      </w:pPr>
      <w:r>
        <w:rPr>
          <w:rFonts w:ascii="Times New Roman"/>
          <w:b w:val="false"/>
          <w:i w:val="false"/>
          <w:color w:val="000000"/>
          <w:sz w:val="28"/>
        </w:rPr>
        <w:t xml:space="preserve">
      8.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құрамындағы никотин мен шайырлы заттардың шекті жол берілетін деңгейінен асып түсетін шегілетін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бұйымдарын әкелуге, өндіруге, сатуға және таратуға тыйым салынады.</w:t>
      </w:r>
    </w:p>
    <w:bookmarkEnd w:id="1876"/>
    <w:bookmarkStart w:name="z1878" w:id="1877"/>
    <w:p>
      <w:pPr>
        <w:spacing w:after="0"/>
        <w:ind w:left="0"/>
        <w:jc w:val="both"/>
      </w:pPr>
      <w:r>
        <w:rPr>
          <w:rFonts w:ascii="Times New Roman"/>
          <w:b w:val="false"/>
          <w:i w:val="false"/>
          <w:color w:val="000000"/>
          <w:sz w:val="28"/>
        </w:rPr>
        <w:t>
      9. Шегілмейтін темекі бұйымдарын әкелуге, өндіруге, сатуға және таратуға тыйым салынады.</w:t>
      </w:r>
    </w:p>
    <w:bookmarkEnd w:id="1877"/>
    <w:bookmarkStart w:name="z1879" w:id="1878"/>
    <w:p>
      <w:pPr>
        <w:spacing w:after="0"/>
        <w:ind w:left="0"/>
        <w:jc w:val="both"/>
      </w:pPr>
      <w:r>
        <w:rPr>
          <w:rFonts w:ascii="Times New Roman"/>
          <w:b w:val="false"/>
          <w:i w:val="false"/>
          <w:color w:val="000000"/>
          <w:sz w:val="28"/>
        </w:rPr>
        <w:t>
      10. Темекі бұйымдарын имитациялайтын тауарларды өндіруге, сатуға және таратуға тыйым салынады.</w:t>
      </w:r>
    </w:p>
    <w:bookmarkEnd w:id="1878"/>
    <w:bookmarkStart w:name="z1880" w:id="1879"/>
    <w:p>
      <w:pPr>
        <w:spacing w:after="0"/>
        <w:ind w:left="0"/>
        <w:jc w:val="both"/>
      </w:pPr>
      <w:r>
        <w:rPr>
          <w:rFonts w:ascii="Times New Roman"/>
          <w:b w:val="false"/>
          <w:i w:val="false"/>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айыппұл мөлшері көрсетіле отырып, оларды тұтынуға тыйым салу туралы белгілер орналастырылуға тиіс.</w:t>
      </w:r>
    </w:p>
    <w:bookmarkEnd w:id="1879"/>
    <w:bookmarkStart w:name="z1881" w:id="1880"/>
    <w:p>
      <w:pPr>
        <w:spacing w:after="0"/>
        <w:ind w:left="0"/>
        <w:jc w:val="both"/>
      </w:pPr>
      <w:r>
        <w:rPr>
          <w:rFonts w:ascii="Times New Roman"/>
          <w:b w:val="false"/>
          <w:i w:val="false"/>
          <w:color w:val="000000"/>
          <w:sz w:val="28"/>
        </w:rPr>
        <w:t>
      12. Шегілетін темекі бұйымының қорабында, шегілетін темекі бұйымының қаптамасында Еуразиялық экономикалық одақтың Темекі өніміне арналған техникалық регламентінде бекітілген талаптарға сәйкес темекі бұйымдарын тұтынудың зияны туралы ескерту болуға тиіс.</w:t>
      </w:r>
    </w:p>
    <w:bookmarkEnd w:id="1880"/>
    <w:bookmarkStart w:name="z1882" w:id="1881"/>
    <w:p>
      <w:pPr>
        <w:spacing w:after="0"/>
        <w:ind w:left="0"/>
        <w:jc w:val="both"/>
      </w:pPr>
      <w:r>
        <w:rPr>
          <w:rFonts w:ascii="Times New Roman"/>
          <w:b w:val="false"/>
          <w:i w:val="false"/>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бұйымдарын тұтынудың және никотиннің зияны туралы ескерту болуға тиіс, ол мынадай талаптарға сәйкес келуге:</w:t>
      </w:r>
    </w:p>
    <w:bookmarkEnd w:id="1881"/>
    <w:bookmarkStart w:name="z1883" w:id="1882"/>
    <w:p>
      <w:pPr>
        <w:spacing w:after="0"/>
        <w:ind w:left="0"/>
        <w:jc w:val="both"/>
      </w:pPr>
      <w:r>
        <w:rPr>
          <w:rFonts w:ascii="Times New Roman"/>
          <w:b w:val="false"/>
          <w:i w:val="false"/>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қаптамасының ауданы бойынша әрбір үлкен жағының кемінде алпыс бес пайызын алып тұруға;</w:t>
      </w:r>
    </w:p>
    <w:bookmarkEnd w:id="1882"/>
    <w:bookmarkStart w:name="z1884" w:id="1883"/>
    <w:p>
      <w:pPr>
        <w:spacing w:after="0"/>
        <w:ind w:left="0"/>
        <w:jc w:val="both"/>
      </w:pPr>
      <w:r>
        <w:rPr>
          <w:rFonts w:ascii="Times New Roman"/>
          <w:b w:val="false"/>
          <w:i w:val="false"/>
          <w:color w:val="000000"/>
          <w:sz w:val="28"/>
        </w:rPr>
        <w:t>
      2) мөлдір орауыш пленкаға немесе қандай да бір басқа сыртқы орауыш материалға басылмауға;</w:t>
      </w:r>
    </w:p>
    <w:bookmarkEnd w:id="1883"/>
    <w:bookmarkStart w:name="z1885" w:id="1884"/>
    <w:p>
      <w:pPr>
        <w:spacing w:after="0"/>
        <w:ind w:left="0"/>
        <w:jc w:val="both"/>
      </w:pPr>
      <w:r>
        <w:rPr>
          <w:rFonts w:ascii="Times New Roman"/>
          <w:b w:val="false"/>
          <w:i w:val="false"/>
          <w:color w:val="000000"/>
          <w:sz w:val="28"/>
        </w:rPr>
        <w:t>
      3) мәтінді қамтитын түрлі-түсті суреттер (пиктограммалар, графикалар) немесе фотобейнелер түрінде орындалуға тиіс.</w:t>
      </w:r>
    </w:p>
    <w:bookmarkEnd w:id="1884"/>
    <w:bookmarkStart w:name="z1886" w:id="1885"/>
    <w:p>
      <w:pPr>
        <w:spacing w:after="0"/>
        <w:ind w:left="0"/>
        <w:jc w:val="both"/>
      </w:pPr>
      <w:r>
        <w:rPr>
          <w:rFonts w:ascii="Times New Roman"/>
          <w:b w:val="false"/>
          <w:i w:val="false"/>
          <w:color w:val="000000"/>
          <w:sz w:val="28"/>
        </w:rPr>
        <w:t xml:space="preserve">
      Темекі бұйымдарын тұтынудың және никотиннің зияны туралы ескертулердің эскиздерін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1885"/>
    <w:bookmarkStart w:name="z1887" w:id="1886"/>
    <w:p>
      <w:pPr>
        <w:spacing w:after="0"/>
        <w:ind w:left="0"/>
        <w:jc w:val="both"/>
      </w:pPr>
      <w:r>
        <w:rPr>
          <w:rFonts w:ascii="Times New Roman"/>
          <w:b w:val="false"/>
          <w:i w:val="false"/>
          <w:color w:val="000000"/>
          <w:sz w:val="28"/>
        </w:rPr>
        <w:t>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тиіс.</w:t>
      </w:r>
    </w:p>
    <w:bookmarkEnd w:id="1886"/>
    <w:bookmarkStart w:name="z1888" w:id="1887"/>
    <w:p>
      <w:pPr>
        <w:spacing w:after="0"/>
        <w:ind w:left="0"/>
        <w:jc w:val="both"/>
      </w:pPr>
      <w:r>
        <w:rPr>
          <w:rFonts w:ascii="Times New Roman"/>
          <w:b w:val="false"/>
          <w:i w:val="false"/>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bookmarkEnd w:id="1887"/>
    <w:bookmarkStart w:name="z1889" w:id="1888"/>
    <w:p>
      <w:pPr>
        <w:spacing w:after="0"/>
        <w:ind w:left="0"/>
        <w:jc w:val="both"/>
      </w:pPr>
      <w:r>
        <w:rPr>
          <w:rFonts w:ascii="Times New Roman"/>
          <w:b w:val="false"/>
          <w:i w:val="false"/>
          <w:color w:val="000000"/>
          <w:sz w:val="28"/>
        </w:rPr>
        <w:t xml:space="preserve">
      13. Темекі бұйымдарын, оның ішінде қыздырылатын темекісі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тәртіппен ұсынуға міндетті.</w:t>
      </w:r>
    </w:p>
    <w:bookmarkEnd w:id="1888"/>
    <w:bookmarkStart w:name="z1890" w:id="1889"/>
    <w:p>
      <w:pPr>
        <w:spacing w:after="0"/>
        <w:ind w:left="0"/>
        <w:jc w:val="both"/>
      </w:pPr>
      <w:r>
        <w:rPr>
          <w:rFonts w:ascii="Times New Roman"/>
          <w:b w:val="false"/>
          <w:i w:val="false"/>
          <w:color w:val="000000"/>
          <w:sz w:val="28"/>
        </w:rPr>
        <w:t xml:space="preserve">
      14. Темекі бұйымдарындағы, 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заттардың 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аккредиттелген зертханаларда жүргізеді.</w:t>
      </w:r>
    </w:p>
    <w:bookmarkEnd w:id="1889"/>
    <w:bookmarkStart w:name="z1891" w:id="1890"/>
    <w:p>
      <w:pPr>
        <w:spacing w:after="0"/>
        <w:ind w:left="0"/>
        <w:jc w:val="both"/>
      </w:pPr>
      <w:r>
        <w:rPr>
          <w:rFonts w:ascii="Times New Roman"/>
          <w:b w:val="false"/>
          <w:i w:val="false"/>
          <w:color w:val="000000"/>
          <w:sz w:val="28"/>
        </w:rPr>
        <w:t>
      15. Бөлшек саудада:</w:t>
      </w:r>
    </w:p>
    <w:bookmarkEnd w:id="1890"/>
    <w:bookmarkStart w:name="z1892" w:id="1891"/>
    <w:p>
      <w:pPr>
        <w:spacing w:after="0"/>
        <w:ind w:left="0"/>
        <w:jc w:val="both"/>
      </w:pPr>
      <w:r>
        <w:rPr>
          <w:rFonts w:ascii="Times New Roman"/>
          <w:b w:val="false"/>
          <w:i w:val="false"/>
          <w:color w:val="000000"/>
          <w:sz w:val="28"/>
        </w:rPr>
        <w:t>
      1) жиырма бір жасқа дейінгі адамдарға алкогольді өнімді;</w:t>
      </w:r>
    </w:p>
    <w:bookmarkEnd w:id="1891"/>
    <w:bookmarkStart w:name="z1893" w:id="1892"/>
    <w:p>
      <w:pPr>
        <w:spacing w:after="0"/>
        <w:ind w:left="0"/>
        <w:jc w:val="both"/>
      </w:pPr>
      <w:r>
        <w:rPr>
          <w:rFonts w:ascii="Times New Roman"/>
          <w:b w:val="false"/>
          <w:i w:val="false"/>
          <w:color w:val="000000"/>
          <w:sz w:val="28"/>
        </w:rPr>
        <w:t>
      2) мейрамханаларда, барларда және дәмханаларда өткізуді қоспағанда, алкогольді өнімді:</w:t>
      </w:r>
    </w:p>
    <w:bookmarkEnd w:id="1892"/>
    <w:bookmarkStart w:name="z1894" w:id="1893"/>
    <w:p>
      <w:pPr>
        <w:spacing w:after="0"/>
        <w:ind w:left="0"/>
        <w:jc w:val="both"/>
      </w:pPr>
      <w:r>
        <w:rPr>
          <w:rFonts w:ascii="Times New Roman"/>
          <w:b w:val="false"/>
          <w:i w:val="false"/>
          <w:color w:val="000000"/>
          <w:sz w:val="28"/>
        </w:rPr>
        <w:t>
      сағат 23-тен келесі күнгі 8-ге дейін;</w:t>
      </w:r>
    </w:p>
    <w:bookmarkEnd w:id="1893"/>
    <w:bookmarkStart w:name="z1895" w:id="1894"/>
    <w:p>
      <w:pPr>
        <w:spacing w:after="0"/>
        <w:ind w:left="0"/>
        <w:jc w:val="both"/>
      </w:pPr>
      <w:r>
        <w:rPr>
          <w:rFonts w:ascii="Times New Roman"/>
          <w:b w:val="false"/>
          <w:i w:val="false"/>
          <w:color w:val="000000"/>
          <w:sz w:val="28"/>
        </w:rPr>
        <w:t>
      этил спиртінің отыз пайыздан асатын көлемдік үлесі болса, сағат 21-ден келесі күнгі 12-ге дейін;</w:t>
      </w:r>
    </w:p>
    <w:bookmarkEnd w:id="1894"/>
    <w:bookmarkStart w:name="z1896" w:id="1895"/>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өзге де жағдайларда өткізуге тыйым салынады.</w:t>
      </w:r>
    </w:p>
    <w:bookmarkEnd w:id="1895"/>
    <w:bookmarkStart w:name="z1897" w:id="1896"/>
    <w:p>
      <w:pPr>
        <w:spacing w:after="0"/>
        <w:ind w:left="0"/>
        <w:jc w:val="both"/>
      </w:pPr>
      <w:r>
        <w:rPr>
          <w:rFonts w:ascii="Times New Roman"/>
          <w:b w:val="false"/>
          <w:i w:val="false"/>
          <w:color w:val="000000"/>
          <w:sz w:val="28"/>
        </w:rPr>
        <w:t>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bookmarkEnd w:id="1896"/>
    <w:bookmarkStart w:name="z1898" w:id="1897"/>
    <w:p>
      <w:pPr>
        <w:spacing w:after="0"/>
        <w:ind w:left="0"/>
        <w:jc w:val="both"/>
      </w:pPr>
      <w:r>
        <w:rPr>
          <w:rFonts w:ascii="Times New Roman"/>
          <w:b w:val="false"/>
          <w:i w:val="false"/>
          <w:color w:val="000000"/>
          <w:sz w:val="28"/>
        </w:rPr>
        <w:t xml:space="preserve">
      Темекі әкелуді, өндіруді, сатуды және таратуды жүзеге асыратын жеке және заңды тұлғалардың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қайырымдылық көмек көрсетуіне жол беріледі.</w:t>
      </w:r>
    </w:p>
    <w:bookmarkEnd w:id="1897"/>
    <w:bookmarkStart w:name="z1899" w:id="1898"/>
    <w:p>
      <w:pPr>
        <w:spacing w:after="0"/>
        <w:ind w:left="0"/>
        <w:jc w:val="both"/>
      </w:pPr>
      <w:r>
        <w:rPr>
          <w:rFonts w:ascii="Times New Roman"/>
          <w:b w:val="false"/>
          <w:i w:val="false"/>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bookmarkEnd w:id="1898"/>
    <w:bookmarkStart w:name="z1900" w:id="1899"/>
    <w:p>
      <w:pPr>
        <w:spacing w:after="0"/>
        <w:ind w:left="0"/>
        <w:jc w:val="both"/>
      </w:pPr>
      <w:r>
        <w:rPr>
          <w:rFonts w:ascii="Times New Roman"/>
          <w:b w:val="false"/>
          <w:i w:val="false"/>
          <w:color w:val="000000"/>
          <w:sz w:val="28"/>
        </w:rPr>
        <w:t xml:space="preserve">
      Кәмелетке толмағандардың ата-анасы мен өзге де заңды өкілдері кәмелетке толмаған адамдардың алкогольді сусындарды тұтынғаны үшін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әкімшілік жауаптылықта болады.</w:t>
      </w:r>
    </w:p>
    <w:bookmarkEnd w:id="1899"/>
    <w:bookmarkStart w:name="z1901" w:id="1900"/>
    <w:p>
      <w:pPr>
        <w:spacing w:after="0"/>
        <w:ind w:left="0"/>
        <w:jc w:val="both"/>
      </w:pPr>
      <w:r>
        <w:rPr>
          <w:rFonts w:ascii="Times New Roman"/>
          <w:b w:val="false"/>
          <w:i w:val="false"/>
          <w:color w:val="000000"/>
          <w:sz w:val="28"/>
        </w:rPr>
        <w:t>
      18. Алкогольді өнімді сату кезінде алкогольді өніммен сауданы жүзеге асыратын адамдар сатып алушының жиырма бір жасқа толғанына күмән туындаған жағдайда:</w:t>
      </w:r>
    </w:p>
    <w:bookmarkEnd w:id="1900"/>
    <w:p>
      <w:pPr>
        <w:spacing w:after="0"/>
        <w:ind w:left="0"/>
        <w:jc w:val="both"/>
      </w:pPr>
      <w:r>
        <w:rPr>
          <w:rFonts w:ascii="Times New Roman"/>
          <w:b w:val="false"/>
          <w:i w:val="false"/>
          <w:color w:val="000000"/>
          <w:sz w:val="28"/>
        </w:rPr>
        <w:t>
      1) жеке басты куәландыратын құжатты көрсетуді талап етуге;</w:t>
      </w:r>
    </w:p>
    <w:p>
      <w:pPr>
        <w:spacing w:after="0"/>
        <w:ind w:left="0"/>
        <w:jc w:val="both"/>
      </w:pPr>
      <w:r>
        <w:rPr>
          <w:rFonts w:ascii="Times New Roman"/>
          <w:b w:val="false"/>
          <w:i w:val="false"/>
          <w:color w:val="000000"/>
          <w:sz w:val="28"/>
        </w:rPr>
        <w:t>
      2) егер жеке басты куәландыратын құжат көрсетілмесе, алкогольді өнімді сатудан бас тартуға міндетті.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110-бапқа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1904" w:id="1901"/>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Темір тапшылығы жай-күйінің профилактикасы</w:t>
      </w:r>
    </w:p>
    <w:bookmarkEnd w:id="1901"/>
    <w:bookmarkStart w:name="z1905" w:id="1902"/>
    <w:p>
      <w:pPr>
        <w:spacing w:after="0"/>
        <w:ind w:left="0"/>
        <w:jc w:val="both"/>
      </w:pPr>
      <w:r>
        <w:rPr>
          <w:rFonts w:ascii="Times New Roman"/>
          <w:b w:val="false"/>
          <w:i w:val="false"/>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bookmarkEnd w:id="1902"/>
    <w:bookmarkStart w:name="z1906" w:id="1903"/>
    <w:p>
      <w:pPr>
        <w:spacing w:after="0"/>
        <w:ind w:left="0"/>
        <w:jc w:val="both"/>
      </w:pPr>
      <w:r>
        <w:rPr>
          <w:rFonts w:ascii="Times New Roman"/>
          <w:b w:val="false"/>
          <w:i w:val="false"/>
          <w:color w:val="000000"/>
          <w:sz w:val="28"/>
        </w:rPr>
        <w:t>
      2. Темір тапшылығы жай-күйінің профилактикасы жөніндегі іс-шаралар:</w:t>
      </w:r>
    </w:p>
    <w:bookmarkEnd w:id="1903"/>
    <w:bookmarkStart w:name="z1907" w:id="1904"/>
    <w:p>
      <w:pPr>
        <w:spacing w:after="0"/>
        <w:ind w:left="0"/>
        <w:jc w:val="both"/>
      </w:pPr>
      <w:r>
        <w:rPr>
          <w:rFonts w:ascii="Times New Roman"/>
          <w:b w:val="false"/>
          <w:i w:val="false"/>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талаптарды қамтамасыз ету мен сақтауға жауапкершілігі;</w:t>
      </w:r>
    </w:p>
    <w:bookmarkEnd w:id="1904"/>
    <w:bookmarkStart w:name="z1908" w:id="1905"/>
    <w:p>
      <w:pPr>
        <w:spacing w:after="0"/>
        <w:ind w:left="0"/>
        <w:jc w:val="both"/>
      </w:pPr>
      <w:r>
        <w:rPr>
          <w:rFonts w:ascii="Times New Roman"/>
          <w:b w:val="false"/>
          <w:i w:val="false"/>
          <w:color w:val="000000"/>
          <w:sz w:val="28"/>
        </w:rPr>
        <w:t>
      2) халықтың нысаналы топтарын құрамында темір бар препараттармен профилактикалық қамтамасыз ету;</w:t>
      </w:r>
    </w:p>
    <w:bookmarkEnd w:id="1905"/>
    <w:bookmarkStart w:name="z1909" w:id="1906"/>
    <w:p>
      <w:pPr>
        <w:spacing w:after="0"/>
        <w:ind w:left="0"/>
        <w:jc w:val="both"/>
      </w:pPr>
      <w:r>
        <w:rPr>
          <w:rFonts w:ascii="Times New Roman"/>
          <w:b w:val="false"/>
          <w:i w:val="false"/>
          <w:color w:val="000000"/>
          <w:sz w:val="28"/>
        </w:rPr>
        <w:t>
      3) ұнды және өзге де тағамдық өнімдерді құрамында темір бар дәрумендермен, минералдармен және басқа да заттармен байыту (фортификациялау) қағидаттарында жүзеге асырылады.</w:t>
      </w:r>
    </w:p>
    <w:bookmarkEnd w:id="1906"/>
    <w:bookmarkStart w:name="z1910" w:id="1907"/>
    <w:p>
      <w:pPr>
        <w:spacing w:after="0"/>
        <w:ind w:left="0"/>
        <w:jc w:val="both"/>
      </w:pPr>
      <w:r>
        <w:rPr>
          <w:rFonts w:ascii="Times New Roman"/>
          <w:b w:val="false"/>
          <w:i w:val="false"/>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байытуға (фортификациялауға) жатады.</w:t>
      </w:r>
    </w:p>
    <w:bookmarkEnd w:id="1907"/>
    <w:bookmarkStart w:name="z1911" w:id="1908"/>
    <w:p>
      <w:pPr>
        <w:spacing w:after="0"/>
        <w:ind w:left="0"/>
        <w:jc w:val="both"/>
      </w:pPr>
      <w:r>
        <w:rPr>
          <w:rFonts w:ascii="Times New Roman"/>
          <w:b w:val="false"/>
          <w:i w:val="false"/>
          <w:color w:val="000000"/>
          <w:sz w:val="28"/>
        </w:rPr>
        <w:t xml:space="preserve">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908"/>
    <w:bookmarkStart w:name="z1912" w:id="1909"/>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Йод тапшылығы ауруларының профилактикасы</w:t>
      </w:r>
    </w:p>
    <w:bookmarkEnd w:id="1909"/>
    <w:bookmarkStart w:name="z1913" w:id="1910"/>
    <w:p>
      <w:pPr>
        <w:spacing w:after="0"/>
        <w:ind w:left="0"/>
        <w:jc w:val="both"/>
      </w:pPr>
      <w:r>
        <w:rPr>
          <w:rFonts w:ascii="Times New Roman"/>
          <w:b w:val="false"/>
          <w:i w:val="false"/>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bookmarkEnd w:id="1910"/>
    <w:bookmarkStart w:name="z1914" w:id="1911"/>
    <w:p>
      <w:pPr>
        <w:spacing w:after="0"/>
        <w:ind w:left="0"/>
        <w:jc w:val="both"/>
      </w:pPr>
      <w:r>
        <w:rPr>
          <w:rFonts w:ascii="Times New Roman"/>
          <w:b w:val="false"/>
          <w:i w:val="false"/>
          <w:color w:val="000000"/>
          <w:sz w:val="28"/>
        </w:rPr>
        <w:t>
      2. Йод тапшылығы ауруларының профилактикасы - мыналарға:</w:t>
      </w:r>
    </w:p>
    <w:bookmarkEnd w:id="1911"/>
    <w:bookmarkStart w:name="z1915" w:id="1912"/>
    <w:p>
      <w:pPr>
        <w:spacing w:after="0"/>
        <w:ind w:left="0"/>
        <w:jc w:val="both"/>
      </w:pPr>
      <w:r>
        <w:rPr>
          <w:rFonts w:ascii="Times New Roman"/>
          <w:b w:val="false"/>
          <w:i w:val="false"/>
          <w:color w:val="000000"/>
          <w:sz w:val="28"/>
        </w:rPr>
        <w:t>
      1) халық денсаулығын қорғауға;</w:t>
      </w:r>
    </w:p>
    <w:bookmarkEnd w:id="1912"/>
    <w:bookmarkStart w:name="z1916" w:id="1913"/>
    <w:p>
      <w:pPr>
        <w:spacing w:after="0"/>
        <w:ind w:left="0"/>
        <w:jc w:val="both"/>
      </w:pPr>
      <w:r>
        <w:rPr>
          <w:rFonts w:ascii="Times New Roman"/>
          <w:b w:val="false"/>
          <w:i w:val="false"/>
          <w:color w:val="000000"/>
          <w:sz w:val="28"/>
        </w:rPr>
        <w:t>
      2) Қазақстан Республикасының аумағында йод тапшылығы ауруларының профилактикасы жөніндегі келісілген іс-шараларды жүргізуге;</w:t>
      </w:r>
    </w:p>
    <w:bookmarkEnd w:id="1913"/>
    <w:bookmarkStart w:name="z1917" w:id="1914"/>
    <w:p>
      <w:pPr>
        <w:spacing w:after="0"/>
        <w:ind w:left="0"/>
        <w:jc w:val="both"/>
      </w:pPr>
      <w:r>
        <w:rPr>
          <w:rFonts w:ascii="Times New Roman"/>
          <w:b w:val="false"/>
          <w:i w:val="false"/>
          <w:color w:val="000000"/>
          <w:sz w:val="28"/>
        </w:rPr>
        <w:t>
      3) йод қосындыларымен байытылған тағамдық өнімдер өндіруді дамытуға және өткізуге бағытталған йод тапшылығы ауруларының алдын алу жөніндегі іс-шаралар жүйесі.</w:t>
      </w:r>
    </w:p>
    <w:bookmarkEnd w:id="1914"/>
    <w:bookmarkStart w:name="z1918" w:id="1915"/>
    <w:p>
      <w:pPr>
        <w:spacing w:after="0"/>
        <w:ind w:left="0"/>
        <w:jc w:val="both"/>
      </w:pPr>
      <w:r>
        <w:rPr>
          <w:rFonts w:ascii="Times New Roman"/>
          <w:b w:val="false"/>
          <w:i w:val="false"/>
          <w:color w:val="000000"/>
          <w:sz w:val="28"/>
        </w:rPr>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bookmarkEnd w:id="1915"/>
    <w:bookmarkStart w:name="z1919" w:id="1916"/>
    <w:p>
      <w:pPr>
        <w:spacing w:after="0"/>
        <w:ind w:left="0"/>
        <w:jc w:val="both"/>
      </w:pPr>
      <w:r>
        <w:rPr>
          <w:rFonts w:ascii="Times New Roman"/>
          <w:b w:val="false"/>
          <w:i w:val="false"/>
          <w:color w:val="000000"/>
          <w:sz w:val="28"/>
        </w:rPr>
        <w:t>
      4. Тұз өндіруге, оның айналымына және қауіпсіздігіне мынадай талаптар белгіленеді:</w:t>
      </w:r>
    </w:p>
    <w:bookmarkEnd w:id="1916"/>
    <w:bookmarkStart w:name="z1920" w:id="1917"/>
    <w:p>
      <w:pPr>
        <w:spacing w:after="0"/>
        <w:ind w:left="0"/>
        <w:jc w:val="both"/>
      </w:pPr>
      <w:r>
        <w:rPr>
          <w:rFonts w:ascii="Times New Roman"/>
          <w:b w:val="false"/>
          <w:i w:val="false"/>
          <w:color w:val="000000"/>
          <w:sz w:val="28"/>
        </w:rPr>
        <w:t>
      1) мыналарға:</w:t>
      </w:r>
    </w:p>
    <w:bookmarkEnd w:id="1917"/>
    <w:bookmarkStart w:name="z1921" w:id="1918"/>
    <w:p>
      <w:pPr>
        <w:spacing w:after="0"/>
        <w:ind w:left="0"/>
        <w:jc w:val="both"/>
      </w:pPr>
      <w:r>
        <w:rPr>
          <w:rFonts w:ascii="Times New Roman"/>
          <w:b w:val="false"/>
          <w:i w:val="false"/>
          <w:color w:val="000000"/>
          <w:sz w:val="28"/>
        </w:rPr>
        <w:t>
      йодталған тұз қолдануға қарсы көрсетілімдері бар адамдарға;</w:t>
      </w:r>
    </w:p>
    <w:bookmarkEnd w:id="1918"/>
    <w:bookmarkStart w:name="z1922" w:id="1919"/>
    <w:p>
      <w:pPr>
        <w:spacing w:after="0"/>
        <w:ind w:left="0"/>
        <w:jc w:val="both"/>
      </w:pPr>
      <w:r>
        <w:rPr>
          <w:rFonts w:ascii="Times New Roman"/>
          <w:b w:val="false"/>
          <w:i w:val="false"/>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 және (немесе) өткізілетін ас тұзы және жемдік тұз йодталған болуға тиіс.</w:t>
      </w:r>
    </w:p>
    <w:bookmarkEnd w:id="1919"/>
    <w:bookmarkStart w:name="z1923" w:id="1920"/>
    <w:p>
      <w:pPr>
        <w:spacing w:after="0"/>
        <w:ind w:left="0"/>
        <w:jc w:val="both"/>
      </w:pPr>
      <w:r>
        <w:rPr>
          <w:rFonts w:ascii="Times New Roman"/>
          <w:b w:val="false"/>
          <w:i w:val="false"/>
          <w:color w:val="000000"/>
          <w:sz w:val="28"/>
        </w:rPr>
        <w:t xml:space="preserve">
      Йодталмаған ас тұзын әкелу, өндіру және өткізу тәртібін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1920"/>
    <w:bookmarkStart w:name="z1924" w:id="1921"/>
    <w:p>
      <w:pPr>
        <w:spacing w:after="0"/>
        <w:ind w:left="0"/>
        <w:jc w:val="both"/>
      </w:pPr>
      <w:r>
        <w:rPr>
          <w:rFonts w:ascii="Times New Roman"/>
          <w:b w:val="false"/>
          <w:i w:val="false"/>
          <w:color w:val="000000"/>
          <w:sz w:val="28"/>
        </w:rPr>
        <w:t xml:space="preserve">
      2) тұздағы йод құрамының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w:t>
      </w:r>
      <w:r>
        <w:rPr>
          <w:rFonts w:ascii="Times New Roman"/>
          <w:b w:val="false"/>
          <w:i w:val="false"/>
          <w:color w:val="000000"/>
          <w:sz w:val="28"/>
          <w:u w:val="single"/>
        </w:rPr>
        <w:t>нормативтік құқықтық актілерге</w:t>
      </w:r>
      <w:r>
        <w:rPr>
          <w:rFonts w:ascii="Times New Roman"/>
          <w:b w:val="false"/>
          <w:i w:val="false"/>
          <w:color w:val="000000"/>
          <w:sz w:val="28"/>
        </w:rPr>
        <w:t xml:space="preserve"> сәйкес келуге тиіс;</w:t>
      </w:r>
    </w:p>
    <w:bookmarkEnd w:id="1921"/>
    <w:bookmarkStart w:name="z1925" w:id="1922"/>
    <w:p>
      <w:pPr>
        <w:spacing w:after="0"/>
        <w:ind w:left="0"/>
        <w:jc w:val="both"/>
      </w:pPr>
      <w:r>
        <w:rPr>
          <w:rFonts w:ascii="Times New Roman"/>
          <w:b w:val="false"/>
          <w:i w:val="false"/>
          <w:color w:val="000000"/>
          <w:sz w:val="28"/>
        </w:rPr>
        <w:t>
      3) осы баптың 4-тармағы 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bookmarkEnd w:id="1922"/>
    <w:bookmarkStart w:name="z1926" w:id="1923"/>
    <w:p>
      <w:pPr>
        <w:spacing w:after="0"/>
        <w:ind w:left="0"/>
        <w:jc w:val="both"/>
      </w:pPr>
      <w:r>
        <w:rPr>
          <w:rFonts w:ascii="Times New Roman"/>
          <w:b w:val="false"/>
          <w:i w:val="false"/>
          <w:color w:val="000000"/>
          <w:sz w:val="28"/>
        </w:rPr>
        <w:t>
      4) жалған тұзды өндіруге, әкелуге, әкетуге және (немесе) өткізуге тыйым салынады.</w:t>
      </w:r>
    </w:p>
    <w:bookmarkEnd w:id="1923"/>
    <w:bookmarkStart w:name="z1927" w:id="1924"/>
    <w:p>
      <w:pPr>
        <w:spacing w:after="0"/>
        <w:ind w:left="0"/>
        <w:jc w:val="both"/>
      </w:pPr>
      <w:r>
        <w:rPr>
          <w:rFonts w:ascii="Times New Roman"/>
          <w:b w:val="false"/>
          <w:i w:val="false"/>
          <w:color w:val="000000"/>
          <w:sz w:val="28"/>
        </w:rPr>
        <w:t>
      5. Йодталған ас тұзына мынадай талаптар қойылады:</w:t>
      </w:r>
    </w:p>
    <w:bookmarkEnd w:id="1924"/>
    <w:bookmarkStart w:name="z1928" w:id="1925"/>
    <w:p>
      <w:pPr>
        <w:spacing w:after="0"/>
        <w:ind w:left="0"/>
        <w:jc w:val="both"/>
      </w:pPr>
      <w:r>
        <w:rPr>
          <w:rFonts w:ascii="Times New Roman"/>
          <w:b w:val="false"/>
          <w:i w:val="false"/>
          <w:color w:val="000000"/>
          <w:sz w:val="28"/>
        </w:rPr>
        <w:t xml:space="preserve">
      1) Қазақстан Республикасының аумағында өткізуге арналған йодталған ас тұзы Қазақстан Республикасының техникалық реттеу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сәйкестігін міндетті растауға жатады;</w:t>
      </w:r>
    </w:p>
    <w:bookmarkEnd w:id="1925"/>
    <w:bookmarkStart w:name="z1929" w:id="1926"/>
    <w:p>
      <w:pPr>
        <w:spacing w:after="0"/>
        <w:ind w:left="0"/>
        <w:jc w:val="both"/>
      </w:pPr>
      <w:r>
        <w:rPr>
          <w:rFonts w:ascii="Times New Roman"/>
          <w:b w:val="false"/>
          <w:i w:val="false"/>
          <w:color w:val="000000"/>
          <w:sz w:val="28"/>
        </w:rPr>
        <w:t xml:space="preserve">
      2) йодталған ас тұзын Қазақстан Республикасының техникалық реттеу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берілген сәйкестік сертификатынсыз әкелуге және өткізуге жол берілмейді.</w:t>
      </w:r>
    </w:p>
    <w:bookmarkEnd w:id="1926"/>
    <w:bookmarkStart w:name="z1930" w:id="1927"/>
    <w:p>
      <w:pPr>
        <w:spacing w:after="0"/>
        <w:ind w:left="0"/>
        <w:jc w:val="both"/>
      </w:pPr>
      <w:r>
        <w:rPr>
          <w:rFonts w:ascii="Times New Roman"/>
          <w:b w:val="false"/>
          <w:i w:val="false"/>
          <w:color w:val="000000"/>
          <w:sz w:val="28"/>
        </w:rPr>
        <w:t>
      6. Йод қосындыларымен байытылған тағамдық өнімдерді өндіру, сондай-ақ сақтау, тасымалдау және өткізу шарттары Қазақстан Республикасының заңнамасында белгіленген талаптарға сәйкес келуге тиіс.</w:t>
      </w:r>
    </w:p>
    <w:bookmarkEnd w:id="1927"/>
    <w:bookmarkStart w:name="z1931" w:id="1928"/>
    <w:p>
      <w:pPr>
        <w:spacing w:after="0"/>
        <w:ind w:left="0"/>
        <w:jc w:val="both"/>
      </w:pPr>
      <w:r>
        <w:rPr>
          <w:rFonts w:ascii="Times New Roman"/>
          <w:b w:val="false"/>
          <w:i w:val="false"/>
          <w:color w:val="000000"/>
          <w:sz w:val="28"/>
        </w:rPr>
        <w:t>
      7. Йод қосындыларымен байытылған тағамдық өнімдерді өндіру мен өткізуді жүзеге асыратын жеке және заңды тұлғалар тұтынушыларға олардың сапасы мен 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928"/>
    <w:bookmarkStart w:name="z1932" w:id="1929"/>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Халық денсаулығы және қоршаған орта</w:t>
      </w:r>
    </w:p>
    <w:bookmarkEnd w:id="1929"/>
    <w:bookmarkStart w:name="z1933" w:id="1930"/>
    <w:p>
      <w:pPr>
        <w:spacing w:after="0"/>
        <w:ind w:left="0"/>
        <w:jc w:val="both"/>
      </w:pPr>
      <w:r>
        <w:rPr>
          <w:rFonts w:ascii="Times New Roman"/>
          <w:b w:val="false"/>
          <w:i w:val="false"/>
          <w:color w:val="000000"/>
          <w:sz w:val="28"/>
        </w:rPr>
        <w:t>
      1. Мемлекеттік жоспарлаудың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bookmarkEnd w:id="1930"/>
    <w:bookmarkStart w:name="z1934" w:id="1931"/>
    <w:p>
      <w:pPr>
        <w:spacing w:after="0"/>
        <w:ind w:left="0"/>
        <w:jc w:val="both"/>
      </w:pPr>
      <w:r>
        <w:rPr>
          <w:rFonts w:ascii="Times New Roman"/>
          <w:b w:val="false"/>
          <w:i w:val="false"/>
          <w:color w:val="000000"/>
          <w:sz w:val="28"/>
        </w:rPr>
        <w:t>
      2. Қоршаған ортаның жай-күйін жақсарту мақсатында уәкілетті орган қоршаған орта жай-күйінің, оның ішінде үй-жайлар ішінің және ластаушы заттардың халық денсаулығына әсер ету тәуекелдерінің жаңартылған бағалауын дайындау мониторингі жүйесін құрады.</w:t>
      </w:r>
    </w:p>
    <w:bookmarkEnd w:id="1931"/>
    <w:bookmarkStart w:name="z1935" w:id="1932"/>
    <w:p>
      <w:pPr>
        <w:spacing w:after="0"/>
        <w:ind w:left="0"/>
        <w:jc w:val="both"/>
      </w:pPr>
      <w:r>
        <w:rPr>
          <w:rFonts w:ascii="Times New Roman"/>
          <w:b w:val="false"/>
          <w:i w:val="false"/>
          <w:color w:val="000000"/>
          <w:sz w:val="28"/>
        </w:rPr>
        <w:t xml:space="preserve">
      3.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тәртіпке сәйкес санитариялық-эпидемиологиялық мониторинг жүргізеді.</w:t>
      </w:r>
    </w:p>
    <w:bookmarkEnd w:id="1932"/>
    <w:bookmarkStart w:name="z1936" w:id="1933"/>
    <w:p>
      <w:pPr>
        <w:spacing w:after="0"/>
        <w:ind w:left="0"/>
        <w:jc w:val="both"/>
      </w:pPr>
      <w:r>
        <w:rPr>
          <w:rFonts w:ascii="Times New Roman"/>
          <w:b w:val="false"/>
          <w:i w:val="false"/>
          <w:color w:val="000000"/>
          <w:sz w:val="28"/>
        </w:rPr>
        <w:t xml:space="preserve">
      Санитариялық-эпидемиологиялық мониторинг нәтижелері (қоршаған орта объектілерінің жай-күйі) Қоршаған орта мен табиғи ресурстар </w:t>
      </w:r>
      <w:r>
        <w:rPr>
          <w:rFonts w:ascii="Times New Roman"/>
          <w:b w:val="false"/>
          <w:i w:val="false"/>
          <w:color w:val="000000"/>
          <w:sz w:val="28"/>
          <w:u w:val="single"/>
        </w:rPr>
        <w:t>мониторингінің бірыңғай мемлекеттік жүйесіне</w:t>
      </w:r>
      <w:r>
        <w:rPr>
          <w:rFonts w:ascii="Times New Roman"/>
          <w:b w:val="false"/>
          <w:i w:val="false"/>
          <w:color w:val="000000"/>
          <w:sz w:val="28"/>
        </w:rPr>
        <w:t xml:space="preserve"> енгізіледі.</w:t>
      </w:r>
    </w:p>
    <w:bookmarkEnd w:id="1933"/>
    <w:bookmarkStart w:name="z1937" w:id="1934"/>
    <w:p>
      <w:pPr>
        <w:spacing w:after="0"/>
        <w:ind w:left="0"/>
        <w:jc w:val="both"/>
      </w:pPr>
      <w:r>
        <w:rPr>
          <w:rFonts w:ascii="Times New Roman"/>
          <w:b w:val="false"/>
          <w:i w:val="false"/>
          <w:color w:val="000000"/>
          <w:sz w:val="28"/>
        </w:rPr>
        <w:t>
      4. Жергілікті өкілді органдар қоршаған орта сапасының нысаналы көрсеткіштерін бекітеді.</w:t>
      </w:r>
    </w:p>
    <w:bookmarkEnd w:id="1934"/>
    <w:bookmarkStart w:name="z1938" w:id="1935"/>
    <w:p>
      <w:pPr>
        <w:spacing w:after="0"/>
        <w:ind w:left="0"/>
        <w:jc w:val="both"/>
      </w:pPr>
      <w:r>
        <w:rPr>
          <w:rFonts w:ascii="Times New Roman"/>
          <w:b w:val="false"/>
          <w:i w:val="false"/>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көздейді.</w:t>
      </w:r>
    </w:p>
    <w:bookmarkEnd w:id="1935"/>
    <w:bookmarkStart w:name="z1939" w:id="1936"/>
    <w:p>
      <w:pPr>
        <w:spacing w:after="0"/>
        <w:ind w:left="0"/>
        <w:jc w:val="both"/>
      </w:pPr>
      <w:r>
        <w:rPr>
          <w:rFonts w:ascii="Times New Roman"/>
          <w:b w:val="false"/>
          <w:i w:val="false"/>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bookmarkEnd w:id="1936"/>
    <w:bookmarkStart w:name="z1940" w:id="1937"/>
    <w:p>
      <w:pPr>
        <w:spacing w:after="0"/>
        <w:ind w:left="0"/>
        <w:jc w:val="both"/>
      </w:pPr>
      <w:r>
        <w:rPr>
          <w:rFonts w:ascii="Times New Roman"/>
          <w:b w:val="false"/>
          <w:i w:val="false"/>
          <w:color w:val="000000"/>
          <w:sz w:val="28"/>
        </w:rPr>
        <w:t>
      Жергілікті атқарушы органдар халықты атмосфералық ауаның жай-күйі туралы хабарлауды қамтамасыз етеді.</w:t>
      </w:r>
    </w:p>
    <w:bookmarkEnd w:id="1937"/>
    <w:bookmarkStart w:name="z1941" w:id="1938"/>
    <w:p>
      <w:pPr>
        <w:spacing w:after="0"/>
        <w:ind w:left="0"/>
        <w:jc w:val="both"/>
      </w:pPr>
      <w:r>
        <w:rPr>
          <w:rFonts w:ascii="Times New Roman"/>
          <w:b w:val="false"/>
          <w:i w:val="false"/>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bookmarkEnd w:id="1938"/>
    <w:bookmarkStart w:name="z1942" w:id="1939"/>
    <w:p>
      <w:pPr>
        <w:spacing w:after="0"/>
        <w:ind w:left="0"/>
        <w:jc w:val="both"/>
      </w:pPr>
      <w:r>
        <w:rPr>
          <w:rFonts w:ascii="Times New Roman"/>
          <w:b w:val="false"/>
          <w:i w:val="false"/>
          <w:color w:val="000000"/>
          <w:sz w:val="28"/>
        </w:rPr>
        <w:t>
      7. Жергілікті атқарушы органдар халықтың демалуы үшін қолайлы жағдайлар жасауды қамтамасыз етеді.</w:t>
      </w:r>
    </w:p>
    <w:bookmarkEnd w:id="1939"/>
    <w:bookmarkStart w:name="z1943" w:id="1940"/>
    <w:p>
      <w:pPr>
        <w:spacing w:after="0"/>
        <w:ind w:left="0"/>
        <w:jc w:val="both"/>
      </w:pPr>
      <w:r>
        <w:rPr>
          <w:rFonts w:ascii="Times New Roman"/>
          <w:b w:val="false"/>
          <w:i w:val="false"/>
          <w:color w:val="000000"/>
          <w:sz w:val="28"/>
        </w:rPr>
        <w:t>
      Халық денсаулығына шудың теріс әсерін азайту мақсатында қатты шу шығаратын, шұғыл қажеттілікпен байланысты емес, жеке тұлғалардың қалыпты демалысы мен 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bookmarkEnd w:id="1940"/>
    <w:bookmarkStart w:name="z1944" w:id="1941"/>
    <w:p>
      <w:pPr>
        <w:spacing w:after="0"/>
        <w:ind w:left="0"/>
        <w:jc w:val="both"/>
      </w:pPr>
      <w:r>
        <w:rPr>
          <w:rFonts w:ascii="Times New Roman"/>
          <w:b w:val="false"/>
          <w:i w:val="false"/>
          <w:color w:val="000000"/>
          <w:sz w:val="28"/>
        </w:rPr>
        <w:t>
      8. Тұрғын ғимараттардың үй-жайларында және тұрғын үй құрылысы аумақтарында қатты 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bookmarkEnd w:id="1941"/>
    <w:bookmarkStart w:name="z1945" w:id="1942"/>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 шуға санитариялық-эпидемиологиялық мониторинг жүргізуді ұйымдастырады.</w:t>
      </w:r>
    </w:p>
    <w:bookmarkEnd w:id="1942"/>
    <w:bookmarkStart w:name="z1946" w:id="1943"/>
    <w:p>
      <w:pPr>
        <w:spacing w:after="0"/>
        <w:ind w:left="0"/>
        <w:jc w:val="both"/>
      </w:pPr>
      <w:r>
        <w:rPr>
          <w:rFonts w:ascii="Times New Roman"/>
          <w:b w:val="false"/>
          <w:i w:val="false"/>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оны іске асыруды қамтамасыз етеді.</w:t>
      </w:r>
    </w:p>
    <w:bookmarkEnd w:id="1943"/>
    <w:bookmarkStart w:name="z1947" w:id="1944"/>
    <w:p>
      <w:pPr>
        <w:spacing w:after="0"/>
        <w:ind w:left="0"/>
        <w:jc w:val="both"/>
      </w:pPr>
      <w:r>
        <w:rPr>
          <w:rFonts w:ascii="Times New Roman"/>
          <w:b w:val="false"/>
          <w:i w:val="false"/>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санитариялық-эпидемиологиялық саламаттылығы саласындағы мемлекеттік орган суға санитариялық-эпидемиологиялық мониторинг жүргізуді қамтамасыз етеді.</w:t>
      </w:r>
    </w:p>
    <w:bookmarkEnd w:id="1944"/>
    <w:bookmarkStart w:name="z1948" w:id="1945"/>
    <w:p>
      <w:pPr>
        <w:spacing w:after="0"/>
        <w:ind w:left="0"/>
        <w:jc w:val="both"/>
      </w:pPr>
      <w:r>
        <w:rPr>
          <w:rFonts w:ascii="Times New Roman"/>
          <w:b w:val="false"/>
          <w:i w:val="false"/>
          <w:color w:val="000000"/>
          <w:sz w:val="28"/>
        </w:rPr>
        <w:t>
      Халықтың жеке меншіктегі аумақта орналасқан сумен жабдықтау көздерінен суды шаруашылық-ауызсу мұқтажы үшін пайдалануына су қауіпсіздігінің көрсеткіштері белгіленген гигиеналық нормативтерге сәйкес келген кезде жол беріледі.</w:t>
      </w:r>
    </w:p>
    <w:bookmarkEnd w:id="1945"/>
    <w:bookmarkStart w:name="z1949" w:id="1946"/>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Санитариялық-эпидемиологиялық мониторинг</w:t>
      </w:r>
    </w:p>
    <w:bookmarkEnd w:id="1946"/>
    <w:bookmarkStart w:name="z1950" w:id="1947"/>
    <w:p>
      <w:pPr>
        <w:spacing w:after="0"/>
        <w:ind w:left="0"/>
        <w:jc w:val="both"/>
      </w:pPr>
      <w:r>
        <w:rPr>
          <w:rFonts w:ascii="Times New Roman"/>
          <w:b w:val="false"/>
          <w:i w:val="false"/>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байланыстарды анықтауға мемлекеттік байқау жүйесі санитариялық-эпидемиологиялық мониторинг болып табылады.</w:t>
      </w:r>
    </w:p>
    <w:bookmarkEnd w:id="1947"/>
    <w:bookmarkStart w:name="z1951" w:id="1948"/>
    <w:p>
      <w:pPr>
        <w:spacing w:after="0"/>
        <w:ind w:left="0"/>
        <w:jc w:val="both"/>
      </w:pPr>
      <w:r>
        <w:rPr>
          <w:rFonts w:ascii="Times New Roman"/>
          <w:b w:val="false"/>
          <w:i w:val="false"/>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bookmarkEnd w:id="1948"/>
    <w:bookmarkStart w:name="z1952" w:id="1949"/>
    <w:p>
      <w:pPr>
        <w:spacing w:after="0"/>
        <w:ind w:left="0"/>
        <w:jc w:val="both"/>
      </w:pPr>
      <w:r>
        <w:rPr>
          <w:rFonts w:ascii="Times New Roman"/>
          <w:b w:val="false"/>
          <w:i w:val="false"/>
          <w:color w:val="000000"/>
          <w:sz w:val="28"/>
        </w:rPr>
        <w:t>
      3. Санитариялық-эпидемиологиялық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bookmarkEnd w:id="1949"/>
    <w:bookmarkStart w:name="z1953" w:id="1950"/>
    <w:p>
      <w:pPr>
        <w:spacing w:after="0"/>
        <w:ind w:left="0"/>
        <w:jc w:val="both"/>
      </w:pPr>
      <w:r>
        <w:rPr>
          <w:rFonts w:ascii="Times New Roman"/>
          <w:b w:val="false"/>
          <w:i w:val="false"/>
          <w:color w:val="000000"/>
          <w:sz w:val="28"/>
        </w:rPr>
        <w:t>
      4. Санитариялық-эпидемиологиялық мониторинг зертханалық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қоршаған орта объектілеріне (топырақ, су, ауа) қатысты жүргізіледі.</w:t>
      </w:r>
    </w:p>
    <w:bookmarkEnd w:id="1950"/>
    <w:bookmarkStart w:name="z1954" w:id="1951"/>
    <w:p>
      <w:pPr>
        <w:spacing w:after="0"/>
        <w:ind w:left="0"/>
        <w:jc w:val="both"/>
      </w:pPr>
      <w:r>
        <w:rPr>
          <w:rFonts w:ascii="Times New Roman"/>
          <w:b w:val="false"/>
          <w:i w:val="false"/>
          <w:color w:val="000000"/>
          <w:sz w:val="28"/>
        </w:rPr>
        <w:t xml:space="preserve">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мемлекеттік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және жиілікпен жүзеге асырады.</w:t>
      </w:r>
    </w:p>
    <w:bookmarkEnd w:id="1951"/>
    <w:bookmarkStart w:name="z1955" w:id="1952"/>
    <w:p>
      <w:pPr>
        <w:spacing w:after="0"/>
        <w:ind w:left="0"/>
        <w:jc w:val="both"/>
      </w:pPr>
      <w:r>
        <w:rPr>
          <w:rFonts w:ascii="Times New Roman"/>
          <w:b w:val="false"/>
          <w:i w:val="false"/>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Санитариялық-эпидемиологиялық мониторинг нәтижелері тексерулер, профилактикалық бақылау және қадағалау жүргізуге негіз болып табылмайды.</w:t>
      </w:r>
    </w:p>
    <w:bookmarkEnd w:id="1952"/>
    <w:bookmarkStart w:name="z1956" w:id="1953"/>
    <w:p>
      <w:pPr>
        <w:spacing w:after="0"/>
        <w:ind w:left="0"/>
        <w:jc w:val="both"/>
      </w:pPr>
      <w:r>
        <w:rPr>
          <w:rFonts w:ascii="Times New Roman"/>
          <w:b w:val="false"/>
          <w:i w:val="false"/>
          <w:color w:val="000000"/>
          <w:sz w:val="28"/>
        </w:rPr>
        <w:t>
      7. Санитариялық-эпидемиологиялық мониторингті жүргізу кезең-кезеңмен жүзеге асырылады және ол:</w:t>
      </w:r>
    </w:p>
    <w:bookmarkEnd w:id="1953"/>
    <w:bookmarkStart w:name="z1957" w:id="1954"/>
    <w:p>
      <w:pPr>
        <w:spacing w:after="0"/>
        <w:ind w:left="0"/>
        <w:jc w:val="both"/>
      </w:pPr>
      <w:r>
        <w:rPr>
          <w:rFonts w:ascii="Times New Roman"/>
          <w:b w:val="false"/>
          <w:i w:val="false"/>
          <w:color w:val="000000"/>
          <w:sz w:val="28"/>
        </w:rPr>
        <w:t>
      1) зерттеудің зертханалық және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жай-күйі туралы деректерді (цифрлық, талдамалық) жинауды, өңдеуді, жүйелеуді;</w:t>
      </w:r>
    </w:p>
    <w:bookmarkEnd w:id="1954"/>
    <w:bookmarkStart w:name="z1958" w:id="1955"/>
    <w:p>
      <w:pPr>
        <w:spacing w:after="0"/>
        <w:ind w:left="0"/>
        <w:jc w:val="both"/>
      </w:pPr>
      <w:r>
        <w:rPr>
          <w:rFonts w:ascii="Times New Roman"/>
          <w:b w:val="false"/>
          <w:i w:val="false"/>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bookmarkEnd w:id="1955"/>
    <w:bookmarkStart w:name="z1959" w:id="1956"/>
    <w:p>
      <w:pPr>
        <w:spacing w:after="0"/>
        <w:ind w:left="0"/>
        <w:jc w:val="both"/>
      </w:pPr>
      <w:r>
        <w:rPr>
          <w:rFonts w:ascii="Times New Roman"/>
          <w:b w:val="false"/>
          <w:i w:val="false"/>
          <w:color w:val="000000"/>
          <w:sz w:val="28"/>
        </w:rPr>
        <w:t>
      3) санитариялық-эпидемиологиялық мониторинг жүйесіндегі зертханалық бақылауды оңтайландыру үшін мекендеу ортасы факторларын сәйкестендіруді және денсаулықтың бұзылуының жетекші көрсеткіштерін іріктеуді;</w:t>
      </w:r>
    </w:p>
    <w:bookmarkEnd w:id="1956"/>
    <w:bookmarkStart w:name="z1960" w:id="1957"/>
    <w:p>
      <w:pPr>
        <w:spacing w:after="0"/>
        <w:ind w:left="0"/>
        <w:jc w:val="both"/>
      </w:pPr>
      <w:r>
        <w:rPr>
          <w:rFonts w:ascii="Times New Roman"/>
          <w:b w:val="false"/>
          <w:i w:val="false"/>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жағдайларын белгілеуді;</w:t>
      </w:r>
    </w:p>
    <w:bookmarkEnd w:id="1957"/>
    <w:bookmarkStart w:name="z1961" w:id="1958"/>
    <w:p>
      <w:pPr>
        <w:spacing w:after="0"/>
        <w:ind w:left="0"/>
        <w:jc w:val="both"/>
      </w:pPr>
      <w:r>
        <w:rPr>
          <w:rFonts w:ascii="Times New Roman"/>
          <w:b w:val="false"/>
          <w:i w:val="false"/>
          <w:color w:val="000000"/>
          <w:sz w:val="28"/>
        </w:rPr>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bookmarkEnd w:id="1958"/>
    <w:bookmarkStart w:name="z1962" w:id="1959"/>
    <w:p>
      <w:pPr>
        <w:spacing w:after="0"/>
        <w:ind w:left="0"/>
        <w:jc w:val="both"/>
      </w:pPr>
      <w:r>
        <w:rPr>
          <w:rFonts w:ascii="Times New Roman"/>
          <w:b w:val="false"/>
          <w:i w:val="false"/>
          <w:color w:val="000000"/>
          <w:sz w:val="28"/>
        </w:rPr>
        <w:t>
      6) адамның мекендеу ортасының өзгеруіне байланысты халық денсаулығы жай-күйінің өзгеруін бағалауды және болжауды;</w:t>
      </w:r>
    </w:p>
    <w:bookmarkEnd w:id="1959"/>
    <w:bookmarkStart w:name="z1963" w:id="1960"/>
    <w:p>
      <w:pPr>
        <w:spacing w:after="0"/>
        <w:ind w:left="0"/>
        <w:jc w:val="both"/>
      </w:pPr>
      <w:r>
        <w:rPr>
          <w:rFonts w:ascii="Times New Roman"/>
          <w:b w:val="false"/>
          <w:i w:val="false"/>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bookmarkEnd w:id="1960"/>
    <w:bookmarkStart w:name="z1964" w:id="1961"/>
    <w:p>
      <w:pPr>
        <w:spacing w:after="0"/>
        <w:ind w:left="0"/>
        <w:jc w:val="both"/>
      </w:pPr>
      <w:r>
        <w:rPr>
          <w:rFonts w:ascii="Times New Roman"/>
          <w:b w:val="false"/>
          <w:i w:val="false"/>
          <w:color w:val="000000"/>
          <w:sz w:val="28"/>
        </w:rPr>
        <w:t>
      8) ауданның, қаланың, облыстың және республиканың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bookmarkEnd w:id="1961"/>
    <w:bookmarkStart w:name="z1965" w:id="1962"/>
    <w:p>
      <w:pPr>
        <w:spacing w:after="0"/>
        <w:ind w:left="0"/>
        <w:jc w:val="both"/>
      </w:pPr>
      <w:r>
        <w:rPr>
          <w:rFonts w:ascii="Times New Roman"/>
          <w:b w:val="false"/>
          <w:i w:val="false"/>
          <w:color w:val="000000"/>
          <w:sz w:val="28"/>
        </w:rPr>
        <w:t>
      8. Санитариялық-эпидемиологиялық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bookmarkEnd w:id="1962"/>
    <w:bookmarkStart w:name="z1966" w:id="1963"/>
    <w:p>
      <w:pPr>
        <w:spacing w:after="0"/>
        <w:ind w:left="0"/>
        <w:jc w:val="both"/>
      </w:pPr>
      <w:r>
        <w:rPr>
          <w:rFonts w:ascii="Times New Roman"/>
          <w:b w:val="false"/>
          <w:i w:val="false"/>
          <w:color w:val="000000"/>
          <w:sz w:val="28"/>
        </w:rPr>
        <w:t>
      9. Санитариялық-эпидемиологиялық мониторинг нәтижелері бойынша:</w:t>
      </w:r>
    </w:p>
    <w:bookmarkEnd w:id="1963"/>
    <w:bookmarkStart w:name="z1967" w:id="1964"/>
    <w:p>
      <w:pPr>
        <w:spacing w:after="0"/>
        <w:ind w:left="0"/>
        <w:jc w:val="both"/>
      </w:pPr>
      <w:r>
        <w:rPr>
          <w:rFonts w:ascii="Times New Roman"/>
          <w:b w:val="false"/>
          <w:i w:val="false"/>
          <w:color w:val="000000"/>
          <w:sz w:val="28"/>
        </w:rPr>
        <w:t>
      1) өзгерістердің даму серпінін, бағыттылығын және қарқындылығын сипаттайтын жиынтық ақпар, баяндамалар, ұсынымдар, ғылыми болжамдар, диаграммалар, кестелер жасалады;</w:t>
      </w:r>
    </w:p>
    <w:bookmarkEnd w:id="1964"/>
    <w:bookmarkStart w:name="z1968" w:id="1965"/>
    <w:p>
      <w:pPr>
        <w:spacing w:after="0"/>
        <w:ind w:left="0"/>
        <w:jc w:val="both"/>
      </w:pPr>
      <w:r>
        <w:rPr>
          <w:rFonts w:ascii="Times New Roman"/>
          <w:b w:val="false"/>
          <w:i w:val="false"/>
          <w:color w:val="000000"/>
          <w:sz w:val="28"/>
        </w:rPr>
        <w:t>
      2) Қазақстан Республикасының аумағында халықтың санитариялық-эпидемиологиялық саламаттылығы саласындағы нормативтік құқықтық актілердің бұзылушылықтарын жою мақсатында басқарушылық шешімдер қабылданады.</w:t>
      </w:r>
    </w:p>
    <w:bookmarkEnd w:id="1965"/>
    <w:bookmarkStart w:name="z1969" w:id="1966"/>
    <w:p>
      <w:pPr>
        <w:spacing w:after="0"/>
        <w:ind w:left="0"/>
        <w:jc w:val="both"/>
      </w:pPr>
      <w:r>
        <w:rPr>
          <w:rFonts w:ascii="Times New Roman"/>
          <w:b w:val="false"/>
          <w:i w:val="false"/>
          <w:color w:val="000000"/>
          <w:sz w:val="28"/>
        </w:rPr>
        <w:t>
      10. Санитариялық-эпидемиологиялық мониторинг нәтижелері жартыжылдықтың, жылдың қорытындысы бойынша халықтың санитариялық-эпидемиологиялық саламаттылығы саласындағы мемлекеттік органның және оның аумақтық органдарының ресми интернет-ресурсында орналастырылады.</w:t>
      </w:r>
    </w:p>
    <w:bookmarkEnd w:id="1966"/>
    <w:bookmarkStart w:name="z1970" w:id="1967"/>
    <w:p>
      <w:pPr>
        <w:spacing w:after="0"/>
        <w:ind w:left="0"/>
        <w:jc w:val="both"/>
      </w:pPr>
      <w:r>
        <w:rPr>
          <w:rFonts w:ascii="Times New Roman"/>
          <w:b w:val="false"/>
          <w:i w:val="false"/>
          <w:color w:val="000000"/>
          <w:sz w:val="28"/>
        </w:rPr>
        <w:t>
      11. Сырқаттанушылық көрсеткіштері артқан, бақылаудағы объектілер мен қоршаған орта объектілері жай-күйінің көрсеткіштері нашарлаған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bookmarkEnd w:id="1967"/>
    <w:bookmarkStart w:name="z1971" w:id="1968"/>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МЕДИЦИНАЛЫҚ КӨМЕК КӨРСЕТУДІ ҰЙЫМДАСТЫРУ</w:t>
      </w:r>
    </w:p>
    <w:bookmarkEnd w:id="1968"/>
    <w:bookmarkStart w:name="z1972" w:id="1969"/>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МЕДИЦИНАЛЫҚ КӨМЕК КӨРСЕТУДІҢ ЖАЛПЫ ЕРЕЖЕЛЕРІ</w:t>
      </w:r>
    </w:p>
    <w:bookmarkEnd w:id="1969"/>
    <w:bookmarkStart w:name="z1973" w:id="1970"/>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Медициналық көмекті ұйымдастыру</w:t>
      </w:r>
    </w:p>
    <w:bookmarkEnd w:id="1970"/>
    <w:bookmarkStart w:name="z1974" w:id="1971"/>
    <w:p>
      <w:pPr>
        <w:spacing w:after="0"/>
        <w:ind w:left="0"/>
        <w:jc w:val="both"/>
      </w:pPr>
      <w:r>
        <w:rPr>
          <w:rFonts w:ascii="Times New Roman"/>
          <w:b w:val="false"/>
          <w:i w:val="false"/>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маңызы бар қалалардың және астананың денсаулық сақтауды мемлекеттік басқарудың жергілікті органдары жүзеге асырады, медициналық көмек көрсетуді осы Кодексте белгіленген тәртіппен денсаулық сақтау субъектілері жүзеге асырады.</w:t>
      </w:r>
    </w:p>
    <w:bookmarkEnd w:id="1971"/>
    <w:bookmarkStart w:name="z1975" w:id="1972"/>
    <w:p>
      <w:pPr>
        <w:spacing w:after="0"/>
        <w:ind w:left="0"/>
        <w:jc w:val="both"/>
      </w:pPr>
      <w:r>
        <w:rPr>
          <w:rFonts w:ascii="Times New Roman"/>
          <w:b w:val="false"/>
          <w:i w:val="false"/>
          <w:color w:val="000000"/>
          <w:sz w:val="28"/>
        </w:rPr>
        <w:t>
      2. Медициналық көмек көрсететін денсаулық сақтау субъектілері:</w:t>
      </w:r>
    </w:p>
    <w:bookmarkEnd w:id="1972"/>
    <w:bookmarkStart w:name="z1976" w:id="1973"/>
    <w:p>
      <w:pPr>
        <w:spacing w:after="0"/>
        <w:ind w:left="0"/>
        <w:jc w:val="both"/>
      </w:pPr>
      <w:r>
        <w:rPr>
          <w:rFonts w:ascii="Times New Roman"/>
          <w:b w:val="false"/>
          <w:i w:val="false"/>
          <w:color w:val="000000"/>
          <w:sz w:val="28"/>
        </w:rPr>
        <w:t>
      1) уақтылы және сапалы медициналық көмек көрсетуді;</w:t>
      </w:r>
    </w:p>
    <w:bookmarkEnd w:id="1973"/>
    <w:bookmarkStart w:name="z1977" w:id="1974"/>
    <w:p>
      <w:pPr>
        <w:spacing w:after="0"/>
        <w:ind w:left="0"/>
        <w:jc w:val="both"/>
      </w:pPr>
      <w:r>
        <w:rPr>
          <w:rFonts w:ascii="Times New Roman"/>
          <w:b w:val="false"/>
          <w:i w:val="false"/>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bookmarkEnd w:id="1974"/>
    <w:bookmarkStart w:name="z1978" w:id="1975"/>
    <w:p>
      <w:pPr>
        <w:spacing w:after="0"/>
        <w:ind w:left="0"/>
        <w:jc w:val="both"/>
      </w:pPr>
      <w:r>
        <w:rPr>
          <w:rFonts w:ascii="Times New Roman"/>
          <w:b w:val="false"/>
          <w:i w:val="false"/>
          <w:color w:val="000000"/>
          <w:sz w:val="28"/>
        </w:rPr>
        <w:t>
      3) төтенше ахуал, әскери қақтығыс және терроризм актісі жағдайларындағы жұмысқа әзірлікті;</w:t>
      </w:r>
    </w:p>
    <w:bookmarkEnd w:id="1975"/>
    <w:bookmarkStart w:name="z1979" w:id="1976"/>
    <w:p>
      <w:pPr>
        <w:spacing w:after="0"/>
        <w:ind w:left="0"/>
        <w:jc w:val="both"/>
      </w:pPr>
      <w:r>
        <w:rPr>
          <w:rFonts w:ascii="Times New Roman"/>
          <w:b w:val="false"/>
          <w:i w:val="false"/>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жүргізуді;</w:t>
      </w:r>
    </w:p>
    <w:bookmarkEnd w:id="1976"/>
    <w:bookmarkStart w:name="z1980" w:id="1977"/>
    <w:p>
      <w:pPr>
        <w:spacing w:after="0"/>
        <w:ind w:left="0"/>
        <w:jc w:val="both"/>
      </w:pPr>
      <w:r>
        <w:rPr>
          <w:rFonts w:ascii="Times New Roman"/>
          <w:b w:val="false"/>
          <w:i w:val="false"/>
          <w:color w:val="000000"/>
          <w:sz w:val="28"/>
        </w:rPr>
        <w:t>
      5) адамдарға медициналық көмектің нысандары мен түрлері туралы тегін, жедел және анық ақпарат беруді;</w:t>
      </w:r>
    </w:p>
    <w:bookmarkEnd w:id="1977"/>
    <w:bookmarkStart w:name="z1981" w:id="1978"/>
    <w:p>
      <w:pPr>
        <w:spacing w:after="0"/>
        <w:ind w:left="0"/>
        <w:jc w:val="both"/>
      </w:pPr>
      <w:r>
        <w:rPr>
          <w:rFonts w:ascii="Times New Roman"/>
          <w:b w:val="false"/>
          <w:i w:val="false"/>
          <w:color w:val="000000"/>
          <w:sz w:val="28"/>
        </w:rPr>
        <w:t>
      6) халықтың санитариялық-эпидемиологиялық саламаттылығы саласындағы нормативтік құқықтық актілерді және гигиеналық нормативтерді сақтауды;</w:t>
      </w:r>
    </w:p>
    <w:bookmarkEnd w:id="1978"/>
    <w:bookmarkStart w:name="z1982" w:id="1979"/>
    <w:p>
      <w:pPr>
        <w:spacing w:after="0"/>
        <w:ind w:left="0"/>
        <w:jc w:val="both"/>
      </w:pPr>
      <w:r>
        <w:rPr>
          <w:rFonts w:ascii="Times New Roman"/>
          <w:b w:val="false"/>
          <w:i w:val="false"/>
          <w:color w:val="000000"/>
          <w:sz w:val="28"/>
        </w:rPr>
        <w:t>
      7) басқа да денсаулық сақтау субъектілерімен өзара іс-қимылды және өз қызметіндегі сабақтастықты;</w:t>
      </w:r>
    </w:p>
    <w:bookmarkEnd w:id="1979"/>
    <w:bookmarkStart w:name="z1983" w:id="1980"/>
    <w:p>
      <w:pPr>
        <w:spacing w:after="0"/>
        <w:ind w:left="0"/>
        <w:jc w:val="both"/>
      </w:pPr>
      <w:r>
        <w:rPr>
          <w:rFonts w:ascii="Times New Roman"/>
          <w:b w:val="false"/>
          <w:i w:val="false"/>
          <w:color w:val="000000"/>
          <w:sz w:val="28"/>
        </w:rPr>
        <w:t>
      8) саламатты өмір салтын және дұрыс тамақтануды қалыптастыруды;</w:t>
      </w:r>
    </w:p>
    <w:bookmarkEnd w:id="1980"/>
    <w:bookmarkStart w:name="z1984" w:id="1981"/>
    <w:p>
      <w:pPr>
        <w:spacing w:after="0"/>
        <w:ind w:left="0"/>
        <w:jc w:val="both"/>
      </w:pPr>
      <w:r>
        <w:rPr>
          <w:rFonts w:ascii="Times New Roman"/>
          <w:b w:val="false"/>
          <w:i w:val="false"/>
          <w:color w:val="000000"/>
          <w:sz w:val="28"/>
        </w:rPr>
        <w:t xml:space="preserve">
      9) "Мемлекеттік құпиялар туралы" Қазақстан Республикасы </w:t>
      </w:r>
      <w:r>
        <w:rPr>
          <w:rFonts w:ascii="Times New Roman"/>
          <w:b w:val="false"/>
          <w:i w:val="false"/>
          <w:color w:val="000000"/>
          <w:sz w:val="28"/>
          <w:u w:val="single"/>
        </w:rPr>
        <w:t>Заңының</w:t>
      </w:r>
      <w:r>
        <w:rPr>
          <w:rFonts w:ascii="Times New Roman"/>
          <w:b w:val="false"/>
          <w:i w:val="false"/>
          <w:color w:val="000000"/>
          <w:sz w:val="28"/>
        </w:rPr>
        <w:t xml:space="preserve"> талаптарын және қызмет ерекшелігін ескере отырып, бастапқы медициналық құжаттаманы жүргізуді және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нысандар бойынша және тәртіппен есептер ұсынуды;</w:t>
      </w:r>
    </w:p>
    <w:bookmarkEnd w:id="1981"/>
    <w:bookmarkStart w:name="z1985" w:id="1982"/>
    <w:p>
      <w:pPr>
        <w:spacing w:after="0"/>
        <w:ind w:left="0"/>
        <w:jc w:val="both"/>
      </w:pPr>
      <w:r>
        <w:rPr>
          <w:rFonts w:ascii="Times New Roman"/>
          <w:b w:val="false"/>
          <w:i w:val="false"/>
          <w:color w:val="000000"/>
          <w:sz w:val="28"/>
        </w:rPr>
        <w:t>
      10) ақпаратты:</w:t>
      </w:r>
    </w:p>
    <w:bookmarkEnd w:id="1982"/>
    <w:bookmarkStart w:name="z1986" w:id="1983"/>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 улану жағдайлары туралы;</w:t>
      </w:r>
    </w:p>
    <w:bookmarkEnd w:id="1983"/>
    <w:bookmarkStart w:name="z1987" w:id="1984"/>
    <w:p>
      <w:pPr>
        <w:spacing w:after="0"/>
        <w:ind w:left="0"/>
        <w:jc w:val="both"/>
      </w:pPr>
      <w:r>
        <w:rPr>
          <w:rFonts w:ascii="Times New Roman"/>
          <w:b w:val="false"/>
          <w:i w:val="false"/>
          <w:color w:val="000000"/>
          <w:sz w:val="28"/>
        </w:rPr>
        <w:t xml:space="preserve">
      медициналық қызметтер (көмек) көрсету саласындағы мемлекеттік органға - жүкті, босанатын әйелдердің, босанғаннан кейін күнтізбелік қырық екі күн ішінде босанған әйелдердің </w:t>
      </w:r>
      <w:r>
        <w:rPr>
          <w:rFonts w:ascii="Times New Roman"/>
          <w:b w:val="false"/>
          <w:i w:val="false"/>
          <w:color w:val="000000"/>
          <w:sz w:val="28"/>
          <w:u w:val="single"/>
        </w:rPr>
        <w:t>қайтыс болу</w:t>
      </w:r>
      <w:r>
        <w:rPr>
          <w:rFonts w:ascii="Times New Roman"/>
          <w:b w:val="false"/>
          <w:i w:val="false"/>
          <w:color w:val="000000"/>
          <w:sz w:val="28"/>
        </w:rPr>
        <w:t>,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туралы;</w:t>
      </w:r>
    </w:p>
    <w:bookmarkEnd w:id="1984"/>
    <w:bookmarkStart w:name="z1988" w:id="1985"/>
    <w:p>
      <w:pPr>
        <w:spacing w:after="0"/>
        <w:ind w:left="0"/>
        <w:jc w:val="both"/>
      </w:pPr>
      <w:r>
        <w:rPr>
          <w:rFonts w:ascii="Times New Roman"/>
          <w:b w:val="false"/>
          <w:i w:val="false"/>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bookmarkEnd w:id="1985"/>
    <w:bookmarkStart w:name="z1989" w:id="1986"/>
    <w:p>
      <w:pPr>
        <w:spacing w:after="0"/>
        <w:ind w:left="0"/>
        <w:jc w:val="both"/>
      </w:pPr>
      <w:r>
        <w:rPr>
          <w:rFonts w:ascii="Times New Roman"/>
          <w:b w:val="false"/>
          <w:i w:val="false"/>
          <w:color w:val="000000"/>
          <w:sz w:val="28"/>
        </w:rPr>
        <w:t>
      ішкі істер органдарына - жаңа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 жағдайлары туралы мәліметтерді беруді (шұғыл хабарлауды) қамтамасыз етуге міндетті.</w:t>
      </w:r>
    </w:p>
    <w:bookmarkEnd w:id="1986"/>
    <w:bookmarkStart w:name="z1990" w:id="1987"/>
    <w:p>
      <w:pPr>
        <w:spacing w:after="0"/>
        <w:ind w:left="0"/>
        <w:jc w:val="both"/>
      </w:pPr>
      <w:r>
        <w:rPr>
          <w:rFonts w:ascii="Times New Roman"/>
          <w:b w:val="false"/>
          <w:i w:val="false"/>
          <w:color w:val="000000"/>
          <w:sz w:val="28"/>
        </w:rPr>
        <w:t>
      3. Денсаулық сақтау субъектілері медициналық көмек көрсетуді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987"/>
    <w:bookmarkStart w:name="z1991" w:id="1988"/>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Медициналық көмек көрсету деңгейлері</w:t>
      </w:r>
    </w:p>
    <w:bookmarkEnd w:id="1988"/>
    <w:bookmarkStart w:name="z1992" w:id="1989"/>
    <w:p>
      <w:pPr>
        <w:spacing w:after="0"/>
        <w:ind w:left="0"/>
        <w:jc w:val="both"/>
      </w:pPr>
      <w:r>
        <w:rPr>
          <w:rFonts w:ascii="Times New Roman"/>
          <w:b w:val="false"/>
          <w:i w:val="false"/>
          <w:color w:val="000000"/>
          <w:sz w:val="28"/>
        </w:rPr>
        <w:t>
      Қазақстан Республикасында медициналық көмек көрсетудің үш деңгейлі жүйесі белгіленген:</w:t>
      </w:r>
    </w:p>
    <w:bookmarkEnd w:id="1989"/>
    <w:bookmarkStart w:name="z1993" w:id="1990"/>
    <w:p>
      <w:pPr>
        <w:spacing w:after="0"/>
        <w:ind w:left="0"/>
        <w:jc w:val="both"/>
      </w:pPr>
      <w:r>
        <w:rPr>
          <w:rFonts w:ascii="Times New Roman"/>
          <w:b w:val="false"/>
          <w:i w:val="false"/>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bookmarkEnd w:id="1990"/>
    <w:bookmarkStart w:name="z1994" w:id="1991"/>
    <w:p>
      <w:pPr>
        <w:spacing w:after="0"/>
        <w:ind w:left="0"/>
        <w:jc w:val="both"/>
      </w:pPr>
      <w:r>
        <w:rPr>
          <w:rFonts w:ascii="Times New Roman"/>
          <w:b w:val="false"/>
          <w:i w:val="false"/>
          <w:color w:val="000000"/>
          <w:sz w:val="28"/>
        </w:rPr>
        <w:t>
      2) екінші деңгей -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bookmarkEnd w:id="1991"/>
    <w:bookmarkStart w:name="z1995" w:id="1992"/>
    <w:p>
      <w:pPr>
        <w:spacing w:after="0"/>
        <w:ind w:left="0"/>
        <w:jc w:val="both"/>
      </w:pPr>
      <w:r>
        <w:rPr>
          <w:rFonts w:ascii="Times New Roman"/>
          <w:b w:val="false"/>
          <w:i w:val="false"/>
          <w:color w:val="000000"/>
          <w:sz w:val="28"/>
        </w:rPr>
        <w:t>
      3) үшінші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екінші деңгейлердегі мамандардың жолдамасы бойынша медициналық көмек көрсету деңгейі.</w:t>
      </w:r>
    </w:p>
    <w:bookmarkEnd w:id="1992"/>
    <w:bookmarkStart w:name="z1996" w:id="1993"/>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Медициналық көмек нысандары</w:t>
      </w:r>
    </w:p>
    <w:bookmarkEnd w:id="1993"/>
    <w:bookmarkStart w:name="z1997" w:id="1994"/>
    <w:p>
      <w:pPr>
        <w:spacing w:after="0"/>
        <w:ind w:left="0"/>
        <w:jc w:val="both"/>
      </w:pPr>
      <w:r>
        <w:rPr>
          <w:rFonts w:ascii="Times New Roman"/>
          <w:b w:val="false"/>
          <w:i w:val="false"/>
          <w:color w:val="000000"/>
          <w:sz w:val="28"/>
        </w:rPr>
        <w:t>
      Медициналық көмек мынадай нысандарда беріледі:</w:t>
      </w:r>
    </w:p>
    <w:bookmarkEnd w:id="1994"/>
    <w:bookmarkStart w:name="z1998" w:id="1995"/>
    <w:p>
      <w:pPr>
        <w:spacing w:after="0"/>
        <w:ind w:left="0"/>
        <w:jc w:val="both"/>
      </w:pPr>
      <w:r>
        <w:rPr>
          <w:rFonts w:ascii="Times New Roman"/>
          <w:b w:val="false"/>
          <w:i w:val="false"/>
          <w:color w:val="000000"/>
          <w:sz w:val="28"/>
        </w:rPr>
        <w:t>
      1) шұғыл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1995"/>
    <w:bookmarkStart w:name="z1999" w:id="1996"/>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1996"/>
    <w:bookmarkStart w:name="z2000" w:id="1997"/>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көрсетілетін медициналық көмек.</w:t>
      </w:r>
    </w:p>
    <w:bookmarkEnd w:id="1997"/>
    <w:bookmarkStart w:name="z2001" w:id="1998"/>
    <w:p>
      <w:pPr>
        <w:spacing w:after="0"/>
        <w:ind w:left="0"/>
        <w:jc w:val="both"/>
      </w:pPr>
      <w:r>
        <w:rPr>
          <w:rFonts w:ascii="Times New Roman"/>
          <w:b w:val="false"/>
          <w:i w:val="false"/>
          <w:color w:val="000000"/>
          <w:sz w:val="28"/>
        </w:rPr>
        <w:t xml:space="preserve">
      </w:t>
      </w:r>
      <w:r>
        <w:rPr>
          <w:rFonts w:ascii="Times New Roman"/>
          <w:b/>
          <w:i w:val="false"/>
          <w:color w:val="000000"/>
          <w:sz w:val="28"/>
        </w:rPr>
        <w:t>118-бап.Медициналық көмек көрсету жағдайлары</w:t>
      </w:r>
    </w:p>
    <w:bookmarkEnd w:id="1998"/>
    <w:bookmarkStart w:name="z2002" w:id="1999"/>
    <w:p>
      <w:pPr>
        <w:spacing w:after="0"/>
        <w:ind w:left="0"/>
        <w:jc w:val="both"/>
      </w:pPr>
      <w:r>
        <w:rPr>
          <w:rFonts w:ascii="Times New Roman"/>
          <w:b w:val="false"/>
          <w:i w:val="false"/>
          <w:color w:val="000000"/>
          <w:sz w:val="28"/>
        </w:rPr>
        <w:t>
      Медициналық көмек:</w:t>
      </w:r>
    </w:p>
    <w:bookmarkEnd w:id="1999"/>
    <w:bookmarkStart w:name="z2003" w:id="2000"/>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2000"/>
    <w:bookmarkStart w:name="z2004" w:id="2001"/>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2001"/>
    <w:bookmarkStart w:name="z2005" w:id="2002"/>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2002"/>
    <w:bookmarkStart w:name="z2006" w:id="2003"/>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2003"/>
    <w:bookmarkStart w:name="z2007" w:id="2004"/>
    <w:p>
      <w:pPr>
        <w:spacing w:after="0"/>
        <w:ind w:left="0"/>
        <w:jc w:val="both"/>
      </w:pPr>
      <w:r>
        <w:rPr>
          <w:rFonts w:ascii="Times New Roman"/>
          <w:b w:val="false"/>
          <w:i w:val="false"/>
          <w:color w:val="000000"/>
          <w:sz w:val="28"/>
        </w:rPr>
        <w:t>
      5) санаторийлік-курорттық ұйымдарда;</w:t>
      </w:r>
    </w:p>
    <w:bookmarkEnd w:id="2004"/>
    <w:bookmarkStart w:name="z2008" w:id="2005"/>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2005"/>
    <w:bookmarkStart w:name="z2009" w:id="2006"/>
    <w:p>
      <w:pPr>
        <w:spacing w:after="0"/>
        <w:ind w:left="0"/>
        <w:jc w:val="both"/>
      </w:pPr>
      <w:r>
        <w:rPr>
          <w:rFonts w:ascii="Times New Roman"/>
          <w:b w:val="false"/>
          <w:i w:val="false"/>
          <w:color w:val="000000"/>
          <w:sz w:val="28"/>
        </w:rPr>
        <w:t>
      2. Бейіндер бөлінісінде бірінші, екінші және үшінші деңгейлерде пациенттерге медициналық 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bookmarkEnd w:id="2006"/>
    <w:bookmarkStart w:name="z2010" w:id="2007"/>
    <w:p>
      <w:pPr>
        <w:spacing w:after="0"/>
        <w:ind w:left="0"/>
        <w:jc w:val="both"/>
      </w:pPr>
      <w:r>
        <w:rPr>
          <w:rFonts w:ascii="Times New Roman"/>
          <w:b w:val="false"/>
          <w:i w:val="false"/>
          <w:color w:val="000000"/>
          <w:sz w:val="28"/>
        </w:rPr>
        <w:t>
      3. Денсаулық сақтау ұйымдарында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bookmarkEnd w:id="2007"/>
    <w:bookmarkStart w:name="z2011" w:id="2008"/>
    <w:p>
      <w:pPr>
        <w:spacing w:after="0"/>
        <w:ind w:left="0"/>
        <w:jc w:val="both"/>
      </w:pPr>
      <w:r>
        <w:rPr>
          <w:rFonts w:ascii="Times New Roman"/>
          <w:b w:val="false"/>
          <w:i w:val="false"/>
          <w:color w:val="000000"/>
          <w:sz w:val="28"/>
        </w:rPr>
        <w:t>
      Медициналық ұйымдарда медициналық ұйымның ішінде инфекциялық аурулардың туындауы мен таралуының алдын алуға бағытталған инфекциялық бақылау қағидаттары сақталады.</w:t>
      </w:r>
    </w:p>
    <w:bookmarkEnd w:id="2008"/>
    <w:bookmarkStart w:name="z2012" w:id="2009"/>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Ауылдық денсаулық сақтау деңгейінде медициналық көмекті ұйымдастыру ерекшеліктері</w:t>
      </w:r>
    </w:p>
    <w:bookmarkEnd w:id="2009"/>
    <w:bookmarkStart w:name="z2013" w:id="2010"/>
    <w:p>
      <w:pPr>
        <w:spacing w:after="0"/>
        <w:ind w:left="0"/>
        <w:jc w:val="both"/>
      </w:pPr>
      <w:r>
        <w:rPr>
          <w:rFonts w:ascii="Times New Roman"/>
          <w:b w:val="false"/>
          <w:i w:val="false"/>
          <w:color w:val="000000"/>
          <w:sz w:val="28"/>
        </w:rPr>
        <w:t>
      1. Денсаулықты нығайту, профилактика, емдеу және оңалту бойынша көрсетілетін қызметтер ауылдық денсаулық сақтаудың барлық деңгейлерінде ауыл халқы үшін қолжетімді болуға тиіс.</w:t>
      </w:r>
    </w:p>
    <w:bookmarkEnd w:id="2010"/>
    <w:bookmarkStart w:name="z2014" w:id="2011"/>
    <w:p>
      <w:pPr>
        <w:spacing w:after="0"/>
        <w:ind w:left="0"/>
        <w:jc w:val="both"/>
      </w:pPr>
      <w:r>
        <w:rPr>
          <w:rFonts w:ascii="Times New Roman"/>
          <w:b w:val="false"/>
          <w:i w:val="false"/>
          <w:color w:val="000000"/>
          <w:sz w:val="28"/>
        </w:rPr>
        <w:t>
      2. Ауылдық денсаулық сақтау деңгейінде медициналық-санитариялық алғашқы көмек және мамандандырылған медициналық көмектің қолжетімділігін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bookmarkEnd w:id="2011"/>
    <w:bookmarkStart w:name="z2015" w:id="2012"/>
    <w:p>
      <w:pPr>
        <w:spacing w:after="0"/>
        <w:ind w:left="0"/>
        <w:jc w:val="both"/>
      </w:pPr>
      <w:r>
        <w:rPr>
          <w:rFonts w:ascii="Times New Roman"/>
          <w:b w:val="false"/>
          <w:i w:val="false"/>
          <w:color w:val="000000"/>
          <w:sz w:val="28"/>
        </w:rPr>
        <w:t>
      3. Ауылдық денсаулық сақтау үшін медициналық көмек көлемдерін жоспарлау кезінде географиялық шалғайлығы,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bookmarkEnd w:id="2012"/>
    <w:bookmarkStart w:name="z2016" w:id="2013"/>
    <w:p>
      <w:pPr>
        <w:spacing w:after="0"/>
        <w:ind w:left="0"/>
        <w:jc w:val="both"/>
      </w:pPr>
      <w:r>
        <w:rPr>
          <w:rFonts w:ascii="Times New Roman"/>
          <w:b w:val="false"/>
          <w:i w:val="false"/>
          <w:color w:val="000000"/>
          <w:sz w:val="28"/>
        </w:rPr>
        <w:t>
      4. Медициналық көмек көрсетудің барлық деңгейлерінде ауыл халқына медициналық көмектің қолжетімділігін қамтамасыз етуді денсаулық сақтауды мемлекеттік басқарудың жергілікті органдары жүзеге асырады.</w:t>
      </w:r>
    </w:p>
    <w:bookmarkEnd w:id="2013"/>
    <w:bookmarkStart w:name="z2017" w:id="2014"/>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Медициналық көмек түрлері</w:t>
      </w:r>
    </w:p>
    <w:bookmarkEnd w:id="2014"/>
    <w:bookmarkStart w:name="z2018" w:id="2015"/>
    <w:p>
      <w:pPr>
        <w:spacing w:after="0"/>
        <w:ind w:left="0"/>
        <w:jc w:val="both"/>
      </w:pPr>
      <w:r>
        <w:rPr>
          <w:rFonts w:ascii="Times New Roman"/>
          <w:b w:val="false"/>
          <w:i w:val="false"/>
          <w:color w:val="000000"/>
          <w:sz w:val="28"/>
        </w:rPr>
        <w:t>
      Медициналық көмек түрлері мыналар болып табылады:</w:t>
      </w:r>
    </w:p>
    <w:bookmarkEnd w:id="2015"/>
    <w:bookmarkStart w:name="z2019" w:id="2016"/>
    <w:p>
      <w:pPr>
        <w:spacing w:after="0"/>
        <w:ind w:left="0"/>
        <w:jc w:val="both"/>
      </w:pPr>
      <w:r>
        <w:rPr>
          <w:rFonts w:ascii="Times New Roman"/>
          <w:b w:val="false"/>
          <w:i w:val="false"/>
          <w:color w:val="000000"/>
          <w:sz w:val="28"/>
        </w:rPr>
        <w:t>
      1) жедел медициналық жәрдем;</w:t>
      </w:r>
    </w:p>
    <w:bookmarkEnd w:id="2016"/>
    <w:bookmarkStart w:name="z2020" w:id="2017"/>
    <w:p>
      <w:pPr>
        <w:spacing w:after="0"/>
        <w:ind w:left="0"/>
        <w:jc w:val="both"/>
      </w:pPr>
      <w:r>
        <w:rPr>
          <w:rFonts w:ascii="Times New Roman"/>
          <w:b w:val="false"/>
          <w:i w:val="false"/>
          <w:color w:val="000000"/>
          <w:sz w:val="28"/>
        </w:rPr>
        <w:t>
      2) дәрігерге дейінгі медициналық көмек;</w:t>
      </w:r>
    </w:p>
    <w:bookmarkEnd w:id="2017"/>
    <w:bookmarkStart w:name="z2021" w:id="2018"/>
    <w:p>
      <w:pPr>
        <w:spacing w:after="0"/>
        <w:ind w:left="0"/>
        <w:jc w:val="both"/>
      </w:pPr>
      <w:r>
        <w:rPr>
          <w:rFonts w:ascii="Times New Roman"/>
          <w:b w:val="false"/>
          <w:i w:val="false"/>
          <w:color w:val="000000"/>
          <w:sz w:val="28"/>
        </w:rPr>
        <w:t>
      3) медициналық-санитариялық алғашқы көмек;</w:t>
      </w:r>
    </w:p>
    <w:bookmarkEnd w:id="2018"/>
    <w:bookmarkStart w:name="z2022" w:id="2019"/>
    <w:p>
      <w:pPr>
        <w:spacing w:after="0"/>
        <w:ind w:left="0"/>
        <w:jc w:val="both"/>
      </w:pPr>
      <w:r>
        <w:rPr>
          <w:rFonts w:ascii="Times New Roman"/>
          <w:b w:val="false"/>
          <w:i w:val="false"/>
          <w:color w:val="000000"/>
          <w:sz w:val="28"/>
        </w:rPr>
        <w:t>
      4) мамандандырылған, оның ішінде жоғары технологиялық медициналық көмек;</w:t>
      </w:r>
    </w:p>
    <w:bookmarkEnd w:id="2019"/>
    <w:bookmarkStart w:name="z2023" w:id="2020"/>
    <w:p>
      <w:pPr>
        <w:spacing w:after="0"/>
        <w:ind w:left="0"/>
        <w:jc w:val="both"/>
      </w:pPr>
      <w:r>
        <w:rPr>
          <w:rFonts w:ascii="Times New Roman"/>
          <w:b w:val="false"/>
          <w:i w:val="false"/>
          <w:color w:val="000000"/>
          <w:sz w:val="28"/>
        </w:rPr>
        <w:t>
      5) медициналық оңалту;</w:t>
      </w:r>
    </w:p>
    <w:bookmarkEnd w:id="2020"/>
    <w:bookmarkStart w:name="z2024" w:id="2021"/>
    <w:p>
      <w:pPr>
        <w:spacing w:after="0"/>
        <w:ind w:left="0"/>
        <w:jc w:val="both"/>
      </w:pPr>
      <w:r>
        <w:rPr>
          <w:rFonts w:ascii="Times New Roman"/>
          <w:b w:val="false"/>
          <w:i w:val="false"/>
          <w:color w:val="000000"/>
          <w:sz w:val="28"/>
        </w:rPr>
        <w:t>
      6) паллиативтік медициналық көмек.</w:t>
      </w:r>
    </w:p>
    <w:bookmarkEnd w:id="2021"/>
    <w:bookmarkStart w:name="z2025" w:id="2022"/>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Жедел медициналық жәрдем</w:t>
      </w:r>
    </w:p>
    <w:bookmarkEnd w:id="2022"/>
    <w:bookmarkStart w:name="z2026" w:id="2023"/>
    <w:p>
      <w:pPr>
        <w:spacing w:after="0"/>
        <w:ind w:left="0"/>
        <w:jc w:val="both"/>
      </w:pPr>
      <w:r>
        <w:rPr>
          <w:rFonts w:ascii="Times New Roman"/>
          <w:b w:val="false"/>
          <w:i w:val="false"/>
          <w:color w:val="000000"/>
          <w:sz w:val="28"/>
        </w:rPr>
        <w:t>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bookmarkEnd w:id="2023"/>
    <w:bookmarkStart w:name="z2027" w:id="2024"/>
    <w:p>
      <w:pPr>
        <w:spacing w:after="0"/>
        <w:ind w:left="0"/>
        <w:jc w:val="both"/>
      </w:pPr>
      <w:r>
        <w:rPr>
          <w:rFonts w:ascii="Times New Roman"/>
          <w:b w:val="false"/>
          <w:i w:val="false"/>
          <w:color w:val="000000"/>
          <w:sz w:val="28"/>
        </w:rPr>
        <w:t>
      2. Медициналық авиацияны тарта отырып, жедел медициналық жәрдем:</w:t>
      </w:r>
    </w:p>
    <w:bookmarkEnd w:id="2024"/>
    <w:bookmarkStart w:name="z2028" w:id="2025"/>
    <w:p>
      <w:pPr>
        <w:spacing w:after="0"/>
        <w:ind w:left="0"/>
        <w:jc w:val="both"/>
      </w:pPr>
      <w:r>
        <w:rPr>
          <w:rFonts w:ascii="Times New Roman"/>
          <w:b w:val="false"/>
          <w:i w:val="false"/>
          <w:color w:val="000000"/>
          <w:sz w:val="28"/>
        </w:rPr>
        <w:t>
      1) пациент тұрған жердегі медициналық ұйымда медициналық бұйымдардың және (немесе) тиісті біліктілігі бар мамандардың болмауынан медициналық көмек көрсету мүмкін болмаған кезде;</w:t>
      </w:r>
    </w:p>
    <w:bookmarkEnd w:id="2025"/>
    <w:bookmarkStart w:name="z2029" w:id="2026"/>
    <w:p>
      <w:pPr>
        <w:spacing w:after="0"/>
        <w:ind w:left="0"/>
        <w:jc w:val="both"/>
      </w:pPr>
      <w:r>
        <w:rPr>
          <w:rFonts w:ascii="Times New Roman"/>
          <w:b w:val="false"/>
          <w:i w:val="false"/>
          <w:color w:val="000000"/>
          <w:sz w:val="28"/>
        </w:rPr>
        <w:t>
      2) медициналық көмек көрсетудің екінші және үшінші деңгейлеріндегі мамандарды межелі жерге жеткізу қажет болған кезде;</w:t>
      </w:r>
    </w:p>
    <w:bookmarkEnd w:id="2026"/>
    <w:bookmarkStart w:name="z2030" w:id="2027"/>
    <w:p>
      <w:pPr>
        <w:spacing w:after="0"/>
        <w:ind w:left="0"/>
        <w:jc w:val="both"/>
      </w:pPr>
      <w:r>
        <w:rPr>
          <w:rFonts w:ascii="Times New Roman"/>
          <w:b w:val="false"/>
          <w:i w:val="false"/>
          <w:color w:val="000000"/>
          <w:sz w:val="28"/>
        </w:rPr>
        <w:t>
      3) пациент тұрған жердегі медициналық көмек көрсету мүмкін болмаған және тиімсіз болған кезде науқасты медициналық көмек көрсетудің екінші және үшінші деңгейлеріндегі медициналық ұйымдарға тасымалдау үшін;</w:t>
      </w:r>
    </w:p>
    <w:bookmarkEnd w:id="2027"/>
    <w:bookmarkStart w:name="z2031" w:id="2028"/>
    <w:p>
      <w:pPr>
        <w:spacing w:after="0"/>
        <w:ind w:left="0"/>
        <w:jc w:val="both"/>
      </w:pPr>
      <w:r>
        <w:rPr>
          <w:rFonts w:ascii="Times New Roman"/>
          <w:b w:val="false"/>
          <w:i w:val="false"/>
          <w:color w:val="000000"/>
          <w:sz w:val="28"/>
        </w:rPr>
        <w:t>
      4) кейіннен трансплантаттау үшін ағзаларды (ағзаның бөлігін) және (немесе) тіндерді (тіннің бөлігін) тиісті медициналық ұйымға тасымалдау үшін көрсетіледі.</w:t>
      </w:r>
    </w:p>
    <w:bookmarkEnd w:id="2028"/>
    <w:bookmarkStart w:name="z2032" w:id="2029"/>
    <w:p>
      <w:pPr>
        <w:spacing w:after="0"/>
        <w:ind w:left="0"/>
        <w:jc w:val="both"/>
      </w:pPr>
      <w:r>
        <w:rPr>
          <w:rFonts w:ascii="Times New Roman"/>
          <w:b w:val="false"/>
          <w:i w:val="false"/>
          <w:color w:val="000000"/>
          <w:sz w:val="28"/>
        </w:rPr>
        <w:t>
      3. Медициналық авиация:</w:t>
      </w:r>
    </w:p>
    <w:bookmarkEnd w:id="2029"/>
    <w:bookmarkStart w:name="z2033" w:id="2030"/>
    <w:p>
      <w:pPr>
        <w:spacing w:after="0"/>
        <w:ind w:left="0"/>
        <w:jc w:val="both"/>
      </w:pPr>
      <w:r>
        <w:rPr>
          <w:rFonts w:ascii="Times New Roman"/>
          <w:b w:val="false"/>
          <w:i w:val="false"/>
          <w:color w:val="000000"/>
          <w:sz w:val="28"/>
        </w:rPr>
        <w:t>
      1) ауыр жағдайдағы пациентті шетелдік клиникалардан отандық клиникаларға жеткізу;</w:t>
      </w:r>
    </w:p>
    <w:bookmarkEnd w:id="2030"/>
    <w:bookmarkStart w:name="z2034" w:id="2031"/>
    <w:p>
      <w:pPr>
        <w:spacing w:after="0"/>
        <w:ind w:left="0"/>
        <w:jc w:val="both"/>
      </w:pPr>
      <w:r>
        <w:rPr>
          <w:rFonts w:ascii="Times New Roman"/>
          <w:b w:val="false"/>
          <w:i w:val="false"/>
          <w:color w:val="000000"/>
          <w:sz w:val="28"/>
        </w:rPr>
        <w:t>
      2) медициналық сүйемелдеуге мұқтаж пациентті емдеуді жалғастыру үшін медициналық көмек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bookmarkEnd w:id="2031"/>
    <w:bookmarkStart w:name="z2035" w:id="2032"/>
    <w:p>
      <w:pPr>
        <w:spacing w:after="0"/>
        <w:ind w:left="0"/>
        <w:jc w:val="both"/>
      </w:pPr>
      <w:r>
        <w:rPr>
          <w:rFonts w:ascii="Times New Roman"/>
          <w:b w:val="false"/>
          <w:i w:val="false"/>
          <w:color w:val="000000"/>
          <w:sz w:val="28"/>
        </w:rPr>
        <w:t xml:space="preserve">
      4. Жедел медициналық жәрдем, оның ішінде медициналық авиацияны тарта отырып көрсету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32"/>
    <w:bookmarkStart w:name="z2036" w:id="2033"/>
    <w:p>
      <w:pPr>
        <w:spacing w:after="0"/>
        <w:ind w:left="0"/>
        <w:jc w:val="both"/>
      </w:pPr>
      <w:r>
        <w:rPr>
          <w:rFonts w:ascii="Times New Roman"/>
          <w:b w:val="false"/>
          <w:i w:val="false"/>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33"/>
    <w:bookmarkStart w:name="z2037" w:id="2034"/>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Дәрігерге дейінгі медициналық көмек</w:t>
      </w:r>
    </w:p>
    <w:bookmarkEnd w:id="2034"/>
    <w:bookmarkStart w:name="z2038" w:id="2035"/>
    <w:p>
      <w:pPr>
        <w:spacing w:after="0"/>
        <w:ind w:left="0"/>
        <w:jc w:val="both"/>
      </w:pPr>
      <w:r>
        <w:rPr>
          <w:rFonts w:ascii="Times New Roman"/>
          <w:b w:val="false"/>
          <w:i w:val="false"/>
          <w:color w:val="000000"/>
          <w:sz w:val="28"/>
        </w:rPr>
        <w:t>
      1.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2035"/>
    <w:bookmarkStart w:name="z2039" w:id="2036"/>
    <w:p>
      <w:pPr>
        <w:spacing w:after="0"/>
        <w:ind w:left="0"/>
        <w:jc w:val="both"/>
      </w:pPr>
      <w:r>
        <w:rPr>
          <w:rFonts w:ascii="Times New Roman"/>
          <w:b w:val="false"/>
          <w:i w:val="false"/>
          <w:color w:val="000000"/>
          <w:sz w:val="28"/>
        </w:rPr>
        <w:t xml:space="preserve">
      2. Орта медицина қызметкерлері медициналық көмекті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дәрігерге дейінгі медициналық көмек көрсету қағидаларына сәйкес жүзеге асырады.</w:t>
      </w:r>
    </w:p>
    <w:bookmarkEnd w:id="2036"/>
    <w:bookmarkStart w:name="z2040" w:id="2037"/>
    <w:p>
      <w:pPr>
        <w:spacing w:after="0"/>
        <w:ind w:left="0"/>
        <w:jc w:val="both"/>
      </w:pPr>
      <w:r>
        <w:rPr>
          <w:rFonts w:ascii="Times New Roman"/>
          <w:b w:val="false"/>
          <w:i w:val="false"/>
          <w:color w:val="000000"/>
          <w:sz w:val="28"/>
        </w:rPr>
        <w:t>
      3. Дәрігерге дейінгі медициналық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37"/>
    <w:bookmarkStart w:name="z2041" w:id="2038"/>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Медициналық-санитариялық алғашқы көмек</w:t>
      </w:r>
    </w:p>
    <w:bookmarkEnd w:id="2038"/>
    <w:bookmarkStart w:name="z2042" w:id="2039"/>
    <w:p>
      <w:pPr>
        <w:spacing w:after="0"/>
        <w:ind w:left="0"/>
        <w:jc w:val="both"/>
      </w:pPr>
      <w:r>
        <w:rPr>
          <w:rFonts w:ascii="Times New Roman"/>
          <w:b w:val="false"/>
          <w:i w:val="false"/>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емдеуді, оның ішінде:</w:t>
      </w:r>
    </w:p>
    <w:bookmarkEnd w:id="2039"/>
    <w:bookmarkStart w:name="z2043" w:id="2040"/>
    <w:p>
      <w:pPr>
        <w:spacing w:after="0"/>
        <w:ind w:left="0"/>
        <w:jc w:val="both"/>
      </w:pPr>
      <w:r>
        <w:rPr>
          <w:rFonts w:ascii="Times New Roman"/>
          <w:b w:val="false"/>
          <w:i w:val="false"/>
          <w:color w:val="000000"/>
          <w:sz w:val="28"/>
        </w:rPr>
        <w:t>
      1) анағұрлым кең таралған аурулардың диагностикасын, оларды емдеуді және басқаруды;</w:t>
      </w:r>
    </w:p>
    <w:bookmarkEnd w:id="2040"/>
    <w:bookmarkStart w:name="z2044" w:id="2041"/>
    <w:p>
      <w:pPr>
        <w:spacing w:after="0"/>
        <w:ind w:left="0"/>
        <w:jc w:val="both"/>
      </w:pPr>
      <w:r>
        <w:rPr>
          <w:rFonts w:ascii="Times New Roman"/>
          <w:b w:val="false"/>
          <w:i w:val="false"/>
          <w:color w:val="000000"/>
          <w:sz w:val="28"/>
        </w:rPr>
        <w:t>
      2) халықтың нысаналы топтарын (балаларды, ересектерді) профилактикалық қарап-тексеруді;</w:t>
      </w:r>
    </w:p>
    <w:bookmarkEnd w:id="2041"/>
    <w:bookmarkStart w:name="z2045" w:id="2042"/>
    <w:p>
      <w:pPr>
        <w:spacing w:after="0"/>
        <w:ind w:left="0"/>
        <w:jc w:val="both"/>
      </w:pPr>
      <w:r>
        <w:rPr>
          <w:rFonts w:ascii="Times New Roman"/>
          <w:b w:val="false"/>
          <w:i w:val="false"/>
          <w:color w:val="000000"/>
          <w:sz w:val="28"/>
        </w:rPr>
        <w:t>
      3) аурулар тәуекеленің мінез-құлықтық факторларын ерте анықтау мен олардың мониторингін және анықталған тәуекел факторларын төмендету дағдыларына оқытуды;</w:t>
      </w:r>
    </w:p>
    <w:bookmarkEnd w:id="2042"/>
    <w:bookmarkStart w:name="z2046" w:id="2043"/>
    <w:p>
      <w:pPr>
        <w:spacing w:after="0"/>
        <w:ind w:left="0"/>
        <w:jc w:val="both"/>
      </w:pPr>
      <w:r>
        <w:rPr>
          <w:rFonts w:ascii="Times New Roman"/>
          <w:b w:val="false"/>
          <w:i w:val="false"/>
          <w:color w:val="000000"/>
          <w:sz w:val="28"/>
        </w:rPr>
        <w:t>
      4) иммундауды;</w:t>
      </w:r>
    </w:p>
    <w:bookmarkEnd w:id="2043"/>
    <w:bookmarkStart w:name="z2047" w:id="2044"/>
    <w:p>
      <w:pPr>
        <w:spacing w:after="0"/>
        <w:ind w:left="0"/>
        <w:jc w:val="both"/>
      </w:pPr>
      <w:r>
        <w:rPr>
          <w:rFonts w:ascii="Times New Roman"/>
          <w:b w:val="false"/>
          <w:i w:val="false"/>
          <w:color w:val="000000"/>
          <w:sz w:val="28"/>
        </w:rPr>
        <w:t>
      5) саламатты өмір салтын қалыптастыру мен насихаттауды;</w:t>
      </w:r>
    </w:p>
    <w:bookmarkEnd w:id="2044"/>
    <w:bookmarkStart w:name="z2048" w:id="2045"/>
    <w:p>
      <w:pPr>
        <w:spacing w:after="0"/>
        <w:ind w:left="0"/>
        <w:jc w:val="both"/>
      </w:pPr>
      <w:r>
        <w:rPr>
          <w:rFonts w:ascii="Times New Roman"/>
          <w:b w:val="false"/>
          <w:i w:val="false"/>
          <w:color w:val="000000"/>
          <w:sz w:val="28"/>
        </w:rPr>
        <w:t>
      6) репродуктивтік денсаулықты сақтау жөніндегі іс-шараларды;</w:t>
      </w:r>
    </w:p>
    <w:bookmarkEnd w:id="2045"/>
    <w:bookmarkStart w:name="z2049" w:id="2046"/>
    <w:p>
      <w:pPr>
        <w:spacing w:after="0"/>
        <w:ind w:left="0"/>
        <w:jc w:val="both"/>
      </w:pPr>
      <w:r>
        <w:rPr>
          <w:rFonts w:ascii="Times New Roman"/>
          <w:b w:val="false"/>
          <w:i w:val="false"/>
          <w:color w:val="000000"/>
          <w:sz w:val="28"/>
        </w:rPr>
        <w:t>
      7) жүкті әйелдерді және босанған әйелдерді босанғаннан кейінгі кезеңде байқауды;</w:t>
      </w:r>
    </w:p>
    <w:bookmarkEnd w:id="2046"/>
    <w:bookmarkStart w:name="z2050" w:id="2047"/>
    <w:p>
      <w:pPr>
        <w:spacing w:after="0"/>
        <w:ind w:left="0"/>
        <w:jc w:val="both"/>
      </w:pPr>
      <w:r>
        <w:rPr>
          <w:rFonts w:ascii="Times New Roman"/>
          <w:b w:val="false"/>
          <w:i w:val="false"/>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медициналық көмекке алғашқы қол жеткізу орны.</w:t>
      </w:r>
    </w:p>
    <w:bookmarkEnd w:id="2047"/>
    <w:bookmarkStart w:name="z2051" w:id="2048"/>
    <w:p>
      <w:pPr>
        <w:spacing w:after="0"/>
        <w:ind w:left="0"/>
        <w:jc w:val="both"/>
      </w:pPr>
      <w:r>
        <w:rPr>
          <w:rFonts w:ascii="Times New Roman"/>
          <w:b w:val="false"/>
          <w:i w:val="false"/>
          <w:color w:val="000000"/>
          <w:sz w:val="28"/>
        </w:rPr>
        <w:t>
      2. Медициналық-санитариялық алғашқы көмек көрсететін денсаулық сақтау ұйымдарының жұмыс қағидаттары:</w:t>
      </w:r>
    </w:p>
    <w:bookmarkEnd w:id="2048"/>
    <w:bookmarkStart w:name="z2052" w:id="2049"/>
    <w:p>
      <w:pPr>
        <w:spacing w:after="0"/>
        <w:ind w:left="0"/>
        <w:jc w:val="both"/>
      </w:pPr>
      <w:r>
        <w:rPr>
          <w:rFonts w:ascii="Times New Roman"/>
          <w:b w:val="false"/>
          <w:i w:val="false"/>
          <w:color w:val="000000"/>
          <w:sz w:val="28"/>
        </w:rPr>
        <w:t>
      1) қызмет көрсетудің отбасылық қағидаты;</w:t>
      </w:r>
    </w:p>
    <w:bookmarkEnd w:id="2049"/>
    <w:bookmarkStart w:name="z2053" w:id="2050"/>
    <w:p>
      <w:pPr>
        <w:spacing w:after="0"/>
        <w:ind w:left="0"/>
        <w:jc w:val="both"/>
      </w:pPr>
      <w:r>
        <w:rPr>
          <w:rFonts w:ascii="Times New Roman"/>
          <w:b w:val="false"/>
          <w:i w:val="false"/>
          <w:color w:val="000000"/>
          <w:sz w:val="28"/>
        </w:rPr>
        <w:t>
      2) медициналық-санитариялық алғашқы көмектің аумақтық қолжетімділігі;</w:t>
      </w:r>
    </w:p>
    <w:bookmarkEnd w:id="2050"/>
    <w:bookmarkStart w:name="z2054" w:id="2051"/>
    <w:p>
      <w:pPr>
        <w:spacing w:after="0"/>
        <w:ind w:left="0"/>
        <w:jc w:val="both"/>
      </w:pPr>
      <w:r>
        <w:rPr>
          <w:rFonts w:ascii="Times New Roman"/>
          <w:b w:val="false"/>
          <w:i w:val="false"/>
          <w:color w:val="000000"/>
          <w:sz w:val="28"/>
        </w:rPr>
        <w:t>
      3) осы баптың 2-тармағының 2) тармақшасына сәйкес аумақтық қолжетімділік шегінде медициналық ұйымды еркін таңдау;</w:t>
      </w:r>
    </w:p>
    <w:bookmarkEnd w:id="2051"/>
    <w:bookmarkStart w:name="z2055" w:id="2052"/>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2052"/>
    <w:bookmarkStart w:name="z2056" w:id="2053"/>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2053"/>
    <w:bookmarkStart w:name="z2057" w:id="2054"/>
    <w:p>
      <w:pPr>
        <w:spacing w:after="0"/>
        <w:ind w:left="0"/>
        <w:jc w:val="both"/>
      </w:pPr>
      <w:r>
        <w:rPr>
          <w:rFonts w:ascii="Times New Roman"/>
          <w:b w:val="false"/>
          <w:i w:val="false"/>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bookmarkEnd w:id="2054"/>
    <w:bookmarkStart w:name="z2058" w:id="2055"/>
    <w:p>
      <w:pPr>
        <w:spacing w:after="0"/>
        <w:ind w:left="0"/>
        <w:jc w:val="both"/>
      </w:pPr>
      <w:r>
        <w:rPr>
          <w:rFonts w:ascii="Times New Roman"/>
          <w:b w:val="false"/>
          <w:i w:val="false"/>
          <w:color w:val="000000"/>
          <w:sz w:val="28"/>
        </w:rPr>
        <w:t>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2055"/>
    <w:bookmarkStart w:name="z2059" w:id="2056"/>
    <w:p>
      <w:pPr>
        <w:spacing w:after="0"/>
        <w:ind w:left="0"/>
        <w:jc w:val="both"/>
      </w:pPr>
      <w:r>
        <w:rPr>
          <w:rFonts w:ascii="Times New Roman"/>
          <w:b w:val="false"/>
          <w:i w:val="false"/>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bookmarkEnd w:id="2056"/>
    <w:bookmarkStart w:name="z2060" w:id="2057"/>
    <w:p>
      <w:pPr>
        <w:spacing w:after="0"/>
        <w:ind w:left="0"/>
        <w:jc w:val="both"/>
      </w:pPr>
      <w:r>
        <w:rPr>
          <w:rFonts w:ascii="Times New Roman"/>
          <w:b w:val="false"/>
          <w:i w:val="false"/>
          <w:color w:val="000000"/>
          <w:sz w:val="28"/>
        </w:rPr>
        <w:t>
      Жеке тұлғаны медициналық-санитариялық алғашқы көмек ұйымына бекіту тегін медициналық көмектің кепілдік берілген көлемі шеңберінде және (немесе) міндетті әлеуметтік медициналық сақтандыру жүйесінде медициналық көмек алу құқығын іске асыру және денсаулық сақтау ұйымдарының медициналық көмек көрсету бойынша міндеттемелерін орындау үшін негіз болып табылады.</w:t>
      </w:r>
    </w:p>
    <w:bookmarkEnd w:id="2057"/>
    <w:bookmarkStart w:name="z2061" w:id="2058"/>
    <w:p>
      <w:pPr>
        <w:spacing w:after="0"/>
        <w:ind w:left="0"/>
        <w:jc w:val="both"/>
      </w:pPr>
      <w:r>
        <w:rPr>
          <w:rFonts w:ascii="Times New Roman"/>
          <w:b w:val="false"/>
          <w:i w:val="false"/>
          <w:color w:val="000000"/>
          <w:sz w:val="28"/>
        </w:rPr>
        <w:t xml:space="preserve">
      Жеке тұлғаларды медициналық-санитариялық алғашқы көмек көрсететін денсаулық сақтау ұйымдарына бекіту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58"/>
    <w:bookmarkStart w:name="z2062" w:id="2059"/>
    <w:p>
      <w:pPr>
        <w:spacing w:after="0"/>
        <w:ind w:left="0"/>
        <w:jc w:val="both"/>
      </w:pPr>
      <w:r>
        <w:rPr>
          <w:rFonts w:ascii="Times New Roman"/>
          <w:b w:val="false"/>
          <w:i w:val="false"/>
          <w:color w:val="000000"/>
          <w:sz w:val="28"/>
        </w:rPr>
        <w:t>
      5. Кезек күттірмейтін көмек көрсету үшін медициналық-санитариялық алғашқы көмек ұйымдарында кезек күттірмейтін көмек бөлімшелері (пункттері) құрылады.</w:t>
      </w:r>
    </w:p>
    <w:bookmarkEnd w:id="2059"/>
    <w:bookmarkStart w:name="z2063" w:id="2060"/>
    <w:p>
      <w:pPr>
        <w:spacing w:after="0"/>
        <w:ind w:left="0"/>
        <w:jc w:val="both"/>
      </w:pPr>
      <w:r>
        <w:rPr>
          <w:rFonts w:ascii="Times New Roman"/>
          <w:b w:val="false"/>
          <w:i w:val="false"/>
          <w:color w:val="000000"/>
          <w:sz w:val="28"/>
        </w:rPr>
        <w:t>
      6. Медициналық-санитариялық алғашқы көмектің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60"/>
    <w:bookmarkStart w:name="z2064" w:id="2061"/>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Мамандандырылған, оның ішінде жоғары технологиялық медициналық көмек</w:t>
      </w:r>
    </w:p>
    <w:bookmarkEnd w:id="2061"/>
    <w:bookmarkStart w:name="z2065" w:id="2062"/>
    <w:p>
      <w:pPr>
        <w:spacing w:after="0"/>
        <w:ind w:left="0"/>
        <w:jc w:val="both"/>
      </w:pPr>
      <w:r>
        <w:rPr>
          <w:rFonts w:ascii="Times New Roman"/>
          <w:b w:val="false"/>
          <w:i w:val="false"/>
          <w:color w:val="000000"/>
          <w:sz w:val="28"/>
        </w:rPr>
        <w:t>
      1. Мамандандырылған медициналық көмекті бейінді мамандар диагностиканың, емдеудің,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bookmarkEnd w:id="2062"/>
    <w:bookmarkStart w:name="z2066" w:id="2063"/>
    <w:p>
      <w:pPr>
        <w:spacing w:after="0"/>
        <w:ind w:left="0"/>
        <w:jc w:val="both"/>
      </w:pPr>
      <w:r>
        <w:rPr>
          <w:rFonts w:ascii="Times New Roman"/>
          <w:b w:val="false"/>
          <w:i w:val="false"/>
          <w:color w:val="000000"/>
          <w:sz w:val="28"/>
        </w:rPr>
        <w:t>
      2. Мамандандырылған медициналық көмек медициналық көмек көрсетудің екінші және 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bookmarkEnd w:id="2063"/>
    <w:bookmarkStart w:name="z2067" w:id="2064"/>
    <w:p>
      <w:pPr>
        <w:spacing w:after="0"/>
        <w:ind w:left="0"/>
        <w:jc w:val="both"/>
      </w:pPr>
      <w:r>
        <w:rPr>
          <w:rFonts w:ascii="Times New Roman"/>
          <w:b w:val="false"/>
          <w:i w:val="false"/>
          <w:color w:val="000000"/>
          <w:sz w:val="28"/>
        </w:rPr>
        <w:t>
      3. Жоғары технологиялық медициналық көмек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 болып табылады.</w:t>
      </w:r>
    </w:p>
    <w:bookmarkEnd w:id="2064"/>
    <w:bookmarkStart w:name="z2068" w:id="2065"/>
    <w:p>
      <w:pPr>
        <w:spacing w:after="0"/>
        <w:ind w:left="0"/>
        <w:jc w:val="both"/>
      </w:pPr>
      <w:r>
        <w:rPr>
          <w:rFonts w:ascii="Times New Roman"/>
          <w:b w:val="false"/>
          <w:i w:val="false"/>
          <w:color w:val="000000"/>
          <w:sz w:val="28"/>
        </w:rPr>
        <w:t xml:space="preserve">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көмектің көрсетілетін қызметтерінің тізбесіне өту өлшемшарттарын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065"/>
    <w:bookmarkStart w:name="z2069" w:id="2066"/>
    <w:p>
      <w:pPr>
        <w:spacing w:after="0"/>
        <w:ind w:left="0"/>
        <w:jc w:val="both"/>
      </w:pPr>
      <w:r>
        <w:rPr>
          <w:rFonts w:ascii="Times New Roman"/>
          <w:b w:val="false"/>
          <w:i w:val="false"/>
          <w:color w:val="000000"/>
          <w:sz w:val="28"/>
        </w:rPr>
        <w:t xml:space="preserve">
      5. Мамандандырылған, оның ішінде жоғары технологиялық медициналық көмек көрсету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66"/>
    <w:bookmarkStart w:name="z2070" w:id="2067"/>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Медициналық оңалту</w:t>
      </w:r>
    </w:p>
    <w:bookmarkEnd w:id="2067"/>
    <w:bookmarkStart w:name="z2071" w:id="2068"/>
    <w:p>
      <w:pPr>
        <w:spacing w:after="0"/>
        <w:ind w:left="0"/>
        <w:jc w:val="both"/>
      </w:pPr>
      <w:r>
        <w:rPr>
          <w:rFonts w:ascii="Times New Roman"/>
          <w:b w:val="false"/>
          <w:i w:val="false"/>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bookmarkEnd w:id="2068"/>
    <w:bookmarkStart w:name="z2072" w:id="2069"/>
    <w:p>
      <w:pPr>
        <w:spacing w:after="0"/>
        <w:ind w:left="0"/>
        <w:jc w:val="both"/>
      </w:pPr>
      <w:r>
        <w:rPr>
          <w:rFonts w:ascii="Times New Roman"/>
          <w:b w:val="false"/>
          <w:i w:val="false"/>
          <w:color w:val="000000"/>
          <w:sz w:val="28"/>
        </w:rPr>
        <w:t>
      2. Туа біткен аурулары бар адамдарға жіті 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p>
    <w:bookmarkEnd w:id="2069"/>
    <w:bookmarkStart w:name="z2073" w:id="2070"/>
    <w:p>
      <w:pPr>
        <w:spacing w:after="0"/>
        <w:ind w:left="0"/>
        <w:jc w:val="both"/>
      </w:pPr>
      <w:r>
        <w:rPr>
          <w:rFonts w:ascii="Times New Roman"/>
          <w:b w:val="false"/>
          <w:i w:val="false"/>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bookmarkEnd w:id="2070"/>
    <w:bookmarkStart w:name="z2074" w:id="2071"/>
    <w:p>
      <w:pPr>
        <w:spacing w:after="0"/>
        <w:ind w:left="0"/>
        <w:jc w:val="both"/>
      </w:pPr>
      <w:r>
        <w:rPr>
          <w:rFonts w:ascii="Times New Roman"/>
          <w:b w:val="false"/>
          <w:i w:val="false"/>
          <w:color w:val="000000"/>
          <w:sz w:val="28"/>
        </w:rPr>
        <w:t>
      4. Мультипәндік топтың қорытындысы бойынша оңалту ықтималы жоқ пациентке медициналық оңалту көрсетілмейді.</w:t>
      </w:r>
    </w:p>
    <w:bookmarkEnd w:id="2071"/>
    <w:bookmarkStart w:name="z2075" w:id="2072"/>
    <w:p>
      <w:pPr>
        <w:spacing w:after="0"/>
        <w:ind w:left="0"/>
        <w:jc w:val="both"/>
      </w:pPr>
      <w:r>
        <w:rPr>
          <w:rFonts w:ascii="Times New Roman"/>
          <w:b w:val="false"/>
          <w:i w:val="false"/>
          <w:color w:val="000000"/>
          <w:sz w:val="28"/>
        </w:rPr>
        <w:t>
      5. Медициналық абилитация - мүгедек балалардың қалыптаспаған функциялар мен дағдыларды меңгеруге немесе алмастыруға және оларды қоғамға интеграциялауға бағытталған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bookmarkEnd w:id="2072"/>
    <w:bookmarkStart w:name="z2076" w:id="2073"/>
    <w:p>
      <w:pPr>
        <w:spacing w:after="0"/>
        <w:ind w:left="0"/>
        <w:jc w:val="both"/>
      </w:pPr>
      <w:r>
        <w:rPr>
          <w:rFonts w:ascii="Times New Roman"/>
          <w:b w:val="false"/>
          <w:i w:val="false"/>
          <w:color w:val="000000"/>
          <w:sz w:val="28"/>
        </w:rPr>
        <w:t xml:space="preserve">
      6. Медициналық оңалтуды көрсету тәртібін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073"/>
    <w:bookmarkStart w:name="z2077" w:id="2074"/>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Паллиативтік медициналық көмек</w:t>
      </w:r>
    </w:p>
    <w:bookmarkEnd w:id="2074"/>
    <w:bookmarkStart w:name="z2078" w:id="2075"/>
    <w:p>
      <w:pPr>
        <w:spacing w:after="0"/>
        <w:ind w:left="0"/>
        <w:jc w:val="both"/>
      </w:pPr>
      <w:r>
        <w:rPr>
          <w:rFonts w:ascii="Times New Roman"/>
          <w:b w:val="false"/>
          <w:i w:val="false"/>
          <w:color w:val="000000"/>
          <w:sz w:val="28"/>
        </w:rPr>
        <w:t xml:space="preserve">
      1. </w:t>
      </w:r>
      <w:r>
        <w:rPr>
          <w:rFonts w:ascii="Times New Roman"/>
          <w:b w:val="false"/>
          <w:i w:val="false"/>
          <w:color w:val="000000"/>
          <w:sz w:val="28"/>
          <w:u w:val="single"/>
        </w:rPr>
        <w:t>Паллиативтік</w:t>
      </w:r>
      <w:r>
        <w:rPr>
          <w:rFonts w:ascii="Times New Roman"/>
          <w:b w:val="false"/>
          <w:i w:val="false"/>
          <w:color w:val="000000"/>
          <w:sz w:val="28"/>
        </w:rPr>
        <w:t xml:space="preserve"> </w:t>
      </w:r>
      <w:r>
        <w:rPr>
          <w:rFonts w:ascii="Times New Roman"/>
          <w:b w:val="false"/>
          <w:i w:val="false"/>
          <w:color w:val="000000"/>
          <w:sz w:val="28"/>
          <w:u w:val="single"/>
        </w:rPr>
        <w:t>көмек</w:t>
      </w:r>
      <w:r>
        <w:rPr>
          <w:rFonts w:ascii="Times New Roman"/>
          <w:b w:val="false"/>
          <w:i w:val="false"/>
          <w:color w:val="000000"/>
          <w:sz w:val="28"/>
        </w:rPr>
        <w:t xml:space="preserve">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әлеуметтік көрсетілетін қызметтерді, рухани қолдауды қамтитын көрсетілетін қызметтер кешені.</w:t>
      </w:r>
    </w:p>
    <w:bookmarkEnd w:id="2075"/>
    <w:bookmarkStart w:name="z2079" w:id="2076"/>
    <w:p>
      <w:pPr>
        <w:spacing w:after="0"/>
        <w:ind w:left="0"/>
        <w:jc w:val="both"/>
      </w:pPr>
      <w:r>
        <w:rPr>
          <w:rFonts w:ascii="Times New Roman"/>
          <w:b w:val="false"/>
          <w:i w:val="false"/>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жеңілдетуге бағытталған медициналық көрсетілетін қызметтер кешені.</w:t>
      </w:r>
    </w:p>
    <w:bookmarkEnd w:id="2076"/>
    <w:bookmarkStart w:name="z2080" w:id="2077"/>
    <w:p>
      <w:pPr>
        <w:spacing w:after="0"/>
        <w:ind w:left="0"/>
        <w:jc w:val="both"/>
      </w:pPr>
      <w:r>
        <w:rPr>
          <w:rFonts w:ascii="Times New Roman"/>
          <w:b w:val="false"/>
          <w:i w:val="false"/>
          <w:color w:val="000000"/>
          <w:sz w:val="28"/>
        </w:rPr>
        <w:t xml:space="preserve">
      Паллиативтік медициналық көмек уәкілетті орган әзірлейтін және </w:t>
      </w:r>
      <w:r>
        <w:rPr>
          <w:rFonts w:ascii="Times New Roman"/>
          <w:b w:val="false"/>
          <w:i w:val="false"/>
          <w:color w:val="000000"/>
          <w:sz w:val="28"/>
          <w:u w:val="single"/>
        </w:rPr>
        <w:t>бекітетін</w:t>
      </w:r>
      <w:r>
        <w:rPr>
          <w:rFonts w:ascii="Times New Roman"/>
          <w:b w:val="false"/>
          <w:i w:val="false"/>
          <w:color w:val="000000"/>
          <w:sz w:val="28"/>
        </w:rPr>
        <w:t xml:space="preserve"> денсаулық сақтау саласындағы стандарт негізінде көрсетіледі.</w:t>
      </w:r>
    </w:p>
    <w:bookmarkEnd w:id="2077"/>
    <w:bookmarkStart w:name="z2081" w:id="2078"/>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Мейіргерлік қызмет</w:t>
      </w:r>
    </w:p>
    <w:bookmarkEnd w:id="2078"/>
    <w:bookmarkStart w:name="z2082" w:id="2079"/>
    <w:p>
      <w:pPr>
        <w:spacing w:after="0"/>
        <w:ind w:left="0"/>
        <w:jc w:val="both"/>
      </w:pPr>
      <w:r>
        <w:rPr>
          <w:rFonts w:ascii="Times New Roman"/>
          <w:b w:val="false"/>
          <w:i w:val="false"/>
          <w:color w:val="000000"/>
          <w:sz w:val="28"/>
        </w:rPr>
        <w:t>
      1. Мейіргерлік қызмет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bookmarkEnd w:id="2079"/>
    <w:bookmarkStart w:name="z2083" w:id="2080"/>
    <w:p>
      <w:pPr>
        <w:spacing w:after="0"/>
        <w:ind w:left="0"/>
        <w:jc w:val="both"/>
      </w:pPr>
      <w:r>
        <w:rPr>
          <w:rFonts w:ascii="Times New Roman"/>
          <w:b w:val="false"/>
          <w:i w:val="false"/>
          <w:color w:val="000000"/>
          <w:sz w:val="28"/>
        </w:rPr>
        <w:t>
      Мейіргер - мейіргер ісі саласында техникалық және кәсіптік медициналық білімі бар, мейіргерлік күтімді дербес немесе кеңейтілген практика мейіргерінің немесе дәрігердің супервизиясымен жүзеге асыратын маман.</w:t>
      </w:r>
    </w:p>
    <w:bookmarkEnd w:id="2080"/>
    <w:bookmarkStart w:name="z2084" w:id="2081"/>
    <w:p>
      <w:pPr>
        <w:spacing w:after="0"/>
        <w:ind w:left="0"/>
        <w:jc w:val="both"/>
      </w:pPr>
      <w:r>
        <w:rPr>
          <w:rFonts w:ascii="Times New Roman"/>
          <w:b w:val="false"/>
          <w:i w:val="false"/>
          <w:color w:val="000000"/>
          <w:sz w:val="28"/>
        </w:rPr>
        <w:t>
      Кеңейтілген практика мейіргері - мейіргер ісі саласында орта білімнен кейінгі немесе жоғары білімі бар, мейіргерлік күтім шеңберінде кеңейтілген функцияларды жүзеге асыратын маман.</w:t>
      </w:r>
    </w:p>
    <w:bookmarkEnd w:id="2081"/>
    <w:bookmarkStart w:name="z2085" w:id="2082"/>
    <w:p>
      <w:pPr>
        <w:spacing w:after="0"/>
        <w:ind w:left="0"/>
        <w:jc w:val="both"/>
      </w:pPr>
      <w:r>
        <w:rPr>
          <w:rFonts w:ascii="Times New Roman"/>
          <w:b w:val="false"/>
          <w:i w:val="false"/>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bookmarkEnd w:id="2082"/>
    <w:bookmarkStart w:name="z2086" w:id="2083"/>
    <w:p>
      <w:pPr>
        <w:spacing w:after="0"/>
        <w:ind w:left="0"/>
        <w:jc w:val="both"/>
      </w:pPr>
      <w:r>
        <w:rPr>
          <w:rFonts w:ascii="Times New Roman"/>
          <w:b w:val="false"/>
          <w:i w:val="false"/>
          <w:color w:val="000000"/>
          <w:sz w:val="28"/>
        </w:rPr>
        <w:t xml:space="preserve">
      3. Мейіргерлер мен кеңейтілген практика мейіргерлері мейіргерлік күтімді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мейіргерлік күтім көрсету қағидаларына сәйкес жүзеге асырады, сондай-ақ клиникалық мейіргерлік нұсқауларды басшылыққа алады.</w:t>
      </w:r>
    </w:p>
    <w:bookmarkEnd w:id="2083"/>
    <w:bookmarkStart w:name="z2087" w:id="2084"/>
    <w:p>
      <w:pPr>
        <w:spacing w:after="0"/>
        <w:ind w:left="0"/>
        <w:jc w:val="both"/>
      </w:pPr>
      <w:r>
        <w:rPr>
          <w:rFonts w:ascii="Times New Roman"/>
          <w:b w:val="false"/>
          <w:i w:val="false"/>
          <w:color w:val="000000"/>
          <w:sz w:val="28"/>
        </w:rPr>
        <w:t>
      4. Клиникалық мейіргерлік нұсқаулар кәсіптік медициналық 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bookmarkEnd w:id="2084"/>
    <w:bookmarkStart w:name="z2088" w:id="2085"/>
    <w:p>
      <w:pPr>
        <w:spacing w:after="0"/>
        <w:ind w:left="0"/>
        <w:jc w:val="both"/>
      </w:pPr>
      <w:r>
        <w:rPr>
          <w:rFonts w:ascii="Times New Roman"/>
          <w:b w:val="false"/>
          <w:i w:val="false"/>
          <w:color w:val="000000"/>
          <w:sz w:val="28"/>
        </w:rPr>
        <w:t>
      5. Кеңейтілген практика мейіргерлерінің клиникалық хаттамаларға және клиникалық мейіргерлік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bookmarkEnd w:id="2085"/>
    <w:bookmarkStart w:name="z2089" w:id="2086"/>
    <w:p>
      <w:pPr>
        <w:spacing w:after="0"/>
        <w:ind w:left="0"/>
        <w:jc w:val="both"/>
      </w:pPr>
      <w:r>
        <w:rPr>
          <w:rFonts w:ascii="Times New Roman"/>
          <w:b w:val="false"/>
          <w:i w:val="false"/>
          <w:color w:val="000000"/>
          <w:sz w:val="28"/>
        </w:rPr>
        <w:t xml:space="preserve">
      6. Мейіргерлік күтім көрсету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bookmarkEnd w:id="2086"/>
    <w:bookmarkStart w:name="z2090" w:id="2087"/>
    <w:p>
      <w:pPr>
        <w:spacing w:after="0"/>
        <w:ind w:left="0"/>
        <w:jc w:val="both"/>
      </w:pPr>
      <w:r>
        <w:rPr>
          <w:rFonts w:ascii="Times New Roman"/>
          <w:b w:val="false"/>
          <w:i w:val="false"/>
          <w:color w:val="000000"/>
          <w:sz w:val="28"/>
        </w:rPr>
        <w:t>
      7. Мейіргерлік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087"/>
    <w:bookmarkStart w:name="z2091" w:id="2088"/>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Медициналық көмек көрсетудің интеграцияланған моделі</w:t>
      </w:r>
    </w:p>
    <w:bookmarkEnd w:id="2088"/>
    <w:bookmarkStart w:name="z2092" w:id="2089"/>
    <w:p>
      <w:pPr>
        <w:spacing w:after="0"/>
        <w:ind w:left="0"/>
        <w:jc w:val="both"/>
      </w:pPr>
      <w:r>
        <w:rPr>
          <w:rFonts w:ascii="Times New Roman"/>
          <w:b w:val="false"/>
          <w:i w:val="false"/>
          <w:color w:val="000000"/>
          <w:sz w:val="28"/>
        </w:rPr>
        <w:t>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көрсетуді ұйымдастыру моделі.</w:t>
      </w:r>
    </w:p>
    <w:bookmarkEnd w:id="2089"/>
    <w:bookmarkStart w:name="z2093" w:id="2090"/>
    <w:p>
      <w:pPr>
        <w:spacing w:after="0"/>
        <w:ind w:left="0"/>
        <w:jc w:val="both"/>
      </w:pPr>
      <w:r>
        <w:rPr>
          <w:rFonts w:ascii="Times New Roman"/>
          <w:b w:val="false"/>
          <w:i w:val="false"/>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2090"/>
    <w:bookmarkStart w:name="z2094" w:id="2091"/>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Қашықтықтан медициналық қызметтер көрсетудің ерекшеліктері</w:t>
      </w:r>
    </w:p>
    <w:bookmarkEnd w:id="2091"/>
    <w:bookmarkStart w:name="z2095" w:id="2092"/>
    <w:p>
      <w:pPr>
        <w:spacing w:after="0"/>
        <w:ind w:left="0"/>
        <w:jc w:val="both"/>
      </w:pPr>
      <w:r>
        <w:rPr>
          <w:rFonts w:ascii="Times New Roman"/>
          <w:b w:val="false"/>
          <w:i w:val="false"/>
          <w:color w:val="000000"/>
          <w:sz w:val="28"/>
        </w:rPr>
        <w:t>
      1. Қашықтықтан медициналық көрсетілетін қызметтер:</w:t>
      </w:r>
    </w:p>
    <w:bookmarkEnd w:id="2092"/>
    <w:bookmarkStart w:name="z2096" w:id="2093"/>
    <w:p>
      <w:pPr>
        <w:spacing w:after="0"/>
        <w:ind w:left="0"/>
        <w:jc w:val="both"/>
      </w:pPr>
      <w:r>
        <w:rPr>
          <w:rFonts w:ascii="Times New Roman"/>
          <w:b w:val="false"/>
          <w:i w:val="false"/>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 көрсетуі;</w:t>
      </w:r>
    </w:p>
    <w:bookmarkEnd w:id="2093"/>
    <w:bookmarkStart w:name="z2097" w:id="2094"/>
    <w:p>
      <w:pPr>
        <w:spacing w:after="0"/>
        <w:ind w:left="0"/>
        <w:jc w:val="both"/>
      </w:pPr>
      <w:r>
        <w:rPr>
          <w:rFonts w:ascii="Times New Roman"/>
          <w:b w:val="false"/>
          <w:i w:val="false"/>
          <w:color w:val="000000"/>
          <w:sz w:val="28"/>
        </w:rPr>
        <w:t>
      2) пациентті медициналық көмек көрсетудің жоғары тұрған деңгейлеріне жүзбе-жүз консультацияға жіберудің орындылығы;</w:t>
      </w:r>
    </w:p>
    <w:bookmarkEnd w:id="2094"/>
    <w:bookmarkStart w:name="z2098" w:id="2095"/>
    <w:p>
      <w:pPr>
        <w:spacing w:after="0"/>
        <w:ind w:left="0"/>
        <w:jc w:val="both"/>
      </w:pPr>
      <w:r>
        <w:rPr>
          <w:rFonts w:ascii="Times New Roman"/>
          <w:b w:val="false"/>
          <w:i w:val="false"/>
          <w:color w:val="000000"/>
          <w:sz w:val="28"/>
        </w:rPr>
        <w:t>
      3) бірінші деңгейдегі және ауылдық денсаулық сақтау мамандарына екінші және үшінші деңгейлердегі мамандардың практикалық көмек көрсетуі;</w:t>
      </w:r>
    </w:p>
    <w:bookmarkEnd w:id="2095"/>
    <w:bookmarkStart w:name="z2099" w:id="2096"/>
    <w:p>
      <w:pPr>
        <w:spacing w:after="0"/>
        <w:ind w:left="0"/>
        <w:jc w:val="both"/>
      </w:pPr>
      <w:r>
        <w:rPr>
          <w:rFonts w:ascii="Times New Roman"/>
          <w:b w:val="false"/>
          <w:i w:val="false"/>
          <w:color w:val="000000"/>
          <w:sz w:val="28"/>
        </w:rPr>
        <w:t>
      4) емдік-диагностикалық іс-шаралардың, пациент денсаулығының жай-күйін медициналық байқаудың тиімділігін бағалау;</w:t>
      </w:r>
    </w:p>
    <w:bookmarkEnd w:id="2096"/>
    <w:bookmarkStart w:name="z2100" w:id="2097"/>
    <w:p>
      <w:pPr>
        <w:spacing w:after="0"/>
        <w:ind w:left="0"/>
        <w:jc w:val="both"/>
      </w:pPr>
      <w:r>
        <w:rPr>
          <w:rFonts w:ascii="Times New Roman"/>
          <w:b w:val="false"/>
          <w:i w:val="false"/>
          <w:color w:val="000000"/>
          <w:sz w:val="28"/>
        </w:rPr>
        <w:t>
      5) диагнозды нақтылау, пациентті байқап отырудың алдағы тактикасын түзету мен айқындау және емдік-диагностикалық іс-шараларды тағайындау;</w:t>
      </w:r>
    </w:p>
    <w:bookmarkEnd w:id="2097"/>
    <w:bookmarkStart w:name="z2101" w:id="2098"/>
    <w:p>
      <w:pPr>
        <w:spacing w:after="0"/>
        <w:ind w:left="0"/>
        <w:jc w:val="both"/>
      </w:pPr>
      <w:r>
        <w:rPr>
          <w:rFonts w:ascii="Times New Roman"/>
          <w:b w:val="false"/>
          <w:i w:val="false"/>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bookmarkEnd w:id="2098"/>
    <w:bookmarkStart w:name="z2102" w:id="2099"/>
    <w:p>
      <w:pPr>
        <w:spacing w:after="0"/>
        <w:ind w:left="0"/>
        <w:jc w:val="both"/>
      </w:pPr>
      <w:r>
        <w:rPr>
          <w:rFonts w:ascii="Times New Roman"/>
          <w:b w:val="false"/>
          <w:i w:val="false"/>
          <w:color w:val="000000"/>
          <w:sz w:val="28"/>
        </w:rPr>
        <w:t>
      7) қашықтықтан консилиумдар ұйымдастыру;</w:t>
      </w:r>
    </w:p>
    <w:bookmarkEnd w:id="2099"/>
    <w:bookmarkStart w:name="z2103" w:id="2100"/>
    <w:p>
      <w:pPr>
        <w:spacing w:after="0"/>
        <w:ind w:left="0"/>
        <w:jc w:val="both"/>
      </w:pPr>
      <w:r>
        <w:rPr>
          <w:rFonts w:ascii="Times New Roman"/>
          <w:b w:val="false"/>
          <w:i w:val="false"/>
          <w:color w:val="000000"/>
          <w:sz w:val="28"/>
        </w:rPr>
        <w:t>
      8) медициналық оңалту қызметтерін көрсету үшін ұсынылады.</w:t>
      </w:r>
    </w:p>
    <w:bookmarkEnd w:id="2100"/>
    <w:bookmarkStart w:name="z2104" w:id="2101"/>
    <w:p>
      <w:pPr>
        <w:spacing w:after="0"/>
        <w:ind w:left="0"/>
        <w:jc w:val="both"/>
      </w:pPr>
      <w:r>
        <w:rPr>
          <w:rFonts w:ascii="Times New Roman"/>
          <w:b w:val="false"/>
          <w:i w:val="false"/>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электрондық 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паспортына енгізуге жатады.</w:t>
      </w:r>
    </w:p>
    <w:bookmarkEnd w:id="2101"/>
    <w:bookmarkStart w:name="z2105" w:id="2102"/>
    <w:p>
      <w:pPr>
        <w:spacing w:after="0"/>
        <w:ind w:left="0"/>
        <w:jc w:val="both"/>
      </w:pPr>
      <w:r>
        <w:rPr>
          <w:rFonts w:ascii="Times New Roman"/>
          <w:b w:val="false"/>
          <w:i w:val="false"/>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bookmarkEnd w:id="2102"/>
    <w:bookmarkStart w:name="z2106" w:id="2103"/>
    <w:p>
      <w:pPr>
        <w:spacing w:after="0"/>
        <w:ind w:left="0"/>
        <w:jc w:val="both"/>
      </w:pPr>
      <w:r>
        <w:rPr>
          <w:rFonts w:ascii="Times New Roman"/>
          <w:b w:val="false"/>
          <w:i w:val="false"/>
          <w:color w:val="000000"/>
          <w:sz w:val="28"/>
        </w:rPr>
        <w:t xml:space="preserve">
      4. Қашықтықтан медициналық көрсетілетін қызметтер Қазақстан Республикасының дербес деректерді қорғау саласындағы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талаптар сақтала отырып және медицина қызметкері құпиясы сақтала отырып жүзеге асырылады.</w:t>
      </w:r>
    </w:p>
    <w:bookmarkEnd w:id="2103"/>
    <w:bookmarkStart w:name="z2107" w:id="2104"/>
    <w:p>
      <w:pPr>
        <w:spacing w:after="0"/>
        <w:ind w:left="0"/>
        <w:jc w:val="both"/>
      </w:pPr>
      <w:r>
        <w:rPr>
          <w:rFonts w:ascii="Times New Roman"/>
          <w:b w:val="false"/>
          <w:i w:val="false"/>
          <w:color w:val="000000"/>
          <w:sz w:val="28"/>
        </w:rPr>
        <w:t xml:space="preserve">
      5. Қашықтықтан медициналық көрсетілетін қызметтерді ұйымдастыру, ұсыну және ақы төлеу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104"/>
    <w:bookmarkStart w:name="z2108" w:id="2105"/>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Зертханалық диагностика</w:t>
      </w:r>
    </w:p>
    <w:bookmarkEnd w:id="2105"/>
    <w:bookmarkStart w:name="z2109" w:id="2106"/>
    <w:p>
      <w:pPr>
        <w:spacing w:after="0"/>
        <w:ind w:left="0"/>
        <w:jc w:val="both"/>
      </w:pPr>
      <w:r>
        <w:rPr>
          <w:rFonts w:ascii="Times New Roman"/>
          <w:b w:val="false"/>
          <w:i w:val="false"/>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bookmarkEnd w:id="2106"/>
    <w:bookmarkStart w:name="z2110" w:id="2107"/>
    <w:p>
      <w:pPr>
        <w:spacing w:after="0"/>
        <w:ind w:left="0"/>
        <w:jc w:val="both"/>
      </w:pPr>
      <w:r>
        <w:rPr>
          <w:rFonts w:ascii="Times New Roman"/>
          <w:b w:val="false"/>
          <w:i w:val="false"/>
          <w:color w:val="000000"/>
          <w:sz w:val="28"/>
        </w:rPr>
        <w:t xml:space="preserve">
      2. Зертханалық диагностика жүргізуді ұйымдастыру стандартын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07"/>
    <w:bookmarkStart w:name="z2111" w:id="2108"/>
    <w:p>
      <w:pPr>
        <w:spacing w:after="0"/>
        <w:ind w:left="0"/>
        <w:jc w:val="both"/>
      </w:pPr>
      <w:r>
        <w:rPr>
          <w:rFonts w:ascii="Times New Roman"/>
          <w:b w:val="false"/>
          <w:i w:val="false"/>
          <w:color w:val="000000"/>
          <w:sz w:val="28"/>
        </w:rPr>
        <w:t xml:space="preserve">
      3. Зертханалық зерттеулер өлшемдерінің сапасын сыртқы бағалауды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референс-зертханалар бақылайды және орындайды.</w:t>
      </w:r>
    </w:p>
    <w:bookmarkEnd w:id="2108"/>
    <w:bookmarkStart w:name="z2112" w:id="2109"/>
    <w:p>
      <w:pPr>
        <w:spacing w:after="0"/>
        <w:ind w:left="0"/>
        <w:jc w:val="both"/>
      </w:pPr>
      <w:r>
        <w:rPr>
          <w:rFonts w:ascii="Times New Roman"/>
          <w:b w:val="false"/>
          <w:i w:val="false"/>
          <w:color w:val="000000"/>
          <w:sz w:val="28"/>
        </w:rPr>
        <w:t xml:space="preserve">
      4. Референс-зертханалардың тізбесін, олардың қызметі туралы ережелерді, сондай-ақ оларды таңдауға қойылатын өлшемшарттар мен талаптарды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109"/>
    <w:bookmarkStart w:name="z2113" w:id="2110"/>
    <w:p>
      <w:pPr>
        <w:spacing w:after="0"/>
        <w:ind w:left="0"/>
        <w:jc w:val="both"/>
      </w:pPr>
      <w:r>
        <w:rPr>
          <w:rFonts w:ascii="Times New Roman"/>
          <w:b w:val="false"/>
          <w:i w:val="false"/>
          <w:color w:val="000000"/>
          <w:sz w:val="28"/>
        </w:rPr>
        <w:t>
      5. Зертханалық диагностиканың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2110"/>
    <w:bookmarkStart w:name="z2114" w:id="2111"/>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Патологиялық-анатомиялық диагностика</w:t>
      </w:r>
    </w:p>
    <w:bookmarkEnd w:id="2111"/>
    <w:bookmarkStart w:name="z2115" w:id="2112"/>
    <w:p>
      <w:pPr>
        <w:spacing w:after="0"/>
        <w:ind w:left="0"/>
        <w:jc w:val="both"/>
      </w:pPr>
      <w:r>
        <w:rPr>
          <w:rFonts w:ascii="Times New Roman"/>
          <w:b w:val="false"/>
          <w:i w:val="false"/>
          <w:color w:val="000000"/>
          <w:sz w:val="28"/>
        </w:rPr>
        <w:t>
      1. Патологиялық-анатомиялық диагностика пациенттердің хирургиялық операция және (немесе)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өзгерістердің жиынтығын талдау арқылы диагнозды анықтау мақсатында жүргізіледі.</w:t>
      </w:r>
    </w:p>
    <w:bookmarkEnd w:id="2112"/>
    <w:bookmarkStart w:name="z2116" w:id="2113"/>
    <w:p>
      <w:pPr>
        <w:spacing w:after="0"/>
        <w:ind w:left="0"/>
        <w:jc w:val="both"/>
      </w:pPr>
      <w:r>
        <w:rPr>
          <w:rFonts w:ascii="Times New Roman"/>
          <w:b w:val="false"/>
          <w:i w:val="false"/>
          <w:color w:val="000000"/>
          <w:sz w:val="28"/>
        </w:rPr>
        <w:t xml:space="preserve">
      2. Патологиялық-анатомиялық ашып-қарау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нысан бойынша қайтыс болу фактісін куәландыратын құжат беріле отырып, қайтыс болу себептерін анықтау және аурудың диагнозын нақтылау мақсатында жүргізіледі.</w:t>
      </w:r>
    </w:p>
    <w:bookmarkEnd w:id="2113"/>
    <w:bookmarkStart w:name="z2117" w:id="2114"/>
    <w:p>
      <w:pPr>
        <w:spacing w:after="0"/>
        <w:ind w:left="0"/>
        <w:jc w:val="both"/>
      </w:pPr>
      <w:r>
        <w:rPr>
          <w:rFonts w:ascii="Times New Roman"/>
          <w:b w:val="false"/>
          <w:i w:val="false"/>
          <w:color w:val="000000"/>
          <w:sz w:val="28"/>
        </w:rPr>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клиникалық-анатомиялық салыстыру нәтижелеріне негізделеді.</w:t>
      </w:r>
    </w:p>
    <w:bookmarkEnd w:id="2114"/>
    <w:bookmarkStart w:name="z2118" w:id="2115"/>
    <w:p>
      <w:pPr>
        <w:spacing w:after="0"/>
        <w:ind w:left="0"/>
        <w:jc w:val="both"/>
      </w:pPr>
      <w:r>
        <w:rPr>
          <w:rFonts w:ascii="Times New Roman"/>
          <w:b w:val="false"/>
          <w:i w:val="false"/>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bookmarkEnd w:id="2115"/>
    <w:bookmarkStart w:name="z2119" w:id="2116"/>
    <w:p>
      <w:pPr>
        <w:spacing w:after="0"/>
        <w:ind w:left="0"/>
        <w:jc w:val="both"/>
      </w:pPr>
      <w:r>
        <w:rPr>
          <w:rFonts w:ascii="Times New Roman"/>
          <w:b w:val="false"/>
          <w:i w:val="false"/>
          <w:color w:val="000000"/>
          <w:sz w:val="28"/>
        </w:rPr>
        <w:t>
      Өлімнің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bookmarkEnd w:id="2116"/>
    <w:bookmarkStart w:name="z2120" w:id="2117"/>
    <w:p>
      <w:pPr>
        <w:spacing w:after="0"/>
        <w:ind w:left="0"/>
        <w:jc w:val="both"/>
      </w:pPr>
      <w:r>
        <w:rPr>
          <w:rFonts w:ascii="Times New Roman"/>
          <w:b w:val="false"/>
          <w:i w:val="false"/>
          <w:color w:val="000000"/>
          <w:sz w:val="28"/>
        </w:rPr>
        <w:t xml:space="preserve">
      5. Қайтыс болған адамның жұбайының (зайыбының), жақын туыстарының немесе заңды өкілінің талап етуі бойынша патологиялық-анатомиялық ашып-қарауды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тәуелсіз сарапшы (сарапшылар) жүргізуі мүмкін.</w:t>
      </w:r>
    </w:p>
    <w:bookmarkEnd w:id="2117"/>
    <w:bookmarkStart w:name="z2121" w:id="2118"/>
    <w:p>
      <w:pPr>
        <w:spacing w:after="0"/>
        <w:ind w:left="0"/>
        <w:jc w:val="both"/>
      </w:pPr>
      <w:r>
        <w:rPr>
          <w:rFonts w:ascii="Times New Roman"/>
          <w:b w:val="false"/>
          <w:i w:val="false"/>
          <w:color w:val="000000"/>
          <w:sz w:val="28"/>
        </w:rPr>
        <w:t xml:space="preserve">
      6. Қайтыс болу себебі және аурудың диагнозы туралы патологиялық-анатомиялық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жағдайларда құқық қорғау органдарының және (немесе) соттың талап етуі бойынша медициналық қызметтер (көмек) көрсету саласындағы мемлекеттік орган береді.</w:t>
      </w:r>
    </w:p>
    <w:bookmarkEnd w:id="2118"/>
    <w:bookmarkStart w:name="z2122" w:id="2119"/>
    <w:p>
      <w:pPr>
        <w:spacing w:after="0"/>
        <w:ind w:left="0"/>
        <w:jc w:val="both"/>
      </w:pPr>
      <w:r>
        <w:rPr>
          <w:rFonts w:ascii="Times New Roman"/>
          <w:b w:val="false"/>
          <w:i w:val="false"/>
          <w:color w:val="000000"/>
          <w:sz w:val="28"/>
        </w:rPr>
        <w:t xml:space="preserve">
      7. Патологиялық-анатомиялық диагностика көрсетуді ұйымдастыру стандартын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19"/>
    <w:bookmarkStart w:name="z2123" w:id="2120"/>
    <w:p>
      <w:pPr>
        <w:spacing w:after="0"/>
        <w:ind w:left="0"/>
        <w:jc w:val="both"/>
      </w:pPr>
      <w:r>
        <w:rPr>
          <w:rFonts w:ascii="Times New Roman"/>
          <w:b w:val="false"/>
          <w:i w:val="false"/>
          <w:color w:val="000000"/>
          <w:sz w:val="28"/>
        </w:rPr>
        <w:t xml:space="preserve">
      8. Патологиялық-анатомиялық ашып-қарау нәтижелері туралы қорытындыға қайтыс болған адамның жұбайы (зайыбы), жақын туысы немесе заңды өкілі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сотқа шағым жасауы мүмкін.</w:t>
      </w:r>
    </w:p>
    <w:bookmarkEnd w:id="2120"/>
    <w:bookmarkStart w:name="z2124" w:id="2121"/>
    <w:p>
      <w:pPr>
        <w:spacing w:after="0"/>
        <w:ind w:left="0"/>
        <w:jc w:val="both"/>
      </w:pPr>
      <w:r>
        <w:rPr>
          <w:rFonts w:ascii="Times New Roman"/>
          <w:b w:val="false"/>
          <w:i w:val="false"/>
          <w:color w:val="000000"/>
          <w:sz w:val="28"/>
        </w:rPr>
        <w:t>
      9. Патологиялық-анатомиялық ашып-қарау қайтыс болған адамның денесіне ізгі ықтияттылықпен қарай отырып және оның сыртқы анатомиялық қалпын барынша сақтай отырып жүргізіледі.</w:t>
      </w:r>
    </w:p>
    <w:bookmarkEnd w:id="2121"/>
    <w:bookmarkStart w:name="z2125" w:id="2122"/>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Дәстүрлі медицина. Емшілік</w:t>
      </w:r>
    </w:p>
    <w:bookmarkEnd w:id="2122"/>
    <w:bookmarkStart w:name="z2126" w:id="2123"/>
    <w:p>
      <w:pPr>
        <w:spacing w:after="0"/>
        <w:ind w:left="0"/>
        <w:jc w:val="both"/>
      </w:pPr>
      <w:r>
        <w:rPr>
          <w:rFonts w:ascii="Times New Roman"/>
          <w:b w:val="false"/>
          <w:i w:val="false"/>
          <w:color w:val="000000"/>
          <w:sz w:val="28"/>
        </w:rPr>
        <w:t>
      1. Дәстүрлі медицина - халық медицинасының көпғасырлық дәстүрлеріне негізделген және медициналық қолдануға рұқсат етілген, профилактиканың, диагностиканың, емдеудің және оңалтудың кодификацияланған әдістерінің жиынтығы.</w:t>
      </w:r>
    </w:p>
    <w:bookmarkEnd w:id="2123"/>
    <w:bookmarkStart w:name="z2127" w:id="2124"/>
    <w:p>
      <w:pPr>
        <w:spacing w:after="0"/>
        <w:ind w:left="0"/>
        <w:jc w:val="both"/>
      </w:pPr>
      <w:r>
        <w:rPr>
          <w:rFonts w:ascii="Times New Roman"/>
          <w:b w:val="false"/>
          <w:i w:val="false"/>
          <w:color w:val="000000"/>
          <w:sz w:val="28"/>
        </w:rPr>
        <w:t xml:space="preserve">
      2. Медициналық білімі бар, денсаулық сақтау саласындағы маман сертификаты және Қазақстан Республикасының рұқсаттар және хабарламалар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лицензиясы бар адамдардың дәстүрлі медицина саласындағы қызметке құқығы бар.</w:t>
      </w:r>
    </w:p>
    <w:bookmarkEnd w:id="2124"/>
    <w:bookmarkStart w:name="z2128" w:id="2125"/>
    <w:p>
      <w:pPr>
        <w:spacing w:after="0"/>
        <w:ind w:left="0"/>
        <w:jc w:val="both"/>
      </w:pPr>
      <w:r>
        <w:rPr>
          <w:rFonts w:ascii="Times New Roman"/>
          <w:b w:val="false"/>
          <w:i w:val="false"/>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практикалық қолдану.</w:t>
      </w:r>
    </w:p>
    <w:bookmarkEnd w:id="2125"/>
    <w:bookmarkStart w:name="z2129" w:id="2126"/>
    <w:p>
      <w:pPr>
        <w:spacing w:after="0"/>
        <w:ind w:left="0"/>
        <w:jc w:val="both"/>
      </w:pPr>
      <w:r>
        <w:rPr>
          <w:rFonts w:ascii="Times New Roman"/>
          <w:b w:val="false"/>
          <w:i w:val="false"/>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bookmarkEnd w:id="2126"/>
    <w:bookmarkStart w:name="z2130" w:id="2127"/>
    <w:p>
      <w:pPr>
        <w:spacing w:after="0"/>
        <w:ind w:left="0"/>
        <w:jc w:val="both"/>
      </w:pPr>
      <w:r>
        <w:rPr>
          <w:rFonts w:ascii="Times New Roman"/>
          <w:b w:val="false"/>
          <w:i w:val="false"/>
          <w:color w:val="000000"/>
          <w:sz w:val="28"/>
        </w:rPr>
        <w:t xml:space="preserve">
      5. Емшілік әдістерін қолдану кезінде адамның денсаулығына зиян келтірген адам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 болады.</w:t>
      </w:r>
    </w:p>
    <w:bookmarkEnd w:id="2127"/>
    <w:bookmarkStart w:name="z2131" w:id="2128"/>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Денсаулық сақтау технологияларын бағалау</w:t>
      </w:r>
    </w:p>
    <w:bookmarkEnd w:id="2128"/>
    <w:bookmarkStart w:name="z2132" w:id="2129"/>
    <w:p>
      <w:pPr>
        <w:spacing w:after="0"/>
        <w:ind w:left="0"/>
        <w:jc w:val="both"/>
      </w:pPr>
      <w:r>
        <w:rPr>
          <w:rFonts w:ascii="Times New Roman"/>
          <w:b w:val="false"/>
          <w:i w:val="false"/>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bookmarkEnd w:id="2129"/>
    <w:bookmarkStart w:name="z2133" w:id="2130"/>
    <w:p>
      <w:pPr>
        <w:spacing w:after="0"/>
        <w:ind w:left="0"/>
        <w:jc w:val="both"/>
      </w:pPr>
      <w:r>
        <w:rPr>
          <w:rFonts w:ascii="Times New Roman"/>
          <w:b w:val="false"/>
          <w:i w:val="false"/>
          <w:color w:val="000000"/>
          <w:sz w:val="28"/>
        </w:rPr>
        <w:t xml:space="preserve">
      2. Денсаулық сақтау технологияларына бағалау жүргізу тәртібін және оларды қолдануды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130"/>
    <w:bookmarkStart w:name="z2134" w:id="2131"/>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Пациенттердің құқықтары</w:t>
      </w:r>
    </w:p>
    <w:bookmarkEnd w:id="2131"/>
    <w:bookmarkStart w:name="z2135" w:id="2132"/>
    <w:p>
      <w:pPr>
        <w:spacing w:after="0"/>
        <w:ind w:left="0"/>
        <w:jc w:val="both"/>
      </w:pPr>
      <w:r>
        <w:rPr>
          <w:rFonts w:ascii="Times New Roman"/>
          <w:b w:val="false"/>
          <w:i w:val="false"/>
          <w:color w:val="000000"/>
          <w:sz w:val="28"/>
        </w:rPr>
        <w:t xml:space="preserve">
      1. Пациенттің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құқықтардан басқа:</w:t>
      </w:r>
    </w:p>
    <w:bookmarkEnd w:id="2132"/>
    <w:bookmarkStart w:name="z2136" w:id="2133"/>
    <w:p>
      <w:pPr>
        <w:spacing w:after="0"/>
        <w:ind w:left="0"/>
        <w:jc w:val="both"/>
      </w:pPr>
      <w:r>
        <w:rPr>
          <w:rFonts w:ascii="Times New Roman"/>
          <w:b w:val="false"/>
          <w:i w:val="false"/>
          <w:color w:val="000000"/>
          <w:sz w:val="28"/>
        </w:rPr>
        <w:t>
      1) профилактика, диагностика, емдеу процесінде өзіне лайықты қарауына, өзінің мәдени және жеке басының құндылықтарына құрмет көрсетілуіне;</w:t>
      </w:r>
    </w:p>
    <w:bookmarkEnd w:id="2133"/>
    <w:bookmarkStart w:name="z2137" w:id="2134"/>
    <w:p>
      <w:pPr>
        <w:spacing w:after="0"/>
        <w:ind w:left="0"/>
        <w:jc w:val="both"/>
      </w:pPr>
      <w:r>
        <w:rPr>
          <w:rFonts w:ascii="Times New Roman"/>
          <w:b w:val="false"/>
          <w:i w:val="false"/>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bookmarkEnd w:id="2134"/>
    <w:bookmarkStart w:name="z2138" w:id="2135"/>
    <w:p>
      <w:pPr>
        <w:spacing w:after="0"/>
        <w:ind w:left="0"/>
        <w:jc w:val="both"/>
      </w:pPr>
      <w:r>
        <w:rPr>
          <w:rFonts w:ascii="Times New Roman"/>
          <w:b w:val="false"/>
          <w:i w:val="false"/>
          <w:color w:val="000000"/>
          <w:sz w:val="28"/>
        </w:rPr>
        <w:t>
      3) шұғыл және кезек күттірмейтін көмек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bookmarkEnd w:id="2135"/>
    <w:bookmarkStart w:name="z2139" w:id="2136"/>
    <w:p>
      <w:pPr>
        <w:spacing w:after="0"/>
        <w:ind w:left="0"/>
        <w:jc w:val="both"/>
      </w:pPr>
      <w:r>
        <w:rPr>
          <w:rFonts w:ascii="Times New Roman"/>
          <w:b w:val="false"/>
          <w:i w:val="false"/>
          <w:color w:val="000000"/>
          <w:sz w:val="28"/>
        </w:rPr>
        <w:t>
      4) медициналық ұйымда аудио-, және (немесе) бейнебайқау және жазба жүргізілетіндігі туралы құлақтандырылуына;</w:t>
      </w:r>
    </w:p>
    <w:bookmarkEnd w:id="2136"/>
    <w:bookmarkStart w:name="z2140" w:id="2137"/>
    <w:p>
      <w:pPr>
        <w:spacing w:after="0"/>
        <w:ind w:left="0"/>
        <w:jc w:val="both"/>
      </w:pPr>
      <w:r>
        <w:rPr>
          <w:rFonts w:ascii="Times New Roman"/>
          <w:b w:val="false"/>
          <w:i w:val="false"/>
          <w:color w:val="000000"/>
          <w:sz w:val="28"/>
        </w:rPr>
        <w:t>
      5) медициналық технологиялардың қолда бар деңгейінің қаншалықты мүмкіндігі болса, сондай шамада дерт азабының жеңілдетілуіне;</w:t>
      </w:r>
    </w:p>
    <w:bookmarkEnd w:id="2137"/>
    <w:bookmarkStart w:name="z2141" w:id="2138"/>
    <w:p>
      <w:pPr>
        <w:spacing w:after="0"/>
        <w:ind w:left="0"/>
        <w:jc w:val="both"/>
      </w:pPr>
      <w:r>
        <w:rPr>
          <w:rFonts w:ascii="Times New Roman"/>
          <w:b w:val="false"/>
          <w:i w:val="false"/>
          <w:color w:val="000000"/>
          <w:sz w:val="28"/>
        </w:rPr>
        <w:t>
      6) өз денсаулығының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мен жоспары туралы ақпарат, сондай-ақ оны үйіне шығару немесе басқа медициналық ұйымға ауыстыру себептерінің түсіндірмесі) және тәуелсіз пікір алуға және консилиум өткізілуіне;</w:t>
      </w:r>
    </w:p>
    <w:bookmarkEnd w:id="2138"/>
    <w:bookmarkStart w:name="z2142" w:id="2139"/>
    <w:p>
      <w:pPr>
        <w:spacing w:after="0"/>
        <w:ind w:left="0"/>
        <w:jc w:val="both"/>
      </w:pPr>
      <w:r>
        <w:rPr>
          <w:rFonts w:ascii="Times New Roman"/>
          <w:b w:val="false"/>
          <w:i w:val="false"/>
          <w:color w:val="000000"/>
          <w:sz w:val="28"/>
        </w:rPr>
        <w:t>
      7) көру және (немесе) есту қабілеттері бұзылған адамдар үшін қолжетімділік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туралы ақпаратты алуға;</w:t>
      </w:r>
    </w:p>
    <w:bookmarkEnd w:id="2139"/>
    <w:bookmarkStart w:name="z2143" w:id="2140"/>
    <w:p>
      <w:pPr>
        <w:spacing w:after="0"/>
        <w:ind w:left="0"/>
        <w:jc w:val="both"/>
      </w:pPr>
      <w:r>
        <w:rPr>
          <w:rFonts w:ascii="Times New Roman"/>
          <w:b w:val="false"/>
          <w:i w:val="false"/>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bookmarkEnd w:id="2140"/>
    <w:bookmarkStart w:name="z2144" w:id="2141"/>
    <w:p>
      <w:pPr>
        <w:spacing w:after="0"/>
        <w:ind w:left="0"/>
        <w:jc w:val="both"/>
      </w:pPr>
      <w:r>
        <w:rPr>
          <w:rFonts w:ascii="Times New Roman"/>
          <w:b w:val="false"/>
          <w:i w:val="false"/>
          <w:color w:val="000000"/>
          <w:sz w:val="28"/>
        </w:rPr>
        <w:t>
      9) Қазақстан Республикасының заңдарында көзделген өзге де құқықтары бар.</w:t>
      </w:r>
    </w:p>
    <w:bookmarkEnd w:id="2141"/>
    <w:bookmarkStart w:name="z2145" w:id="2142"/>
    <w:p>
      <w:pPr>
        <w:spacing w:after="0"/>
        <w:ind w:left="0"/>
        <w:jc w:val="both"/>
      </w:pPr>
      <w:r>
        <w:rPr>
          <w:rFonts w:ascii="Times New Roman"/>
          <w:b w:val="false"/>
          <w:i w:val="false"/>
          <w:color w:val="000000"/>
          <w:sz w:val="28"/>
        </w:rPr>
        <w:t>
      2. Пациенттің құқықтары туралы ақпарат медициналық ұйымдардың көрнекі үгіт орналасатын жерлерінде орналастырылады.</w:t>
      </w:r>
    </w:p>
    <w:bookmarkEnd w:id="2142"/>
    <w:bookmarkStart w:name="z2146" w:id="2143"/>
    <w:p>
      <w:pPr>
        <w:spacing w:after="0"/>
        <w:ind w:left="0"/>
        <w:jc w:val="both"/>
      </w:pPr>
      <w:r>
        <w:rPr>
          <w:rFonts w:ascii="Times New Roman"/>
          <w:b w:val="false"/>
          <w:i w:val="false"/>
          <w:color w:val="000000"/>
          <w:sz w:val="28"/>
        </w:rPr>
        <w:t xml:space="preserve">
      3. Медициналық көмек медициналық көмек алуға пациенттің хабардар етілген келісімі алынғаннан кейін ұсынылады. Инвазиялық араласулар кезінде пациенттің хабардар етілген келісімі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нысан бойынша жасалады.</w:t>
      </w:r>
    </w:p>
    <w:bookmarkEnd w:id="2143"/>
    <w:bookmarkStart w:name="z2147" w:id="2144"/>
    <w:p>
      <w:pPr>
        <w:spacing w:after="0"/>
        <w:ind w:left="0"/>
        <w:jc w:val="both"/>
      </w:pPr>
      <w:r>
        <w:rPr>
          <w:rFonts w:ascii="Times New Roman"/>
          <w:b w:val="false"/>
          <w:i w:val="false"/>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денсаулығының жай-күйі ескеріле отырып, жасырылуы және пациенттің жұбайына (зайыбына), оның жақын туыстарына немесе заңды өкілдеріне хабарлануы мүмкін.</w:t>
      </w:r>
    </w:p>
    <w:bookmarkEnd w:id="2144"/>
    <w:bookmarkStart w:name="z2148" w:id="2145"/>
    <w:p>
      <w:pPr>
        <w:spacing w:after="0"/>
        <w:ind w:left="0"/>
        <w:jc w:val="both"/>
      </w:pPr>
      <w:r>
        <w:rPr>
          <w:rFonts w:ascii="Times New Roman"/>
          <w:b w:val="false"/>
          <w:i w:val="false"/>
          <w:color w:val="000000"/>
          <w:sz w:val="28"/>
        </w:rPr>
        <w:t>
      5. Пациенттердің құқықтарын қорғауды мемлекеттік органдар, денсаулық сақтау ұйымдары, қоғамдық бірлестіктер өз құзыреті шегінде жүзеге асырады.</w:t>
      </w:r>
    </w:p>
    <w:bookmarkEnd w:id="2145"/>
    <w:bookmarkStart w:name="z2149" w:id="2146"/>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Пациенттердің міндеттері</w:t>
      </w:r>
    </w:p>
    <w:bookmarkEnd w:id="2146"/>
    <w:bookmarkStart w:name="z2150" w:id="2147"/>
    <w:p>
      <w:pPr>
        <w:spacing w:after="0"/>
        <w:ind w:left="0"/>
        <w:jc w:val="both"/>
      </w:pPr>
      <w:r>
        <w:rPr>
          <w:rFonts w:ascii="Times New Roman"/>
          <w:b w:val="false"/>
          <w:i w:val="false"/>
          <w:color w:val="000000"/>
          <w:sz w:val="28"/>
        </w:rPr>
        <w:t xml:space="preserve">
      1. Пациент осы Кодекстің </w:t>
      </w:r>
      <w:r>
        <w:rPr>
          <w:rFonts w:ascii="Times New Roman"/>
          <w:b w:val="false"/>
          <w:i w:val="false"/>
          <w:color w:val="000000"/>
          <w:sz w:val="28"/>
        </w:rPr>
        <w:t>12-тарауында</w:t>
      </w:r>
      <w:r>
        <w:rPr>
          <w:rFonts w:ascii="Times New Roman"/>
          <w:b w:val="false"/>
          <w:i w:val="false"/>
          <w:color w:val="000000"/>
          <w:sz w:val="28"/>
        </w:rPr>
        <w:t xml:space="preserve"> көрсетілген міндеттерден басқа:</w:t>
      </w:r>
    </w:p>
    <w:bookmarkEnd w:id="2147"/>
    <w:bookmarkStart w:name="z2151" w:id="2148"/>
    <w:p>
      <w:pPr>
        <w:spacing w:after="0"/>
        <w:ind w:left="0"/>
        <w:jc w:val="both"/>
      </w:pPr>
      <w:r>
        <w:rPr>
          <w:rFonts w:ascii="Times New Roman"/>
          <w:b w:val="false"/>
          <w:i w:val="false"/>
          <w:color w:val="000000"/>
          <w:sz w:val="28"/>
        </w:rPr>
        <w:t>
      1) өз денсаулығын сақтауға және нығайтуға шаралар қолдануға;</w:t>
      </w:r>
    </w:p>
    <w:bookmarkEnd w:id="2148"/>
    <w:bookmarkStart w:name="z2152" w:id="2149"/>
    <w:p>
      <w:pPr>
        <w:spacing w:after="0"/>
        <w:ind w:left="0"/>
        <w:jc w:val="both"/>
      </w:pPr>
      <w:r>
        <w:rPr>
          <w:rFonts w:ascii="Times New Roman"/>
          <w:b w:val="false"/>
          <w:i w:val="false"/>
          <w:color w:val="000000"/>
          <w:sz w:val="28"/>
        </w:rPr>
        <w:t>
      2) медицина қызметкерлерімен қатынаста құрмет пен сабырлық танытуға;</w:t>
      </w:r>
    </w:p>
    <w:bookmarkEnd w:id="2149"/>
    <w:bookmarkStart w:name="z2153" w:id="2150"/>
    <w:p>
      <w:pPr>
        <w:spacing w:after="0"/>
        <w:ind w:left="0"/>
        <w:jc w:val="both"/>
      </w:pPr>
      <w:r>
        <w:rPr>
          <w:rFonts w:ascii="Times New Roman"/>
          <w:b w:val="false"/>
          <w:i w:val="false"/>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bookmarkEnd w:id="2150"/>
    <w:bookmarkStart w:name="z2154" w:id="2151"/>
    <w:p>
      <w:pPr>
        <w:spacing w:after="0"/>
        <w:ind w:left="0"/>
        <w:jc w:val="both"/>
      </w:pPr>
      <w:r>
        <w:rPr>
          <w:rFonts w:ascii="Times New Roman"/>
          <w:b w:val="false"/>
          <w:i w:val="false"/>
          <w:color w:val="000000"/>
          <w:sz w:val="28"/>
        </w:rPr>
        <w:t>
      4) 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bookmarkEnd w:id="2151"/>
    <w:bookmarkStart w:name="z2155" w:id="2152"/>
    <w:p>
      <w:pPr>
        <w:spacing w:after="0"/>
        <w:ind w:left="0"/>
        <w:jc w:val="both"/>
      </w:pPr>
      <w:r>
        <w:rPr>
          <w:rFonts w:ascii="Times New Roman"/>
          <w:b w:val="false"/>
          <w:i w:val="false"/>
          <w:color w:val="000000"/>
          <w:sz w:val="28"/>
        </w:rPr>
        <w:t>
      5) диагностика мен емдеу процесінде, сондай-ақ айналадағыларға қауіп төндіретін аурулар не оларға күдік туындаған жағдайларда, өз денсаулығы жай-күйінің өзгерісі туралы медицина қызметкерлеріне уақтылы хабарлауға;</w:t>
      </w:r>
    </w:p>
    <w:bookmarkEnd w:id="2152"/>
    <w:bookmarkStart w:name="z2156" w:id="2153"/>
    <w:p>
      <w:pPr>
        <w:spacing w:after="0"/>
        <w:ind w:left="0"/>
        <w:jc w:val="both"/>
      </w:pPr>
      <w:r>
        <w:rPr>
          <w:rFonts w:ascii="Times New Roman"/>
          <w:b w:val="false"/>
          <w:i w:val="false"/>
          <w:color w:val="000000"/>
          <w:sz w:val="28"/>
        </w:rPr>
        <w:t>
      6) басқа пациенттердің құқықтарын бұзатын әрекеттер жасамауға;</w:t>
      </w:r>
    </w:p>
    <w:bookmarkEnd w:id="2153"/>
    <w:bookmarkStart w:name="z2157" w:id="2154"/>
    <w:p>
      <w:pPr>
        <w:spacing w:after="0"/>
        <w:ind w:left="0"/>
        <w:jc w:val="both"/>
      </w:pPr>
      <w:r>
        <w:rPr>
          <w:rFonts w:ascii="Times New Roman"/>
          <w:b w:val="false"/>
          <w:i w:val="false"/>
          <w:color w:val="000000"/>
          <w:sz w:val="28"/>
        </w:rPr>
        <w:t>
      7) Қазақстан Республикасының заңдарында көзделген өзге де міндеттерді орындауға міндетті.</w:t>
      </w:r>
    </w:p>
    <w:bookmarkEnd w:id="2154"/>
    <w:bookmarkStart w:name="z2158" w:id="2155"/>
    <w:p>
      <w:pPr>
        <w:spacing w:after="0"/>
        <w:ind w:left="0"/>
        <w:jc w:val="both"/>
      </w:pPr>
      <w:r>
        <w:rPr>
          <w:rFonts w:ascii="Times New Roman"/>
          <w:b w:val="false"/>
          <w:i w:val="false"/>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155"/>
    <w:bookmarkStart w:name="z2159" w:id="2156"/>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Медициналық көмектен бас тарту құқығы</w:t>
      </w:r>
    </w:p>
    <w:bookmarkEnd w:id="2156"/>
    <w:bookmarkStart w:name="z2160" w:id="215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пациенттің немесе оның заңды өкілінің медициналық көмектен бас тартуға құқығы бар.</w:t>
      </w:r>
    </w:p>
    <w:bookmarkEnd w:id="2157"/>
    <w:bookmarkStart w:name="z2161" w:id="2158"/>
    <w:p>
      <w:pPr>
        <w:spacing w:after="0"/>
        <w:ind w:left="0"/>
        <w:jc w:val="both"/>
      </w:pPr>
      <w:r>
        <w:rPr>
          <w:rFonts w:ascii="Times New Roman"/>
          <w:b w:val="false"/>
          <w:i w:val="false"/>
          <w:color w:val="000000"/>
          <w:sz w:val="28"/>
        </w:rPr>
        <w:t>
      2. Медициналық көмектен бас тартқан кезде пациентке немесе оның заңды өкіліне медицина қызметкері пациентке немесе оның заңды өкіліне қолжетімді нысанда ықтимал салдары туралы түсінік береді.</w:t>
      </w:r>
    </w:p>
    <w:bookmarkEnd w:id="2158"/>
    <w:bookmarkStart w:name="z2162" w:id="2159"/>
    <w:p>
      <w:pPr>
        <w:spacing w:after="0"/>
        <w:ind w:left="0"/>
        <w:jc w:val="both"/>
      </w:pPr>
      <w:r>
        <w:rPr>
          <w:rFonts w:ascii="Times New Roman"/>
          <w:b w:val="false"/>
          <w:i w:val="false"/>
          <w:color w:val="000000"/>
          <w:sz w:val="28"/>
        </w:rPr>
        <w:t>
      3. Медициналық көмектен бас тарту ықтимал салдары көрсетіле отырып, медициналық құжаттарда жазбамен, оның ішінде электрондық форматта ресімделеді және оған пациент не оның заңды өкілі, сондай-ақ медицина қызметкері қол қояды.</w:t>
      </w:r>
    </w:p>
    <w:bookmarkEnd w:id="2159"/>
    <w:bookmarkStart w:name="z2163" w:id="2160"/>
    <w:p>
      <w:pPr>
        <w:spacing w:after="0"/>
        <w:ind w:left="0"/>
        <w:jc w:val="both"/>
      </w:pPr>
      <w:r>
        <w:rPr>
          <w:rFonts w:ascii="Times New Roman"/>
          <w:b w:val="false"/>
          <w:i w:val="false"/>
          <w:color w:val="000000"/>
          <w:sz w:val="28"/>
        </w:rPr>
        <w:t>
      Пациент не оның заңды өкілі медициналық көмектен бас тартуға қол қоюдан бас тартқан жағдайда, бұл жөнінде медициналық құжаттамада тиісті жазба, оның ішінде электрондық форматта жүзеге асырылады және оған медицина қызметкері қол қояды.</w:t>
      </w:r>
    </w:p>
    <w:bookmarkEnd w:id="2160"/>
    <w:bookmarkStart w:name="z2164" w:id="2161"/>
    <w:p>
      <w:pPr>
        <w:spacing w:after="0"/>
        <w:ind w:left="0"/>
        <w:jc w:val="both"/>
      </w:pPr>
      <w:r>
        <w:rPr>
          <w:rFonts w:ascii="Times New Roman"/>
          <w:b w:val="false"/>
          <w:i w:val="false"/>
          <w:color w:val="000000"/>
          <w:sz w:val="28"/>
        </w:rPr>
        <w:t>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кезде медициналық ұйым олардың мүдделерін қорғау үшін қорғаншылық және қамқоршылық органына және (немесе) сотқа жүгінуге құқылы.</w:t>
      </w:r>
    </w:p>
    <w:bookmarkEnd w:id="2161"/>
    <w:bookmarkStart w:name="z2165" w:id="2162"/>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Пациенттің келісімінсіз медициналық көмек көрсету</w:t>
      </w:r>
    </w:p>
    <w:bookmarkEnd w:id="2162"/>
    <w:bookmarkStart w:name="z2166" w:id="2163"/>
    <w:p>
      <w:pPr>
        <w:spacing w:after="0"/>
        <w:ind w:left="0"/>
        <w:jc w:val="both"/>
      </w:pPr>
      <w:r>
        <w:rPr>
          <w:rFonts w:ascii="Times New Roman"/>
          <w:b w:val="false"/>
          <w:i w:val="false"/>
          <w:color w:val="000000"/>
          <w:sz w:val="28"/>
        </w:rPr>
        <w:t>
      1. Пациенттің келісімінсіз медициналық көмек көрсетуге:</w:t>
      </w:r>
    </w:p>
    <w:bookmarkEnd w:id="2163"/>
    <w:bookmarkStart w:name="z2167" w:id="2164"/>
    <w:p>
      <w:pPr>
        <w:spacing w:after="0"/>
        <w:ind w:left="0"/>
        <w:jc w:val="both"/>
      </w:pPr>
      <w:r>
        <w:rPr>
          <w:rFonts w:ascii="Times New Roman"/>
          <w:b w:val="false"/>
          <w:i w:val="false"/>
          <w:color w:val="000000"/>
          <w:sz w:val="28"/>
        </w:rPr>
        <w:t>
      1) өз еркін білдіруге мүмкіндік бермейтін есеңгіреген, ес-түссіз күйдегі;</w:t>
      </w:r>
    </w:p>
    <w:bookmarkEnd w:id="2164"/>
    <w:bookmarkStart w:name="z2168" w:id="2165"/>
    <w:p>
      <w:pPr>
        <w:spacing w:after="0"/>
        <w:ind w:left="0"/>
        <w:jc w:val="both"/>
      </w:pPr>
      <w:r>
        <w:rPr>
          <w:rFonts w:ascii="Times New Roman"/>
          <w:b w:val="false"/>
          <w:i w:val="false"/>
          <w:color w:val="000000"/>
          <w:sz w:val="28"/>
        </w:rPr>
        <w:t>
      2) айналадағыларға қауіп төндіретін аурулары бар;</w:t>
      </w:r>
    </w:p>
    <w:bookmarkEnd w:id="2165"/>
    <w:bookmarkStart w:name="z2169" w:id="2166"/>
    <w:p>
      <w:pPr>
        <w:spacing w:after="0"/>
        <w:ind w:left="0"/>
        <w:jc w:val="both"/>
      </w:pPr>
      <w:r>
        <w:rPr>
          <w:rFonts w:ascii="Times New Roman"/>
          <w:b w:val="false"/>
          <w:i w:val="false"/>
          <w:color w:val="000000"/>
          <w:sz w:val="28"/>
        </w:rPr>
        <w:t>
      3) ауыр психикалық бұзылушылықтары (аурулары) бар;</w:t>
      </w:r>
    </w:p>
    <w:bookmarkEnd w:id="2166"/>
    <w:bookmarkStart w:name="z2170" w:id="2167"/>
    <w:p>
      <w:pPr>
        <w:spacing w:after="0"/>
        <w:ind w:left="0"/>
        <w:jc w:val="both"/>
      </w:pPr>
      <w:r>
        <w:rPr>
          <w:rFonts w:ascii="Times New Roman"/>
          <w:b w:val="false"/>
          <w:i w:val="false"/>
          <w:color w:val="000000"/>
          <w:sz w:val="28"/>
        </w:rPr>
        <w:t>
      4) қоғамға қауіпті іс-әрекет жасаған психикалық бұзылушылықтары (аурулары) бар адамдарға қатысты жол беріледі.</w:t>
      </w:r>
    </w:p>
    <w:bookmarkEnd w:id="2167"/>
    <w:bookmarkStart w:name="z2171" w:id="2168"/>
    <w:p>
      <w:pPr>
        <w:spacing w:after="0"/>
        <w:ind w:left="0"/>
        <w:jc w:val="both"/>
      </w:pPr>
      <w:r>
        <w:rPr>
          <w:rFonts w:ascii="Times New Roman"/>
          <w:b w:val="false"/>
          <w:i w:val="false"/>
          <w:color w:val="000000"/>
          <w:sz w:val="28"/>
        </w:rPr>
        <w:t xml:space="preserve">
      2. Осы Кодекстің 78-бабының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келісімді олардың заңды өкілдері береді.</w:t>
      </w:r>
    </w:p>
    <w:bookmarkEnd w:id="2168"/>
    <w:bookmarkStart w:name="z2172" w:id="2169"/>
    <w:p>
      <w:pPr>
        <w:spacing w:after="0"/>
        <w:ind w:left="0"/>
        <w:jc w:val="both"/>
      </w:pPr>
      <w:r>
        <w:rPr>
          <w:rFonts w:ascii="Times New Roman"/>
          <w:b w:val="false"/>
          <w:i w:val="false"/>
          <w:color w:val="000000"/>
          <w:sz w:val="28"/>
        </w:rPr>
        <w:t>
      3. Осы баптың 1-тармағында аталған адамдарға қатысты келісімсіз медициналық көмек көрсету туралы шешімді - консилиум, ал консилиумды жинау мүмкін болмаған кезде медициналық ұйымның лауазымды адамдарын кейіннен хабардар ете отырып, тікелей медицина қызметкері қабылдайды.</w:t>
      </w:r>
    </w:p>
    <w:bookmarkEnd w:id="2169"/>
    <w:bookmarkStart w:name="z2173" w:id="2170"/>
    <w:p>
      <w:pPr>
        <w:spacing w:after="0"/>
        <w:ind w:left="0"/>
        <w:jc w:val="both"/>
      </w:pPr>
      <w:r>
        <w:rPr>
          <w:rFonts w:ascii="Times New Roman"/>
          <w:b w:val="false"/>
          <w:i w:val="false"/>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170"/>
    <w:bookmarkStart w:name="z2174" w:id="2171"/>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Медициналық көмек көрсетуді ұйымдастыру стандарттарын әзірлеуге қойылатын талаптар</w:t>
      </w:r>
    </w:p>
    <w:bookmarkEnd w:id="2171"/>
    <w:bookmarkStart w:name="z2175" w:id="2172"/>
    <w:p>
      <w:pPr>
        <w:spacing w:after="0"/>
        <w:ind w:left="0"/>
        <w:jc w:val="both"/>
      </w:pPr>
      <w:r>
        <w:rPr>
          <w:rFonts w:ascii="Times New Roman"/>
          <w:b w:val="false"/>
          <w:i w:val="false"/>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белгілейтін нормативтік құқықтық акт.</w:t>
      </w:r>
    </w:p>
    <w:bookmarkEnd w:id="2172"/>
    <w:bookmarkStart w:name="z2176" w:id="2173"/>
    <w:p>
      <w:pPr>
        <w:spacing w:after="0"/>
        <w:ind w:left="0"/>
        <w:jc w:val="both"/>
      </w:pPr>
      <w:r>
        <w:rPr>
          <w:rFonts w:ascii="Times New Roman"/>
          <w:b w:val="false"/>
          <w:i w:val="false"/>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bookmarkEnd w:id="2173"/>
    <w:bookmarkStart w:name="z2177" w:id="2174"/>
    <w:p>
      <w:pPr>
        <w:spacing w:after="0"/>
        <w:ind w:left="0"/>
        <w:jc w:val="both"/>
      </w:pPr>
      <w:r>
        <w:rPr>
          <w:rFonts w:ascii="Times New Roman"/>
          <w:b w:val="false"/>
          <w:i w:val="false"/>
          <w:color w:val="000000"/>
          <w:sz w:val="28"/>
        </w:rPr>
        <w:t>
      1) жалпы ережелерді;</w:t>
      </w:r>
    </w:p>
    <w:bookmarkEnd w:id="2174"/>
    <w:bookmarkStart w:name="z2178" w:id="2175"/>
    <w:p>
      <w:pPr>
        <w:spacing w:after="0"/>
        <w:ind w:left="0"/>
        <w:jc w:val="both"/>
      </w:pPr>
      <w:r>
        <w:rPr>
          <w:rFonts w:ascii="Times New Roman"/>
          <w:b w:val="false"/>
          <w:i w:val="false"/>
          <w:color w:val="000000"/>
          <w:sz w:val="28"/>
        </w:rPr>
        <w:t>
      2) медициналық көмек көрсететін ұйымдардың құрылымын;</w:t>
      </w:r>
    </w:p>
    <w:bookmarkEnd w:id="2175"/>
    <w:bookmarkStart w:name="z2179" w:id="2176"/>
    <w:p>
      <w:pPr>
        <w:spacing w:after="0"/>
        <w:ind w:left="0"/>
        <w:jc w:val="both"/>
      </w:pPr>
      <w:r>
        <w:rPr>
          <w:rFonts w:ascii="Times New Roman"/>
          <w:b w:val="false"/>
          <w:i w:val="false"/>
          <w:color w:val="000000"/>
          <w:sz w:val="28"/>
        </w:rPr>
        <w:t>
      3) медициналық көмек көрсететін ұйымдар қызметінің негізгі міндеттері мен бағыттарын;</w:t>
      </w:r>
    </w:p>
    <w:bookmarkEnd w:id="2176"/>
    <w:bookmarkStart w:name="z2180" w:id="2177"/>
    <w:p>
      <w:pPr>
        <w:spacing w:after="0"/>
        <w:ind w:left="0"/>
        <w:jc w:val="both"/>
      </w:pPr>
      <w:r>
        <w:rPr>
          <w:rFonts w:ascii="Times New Roman"/>
          <w:b w:val="false"/>
          <w:i w:val="false"/>
          <w:color w:val="000000"/>
          <w:sz w:val="28"/>
        </w:rPr>
        <w:t>
      4) медициналық көмек көрсету деңгейлері, түрлері, нысандары мен жағдайлары бөлінісінде оны көрсету тәртібін;</w:t>
      </w:r>
    </w:p>
    <w:bookmarkEnd w:id="2177"/>
    <w:bookmarkStart w:name="z2181" w:id="2178"/>
    <w:p>
      <w:pPr>
        <w:spacing w:after="0"/>
        <w:ind w:left="0"/>
        <w:jc w:val="both"/>
      </w:pPr>
      <w:r>
        <w:rPr>
          <w:rFonts w:ascii="Times New Roman"/>
          <w:b w:val="false"/>
          <w:i w:val="false"/>
          <w:color w:val="000000"/>
          <w:sz w:val="28"/>
        </w:rPr>
        <w:t>
      5) қызметкерлердің ұсынылатын штатын;</w:t>
      </w:r>
    </w:p>
    <w:bookmarkEnd w:id="2178"/>
    <w:bookmarkStart w:name="z2182" w:id="2179"/>
    <w:p>
      <w:pPr>
        <w:spacing w:after="0"/>
        <w:ind w:left="0"/>
        <w:jc w:val="both"/>
      </w:pPr>
      <w:r>
        <w:rPr>
          <w:rFonts w:ascii="Times New Roman"/>
          <w:b w:val="false"/>
          <w:i w:val="false"/>
          <w:color w:val="000000"/>
          <w:sz w:val="28"/>
        </w:rPr>
        <w:t>
      6) медициналық бұйымдармен ұсынылатын жарақтандыруды;</w:t>
      </w:r>
    </w:p>
    <w:bookmarkEnd w:id="2179"/>
    <w:bookmarkStart w:name="z2183" w:id="2180"/>
    <w:p>
      <w:pPr>
        <w:spacing w:after="0"/>
        <w:ind w:left="0"/>
        <w:jc w:val="both"/>
      </w:pPr>
      <w:r>
        <w:rPr>
          <w:rFonts w:ascii="Times New Roman"/>
          <w:b w:val="false"/>
          <w:i w:val="false"/>
          <w:color w:val="000000"/>
          <w:sz w:val="28"/>
        </w:rPr>
        <w:t>
      7) ауру (қызмет) бейінінің ерекшеліктерін ескере отырып өзгелерді қамтиды.</w:t>
      </w:r>
    </w:p>
    <w:bookmarkEnd w:id="2180"/>
    <w:bookmarkStart w:name="z2184" w:id="2181"/>
    <w:p>
      <w:pPr>
        <w:spacing w:after="0"/>
        <w:ind w:left="0"/>
        <w:jc w:val="both"/>
      </w:pPr>
      <w:r>
        <w:rPr>
          <w:rFonts w:ascii="Times New Roman"/>
          <w:b w:val="false"/>
          <w:i w:val="false"/>
          <w:color w:val="000000"/>
          <w:sz w:val="28"/>
        </w:rPr>
        <w:t xml:space="preserve">
      3. Медициналық көмек көрсетуді ұйымдастыру стандарттарын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181"/>
    <w:bookmarkStart w:name="z2185" w:id="2182"/>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ВЕДОМСТВОЛЫҚ МЕДИЦИНА</w:t>
      </w:r>
    </w:p>
    <w:bookmarkEnd w:id="2182"/>
    <w:bookmarkStart w:name="z2186" w:id="2183"/>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w:t>
      </w:r>
    </w:p>
    <w:bookmarkEnd w:id="2183"/>
    <w:bookmarkStart w:name="z2187" w:id="2184"/>
    <w:p>
      <w:pPr>
        <w:spacing w:after="0"/>
        <w:ind w:left="0"/>
        <w:jc w:val="both"/>
      </w:pPr>
      <w:r>
        <w:rPr>
          <w:rFonts w:ascii="Times New Roman"/>
          <w:b w:val="false"/>
          <w:i w:val="false"/>
          <w:color w:val="000000"/>
          <w:sz w:val="28"/>
        </w:rPr>
        <w:t>
      1. Әскери-медициналық (медициналық) қамтамасыз ету - әскери-медициналық (медициналық) көмекті ұйымдастыру мен көрсетуді, медициналық қарап-тексерулер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қабілеттілігін қалпына келтіру мақсатында әскерлердегі, арнаулы мемлекеттік және құқық қорғау органдарының бөлімшелері мен ведомстволарындағы әскери медицина бойынша ғылыми-әдістемелік әзірлемелер мен оқытуды қамтитын іс-шаралар кешені.</w:t>
      </w:r>
    </w:p>
    <w:bookmarkEnd w:id="2184"/>
    <w:bookmarkStart w:name="z2188" w:id="2185"/>
    <w:p>
      <w:pPr>
        <w:spacing w:after="0"/>
        <w:ind w:left="0"/>
        <w:jc w:val="both"/>
      </w:pPr>
      <w:r>
        <w:rPr>
          <w:rFonts w:ascii="Times New Roman"/>
          <w:b w:val="false"/>
          <w:i w:val="false"/>
          <w:color w:val="000000"/>
          <w:sz w:val="28"/>
        </w:rPr>
        <w:t xml:space="preserve">
      2.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қызметінен босатылған азаматтарды әскери-медициналық (медициналық) қамтамасыз ету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2185"/>
    <w:bookmarkStart w:name="z2189" w:id="2186"/>
    <w:p>
      <w:pPr>
        <w:spacing w:after="0"/>
        <w:ind w:left="0"/>
        <w:jc w:val="both"/>
      </w:pPr>
      <w:r>
        <w:rPr>
          <w:rFonts w:ascii="Times New Roman"/>
          <w:b w:val="false"/>
          <w:i w:val="false"/>
          <w:color w:val="000000"/>
          <w:sz w:val="28"/>
        </w:rPr>
        <w:t xml:space="preserve">
      3. Қазақстан Республикасының Қарулы Күштерінде, басқа да әскерлер мен әскери құралымдарда </w:t>
      </w:r>
      <w:r>
        <w:rPr>
          <w:rFonts w:ascii="Times New Roman"/>
          <w:b w:val="false"/>
          <w:i w:val="false"/>
          <w:color w:val="000000"/>
          <w:sz w:val="28"/>
          <w:u w:val="single"/>
        </w:rPr>
        <w:t>медициналық қарап-тексерулерді</w:t>
      </w:r>
      <w:r>
        <w:rPr>
          <w:rFonts w:ascii="Times New Roman"/>
          <w:b w:val="false"/>
          <w:i w:val="false"/>
          <w:color w:val="000000"/>
          <w:sz w:val="28"/>
        </w:rPr>
        <w:t xml:space="preserve"> ұйымдастыру және жүргізу, </w:t>
      </w:r>
      <w:r>
        <w:rPr>
          <w:rFonts w:ascii="Times New Roman"/>
          <w:b w:val="false"/>
          <w:i w:val="false"/>
          <w:color w:val="000000"/>
          <w:sz w:val="28"/>
          <w:u w:val="single"/>
        </w:rPr>
        <w:t>әскери-медициналық</w:t>
      </w:r>
      <w:r>
        <w:rPr>
          <w:rFonts w:ascii="Times New Roman"/>
          <w:b w:val="false"/>
          <w:i w:val="false"/>
          <w:color w:val="000000"/>
          <w:sz w:val="28"/>
        </w:rPr>
        <w:t xml:space="preserve"> </w:t>
      </w:r>
      <w:r>
        <w:rPr>
          <w:rFonts w:ascii="Times New Roman"/>
          <w:b w:val="false"/>
          <w:i w:val="false"/>
          <w:color w:val="000000"/>
          <w:sz w:val="28"/>
          <w:u w:val="single"/>
        </w:rPr>
        <w:t>(медициналық) көмек</w:t>
      </w:r>
      <w:r>
        <w:rPr>
          <w:rFonts w:ascii="Times New Roman"/>
          <w:b w:val="false"/>
          <w:i w:val="false"/>
          <w:color w:val="000000"/>
          <w:sz w:val="28"/>
        </w:rPr>
        <w:t xml:space="preserve">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белгіленеді.</w:t>
      </w:r>
    </w:p>
    <w:bookmarkEnd w:id="2186"/>
    <w:bookmarkStart w:name="z2190" w:id="2187"/>
    <w:p>
      <w:pPr>
        <w:spacing w:after="0"/>
        <w:ind w:left="0"/>
        <w:jc w:val="both"/>
      </w:pPr>
      <w:r>
        <w:rPr>
          <w:rFonts w:ascii="Times New Roman"/>
          <w:b w:val="false"/>
          <w:i w:val="false"/>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w:t>
      </w:r>
      <w:r>
        <w:rPr>
          <w:rFonts w:ascii="Times New Roman"/>
          <w:b w:val="false"/>
          <w:i w:val="false"/>
          <w:color w:val="000000"/>
          <w:sz w:val="28"/>
          <w:u w:val="single"/>
        </w:rPr>
        <w:t>бекітетін</w:t>
      </w:r>
      <w:r>
        <w:rPr>
          <w:rFonts w:ascii="Times New Roman"/>
          <w:b w:val="false"/>
          <w:i w:val="false"/>
          <w:color w:val="000000"/>
          <w:sz w:val="28"/>
        </w:rPr>
        <w:t xml:space="preserve"> әскери-медициналық мекемелердің (ұйымдардың) дәрілік формулярына енгізілмеген дәрілік заттарды пайдалануға жол беріледі.</w:t>
      </w:r>
    </w:p>
    <w:bookmarkEnd w:id="2187"/>
    <w:bookmarkStart w:name="z2191" w:id="2188"/>
    <w:p>
      <w:pPr>
        <w:spacing w:after="0"/>
        <w:ind w:left="0"/>
        <w:jc w:val="both"/>
      </w:pPr>
      <w:r>
        <w:rPr>
          <w:rFonts w:ascii="Times New Roman"/>
          <w:b w:val="false"/>
          <w:i w:val="false"/>
          <w:color w:val="000000"/>
          <w:sz w:val="28"/>
        </w:rPr>
        <w:t xml:space="preserve">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өзге денсаулық сақтау субъектілерінде медициналық көмек алуға құқылы.</w:t>
      </w:r>
    </w:p>
    <w:bookmarkEnd w:id="2188"/>
    <w:bookmarkStart w:name="z2192" w:id="2189"/>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Әскери-дәрігерлік сараптама</w:t>
      </w:r>
    </w:p>
    <w:bookmarkEnd w:id="2189"/>
    <w:bookmarkStart w:name="z2193" w:id="2190"/>
    <w:p>
      <w:pPr>
        <w:spacing w:after="0"/>
        <w:ind w:left="0"/>
        <w:jc w:val="both"/>
      </w:pPr>
      <w:r>
        <w:rPr>
          <w:rFonts w:ascii="Times New Roman"/>
          <w:b w:val="false"/>
          <w:i w:val="false"/>
          <w:color w:val="000000"/>
          <w:sz w:val="28"/>
        </w:rPr>
        <w:t>
      1. Әскери-дәрігерлік сараптама -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асырылатын ғылыми, әдістемелік, ұйымдастырушылық және практикалық іс-шаралар кешенін білдіретін медициналық қызмет түрі.</w:t>
      </w:r>
    </w:p>
    <w:bookmarkEnd w:id="2190"/>
    <w:bookmarkStart w:name="z2194" w:id="2191"/>
    <w:p>
      <w:pPr>
        <w:spacing w:after="0"/>
        <w:ind w:left="0"/>
        <w:jc w:val="both"/>
      </w:pPr>
      <w:r>
        <w:rPr>
          <w:rFonts w:ascii="Times New Roman"/>
          <w:b w:val="false"/>
          <w:i w:val="false"/>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мемлекеттік және құқық қорғау органдарында:</w:t>
      </w:r>
    </w:p>
    <w:bookmarkEnd w:id="2191"/>
    <w:bookmarkStart w:name="z2195" w:id="2192"/>
    <w:p>
      <w:pPr>
        <w:spacing w:after="0"/>
        <w:ind w:left="0"/>
        <w:jc w:val="both"/>
      </w:pPr>
      <w:r>
        <w:rPr>
          <w:rFonts w:ascii="Times New Roman"/>
          <w:b w:val="false"/>
          <w:i w:val="false"/>
          <w:color w:val="000000"/>
          <w:sz w:val="28"/>
        </w:rPr>
        <w:t>
      1) денсаулығының жай-күйі бойынша азаматтардың әскери қызметке немесе арнаулы мемлекеттік және құқық қорғау органдарындағы қызметке, сондай-ақ әскери жиындарға, арнаулы мемлекеттік органдардың жиындарына немесе есепке алу мақсатында жарамдылық санаттарын;</w:t>
      </w:r>
    </w:p>
    <w:bookmarkEnd w:id="2192"/>
    <w:bookmarkStart w:name="z2196" w:id="2193"/>
    <w:p>
      <w:pPr>
        <w:spacing w:after="0"/>
        <w:ind w:left="0"/>
        <w:jc w:val="both"/>
      </w:pPr>
      <w:r>
        <w:rPr>
          <w:rFonts w:ascii="Times New Roman"/>
          <w:b w:val="false"/>
          <w:i w:val="false"/>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bookmarkEnd w:id="2193"/>
    <w:bookmarkStart w:name="z2197" w:id="2194"/>
    <w:p>
      <w:pPr>
        <w:spacing w:after="0"/>
        <w:ind w:left="0"/>
        <w:jc w:val="both"/>
      </w:pPr>
      <w:r>
        <w:rPr>
          <w:rFonts w:ascii="Times New Roman"/>
          <w:b w:val="false"/>
          <w:i w:val="false"/>
          <w:color w:val="000000"/>
          <w:sz w:val="28"/>
        </w:rPr>
        <w:t>
      3) әскери қызметшілер немесе қызметкерлер қызмет, әскери қызмет міндеттерін (қызметтік міндеттерін) атқару кезінде алған, мүгедектікке алып келмеген мертігудің ауырлық дәрежесін;</w:t>
      </w:r>
    </w:p>
    <w:bookmarkEnd w:id="2194"/>
    <w:bookmarkStart w:name="z2198" w:id="2195"/>
    <w:p>
      <w:pPr>
        <w:spacing w:after="0"/>
        <w:ind w:left="0"/>
        <w:jc w:val="both"/>
      </w:pPr>
      <w:r>
        <w:rPr>
          <w:rFonts w:ascii="Times New Roman"/>
          <w:b w:val="false"/>
          <w:i w:val="false"/>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bookmarkEnd w:id="2195"/>
    <w:bookmarkStart w:name="z2199" w:id="2196"/>
    <w:p>
      <w:pPr>
        <w:spacing w:after="0"/>
        <w:ind w:left="0"/>
        <w:jc w:val="both"/>
      </w:pPr>
      <w:r>
        <w:rPr>
          <w:rFonts w:ascii="Times New Roman"/>
          <w:b w:val="false"/>
          <w:i w:val="false"/>
          <w:color w:val="000000"/>
          <w:sz w:val="28"/>
        </w:rPr>
        <w:t>
      3. Әскери-дәрігерлік сараптама жүргізу үшін Қазақстан Республикасының Қарулы Күштері, Қазақстан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bookmarkEnd w:id="2196"/>
    <w:bookmarkStart w:name="z2200" w:id="2197"/>
    <w:p>
      <w:pPr>
        <w:spacing w:after="0"/>
        <w:ind w:left="0"/>
        <w:jc w:val="both"/>
      </w:pPr>
      <w:r>
        <w:rPr>
          <w:rFonts w:ascii="Times New Roman"/>
          <w:b w:val="false"/>
          <w:i w:val="false"/>
          <w:color w:val="000000"/>
          <w:sz w:val="28"/>
        </w:rPr>
        <w:t>
      Арнаулы мемлекеттік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bookmarkEnd w:id="2197"/>
    <w:bookmarkStart w:name="z2201" w:id="2198"/>
    <w:p>
      <w:pPr>
        <w:spacing w:after="0"/>
        <w:ind w:left="0"/>
        <w:jc w:val="both"/>
      </w:pPr>
      <w:r>
        <w:rPr>
          <w:rFonts w:ascii="Times New Roman"/>
          <w:b w:val="false"/>
          <w:i w:val="false"/>
          <w:color w:val="000000"/>
          <w:sz w:val="28"/>
        </w:rPr>
        <w:t>
      Қазақстан Республикасының құқық қорғау органдары мен мемлекеттік фельдъегерлік қызметі үшін әскери-дәрігерлік сараптаманы Қазақстан Республикасы ішкі істер органдарының әскери-дәрігерлік комиссиясы жүргізеді.</w:t>
      </w:r>
    </w:p>
    <w:bookmarkEnd w:id="2198"/>
    <w:bookmarkStart w:name="z2202" w:id="2199"/>
    <w:p>
      <w:pPr>
        <w:spacing w:after="0"/>
        <w:ind w:left="0"/>
        <w:jc w:val="both"/>
      </w:pPr>
      <w:r>
        <w:rPr>
          <w:rFonts w:ascii="Times New Roman"/>
          <w:b w:val="false"/>
          <w:i w:val="false"/>
          <w:color w:val="000000"/>
          <w:sz w:val="28"/>
        </w:rPr>
        <w:t>
      Азаматтардың әскери қызметке жарамдылық дәрежесін айқындау үшін облыстарда, республикалық маңызы бар қалаларда, астанада, қалаларда және аудандарда жергілікті атқарушы органдардың шешімімен тұрақты негізде медициналық комиссиялар құрылады.</w:t>
      </w:r>
    </w:p>
    <w:bookmarkEnd w:id="2199"/>
    <w:bookmarkStart w:name="z2203" w:id="2200"/>
    <w:p>
      <w:pPr>
        <w:spacing w:after="0"/>
        <w:ind w:left="0"/>
        <w:jc w:val="both"/>
      </w:pPr>
      <w:r>
        <w:rPr>
          <w:rFonts w:ascii="Times New Roman"/>
          <w:b w:val="false"/>
          <w:i w:val="false"/>
          <w:color w:val="000000"/>
          <w:sz w:val="28"/>
        </w:rPr>
        <w:t xml:space="preserve">
      4. Әскери-дәрігерлік сараптама жүргізу тәртібі, сондай-ақ әскери-дәрігерлік сараптама комиссиясының құрамы мен өкілеттігі Әскери-дәрігерлік сараптама жүргізу қағидаларында және Әскери-дәрігерлік сараптама комиссиялары туралы ережеде </w:t>
      </w:r>
      <w:r>
        <w:rPr>
          <w:rFonts w:ascii="Times New Roman"/>
          <w:b w:val="false"/>
          <w:i w:val="false"/>
          <w:color w:val="000000"/>
          <w:sz w:val="28"/>
          <w:u w:val="single"/>
        </w:rPr>
        <w:t>айқындалады</w:t>
      </w:r>
      <w:r>
        <w:rPr>
          <w:rFonts w:ascii="Times New Roman"/>
          <w:b w:val="false"/>
          <w:i w:val="false"/>
          <w:color w:val="000000"/>
          <w:sz w:val="28"/>
        </w:rPr>
        <w:t>.</w:t>
      </w:r>
    </w:p>
    <w:bookmarkEnd w:id="2200"/>
    <w:bookmarkStart w:name="z2204" w:id="2201"/>
    <w:p>
      <w:pPr>
        <w:spacing w:after="0"/>
        <w:ind w:left="0"/>
        <w:jc w:val="both"/>
      </w:pPr>
      <w:r>
        <w:rPr>
          <w:rFonts w:ascii="Times New Roman"/>
          <w:b w:val="false"/>
          <w:i w:val="false"/>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құралымдарындағы 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bookmarkEnd w:id="2201"/>
    <w:bookmarkStart w:name="z2205" w:id="2202"/>
    <w:p>
      <w:pPr>
        <w:spacing w:after="0"/>
        <w:ind w:left="0"/>
        <w:jc w:val="both"/>
      </w:pPr>
      <w:r>
        <w:rPr>
          <w:rFonts w:ascii="Times New Roman"/>
          <w:b w:val="false"/>
          <w:i w:val="false"/>
          <w:color w:val="000000"/>
          <w:sz w:val="28"/>
        </w:rPr>
        <w:t xml:space="preserve">
      Медициналық куәландыруды жүргізу кезінде Қазақстан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қойылатын </w:t>
      </w:r>
      <w:r>
        <w:rPr>
          <w:rFonts w:ascii="Times New Roman"/>
          <w:b w:val="false"/>
          <w:i w:val="false"/>
          <w:color w:val="000000"/>
          <w:sz w:val="28"/>
          <w:u w:val="single"/>
        </w:rPr>
        <w:t>талаптар</w:t>
      </w:r>
      <w:r>
        <w:rPr>
          <w:rFonts w:ascii="Times New Roman"/>
          <w:b w:val="false"/>
          <w:i w:val="false"/>
          <w:color w:val="000000"/>
          <w:sz w:val="28"/>
        </w:rPr>
        <w:t xml:space="preserve"> қолданылады.</w:t>
      </w:r>
    </w:p>
    <w:bookmarkEnd w:id="2202"/>
    <w:bookmarkStart w:name="z2206" w:id="2203"/>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Сот-медициналық, сот-психиатриялық және сот-наркологиялық сараптамалар</w:t>
      </w:r>
    </w:p>
    <w:bookmarkEnd w:id="2203"/>
    <w:bookmarkStart w:name="z2207" w:id="2204"/>
    <w:p>
      <w:pPr>
        <w:spacing w:after="0"/>
        <w:ind w:left="0"/>
        <w:jc w:val="both"/>
      </w:pPr>
      <w:r>
        <w:rPr>
          <w:rFonts w:ascii="Times New Roman"/>
          <w:b w:val="false"/>
          <w:i w:val="false"/>
          <w:color w:val="000000"/>
          <w:sz w:val="28"/>
        </w:rPr>
        <w:t xml:space="preserve">
      1. Сот-медициналық, сот-психиатриялық және сот-наркологиялық сараптамаларын тағайындау мен жүргізудің процестік тәртібі Қазақстан Республикасының </w:t>
      </w:r>
      <w:r>
        <w:rPr>
          <w:rFonts w:ascii="Times New Roman"/>
          <w:b w:val="false"/>
          <w:i w:val="false"/>
          <w:color w:val="000000"/>
          <w:sz w:val="28"/>
          <w:u w:val="single"/>
        </w:rPr>
        <w:t>Қылмыстық-процестік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Азаматтық процестік кодексінде</w:t>
      </w:r>
      <w:r>
        <w:rPr>
          <w:rFonts w:ascii="Times New Roman"/>
          <w:b w:val="false"/>
          <w:i w:val="false"/>
          <w:color w:val="000000"/>
          <w:sz w:val="28"/>
        </w:rPr>
        <w:t xml:space="preserve">, Қазақстан Республикасының </w:t>
      </w:r>
      <w:r>
        <w:rPr>
          <w:rFonts w:ascii="Times New Roman"/>
          <w:b w:val="false"/>
          <w:i w:val="false"/>
          <w:color w:val="000000"/>
          <w:sz w:val="28"/>
          <w:u w:val="single"/>
        </w:rPr>
        <w:t>Әкімшілік құқық бұзушылық туралы кодексінде</w:t>
      </w:r>
      <w:r>
        <w:rPr>
          <w:rFonts w:ascii="Times New Roman"/>
          <w:b w:val="false"/>
          <w:i w:val="false"/>
          <w:color w:val="000000"/>
          <w:sz w:val="28"/>
        </w:rPr>
        <w:t xml:space="preserve"> белгіленеді.</w:t>
      </w:r>
    </w:p>
    <w:bookmarkEnd w:id="2204"/>
    <w:bookmarkStart w:name="z2208" w:id="2205"/>
    <w:p>
      <w:pPr>
        <w:spacing w:after="0"/>
        <w:ind w:left="0"/>
        <w:jc w:val="both"/>
      </w:pPr>
      <w:r>
        <w:rPr>
          <w:rFonts w:ascii="Times New Roman"/>
          <w:b w:val="false"/>
          <w:i w:val="false"/>
          <w:color w:val="000000"/>
          <w:sz w:val="28"/>
        </w:rPr>
        <w:t xml:space="preserve">
      2. Көрсетілген сот сараптамасының түрлерін ұйымдастыру және сот-сараптамалық зерттеулер жүргізу </w:t>
      </w:r>
      <w:r>
        <w:rPr>
          <w:rFonts w:ascii="Times New Roman"/>
          <w:b w:val="false"/>
          <w:i w:val="false"/>
          <w:color w:val="000000"/>
          <w:sz w:val="28"/>
          <w:u w:val="single"/>
        </w:rPr>
        <w:t>тәртібі</w:t>
      </w:r>
      <w:r>
        <w:rPr>
          <w:rFonts w:ascii="Times New Roman"/>
          <w:b w:val="false"/>
          <w:i w:val="false"/>
          <w:color w:val="000000"/>
          <w:sz w:val="28"/>
        </w:rPr>
        <w:t xml:space="preserve"> Қазақстан Республикасының сот-сараптама қызметі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белгіленеді.</w:t>
      </w:r>
    </w:p>
    <w:bookmarkEnd w:id="2205"/>
    <w:bookmarkStart w:name="z2209" w:id="2206"/>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Қазақстан Республикасының мемлекеттік қызметшілері мен азаматтарының жекелеген санаттарына медициналық көмек көрсету</w:t>
      </w:r>
    </w:p>
    <w:bookmarkEnd w:id="2206"/>
    <w:bookmarkStart w:name="z2210" w:id="2207"/>
    <w:p>
      <w:pPr>
        <w:spacing w:after="0"/>
        <w:ind w:left="0"/>
        <w:jc w:val="both"/>
      </w:pPr>
      <w:r>
        <w:rPr>
          <w:rFonts w:ascii="Times New Roman"/>
          <w:b w:val="false"/>
          <w:i w:val="false"/>
          <w:color w:val="000000"/>
          <w:sz w:val="28"/>
        </w:rPr>
        <w:t>
      1. Қазақстан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жүзеге асырылады.</w:t>
      </w:r>
    </w:p>
    <w:bookmarkEnd w:id="2207"/>
    <w:bookmarkStart w:name="z2211" w:id="2208"/>
    <w:p>
      <w:pPr>
        <w:spacing w:after="0"/>
        <w:ind w:left="0"/>
        <w:jc w:val="both"/>
      </w:pPr>
      <w:r>
        <w:rPr>
          <w:rFonts w:ascii="Times New Roman"/>
          <w:b w:val="false"/>
          <w:i w:val="false"/>
          <w:color w:val="000000"/>
          <w:sz w:val="28"/>
        </w:rPr>
        <w:t>
      2. Осы баптың 1-тармағында аталған адамдарға медициналық көмек:</w:t>
      </w:r>
    </w:p>
    <w:bookmarkEnd w:id="2208"/>
    <w:bookmarkStart w:name="z2212" w:id="2209"/>
    <w:p>
      <w:pPr>
        <w:spacing w:after="0"/>
        <w:ind w:left="0"/>
        <w:jc w:val="both"/>
      </w:pPr>
      <w:r>
        <w:rPr>
          <w:rFonts w:ascii="Times New Roman"/>
          <w:b w:val="false"/>
          <w:i w:val="false"/>
          <w:color w:val="000000"/>
          <w:sz w:val="28"/>
        </w:rPr>
        <w:t>
      1) осы Кодекске сәйкес тегін медициналық көмектің кепілдік берілген көлемі шеңберінде;</w:t>
      </w:r>
    </w:p>
    <w:bookmarkEnd w:id="2209"/>
    <w:bookmarkStart w:name="z2213" w:id="2210"/>
    <w:p>
      <w:pPr>
        <w:spacing w:after="0"/>
        <w:ind w:left="0"/>
        <w:jc w:val="both"/>
      </w:pPr>
      <w:r>
        <w:rPr>
          <w:rFonts w:ascii="Times New Roman"/>
          <w:b w:val="false"/>
          <w:i w:val="false"/>
          <w:color w:val="000000"/>
          <w:sz w:val="28"/>
        </w:rPr>
        <w:t xml:space="preserve">
      2) "Міндетті әлеуметтік медициналық сақтандыру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міндетті әлеуметтік медициналық сақтандыру жүйесінде;</w:t>
      </w:r>
    </w:p>
    <w:bookmarkEnd w:id="2210"/>
    <w:bookmarkStart w:name="z2214" w:id="2211"/>
    <w:p>
      <w:pPr>
        <w:spacing w:after="0"/>
        <w:ind w:left="0"/>
        <w:jc w:val="both"/>
      </w:pPr>
      <w:r>
        <w:rPr>
          <w:rFonts w:ascii="Times New Roman"/>
          <w:b w:val="false"/>
          <w:i w:val="false"/>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bookmarkEnd w:id="2211"/>
    <w:bookmarkStart w:name="z2215" w:id="2212"/>
    <w:p>
      <w:pPr>
        <w:spacing w:after="0"/>
        <w:ind w:left="0"/>
        <w:jc w:val="both"/>
      </w:pPr>
      <w:r>
        <w:rPr>
          <w:rFonts w:ascii="Times New Roman"/>
          <w:b w:val="false"/>
          <w:i w:val="false"/>
          <w:color w:val="000000"/>
          <w:sz w:val="28"/>
        </w:rPr>
        <w:t>
      3. Осы баптың 2-тармағының 1) және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bookmarkEnd w:id="2212"/>
    <w:bookmarkStart w:name="z2216" w:id="2213"/>
    <w:p>
      <w:pPr>
        <w:spacing w:after="0"/>
        <w:ind w:left="0"/>
        <w:jc w:val="both"/>
      </w:pPr>
      <w:r>
        <w:rPr>
          <w:rFonts w:ascii="Times New Roman"/>
          <w:b w:val="false"/>
          <w:i w:val="false"/>
          <w:color w:val="000000"/>
          <w:sz w:val="28"/>
        </w:rPr>
        <w:t>
      4. Осы баптың 1-тармағында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өзге денсаулық сақтау субъектілерінде медициналық көмек алуға құқылы.</w:t>
      </w:r>
    </w:p>
    <w:bookmarkEnd w:id="2213"/>
    <w:bookmarkStart w:name="z2217" w:id="2214"/>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Бас бостандығы шектелген,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көрсету</w:t>
      </w:r>
    </w:p>
    <w:bookmarkEnd w:id="2214"/>
    <w:bookmarkStart w:name="z2218" w:id="2215"/>
    <w:p>
      <w:pPr>
        <w:spacing w:after="0"/>
        <w:ind w:left="0"/>
        <w:jc w:val="both"/>
      </w:pPr>
      <w:r>
        <w:rPr>
          <w:rFonts w:ascii="Times New Roman"/>
          <w:b w:val="false"/>
          <w:i w:val="false"/>
          <w:color w:val="000000"/>
          <w:sz w:val="28"/>
        </w:rPr>
        <w:t xml:space="preserve">
      Бас бостандығы шектелген адамдарға, сондай-ақ соттың үкімімен бас бостандығынан айыру орындарында жазасын өтеп жүрген, ұсталған, күзетпен қамауға алынған және арнаулы мекемелерге орналастырылған адамдарға медициналық көмек уәкілетті органмен келісу бойынша ішкі істер органдары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көрсетіледі. Аталған адамдар медициналық көмек алу кезінде Қазақстан Республикасы азаматтарының осы Кодекстің </w:t>
      </w:r>
      <w:r>
        <w:rPr>
          <w:rFonts w:ascii="Times New Roman"/>
          <w:b w:val="false"/>
          <w:i w:val="false"/>
          <w:color w:val="000000"/>
          <w:sz w:val="28"/>
        </w:rPr>
        <w:t>134-бабында</w:t>
      </w:r>
      <w:r>
        <w:rPr>
          <w:rFonts w:ascii="Times New Roman"/>
          <w:b w:val="false"/>
          <w:i w:val="false"/>
          <w:color w:val="000000"/>
          <w:sz w:val="28"/>
        </w:rPr>
        <w:t xml:space="preserve"> көрсетілген құқықтарын пайдаланады.</w:t>
      </w:r>
    </w:p>
    <w:bookmarkEnd w:id="2215"/>
    <w:bookmarkStart w:name="z2219" w:id="2216"/>
    <w:p>
      <w:pPr>
        <w:spacing w:after="0"/>
        <w:ind w:left="0"/>
        <w:jc w:val="both"/>
      </w:pPr>
      <w:r>
        <w:rPr>
          <w:rFonts w:ascii="Times New Roman"/>
          <w:b w:val="false"/>
          <w:i w:val="false"/>
          <w:color w:val="000000"/>
          <w:sz w:val="28"/>
        </w:rPr>
        <w:t xml:space="preserve">
      Егер Қазақстан Республикасының заңдарында және Қазақстан Республикасы ратификациялаған халықаралық шарттарда өзгеше көзделмесе, бас бостандығы шектелген, сондай-ақ сот үкімімен бас бостандығынан айыру орындарында жазасын өтеп жүрген, ұсталған, күзетпен қамауға алынған және арнаулы мекемелерге орналастырылған шетелдіктер мен азаматтығы жоқ адамдардың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тізбеге сәйкес және көлемдерде тегін медициналық көмектің кепілдік берілген көлемін алуға құқығы бар.</w:t>
      </w:r>
    </w:p>
    <w:bookmarkEnd w:id="2216"/>
    <w:bookmarkStart w:name="z2220" w:id="2217"/>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Спортшылар мен жаттықтырушыларға медициналық көмек көрсету</w:t>
      </w:r>
    </w:p>
    <w:bookmarkEnd w:id="2217"/>
    <w:bookmarkStart w:name="z2221" w:id="2218"/>
    <w:p>
      <w:pPr>
        <w:spacing w:after="0"/>
        <w:ind w:left="0"/>
        <w:jc w:val="both"/>
      </w:pPr>
      <w:r>
        <w:rPr>
          <w:rFonts w:ascii="Times New Roman"/>
          <w:b w:val="false"/>
          <w:i w:val="false"/>
          <w:color w:val="000000"/>
          <w:sz w:val="28"/>
        </w:rPr>
        <w:t xml:space="preserve">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медициналық көмек көрсету қағидаларына сәйкес жүзеге асырылады.</w:t>
      </w:r>
    </w:p>
    <w:bookmarkEnd w:id="2218"/>
    <w:bookmarkStart w:name="z2222" w:id="2219"/>
    <w:p>
      <w:pPr>
        <w:spacing w:after="0"/>
        <w:ind w:left="0"/>
        <w:jc w:val="both"/>
      </w:pPr>
      <w:r>
        <w:rPr>
          <w:rFonts w:ascii="Times New Roman"/>
          <w:b w:val="false"/>
          <w:i w:val="false"/>
          <w:color w:val="000000"/>
          <w:sz w:val="28"/>
        </w:rPr>
        <w:t xml:space="preserve">
      2. Уәкілетті органмен келісу бойынша дене шынықтыру және спорт саласындағы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спорттық жарыстарға қатысу үшін спортшыларды медициналық зерттеп-қарау қағидаларына сәйкес медициналық зерттеп-қараудан өтпеген спортшылар спорттық жарыстарға жіберілмейді.</w:t>
      </w:r>
    </w:p>
    <w:bookmarkEnd w:id="2219"/>
    <w:bookmarkStart w:name="z2223" w:id="2220"/>
    <w:p>
      <w:pPr>
        <w:spacing w:after="0"/>
        <w:ind w:left="0"/>
        <w:jc w:val="both"/>
      </w:pPr>
      <w:r>
        <w:rPr>
          <w:rFonts w:ascii="Times New Roman"/>
          <w:b w:val="false"/>
          <w:i w:val="false"/>
          <w:color w:val="000000"/>
          <w:sz w:val="28"/>
        </w:rPr>
        <w:t>
      3. Спорттық медициналық ұйымдар денсаулық сақтау ұйымдарына жатады.</w:t>
      </w:r>
    </w:p>
    <w:bookmarkEnd w:id="2220"/>
    <w:bookmarkStart w:name="z2224" w:id="2221"/>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ДЕНСАУЛЫҚ САҚТАУ САЛАСЫНДАҒЫ ЖЕКЕЛЕГЕН ҚАТЫНАСТАРДЫ РЕТТЕУ</w:t>
      </w:r>
    </w:p>
    <w:bookmarkEnd w:id="2221"/>
    <w:bookmarkStart w:name="z2225" w:id="2222"/>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Хирургиялық араласу, қан, оның компоненттерін құю және диагностиканың инвазиялық әдістерін қолдану тәртібі</w:t>
      </w:r>
    </w:p>
    <w:bookmarkEnd w:id="2222"/>
    <w:bookmarkStart w:name="z2226" w:id="2223"/>
    <w:p>
      <w:pPr>
        <w:spacing w:after="0"/>
        <w:ind w:left="0"/>
        <w:jc w:val="both"/>
      </w:pPr>
      <w:r>
        <w:rPr>
          <w:rFonts w:ascii="Times New Roman"/>
          <w:b w:val="false"/>
          <w:i w:val="false"/>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bookmarkEnd w:id="2223"/>
    <w:bookmarkStart w:name="z2227" w:id="2224"/>
    <w:p>
      <w:pPr>
        <w:spacing w:after="0"/>
        <w:ind w:left="0"/>
        <w:jc w:val="both"/>
      </w:pPr>
      <w:r>
        <w:rPr>
          <w:rFonts w:ascii="Times New Roman"/>
          <w:b w:val="false"/>
          <w:i w:val="false"/>
          <w:color w:val="000000"/>
          <w:sz w:val="28"/>
        </w:rPr>
        <w:t>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хабардар етілген келісімімен жүргізіледі.</w:t>
      </w:r>
    </w:p>
    <w:bookmarkEnd w:id="2224"/>
    <w:bookmarkStart w:name="z2228" w:id="2225"/>
    <w:p>
      <w:pPr>
        <w:spacing w:after="0"/>
        <w:ind w:left="0"/>
        <w:jc w:val="both"/>
      </w:pPr>
      <w:r>
        <w:rPr>
          <w:rFonts w:ascii="Times New Roman"/>
          <w:b w:val="false"/>
          <w:i w:val="false"/>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келісім кері қайтарып алынуы мүмкін.</w:t>
      </w:r>
    </w:p>
    <w:bookmarkEnd w:id="2225"/>
    <w:bookmarkStart w:name="z2229" w:id="2226"/>
    <w:p>
      <w:pPr>
        <w:spacing w:after="0"/>
        <w:ind w:left="0"/>
        <w:jc w:val="both"/>
      </w:pPr>
      <w:r>
        <w:rPr>
          <w:rFonts w:ascii="Times New Roman"/>
          <w:b w:val="false"/>
          <w:i w:val="false"/>
          <w:color w:val="000000"/>
          <w:sz w:val="28"/>
        </w:rPr>
        <w:t>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226"/>
    <w:bookmarkStart w:name="z2230" w:id="2227"/>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Қосалқы репродуктивтік әдістер мен технологиялар</w:t>
      </w:r>
    </w:p>
    <w:bookmarkEnd w:id="2227"/>
    <w:bookmarkStart w:name="z2231" w:id="2228"/>
    <w:p>
      <w:pPr>
        <w:spacing w:after="0"/>
        <w:ind w:left="0"/>
        <w:jc w:val="both"/>
      </w:pPr>
      <w:r>
        <w:rPr>
          <w:rFonts w:ascii="Times New Roman"/>
          <w:b w:val="false"/>
          <w:i w:val="false"/>
          <w:color w:val="000000"/>
          <w:sz w:val="28"/>
        </w:rPr>
        <w:t>
      1. Қосалқы репродуктивтік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2228"/>
    <w:bookmarkStart w:name="z2232" w:id="2229"/>
    <w:p>
      <w:pPr>
        <w:spacing w:after="0"/>
        <w:ind w:left="0"/>
        <w:jc w:val="both"/>
      </w:pPr>
      <w:r>
        <w:rPr>
          <w:rFonts w:ascii="Times New Roman"/>
          <w:b w:val="false"/>
          <w:i w:val="false"/>
          <w:color w:val="000000"/>
          <w:sz w:val="28"/>
        </w:rPr>
        <w:t>
      2. Некеде тұратын әйел мен ер адамның медициналық араласуға екіжақтың хабардар етілген келісімі болған кезде қосалқы репродуктивтік әдістер мен технологияларды қолдануға құқығы бар.</w:t>
      </w:r>
    </w:p>
    <w:bookmarkEnd w:id="2229"/>
    <w:bookmarkStart w:name="z2233" w:id="2230"/>
    <w:p>
      <w:pPr>
        <w:spacing w:after="0"/>
        <w:ind w:left="0"/>
        <w:jc w:val="both"/>
      </w:pPr>
      <w:r>
        <w:rPr>
          <w:rFonts w:ascii="Times New Roman"/>
          <w:b w:val="false"/>
          <w:i w:val="false"/>
          <w:color w:val="000000"/>
          <w:sz w:val="28"/>
        </w:rPr>
        <w:t>
      3. Некеде тұрмайтын әйелдің немесе ер адамның медициналық араласуға әйелдің (ер адамның) хабардар етілген келісімі болған кезде қосалқы репродуктивтік әдістер мен технологияларды қолдануға құқығы бар.</w:t>
      </w:r>
    </w:p>
    <w:bookmarkEnd w:id="2230"/>
    <w:bookmarkStart w:name="z2234" w:id="2231"/>
    <w:p>
      <w:pPr>
        <w:spacing w:after="0"/>
        <w:ind w:left="0"/>
        <w:jc w:val="both"/>
      </w:pPr>
      <w:r>
        <w:rPr>
          <w:rFonts w:ascii="Times New Roman"/>
          <w:b w:val="false"/>
          <w:i w:val="false"/>
          <w:color w:val="000000"/>
          <w:sz w:val="28"/>
        </w:rPr>
        <w:t xml:space="preserve">
      4. Қосалқы репродуктивтік әдістер мен технологияларды жүргізу тәртібі мен 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31"/>
    <w:bookmarkStart w:name="z2235" w:id="2232"/>
    <w:p>
      <w:pPr>
        <w:spacing w:after="0"/>
        <w:ind w:left="0"/>
        <w:jc w:val="both"/>
      </w:pPr>
      <w:r>
        <w:rPr>
          <w:rFonts w:ascii="Times New Roman"/>
          <w:b w:val="false"/>
          <w:i w:val="false"/>
          <w:color w:val="000000"/>
          <w:sz w:val="28"/>
        </w:rPr>
        <w:t>
      5. Жыныспен байланысты аурулардың тұқым қуалау ықтималдығы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bookmarkEnd w:id="2232"/>
    <w:bookmarkStart w:name="z2236" w:id="2233"/>
    <w:p>
      <w:pPr>
        <w:spacing w:after="0"/>
        <w:ind w:left="0"/>
        <w:jc w:val="both"/>
      </w:pPr>
      <w:r>
        <w:rPr>
          <w:rFonts w:ascii="Times New Roman"/>
          <w:b w:val="false"/>
          <w:i w:val="false"/>
          <w:color w:val="000000"/>
          <w:sz w:val="28"/>
        </w:rPr>
        <w:t>
      6. Адамның эмбрионын коммерциялық, әскери және өнеркәсіптік мақсаттар үшін пайдалануға болмайды.</w:t>
      </w:r>
    </w:p>
    <w:bookmarkEnd w:id="2233"/>
    <w:bookmarkStart w:name="z2237" w:id="2234"/>
    <w:p>
      <w:pPr>
        <w:spacing w:after="0"/>
        <w:ind w:left="0"/>
        <w:jc w:val="both"/>
      </w:pPr>
      <w:r>
        <w:rPr>
          <w:rFonts w:ascii="Times New Roman"/>
          <w:b w:val="false"/>
          <w:i w:val="false"/>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234"/>
    <w:bookmarkStart w:name="z2238" w:id="2235"/>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Клондау</w:t>
      </w:r>
    </w:p>
    <w:bookmarkEnd w:id="2235"/>
    <w:bookmarkStart w:name="z2239" w:id="2236"/>
    <w:p>
      <w:pPr>
        <w:spacing w:after="0"/>
        <w:ind w:left="0"/>
        <w:jc w:val="both"/>
      </w:pPr>
      <w:r>
        <w:rPr>
          <w:rFonts w:ascii="Times New Roman"/>
          <w:b w:val="false"/>
          <w:i w:val="false"/>
          <w:color w:val="000000"/>
          <w:sz w:val="28"/>
        </w:rPr>
        <w:t>
      Қазақстан Республикасында адамды клондауға - генетикалық жағынан бірдей түрлерді өсіруге тыйым салынады.</w:t>
      </w:r>
    </w:p>
    <w:bookmarkEnd w:id="2236"/>
    <w:bookmarkStart w:name="z2240" w:id="2237"/>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Жыныстық жасушалардың, репродуктивтік ағзалар тіндерінің донорлығы</w:t>
      </w:r>
    </w:p>
    <w:bookmarkEnd w:id="2237"/>
    <w:bookmarkStart w:name="z2241" w:id="2238"/>
    <w:p>
      <w:pPr>
        <w:spacing w:after="0"/>
        <w:ind w:left="0"/>
        <w:jc w:val="both"/>
      </w:pPr>
      <w:r>
        <w:rPr>
          <w:rFonts w:ascii="Times New Roman"/>
          <w:b w:val="false"/>
          <w:i w:val="false"/>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жыныстық жасушалардың, репродуктивтік ағзалар тіндерінің донорлары болуға құқығы бар.</w:t>
      </w:r>
    </w:p>
    <w:bookmarkEnd w:id="2238"/>
    <w:bookmarkStart w:name="z2242" w:id="2239"/>
    <w:p>
      <w:pPr>
        <w:spacing w:after="0"/>
        <w:ind w:left="0"/>
        <w:jc w:val="both"/>
      </w:pPr>
      <w:r>
        <w:rPr>
          <w:rFonts w:ascii="Times New Roman"/>
          <w:b w:val="false"/>
          <w:i w:val="false"/>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bookmarkEnd w:id="2239"/>
    <w:bookmarkStart w:name="z2243" w:id="2240"/>
    <w:p>
      <w:pPr>
        <w:spacing w:after="0"/>
        <w:ind w:left="0"/>
        <w:jc w:val="both"/>
      </w:pPr>
      <w:r>
        <w:rPr>
          <w:rFonts w:ascii="Times New Roman"/>
          <w:b w:val="false"/>
          <w:i w:val="false"/>
          <w:color w:val="000000"/>
          <w:sz w:val="28"/>
        </w:rPr>
        <w:t xml:space="preserve">
      3. Жыныстық жасушалардың, репродуктивтік ағзалар тіндерінің донорлығын жүргізу тәртібі мен 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40"/>
    <w:bookmarkStart w:name="z2244" w:id="2241"/>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Контрацепцияны пайдалану</w:t>
      </w:r>
    </w:p>
    <w:bookmarkEnd w:id="2241"/>
    <w:bookmarkStart w:name="z2245" w:id="2242"/>
    <w:p>
      <w:pPr>
        <w:spacing w:after="0"/>
        <w:ind w:left="0"/>
        <w:jc w:val="both"/>
      </w:pPr>
      <w:r>
        <w:rPr>
          <w:rFonts w:ascii="Times New Roman"/>
          <w:b w:val="false"/>
          <w:i w:val="false"/>
          <w:color w:val="000000"/>
          <w:sz w:val="28"/>
        </w:rPr>
        <w:t>
      1. Азаматтардың контрацепция, оның ішінде медициналық контрацепция әдістері мен құралдарын таңдауға, сондай-ақ олардан бас тартуға құқығы бар.</w:t>
      </w:r>
    </w:p>
    <w:bookmarkEnd w:id="2242"/>
    <w:bookmarkStart w:name="z2246" w:id="2243"/>
    <w:p>
      <w:pPr>
        <w:spacing w:after="0"/>
        <w:ind w:left="0"/>
        <w:jc w:val="both"/>
      </w:pPr>
      <w:r>
        <w:rPr>
          <w:rFonts w:ascii="Times New Roman"/>
          <w:b w:val="false"/>
          <w:i w:val="false"/>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243"/>
    <w:bookmarkStart w:name="z2247" w:id="2244"/>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Жүктілікті жасанды үзу</w:t>
      </w:r>
    </w:p>
    <w:bookmarkEnd w:id="2244"/>
    <w:bookmarkStart w:name="z2248" w:id="2245"/>
    <w:p>
      <w:pPr>
        <w:spacing w:after="0"/>
        <w:ind w:left="0"/>
        <w:jc w:val="both"/>
      </w:pPr>
      <w:r>
        <w:rPr>
          <w:rFonts w:ascii="Times New Roman"/>
          <w:b w:val="false"/>
          <w:i w:val="false"/>
          <w:color w:val="000000"/>
          <w:sz w:val="28"/>
        </w:rPr>
        <w:t>
      1. Әйелдің жүктілікті жасанды үзуге құқығы бар.</w:t>
      </w:r>
    </w:p>
    <w:bookmarkEnd w:id="2245"/>
    <w:bookmarkStart w:name="z2249" w:id="2246"/>
    <w:p>
      <w:pPr>
        <w:spacing w:after="0"/>
        <w:ind w:left="0"/>
        <w:jc w:val="both"/>
      </w:pPr>
      <w:r>
        <w:rPr>
          <w:rFonts w:ascii="Times New Roman"/>
          <w:b w:val="false"/>
          <w:i w:val="false"/>
          <w:color w:val="000000"/>
          <w:sz w:val="28"/>
        </w:rPr>
        <w:t>
      2. Әйелдің қалауы бойынша жүктілікті жасанды үзу жүктіліктің он екі аптаға дейінгі мерзімінде жасалады.</w:t>
      </w:r>
    </w:p>
    <w:bookmarkEnd w:id="2246"/>
    <w:bookmarkStart w:name="z2250" w:id="2247"/>
    <w:p>
      <w:pPr>
        <w:spacing w:after="0"/>
        <w:ind w:left="0"/>
        <w:jc w:val="both"/>
      </w:pPr>
      <w:r>
        <w:rPr>
          <w:rFonts w:ascii="Times New Roman"/>
          <w:b w:val="false"/>
          <w:i w:val="false"/>
          <w:color w:val="000000"/>
          <w:sz w:val="28"/>
        </w:rPr>
        <w:t>
      Жүктілікті жасанды үзудің алдын алу мақсатында дәрігерлер моральдық-этикалық, психологиялық және теріс физиологиялық салдарын, ықтимал асқынуларды түсіндіруге бағытталған әңгімелесу өткізуге міндетті.</w:t>
      </w:r>
    </w:p>
    <w:bookmarkEnd w:id="2247"/>
    <w:bookmarkStart w:name="z2251" w:id="2248"/>
    <w:p>
      <w:pPr>
        <w:spacing w:after="0"/>
        <w:ind w:left="0"/>
        <w:jc w:val="both"/>
      </w:pPr>
      <w:r>
        <w:rPr>
          <w:rFonts w:ascii="Times New Roman"/>
          <w:b w:val="false"/>
          <w:i w:val="false"/>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(немесе) шарананың 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қарамастан жасалады.</w:t>
      </w:r>
    </w:p>
    <w:bookmarkEnd w:id="2248"/>
    <w:bookmarkStart w:name="z2252" w:id="2249"/>
    <w:p>
      <w:pPr>
        <w:spacing w:after="0"/>
        <w:ind w:left="0"/>
        <w:jc w:val="both"/>
      </w:pPr>
      <w:r>
        <w:rPr>
          <w:rFonts w:ascii="Times New Roman"/>
          <w:b w:val="false"/>
          <w:i w:val="false"/>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bookmarkEnd w:id="2249"/>
    <w:bookmarkStart w:name="z2253" w:id="2250"/>
    <w:p>
      <w:pPr>
        <w:spacing w:after="0"/>
        <w:ind w:left="0"/>
        <w:jc w:val="both"/>
      </w:pPr>
      <w:r>
        <w:rPr>
          <w:rFonts w:ascii="Times New Roman"/>
          <w:b w:val="false"/>
          <w:i w:val="false"/>
          <w:color w:val="000000"/>
          <w:sz w:val="28"/>
        </w:rPr>
        <w:t xml:space="preserve">
      5. </w:t>
      </w:r>
      <w:r>
        <w:rPr>
          <w:rFonts w:ascii="Times New Roman"/>
          <w:b w:val="false"/>
          <w:i w:val="false"/>
          <w:color w:val="000000"/>
          <w:sz w:val="28"/>
          <w:u w:val="single"/>
        </w:rPr>
        <w:t>Заңда</w:t>
      </w:r>
      <w:r>
        <w:rPr>
          <w:rFonts w:ascii="Times New Roman"/>
          <w:b w:val="false"/>
          <w:i w:val="false"/>
          <w:color w:val="000000"/>
          <w:sz w:val="28"/>
        </w:rPr>
        <w:t xml:space="preserve"> белгіленген тәртіппен әрекетке қабілетсіз деп танылған кәмелетке толған адамның жүктілігін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bookmarkEnd w:id="2250"/>
    <w:bookmarkStart w:name="z2254" w:id="2251"/>
    <w:p>
      <w:pPr>
        <w:spacing w:after="0"/>
        <w:ind w:left="0"/>
        <w:jc w:val="both"/>
      </w:pPr>
      <w:r>
        <w:rPr>
          <w:rFonts w:ascii="Times New Roman"/>
          <w:b w:val="false"/>
          <w:i w:val="false"/>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bookmarkEnd w:id="2251"/>
    <w:bookmarkStart w:name="z2255" w:id="2252"/>
    <w:p>
      <w:pPr>
        <w:spacing w:after="0"/>
        <w:ind w:left="0"/>
        <w:jc w:val="both"/>
      </w:pPr>
      <w:r>
        <w:rPr>
          <w:rFonts w:ascii="Times New Roman"/>
          <w:b w:val="false"/>
          <w:i w:val="false"/>
          <w:color w:val="000000"/>
          <w:sz w:val="28"/>
        </w:rPr>
        <w:t xml:space="preserve">
      7. Жүктілікті жасанды үзуді жасаудың тәртібін, медициналық және әлеуметтік көрсетілімдерінің, сондай-ақ қарсы көрсетілімдерінің тізбесін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52"/>
    <w:bookmarkStart w:name="z2256" w:id="2253"/>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Хирургиялық стерилизация</w:t>
      </w:r>
    </w:p>
    <w:bookmarkEnd w:id="2253"/>
    <w:bookmarkStart w:name="z2257" w:id="2254"/>
    <w:p>
      <w:pPr>
        <w:spacing w:after="0"/>
        <w:ind w:left="0"/>
        <w:jc w:val="both"/>
      </w:pPr>
      <w:r>
        <w:rPr>
          <w:rFonts w:ascii="Times New Roman"/>
          <w:b w:val="false"/>
          <w:i w:val="false"/>
          <w:color w:val="000000"/>
          <w:sz w:val="28"/>
        </w:rPr>
        <w:t>
      1. Қаламаған жүктіліктің алдын алу әдісі ретінде хирургиялық стерилизация отыз бестен 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bookmarkEnd w:id="2254"/>
    <w:bookmarkStart w:name="z2258" w:id="2255"/>
    <w:p>
      <w:pPr>
        <w:spacing w:after="0"/>
        <w:ind w:left="0"/>
        <w:jc w:val="both"/>
      </w:pPr>
      <w:r>
        <w:rPr>
          <w:rFonts w:ascii="Times New Roman"/>
          <w:b w:val="false"/>
          <w:i w:val="false"/>
          <w:color w:val="000000"/>
          <w:sz w:val="28"/>
        </w:rPr>
        <w:t>
      2. Хирургиялық стерилизацияны осы қызметті 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bookmarkEnd w:id="2255"/>
    <w:bookmarkStart w:name="z2259" w:id="2256"/>
    <w:p>
      <w:pPr>
        <w:spacing w:after="0"/>
        <w:ind w:left="0"/>
        <w:jc w:val="both"/>
      </w:pPr>
      <w:r>
        <w:rPr>
          <w:rFonts w:ascii="Times New Roman"/>
          <w:b w:val="false"/>
          <w:i w:val="false"/>
          <w:color w:val="000000"/>
          <w:sz w:val="28"/>
        </w:rPr>
        <w:t xml:space="preserve">
      3. Хирургиялық стерилизация жасау тәртібі мен 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56"/>
    <w:bookmarkStart w:name="z2260" w:id="2257"/>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Химиялық кастрациялау</w:t>
      </w:r>
    </w:p>
    <w:bookmarkEnd w:id="2257"/>
    <w:bookmarkStart w:name="z2261" w:id="2258"/>
    <w:p>
      <w:pPr>
        <w:spacing w:after="0"/>
        <w:ind w:left="0"/>
        <w:jc w:val="both"/>
      </w:pPr>
      <w:r>
        <w:rPr>
          <w:rFonts w:ascii="Times New Roman"/>
          <w:b w:val="false"/>
          <w:i w:val="false"/>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bookmarkEnd w:id="2258"/>
    <w:bookmarkStart w:name="z2262" w:id="2259"/>
    <w:p>
      <w:pPr>
        <w:spacing w:after="0"/>
        <w:ind w:left="0"/>
        <w:jc w:val="both"/>
      </w:pPr>
      <w:r>
        <w:rPr>
          <w:rFonts w:ascii="Times New Roman"/>
          <w:b w:val="false"/>
          <w:i w:val="false"/>
          <w:color w:val="000000"/>
          <w:sz w:val="28"/>
        </w:rPr>
        <w:t xml:space="preserve">
      2. Сот белгілеген медициналық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және Ішкі істер министрлігімен келісу бойынша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59"/>
    <w:bookmarkStart w:name="z2263" w:id="2260"/>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Биологиялық өлімді, мидың біржола семуін анықтау. Ағзалардың функцияларын демеу жөніндегі жасанды шараларды жалғастыру, тоқтату жағдайлары</w:t>
      </w:r>
    </w:p>
    <w:bookmarkEnd w:id="2260"/>
    <w:bookmarkStart w:name="z2264" w:id="2261"/>
    <w:p>
      <w:pPr>
        <w:spacing w:after="0"/>
        <w:ind w:left="0"/>
        <w:jc w:val="both"/>
      </w:pPr>
      <w:r>
        <w:rPr>
          <w:rFonts w:ascii="Times New Roman"/>
          <w:b w:val="false"/>
          <w:i w:val="false"/>
          <w:color w:val="000000"/>
          <w:sz w:val="28"/>
        </w:rPr>
        <w:t>
      1. Биологиялық өлім өмірлік маңызды функциялар біржола өшіп, организмнің тіршілік етуінің тоқтауын білдіреді.</w:t>
      </w:r>
    </w:p>
    <w:bookmarkEnd w:id="2261"/>
    <w:bookmarkStart w:name="z2265" w:id="2262"/>
    <w:p>
      <w:pPr>
        <w:spacing w:after="0"/>
        <w:ind w:left="0"/>
        <w:jc w:val="both"/>
      </w:pPr>
      <w:r>
        <w:rPr>
          <w:rFonts w:ascii="Times New Roman"/>
          <w:b w:val="false"/>
          <w:i w:val="false"/>
          <w:color w:val="000000"/>
          <w:sz w:val="28"/>
        </w:rPr>
        <w:t>
      2. Биологиялық өлімді медицина қызметкері мынадай белгілердің жиынтығы негізінде анықтайды:</w:t>
      </w:r>
    </w:p>
    <w:bookmarkEnd w:id="2262"/>
    <w:bookmarkStart w:name="z2266" w:id="2263"/>
    <w:p>
      <w:pPr>
        <w:spacing w:after="0"/>
        <w:ind w:left="0"/>
        <w:jc w:val="both"/>
      </w:pPr>
      <w:r>
        <w:rPr>
          <w:rFonts w:ascii="Times New Roman"/>
          <w:b w:val="false"/>
          <w:i w:val="false"/>
          <w:color w:val="000000"/>
          <w:sz w:val="28"/>
        </w:rPr>
        <w:t>
      1) жүрек қызметінің тоқтауы;</w:t>
      </w:r>
    </w:p>
    <w:bookmarkEnd w:id="2263"/>
    <w:bookmarkStart w:name="z2267" w:id="2264"/>
    <w:p>
      <w:pPr>
        <w:spacing w:after="0"/>
        <w:ind w:left="0"/>
        <w:jc w:val="both"/>
      </w:pPr>
      <w:r>
        <w:rPr>
          <w:rFonts w:ascii="Times New Roman"/>
          <w:b w:val="false"/>
          <w:i w:val="false"/>
          <w:color w:val="000000"/>
          <w:sz w:val="28"/>
        </w:rPr>
        <w:t>
      2) тыныс алудың тоқтауы;</w:t>
      </w:r>
    </w:p>
    <w:bookmarkEnd w:id="2264"/>
    <w:bookmarkStart w:name="z2268" w:id="2265"/>
    <w:p>
      <w:pPr>
        <w:spacing w:after="0"/>
        <w:ind w:left="0"/>
        <w:jc w:val="both"/>
      </w:pPr>
      <w:r>
        <w:rPr>
          <w:rFonts w:ascii="Times New Roman"/>
          <w:b w:val="false"/>
          <w:i w:val="false"/>
          <w:color w:val="000000"/>
          <w:sz w:val="28"/>
        </w:rPr>
        <w:t>
      3) орталық жүйке жүйесі функцияларының тоқтауы.</w:t>
      </w:r>
    </w:p>
    <w:bookmarkEnd w:id="2265"/>
    <w:bookmarkStart w:name="z2269" w:id="2266"/>
    <w:p>
      <w:pPr>
        <w:spacing w:after="0"/>
        <w:ind w:left="0"/>
        <w:jc w:val="both"/>
      </w:pPr>
      <w:r>
        <w:rPr>
          <w:rFonts w:ascii="Times New Roman"/>
          <w:b w:val="false"/>
          <w:i w:val="false"/>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қызметінің тоқтауын білдіреді.</w:t>
      </w:r>
    </w:p>
    <w:bookmarkEnd w:id="2266"/>
    <w:bookmarkStart w:name="z2270" w:id="2267"/>
    <w:p>
      <w:pPr>
        <w:spacing w:after="0"/>
        <w:ind w:left="0"/>
        <w:jc w:val="both"/>
      </w:pPr>
      <w:r>
        <w:rPr>
          <w:rFonts w:ascii="Times New Roman"/>
          <w:b w:val="false"/>
          <w:i w:val="false"/>
          <w:color w:val="000000"/>
          <w:sz w:val="28"/>
        </w:rPr>
        <w:t xml:space="preserve">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растайды.</w:t>
      </w:r>
    </w:p>
    <w:bookmarkEnd w:id="2267"/>
    <w:bookmarkStart w:name="z2271" w:id="2268"/>
    <w:p>
      <w:pPr>
        <w:spacing w:after="0"/>
        <w:ind w:left="0"/>
        <w:jc w:val="both"/>
      </w:pPr>
      <w:r>
        <w:rPr>
          <w:rFonts w:ascii="Times New Roman"/>
          <w:b w:val="false"/>
          <w:i w:val="false"/>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жөніндегі жасанды шаралар жалғастырылады.</w:t>
      </w:r>
    </w:p>
    <w:bookmarkEnd w:id="2268"/>
    <w:bookmarkStart w:name="z2272" w:id="2269"/>
    <w:p>
      <w:pPr>
        <w:spacing w:after="0"/>
        <w:ind w:left="0"/>
        <w:jc w:val="both"/>
      </w:pPr>
      <w:r>
        <w:rPr>
          <w:rFonts w:ascii="Times New Roman"/>
          <w:b w:val="false"/>
          <w:i w:val="false"/>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бөлігін) және (немесе) тіндерді (тіннің бөлігін) трансплантаттау мақсатында алуға келісімі болған жағдайда жалғастырылуы мүмкін.</w:t>
      </w:r>
    </w:p>
    <w:bookmarkEnd w:id="2269"/>
    <w:bookmarkStart w:name="z2273" w:id="2270"/>
    <w:p>
      <w:pPr>
        <w:spacing w:after="0"/>
        <w:ind w:left="0"/>
        <w:jc w:val="both"/>
      </w:pPr>
      <w:r>
        <w:rPr>
          <w:rFonts w:ascii="Times New Roman"/>
          <w:b w:val="false"/>
          <w:i w:val="false"/>
          <w:color w:val="000000"/>
          <w:sz w:val="28"/>
        </w:rPr>
        <w:t>
      6. Тіршілікті демеу жөніндегі жасанды шаралар тек:</w:t>
      </w:r>
    </w:p>
    <w:bookmarkEnd w:id="2270"/>
    <w:bookmarkStart w:name="z2274" w:id="2271"/>
    <w:p>
      <w:pPr>
        <w:spacing w:after="0"/>
        <w:ind w:left="0"/>
        <w:jc w:val="both"/>
      </w:pPr>
      <w:r>
        <w:rPr>
          <w:rFonts w:ascii="Times New Roman"/>
          <w:b w:val="false"/>
          <w:i w:val="false"/>
          <w:color w:val="000000"/>
          <w:sz w:val="28"/>
        </w:rPr>
        <w:t>
      1) биологиялық өлім расталған;</w:t>
      </w:r>
    </w:p>
    <w:bookmarkEnd w:id="2271"/>
    <w:bookmarkStart w:name="z2275" w:id="2272"/>
    <w:p>
      <w:pPr>
        <w:spacing w:after="0"/>
        <w:ind w:left="0"/>
        <w:jc w:val="both"/>
      </w:pPr>
      <w:r>
        <w:rPr>
          <w:rFonts w:ascii="Times New Roman"/>
          <w:b w:val="false"/>
          <w:i w:val="false"/>
          <w:color w:val="000000"/>
          <w:sz w:val="28"/>
        </w:rPr>
        <w:t xml:space="preserve">
      2) консилиум тіркеп-белгілеген,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тоқтатылуы мүмкін.</w:t>
      </w:r>
    </w:p>
    <w:bookmarkEnd w:id="2272"/>
    <w:bookmarkStart w:name="z2276" w:id="2273"/>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Эвтаназия</w:t>
      </w:r>
    </w:p>
    <w:bookmarkEnd w:id="2273"/>
    <w:bookmarkStart w:name="z2277" w:id="2274"/>
    <w:p>
      <w:pPr>
        <w:spacing w:after="0"/>
        <w:ind w:left="0"/>
        <w:jc w:val="both"/>
      </w:pPr>
      <w:r>
        <w:rPr>
          <w:rFonts w:ascii="Times New Roman"/>
          <w:b w:val="false"/>
          <w:i w:val="false"/>
          <w:color w:val="000000"/>
          <w:sz w:val="28"/>
        </w:rPr>
        <w:t>
      Қазақстан Республикасында эвтаназияны жүзеге асыруға тыйым салынады.</w:t>
      </w:r>
    </w:p>
    <w:bookmarkEnd w:id="2274"/>
    <w:bookmarkStart w:name="z2278" w:id="2275"/>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Анатомиялық сый</w:t>
      </w:r>
    </w:p>
    <w:bookmarkEnd w:id="2275"/>
    <w:bookmarkStart w:name="z2279" w:id="2276"/>
    <w:p>
      <w:pPr>
        <w:spacing w:after="0"/>
        <w:ind w:left="0"/>
        <w:jc w:val="both"/>
      </w:pPr>
      <w:r>
        <w:rPr>
          <w:rFonts w:ascii="Times New Roman"/>
          <w:b w:val="false"/>
          <w:i w:val="false"/>
          <w:color w:val="000000"/>
          <w:sz w:val="28"/>
        </w:rPr>
        <w:t>
      1. Анатомиялық сый - әрекетке қабілетті адамның өз ағзаларын (ағзасының бөлігін) және (немесе) тіндерін (тінінің бөлігін), тірі кезінде де, қайтыс болғаннан кейін де өз еркімен құрбандық етуі, адам оны тиісінше ресімделген шарт немесе өсиеті арқылы жүзеге асырады.</w:t>
      </w:r>
    </w:p>
    <w:bookmarkEnd w:id="2276"/>
    <w:bookmarkStart w:name="z2280" w:id="2277"/>
    <w:p>
      <w:pPr>
        <w:spacing w:after="0"/>
        <w:ind w:left="0"/>
        <w:jc w:val="both"/>
      </w:pPr>
      <w:r>
        <w:rPr>
          <w:rFonts w:ascii="Times New Roman"/>
          <w:b w:val="false"/>
          <w:i w:val="false"/>
          <w:color w:val="000000"/>
          <w:sz w:val="28"/>
        </w:rPr>
        <w:t>
      2. Анатомиялық сый туралы мәліметтер жария етуге жатпайды.</w:t>
      </w:r>
    </w:p>
    <w:bookmarkEnd w:id="2277"/>
    <w:bookmarkStart w:name="z2281" w:id="2278"/>
    <w:p>
      <w:pPr>
        <w:spacing w:after="0"/>
        <w:ind w:left="0"/>
        <w:jc w:val="both"/>
      </w:pPr>
      <w:r>
        <w:rPr>
          <w:rFonts w:ascii="Times New Roman"/>
          <w:b w:val="false"/>
          <w:i w:val="false"/>
          <w:color w:val="000000"/>
          <w:sz w:val="28"/>
        </w:rPr>
        <w:t>
      3. Жеке басы анықталған, медициналық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bookmarkEnd w:id="2278"/>
    <w:bookmarkStart w:name="z2282" w:id="2279"/>
    <w:p>
      <w:pPr>
        <w:spacing w:after="0"/>
        <w:ind w:left="0"/>
        <w:jc w:val="both"/>
      </w:pPr>
      <w:r>
        <w:rPr>
          <w:rFonts w:ascii="Times New Roman"/>
          <w:b w:val="false"/>
          <w:i w:val="false"/>
          <w:color w:val="000000"/>
          <w:sz w:val="28"/>
        </w:rPr>
        <w:t>
      Танылмаған мәйіттер анатомиялық сый ретінде танылмайды.</w:t>
      </w:r>
    </w:p>
    <w:bookmarkEnd w:id="2279"/>
    <w:bookmarkStart w:name="z2283" w:id="2280"/>
    <w:p>
      <w:pPr>
        <w:spacing w:after="0"/>
        <w:ind w:left="0"/>
        <w:jc w:val="both"/>
      </w:pPr>
      <w:r>
        <w:rPr>
          <w:rFonts w:ascii="Times New Roman"/>
          <w:b w:val="false"/>
          <w:i w:val="false"/>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bookmarkEnd w:id="2280"/>
    <w:bookmarkStart w:name="z2284" w:id="2281"/>
    <w:p>
      <w:pPr>
        <w:spacing w:after="0"/>
        <w:ind w:left="0"/>
        <w:jc w:val="both"/>
      </w:pPr>
      <w:r>
        <w:rPr>
          <w:rFonts w:ascii="Times New Roman"/>
          <w:b w:val="false"/>
          <w:i w:val="false"/>
          <w:color w:val="000000"/>
          <w:sz w:val="28"/>
        </w:rPr>
        <w:t xml:space="preserve">
      5. Анатомиялық сыйды жасау және денсаулық сақтау ұйымдарына беру тәртібі мен 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81"/>
    <w:bookmarkStart w:name="z2285" w:id="2282"/>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Жыныстық тиістілігін өзгерту</w:t>
      </w:r>
    </w:p>
    <w:bookmarkEnd w:id="2282"/>
    <w:bookmarkStart w:name="z2286" w:id="2283"/>
    <w:p>
      <w:pPr>
        <w:spacing w:after="0"/>
        <w:ind w:left="0"/>
        <w:jc w:val="both"/>
      </w:pPr>
      <w:r>
        <w:rPr>
          <w:rFonts w:ascii="Times New Roman"/>
          <w:b w:val="false"/>
          <w:i w:val="false"/>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өз жынысын ауыстыруына құқығы бар.</w:t>
      </w:r>
    </w:p>
    <w:bookmarkEnd w:id="2283"/>
    <w:bookmarkStart w:name="z2287" w:id="2284"/>
    <w:p>
      <w:pPr>
        <w:spacing w:after="0"/>
        <w:ind w:left="0"/>
        <w:jc w:val="both"/>
      </w:pPr>
      <w:r>
        <w:rPr>
          <w:rFonts w:ascii="Times New Roman"/>
          <w:b w:val="false"/>
          <w:i w:val="false"/>
          <w:color w:val="000000"/>
          <w:sz w:val="28"/>
        </w:rPr>
        <w:t xml:space="preserve">
      2. Жыныстық сәйкестендіру ауытқушылықтары бар адамдар үшін медициналық куәландыру және жынысын ауыстыруды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84"/>
    <w:bookmarkStart w:name="z2288" w:id="2285"/>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НЕГІЗГІ ИНФЕКЦИЯЛЫҚ АУРУЛАР КЕЗІНДЕ МЕДИЦИНАЛЫҚ КӨМЕК КӨРСЕТУ</w:t>
      </w:r>
    </w:p>
    <w:bookmarkEnd w:id="2285"/>
    <w:bookmarkStart w:name="z2289" w:id="2286"/>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Туберкулезбен ауыратын адамдарға медициналық-әлеуметтік көмек көрсету</w:t>
      </w:r>
    </w:p>
    <w:bookmarkEnd w:id="2286"/>
    <w:bookmarkStart w:name="z2290" w:id="2287"/>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Туберкулезбен ауыратын адамдарға медициналық көмек көрсету</w:t>
      </w:r>
    </w:p>
    <w:bookmarkEnd w:id="2287"/>
    <w:bookmarkStart w:name="z2291" w:id="2288"/>
    <w:p>
      <w:pPr>
        <w:spacing w:after="0"/>
        <w:ind w:left="0"/>
        <w:jc w:val="both"/>
      </w:pPr>
      <w:r>
        <w:rPr>
          <w:rFonts w:ascii="Times New Roman"/>
          <w:b w:val="false"/>
          <w:i w:val="false"/>
          <w:color w:val="000000"/>
          <w:sz w:val="28"/>
        </w:rPr>
        <w:t>
      1. Мемлекет туберкулезбен ауыратын адамдарға:</w:t>
      </w:r>
    </w:p>
    <w:bookmarkEnd w:id="2288"/>
    <w:bookmarkStart w:name="z2292" w:id="2289"/>
    <w:p>
      <w:pPr>
        <w:spacing w:after="0"/>
        <w:ind w:left="0"/>
        <w:jc w:val="both"/>
      </w:pPr>
      <w:r>
        <w:rPr>
          <w:rFonts w:ascii="Times New Roman"/>
          <w:b w:val="false"/>
          <w:i w:val="false"/>
          <w:color w:val="000000"/>
          <w:sz w:val="28"/>
        </w:rPr>
        <w:t>
      1) тегін медициналық көмектің кепілдік берілген көлемі шеңберінде медициналық көмекке және дәрілік қамтамасыз етуге;</w:t>
      </w:r>
    </w:p>
    <w:bookmarkEnd w:id="2289"/>
    <w:bookmarkStart w:name="z2293" w:id="2290"/>
    <w:p>
      <w:pPr>
        <w:spacing w:after="0"/>
        <w:ind w:left="0"/>
        <w:jc w:val="both"/>
      </w:pPr>
      <w:r>
        <w:rPr>
          <w:rFonts w:ascii="Times New Roman"/>
          <w:b w:val="false"/>
          <w:i w:val="false"/>
          <w:color w:val="000000"/>
          <w:sz w:val="28"/>
        </w:rPr>
        <w:t>
      2) әлеуметтік және құқықтық қорғауға;</w:t>
      </w:r>
    </w:p>
    <w:bookmarkEnd w:id="2290"/>
    <w:bookmarkStart w:name="z2294" w:id="2291"/>
    <w:p>
      <w:pPr>
        <w:spacing w:after="0"/>
        <w:ind w:left="0"/>
        <w:jc w:val="both"/>
      </w:pPr>
      <w:r>
        <w:rPr>
          <w:rFonts w:ascii="Times New Roman"/>
          <w:b w:val="false"/>
          <w:i w:val="false"/>
          <w:color w:val="000000"/>
          <w:sz w:val="28"/>
        </w:rPr>
        <w:t>
      3) ауруының сипатына байланысты қандай да бір кемсітушілік нысандарына жол бермеуге;</w:t>
      </w:r>
    </w:p>
    <w:bookmarkEnd w:id="2291"/>
    <w:bookmarkStart w:name="z2295" w:id="2292"/>
    <w:p>
      <w:pPr>
        <w:spacing w:after="0"/>
        <w:ind w:left="0"/>
        <w:jc w:val="both"/>
      </w:pPr>
      <w:r>
        <w:rPr>
          <w:rFonts w:ascii="Times New Roman"/>
          <w:b w:val="false"/>
          <w:i w:val="false"/>
          <w:color w:val="000000"/>
          <w:sz w:val="28"/>
        </w:rPr>
        <w:t>
      4) балалар арасында туберкулездің ауыр, жіті өршитін түрлерімен ауруды төмендету жөніндегі профилактикалық іс-шараларды жүзеге асыруға кепілдік береді.</w:t>
      </w:r>
    </w:p>
    <w:bookmarkEnd w:id="2292"/>
    <w:bookmarkStart w:name="z2296" w:id="2293"/>
    <w:p>
      <w:pPr>
        <w:spacing w:after="0"/>
        <w:ind w:left="0"/>
        <w:jc w:val="both"/>
      </w:pPr>
      <w:r>
        <w:rPr>
          <w:rFonts w:ascii="Times New Roman"/>
          <w:b w:val="false"/>
          <w:i w:val="false"/>
          <w:color w:val="000000"/>
          <w:sz w:val="28"/>
        </w:rPr>
        <w:t>
      2. Туберкулездің жұқпалы түрімен ауыратын адамдар міндетті емдеуге жатқызуға, емделуге және оңалтылуға жатады.</w:t>
      </w:r>
    </w:p>
    <w:bookmarkEnd w:id="2293"/>
    <w:bookmarkStart w:name="z2297" w:id="2294"/>
    <w:p>
      <w:pPr>
        <w:spacing w:after="0"/>
        <w:ind w:left="0"/>
        <w:jc w:val="both"/>
      </w:pPr>
      <w:r>
        <w:rPr>
          <w:rFonts w:ascii="Times New Roman"/>
          <w:b w:val="false"/>
          <w:i w:val="false"/>
          <w:color w:val="000000"/>
          <w:sz w:val="28"/>
        </w:rPr>
        <w:t>
      3. Адамды туберкулездің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bookmarkEnd w:id="2294"/>
    <w:bookmarkStart w:name="z2298" w:id="2295"/>
    <w:p>
      <w:pPr>
        <w:spacing w:after="0"/>
        <w:ind w:left="0"/>
        <w:jc w:val="both"/>
      </w:pPr>
      <w:r>
        <w:rPr>
          <w:rFonts w:ascii="Times New Roman"/>
          <w:b w:val="false"/>
          <w:i w:val="false"/>
          <w:color w:val="000000"/>
          <w:sz w:val="28"/>
        </w:rPr>
        <w:t xml:space="preserve">
      4. Адамды туберкулездің жұқпалы түрімен ауырады деп тану мақсатында медициналық зерттеп-қарауды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295"/>
    <w:bookmarkStart w:name="z2299" w:id="2296"/>
    <w:p>
      <w:pPr>
        <w:spacing w:after="0"/>
        <w:ind w:left="0"/>
        <w:jc w:val="both"/>
      </w:pPr>
      <w:r>
        <w:rPr>
          <w:rFonts w:ascii="Times New Roman"/>
          <w:b w:val="false"/>
          <w:i w:val="false"/>
          <w:color w:val="000000"/>
          <w:sz w:val="28"/>
        </w:rPr>
        <w:t xml:space="preserve">
      5. Туберкулездің жұқпалы түрімен ауырады деп танылған адам денсаулық сақтау ұйымының шешіміне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шағым жасай алады.</w:t>
      </w:r>
    </w:p>
    <w:bookmarkEnd w:id="2296"/>
    <w:bookmarkStart w:name="z2300" w:id="2297"/>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Туберкулезбен ауыратын адамдарды мәжбүрлеп емдеуге жiберу негiзi мен тәртiбi</w:t>
      </w:r>
    </w:p>
    <w:bookmarkEnd w:id="2297"/>
    <w:bookmarkStart w:name="z2301" w:id="2298"/>
    <w:p>
      <w:pPr>
        <w:spacing w:after="0"/>
        <w:ind w:left="0"/>
        <w:jc w:val="both"/>
      </w:pPr>
      <w:r>
        <w:rPr>
          <w:rFonts w:ascii="Times New Roman"/>
          <w:b w:val="false"/>
          <w:i w:val="false"/>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тегін медициналық көмектің кепілдік берілген көлемі шеңберінде жүзеге асырылады.</w:t>
      </w:r>
    </w:p>
    <w:bookmarkEnd w:id="2298"/>
    <w:bookmarkStart w:name="z2302" w:id="2299"/>
    <w:p>
      <w:pPr>
        <w:spacing w:after="0"/>
        <w:ind w:left="0"/>
        <w:jc w:val="both"/>
      </w:pPr>
      <w:r>
        <w:rPr>
          <w:rFonts w:ascii="Times New Roman"/>
          <w:b w:val="false"/>
          <w:i w:val="false"/>
          <w:color w:val="000000"/>
          <w:sz w:val="28"/>
        </w:rPr>
        <w:t>
      2. Туберкулезбен ауыратын адамдарды мәжбүрлеп емдеуге мыналар негіздер болып табылады:</w:t>
      </w:r>
    </w:p>
    <w:bookmarkEnd w:id="2299"/>
    <w:bookmarkStart w:name="z2303" w:id="2300"/>
    <w:p>
      <w:pPr>
        <w:spacing w:after="0"/>
        <w:ind w:left="0"/>
        <w:jc w:val="both"/>
      </w:pPr>
      <w:r>
        <w:rPr>
          <w:rFonts w:ascii="Times New Roman"/>
          <w:b w:val="false"/>
          <w:i w:val="false"/>
          <w:color w:val="000000"/>
          <w:sz w:val="28"/>
        </w:rPr>
        <w:t>
      1) пациенттің медициналық құжаттамасында тіркеп-белгіленген, туберкулездің жұқпалы түрімен ауыратын науқастың емделуден бас тартуы;</w:t>
      </w:r>
    </w:p>
    <w:bookmarkEnd w:id="2300"/>
    <w:bookmarkStart w:name="z2304" w:id="2301"/>
    <w:p>
      <w:pPr>
        <w:spacing w:after="0"/>
        <w:ind w:left="0"/>
        <w:jc w:val="both"/>
      </w:pPr>
      <w:r>
        <w:rPr>
          <w:rFonts w:ascii="Times New Roman"/>
          <w:b w:val="false"/>
          <w:i w:val="false"/>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түрінде емдеу режимін бұзуы.</w:t>
      </w:r>
    </w:p>
    <w:bookmarkEnd w:id="2301"/>
    <w:bookmarkStart w:name="z2305" w:id="2302"/>
    <w:p>
      <w:pPr>
        <w:spacing w:after="0"/>
        <w:ind w:left="0"/>
        <w:jc w:val="both"/>
      </w:pPr>
      <w:r>
        <w:rPr>
          <w:rFonts w:ascii="Times New Roman"/>
          <w:b w:val="false"/>
          <w:i w:val="false"/>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bookmarkEnd w:id="2302"/>
    <w:bookmarkStart w:name="z2306" w:id="2303"/>
    <w:p>
      <w:pPr>
        <w:spacing w:after="0"/>
        <w:ind w:left="0"/>
        <w:jc w:val="both"/>
      </w:pPr>
      <w:r>
        <w:rPr>
          <w:rFonts w:ascii="Times New Roman"/>
          <w:b w:val="false"/>
          <w:i w:val="false"/>
          <w:color w:val="000000"/>
          <w:sz w:val="28"/>
        </w:rPr>
        <w:t xml:space="preserve">
      Туберкулезбен ауыратын, мәжбүрлеп емдеуге жіберілген адамдарға медициналық көмек көрсету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303"/>
    <w:bookmarkStart w:name="z2307" w:id="2304"/>
    <w:p>
      <w:pPr>
        <w:spacing w:after="0"/>
        <w:ind w:left="0"/>
        <w:jc w:val="both"/>
      </w:pPr>
      <w:r>
        <w:rPr>
          <w:rFonts w:ascii="Times New Roman"/>
          <w:b w:val="false"/>
          <w:i w:val="false"/>
          <w:color w:val="000000"/>
          <w:sz w:val="28"/>
        </w:rPr>
        <w:t xml:space="preserve">
      4. Туберкулезбен ауыратын және емделуден жалтарып жүрген адамдарды мәжбүрлеп емдеу туралы шешімді сот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денсаулық сақтау ұйымдарының арызы бойынша қабылдайды.</w:t>
      </w:r>
    </w:p>
    <w:bookmarkEnd w:id="2304"/>
    <w:bookmarkStart w:name="z2308" w:id="2305"/>
    <w:p>
      <w:pPr>
        <w:spacing w:after="0"/>
        <w:ind w:left="0"/>
        <w:jc w:val="both"/>
      </w:pPr>
      <w:r>
        <w:rPr>
          <w:rFonts w:ascii="Times New Roman"/>
          <w:b w:val="false"/>
          <w:i w:val="false"/>
          <w:color w:val="000000"/>
          <w:sz w:val="28"/>
        </w:rPr>
        <w:t>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шектеулермен пайдаланады.</w:t>
      </w:r>
    </w:p>
    <w:bookmarkEnd w:id="2305"/>
    <w:bookmarkStart w:name="z2309" w:id="2306"/>
    <w:p>
      <w:pPr>
        <w:spacing w:after="0"/>
        <w:ind w:left="0"/>
        <w:jc w:val="both"/>
      </w:pPr>
      <w:r>
        <w:rPr>
          <w:rFonts w:ascii="Times New Roman"/>
          <w:b w:val="false"/>
          <w:i w:val="false"/>
          <w:color w:val="000000"/>
          <w:sz w:val="28"/>
        </w:rPr>
        <w:t>
      6. Туберкулезбен ауыратын, мәжбүрлеп емдеуге жіберілген адамның жұмыс орны сақталады.</w:t>
      </w:r>
    </w:p>
    <w:bookmarkEnd w:id="2306"/>
    <w:bookmarkStart w:name="z2310" w:id="2307"/>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307"/>
    <w:bookmarkStart w:name="z2311" w:id="2308"/>
    <w:p>
      <w:pPr>
        <w:spacing w:after="0"/>
        <w:ind w:left="0"/>
        <w:jc w:val="both"/>
      </w:pPr>
      <w:r>
        <w:rPr>
          <w:rFonts w:ascii="Times New Roman"/>
          <w:b w:val="false"/>
          <w:i w:val="false"/>
          <w:color w:val="000000"/>
          <w:sz w:val="28"/>
        </w:rPr>
        <w:t>
      7. Фтизиопульмонологиялық ұйымға мәжбүрлеп емдеуге жіберу сотталғандыққа алып келмейді.</w:t>
      </w:r>
    </w:p>
    <w:bookmarkEnd w:id="2308"/>
    <w:bookmarkStart w:name="z2312" w:id="2309"/>
    <w:p>
      <w:pPr>
        <w:spacing w:after="0"/>
        <w:ind w:left="0"/>
        <w:jc w:val="both"/>
      </w:pPr>
      <w:r>
        <w:rPr>
          <w:rFonts w:ascii="Times New Roman"/>
          <w:b w:val="false"/>
          <w:i w:val="false"/>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309"/>
    <w:bookmarkStart w:name="z2313" w:id="2310"/>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Туберкулезбен ауыратын немесе бұрын ауырған адамдарды әлеуметтік және құқықтық қорғау</w:t>
      </w:r>
    </w:p>
    <w:bookmarkEnd w:id="2310"/>
    <w:bookmarkStart w:name="z2314" w:id="2311"/>
    <w:p>
      <w:pPr>
        <w:spacing w:after="0"/>
        <w:ind w:left="0"/>
        <w:jc w:val="both"/>
      </w:pPr>
      <w:r>
        <w:rPr>
          <w:rFonts w:ascii="Times New Roman"/>
          <w:b w:val="false"/>
          <w:i w:val="false"/>
          <w:color w:val="000000"/>
          <w:sz w:val="28"/>
        </w:rPr>
        <w:t>
      1. Жергілікті атқарушы органдар:</w:t>
      </w:r>
    </w:p>
    <w:bookmarkEnd w:id="2311"/>
    <w:bookmarkStart w:name="z2315" w:id="2312"/>
    <w:p>
      <w:pPr>
        <w:spacing w:after="0"/>
        <w:ind w:left="0"/>
        <w:jc w:val="both"/>
      </w:pPr>
      <w:r>
        <w:rPr>
          <w:rFonts w:ascii="Times New Roman"/>
          <w:b w:val="false"/>
          <w:i w:val="false"/>
          <w:color w:val="000000"/>
          <w:sz w:val="28"/>
        </w:rPr>
        <w:t>
      1) туберкулезбен ауыратын, амбулаториялық емдеуде жүрген адамдарға әлеуметтік қолдау;</w:t>
      </w:r>
    </w:p>
    <w:bookmarkEnd w:id="2312"/>
    <w:bookmarkStart w:name="z2316" w:id="2313"/>
    <w:p>
      <w:pPr>
        <w:spacing w:after="0"/>
        <w:ind w:left="0"/>
        <w:jc w:val="both"/>
      </w:pPr>
      <w:r>
        <w:rPr>
          <w:rFonts w:ascii="Times New Roman"/>
          <w:b w:val="false"/>
          <w:i w:val="false"/>
          <w:color w:val="000000"/>
          <w:sz w:val="28"/>
        </w:rPr>
        <w:t>
      2) туберкулезбен бұрын ауырған адамдарға жұмысқа орналасуына және тұрмыста жайласуына жәрдем көрсетеді.</w:t>
      </w:r>
    </w:p>
    <w:bookmarkEnd w:id="2313"/>
    <w:bookmarkStart w:name="z2317" w:id="2314"/>
    <w:p>
      <w:pPr>
        <w:spacing w:after="0"/>
        <w:ind w:left="0"/>
        <w:jc w:val="both"/>
      </w:pPr>
      <w:r>
        <w:rPr>
          <w:rFonts w:ascii="Times New Roman"/>
          <w:b w:val="false"/>
          <w:i w:val="false"/>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мектепте және басқа оқу орындарында оқуына жол беріледі.</w:t>
      </w:r>
    </w:p>
    <w:bookmarkEnd w:id="2314"/>
    <w:bookmarkStart w:name="z2318" w:id="2315"/>
    <w:p>
      <w:pPr>
        <w:spacing w:after="0"/>
        <w:ind w:left="0"/>
        <w:jc w:val="both"/>
      </w:pPr>
      <w:r>
        <w:rPr>
          <w:rFonts w:ascii="Times New Roman"/>
          <w:b w:val="false"/>
          <w:i w:val="false"/>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ерекшеліктері Қазақстан Республикасының заңнамасында айқындалады.</w:t>
      </w:r>
    </w:p>
    <w:bookmarkEnd w:id="2315"/>
    <w:bookmarkStart w:name="z2319" w:id="2316"/>
    <w:p>
      <w:pPr>
        <w:spacing w:after="0"/>
        <w:ind w:left="0"/>
        <w:jc w:val="both"/>
      </w:pPr>
      <w:r>
        <w:rPr>
          <w:rFonts w:ascii="Times New Roman"/>
          <w:b w:val="false"/>
          <w:i w:val="false"/>
          <w:color w:val="000000"/>
          <w:sz w:val="28"/>
        </w:rPr>
        <w:t xml:space="preserve">
      4. Туберкулезбен ауырған және бұрын ауырған адамдар туралы мәліметтерді жария еткен адамдар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 болады.</w:t>
      </w:r>
    </w:p>
    <w:bookmarkEnd w:id="2316"/>
    <w:bookmarkStart w:name="z2320" w:id="2317"/>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АИТВ инфекциясын жұқтырған адамдарға медициналық-әлеуметтік көмек көрсету</w:t>
      </w:r>
    </w:p>
    <w:bookmarkEnd w:id="2317"/>
    <w:bookmarkStart w:name="z2321" w:id="2318"/>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АИТВ инфекциясын жұқтырған адамдарға медициналық көмек көрсету</w:t>
      </w:r>
    </w:p>
    <w:bookmarkEnd w:id="2318"/>
    <w:bookmarkStart w:name="z2322" w:id="2319"/>
    <w:p>
      <w:pPr>
        <w:spacing w:after="0"/>
        <w:ind w:left="0"/>
        <w:jc w:val="both"/>
      </w:pPr>
      <w:r>
        <w:rPr>
          <w:rFonts w:ascii="Times New Roman"/>
          <w:b w:val="false"/>
          <w:i w:val="false"/>
          <w:color w:val="000000"/>
          <w:sz w:val="28"/>
        </w:rPr>
        <w:t>
      1. Мемлекет АИТВ инфекциясын жұқтырған адамдарға:</w:t>
      </w:r>
    </w:p>
    <w:bookmarkEnd w:id="2319"/>
    <w:bookmarkStart w:name="z2323" w:id="2320"/>
    <w:p>
      <w:pPr>
        <w:spacing w:after="0"/>
        <w:ind w:left="0"/>
        <w:jc w:val="both"/>
      </w:pPr>
      <w:r>
        <w:rPr>
          <w:rFonts w:ascii="Times New Roman"/>
          <w:b w:val="false"/>
          <w:i w:val="false"/>
          <w:color w:val="000000"/>
          <w:sz w:val="28"/>
        </w:rPr>
        <w:t>
      1) тегін негізде құпия медициналық зерттеп-қаралудың қолжетімділігі мен сапасына, динамикалық байқауды қамтамасыз етуге, психоәлеуметтік, заңгерлік және медициналық консультациялар беруге;</w:t>
      </w:r>
    </w:p>
    <w:bookmarkEnd w:id="2320"/>
    <w:bookmarkStart w:name="z2324" w:id="2321"/>
    <w:p>
      <w:pPr>
        <w:spacing w:after="0"/>
        <w:ind w:left="0"/>
        <w:jc w:val="both"/>
      </w:pPr>
      <w:r>
        <w:rPr>
          <w:rFonts w:ascii="Times New Roman"/>
          <w:b w:val="false"/>
          <w:i w:val="false"/>
          <w:color w:val="000000"/>
          <w:sz w:val="28"/>
        </w:rPr>
        <w:t>
      2) тегін медициналық көмектің кепілдік берілген көлемі шеңберінде медициналық көмекке және дәрілік қамтамасыз етуге;</w:t>
      </w:r>
    </w:p>
    <w:bookmarkEnd w:id="2321"/>
    <w:bookmarkStart w:name="z2325" w:id="2322"/>
    <w:p>
      <w:pPr>
        <w:spacing w:after="0"/>
        <w:ind w:left="0"/>
        <w:jc w:val="both"/>
      </w:pPr>
      <w:r>
        <w:rPr>
          <w:rFonts w:ascii="Times New Roman"/>
          <w:b w:val="false"/>
          <w:i w:val="false"/>
          <w:color w:val="000000"/>
          <w:sz w:val="28"/>
        </w:rPr>
        <w:t>
      3) АИТВ инфекциясының анадан ұрыққа және балаға берілу тәуекелін төмендету жөніндегі профилактикалық іс-шараларды жүзеге асыруға;</w:t>
      </w:r>
    </w:p>
    <w:bookmarkEnd w:id="2322"/>
    <w:bookmarkStart w:name="z2326" w:id="2323"/>
    <w:p>
      <w:pPr>
        <w:spacing w:after="0"/>
        <w:ind w:left="0"/>
        <w:jc w:val="both"/>
      </w:pPr>
      <w:r>
        <w:rPr>
          <w:rFonts w:ascii="Times New Roman"/>
          <w:b w:val="false"/>
          <w:i w:val="false"/>
          <w:color w:val="000000"/>
          <w:sz w:val="28"/>
        </w:rPr>
        <w:t>
      4) әлеуметтік құқықтық қорғауға кепілдік береді.</w:t>
      </w:r>
    </w:p>
    <w:bookmarkEnd w:id="2323"/>
    <w:bookmarkStart w:name="z2327" w:id="2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Start w:name="z2328" w:id="2325"/>
    <w:p>
      <w:pPr>
        <w:spacing w:after="0"/>
        <w:ind w:left="0"/>
        <w:jc w:val="both"/>
      </w:pPr>
      <w:r>
        <w:rPr>
          <w:rFonts w:ascii="Times New Roman"/>
          <w:b w:val="false"/>
          <w:i w:val="false"/>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bookmarkEnd w:id="2325"/>
    <w:bookmarkStart w:name="z2329" w:id="2326"/>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 медициналық көмектің кепілдік берілген көлемін алуға құқығы бар.</w:t>
      </w:r>
    </w:p>
    <w:bookmarkEnd w:id="2326"/>
    <w:bookmarkStart w:name="z2330" w:id="2327"/>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АИТВ инфекциясын жұқтырған адамдарды әлеуметтік және құқықтық қорғау</w:t>
      </w:r>
    </w:p>
    <w:bookmarkEnd w:id="2327"/>
    <w:bookmarkStart w:name="z2331" w:id="2328"/>
    <w:p>
      <w:pPr>
        <w:spacing w:after="0"/>
        <w:ind w:left="0"/>
        <w:jc w:val="both"/>
      </w:pPr>
      <w:r>
        <w:rPr>
          <w:rFonts w:ascii="Times New Roman"/>
          <w:b w:val="false"/>
          <w:i w:val="false"/>
          <w:color w:val="000000"/>
          <w:sz w:val="28"/>
        </w:rPr>
        <w:t>
      1. АИТВ инфекциясын жұқтырған адамдарға білім беру ұйымдарында оқуға, санаторийлік-курорттық ұйымдарда және сауықтыру білім беру ұйымдарында болуына шектеу қойылмайды.</w:t>
      </w:r>
    </w:p>
    <w:bookmarkEnd w:id="2328"/>
    <w:bookmarkStart w:name="z2332" w:id="2329"/>
    <w:p>
      <w:pPr>
        <w:spacing w:after="0"/>
        <w:ind w:left="0"/>
        <w:jc w:val="both"/>
      </w:pPr>
      <w:r>
        <w:rPr>
          <w:rFonts w:ascii="Times New Roman"/>
          <w:b w:val="false"/>
          <w:i w:val="false"/>
          <w:color w:val="000000"/>
          <w:sz w:val="28"/>
        </w:rPr>
        <w:t xml:space="preserve">
      2. Қазақстан Республикасының еңбек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bookmarkEnd w:id="2329"/>
    <w:bookmarkStart w:name="z2333" w:id="2330"/>
    <w:p>
      <w:pPr>
        <w:spacing w:after="0"/>
        <w:ind w:left="0"/>
        <w:jc w:val="both"/>
      </w:pPr>
      <w:r>
        <w:rPr>
          <w:rFonts w:ascii="Times New Roman"/>
          <w:b w:val="false"/>
          <w:i w:val="false"/>
          <w:color w:val="000000"/>
          <w:sz w:val="28"/>
        </w:rPr>
        <w:t>
      3. Алдын ала және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bookmarkEnd w:id="2330"/>
    <w:bookmarkStart w:name="z2334" w:id="2331"/>
    <w:p>
      <w:pPr>
        <w:spacing w:after="0"/>
        <w:ind w:left="0"/>
        <w:jc w:val="both"/>
      </w:pPr>
      <w:r>
        <w:rPr>
          <w:rFonts w:ascii="Times New Roman"/>
          <w:b w:val="false"/>
          <w:i w:val="false"/>
          <w:color w:val="000000"/>
          <w:sz w:val="28"/>
        </w:rPr>
        <w:t>
      4. АИТВ инфекциясы анықталған жағдайда, "АИТВ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p>
    <w:bookmarkEnd w:id="2331"/>
    <w:bookmarkStart w:name="z2335" w:id="2332"/>
    <w:p>
      <w:pPr>
        <w:spacing w:after="0"/>
        <w:ind w:left="0"/>
        <w:jc w:val="both"/>
      </w:pPr>
      <w:r>
        <w:rPr>
          <w:rFonts w:ascii="Times New Roman"/>
          <w:b w:val="false"/>
          <w:i w:val="false"/>
          <w:color w:val="000000"/>
          <w:sz w:val="28"/>
        </w:rPr>
        <w:t>
      5. АИТВ инфекциясын жұқтырған адамдардың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bookmarkEnd w:id="2332"/>
    <w:bookmarkStart w:name="z2336" w:id="2333"/>
    <w:p>
      <w:pPr>
        <w:spacing w:after="0"/>
        <w:ind w:left="0"/>
        <w:jc w:val="both"/>
      </w:pPr>
      <w:r>
        <w:rPr>
          <w:rFonts w:ascii="Times New Roman"/>
          <w:b w:val="false"/>
          <w:i w:val="false"/>
          <w:color w:val="000000"/>
          <w:sz w:val="28"/>
        </w:rPr>
        <w:t xml:space="preserve">
      6.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өміріне немесе денсаулығына келтірілген зиянның орнын толтыртуға құқығы бар.</w:t>
      </w:r>
    </w:p>
    <w:bookmarkEnd w:id="2333"/>
    <w:bookmarkStart w:name="z2337" w:id="2334"/>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АИТВ инфекциясына зерттеліп-қаралу</w:t>
      </w:r>
    </w:p>
    <w:bookmarkEnd w:id="2334"/>
    <w:bookmarkStart w:name="z2338" w:id="23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3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1. Қазақстан Республикасы азаматтарының, қандастардың,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Start w:name="z2339" w:id="2336"/>
    <w:p>
      <w:pPr>
        <w:spacing w:after="0"/>
        <w:ind w:left="0"/>
        <w:jc w:val="both"/>
      </w:pPr>
      <w:r>
        <w:rPr>
          <w:rFonts w:ascii="Times New Roman"/>
          <w:b w:val="false"/>
          <w:i w:val="false"/>
          <w:color w:val="000000"/>
          <w:sz w:val="28"/>
        </w:rPr>
        <w:t>
      2. Тегін медициналық көмектің кепілдік берілген көлемі шеңберінде АИТВ инфекциясының бар-жоғына міндетті құпия медициналық зерттеп-қарауға:</w:t>
      </w:r>
    </w:p>
    <w:bookmarkEnd w:id="2336"/>
    <w:bookmarkStart w:name="z2340" w:id="2337"/>
    <w:p>
      <w:pPr>
        <w:spacing w:after="0"/>
        <w:ind w:left="0"/>
        <w:jc w:val="both"/>
      </w:pPr>
      <w:r>
        <w:rPr>
          <w:rFonts w:ascii="Times New Roman"/>
          <w:b w:val="false"/>
          <w:i w:val="false"/>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реципиенттері;</w:t>
      </w:r>
    </w:p>
    <w:bookmarkEnd w:id="2337"/>
    <w:bookmarkStart w:name="z2341" w:id="2338"/>
    <w:p>
      <w:pPr>
        <w:spacing w:after="0"/>
        <w:ind w:left="0"/>
        <w:jc w:val="both"/>
      </w:pPr>
      <w:r>
        <w:rPr>
          <w:rFonts w:ascii="Times New Roman"/>
          <w:b w:val="false"/>
          <w:i w:val="false"/>
          <w:color w:val="000000"/>
          <w:sz w:val="28"/>
        </w:rPr>
        <w:t>
      2) прокуратура, тергеу органдарының және (немесе) соттың сұрау салуы негізінде адамдар;</w:t>
      </w:r>
    </w:p>
    <w:bookmarkEnd w:id="2338"/>
    <w:bookmarkStart w:name="z2342" w:id="2339"/>
    <w:p>
      <w:pPr>
        <w:spacing w:after="0"/>
        <w:ind w:left="0"/>
        <w:jc w:val="both"/>
      </w:pPr>
      <w:r>
        <w:rPr>
          <w:rFonts w:ascii="Times New Roman"/>
          <w:b w:val="false"/>
          <w:i w:val="false"/>
          <w:color w:val="000000"/>
          <w:sz w:val="28"/>
        </w:rPr>
        <w:t>
      3) уәкілетті орган айқындайтын тәртіппен клиникалық және эпидемиологиялық көрсетілімдер бойынша адамдар;</w:t>
      </w:r>
    </w:p>
    <w:bookmarkEnd w:id="2339"/>
    <w:bookmarkStart w:name="z2343" w:id="2340"/>
    <w:p>
      <w:pPr>
        <w:spacing w:after="0"/>
        <w:ind w:left="0"/>
        <w:jc w:val="both"/>
      </w:pPr>
      <w:r>
        <w:rPr>
          <w:rFonts w:ascii="Times New Roman"/>
          <w:b w:val="false"/>
          <w:i w:val="false"/>
          <w:color w:val="000000"/>
          <w:sz w:val="28"/>
        </w:rPr>
        <w:t>
      4) бас бостандығы шектелген, сот үкімімен бас бостандығынан айыру орындарында жазасын өтеп жүрген, күзетпен қамауға алынған және арнаулы мекемелерге орналастырылған адамдар жатады.</w:t>
      </w:r>
    </w:p>
    <w:bookmarkEnd w:id="2340"/>
    <w:bookmarkStart w:name="z2344" w:id="2341"/>
    <w:p>
      <w:pPr>
        <w:spacing w:after="0"/>
        <w:ind w:left="0"/>
        <w:jc w:val="both"/>
      </w:pPr>
      <w:r>
        <w:rPr>
          <w:rFonts w:ascii="Times New Roman"/>
          <w:b w:val="false"/>
          <w:i w:val="false"/>
          <w:color w:val="000000"/>
          <w:sz w:val="28"/>
        </w:rPr>
        <w:t xml:space="preserve">
      АИТВ инфекциясының бар-жоғына міндетті құпия медициналық зерттеп-қарау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АИТВ инфекциясының профилактикасы саласында қызметті жүзеге асыратын мемлекеттік денсаулық сақтау ұйымдарында жүзеге асырылады.</w:t>
      </w:r>
    </w:p>
    <w:bookmarkEnd w:id="2341"/>
    <w:bookmarkStart w:name="z2345" w:id="2342"/>
    <w:p>
      <w:pPr>
        <w:spacing w:after="0"/>
        <w:ind w:left="0"/>
        <w:jc w:val="both"/>
      </w:pPr>
      <w:r>
        <w:rPr>
          <w:rFonts w:ascii="Times New Roman"/>
          <w:b w:val="false"/>
          <w:i w:val="false"/>
          <w:color w:val="000000"/>
          <w:sz w:val="28"/>
        </w:rPr>
        <w:t>
      3. Кәмелетке толмағандарды АИТВ инфекциясына медициналық куәландыру - олардың заңды өкілдерінің келісімімен немесе олардың қалауы бойынша, әрекетке қабілетсіз адамдарды олардың заңды өкілдерінің келісімімен жүргізіледі.</w:t>
      </w:r>
    </w:p>
    <w:bookmarkEnd w:id="2342"/>
    <w:bookmarkStart w:name="z2346" w:id="2343"/>
    <w:p>
      <w:pPr>
        <w:spacing w:after="0"/>
        <w:ind w:left="0"/>
        <w:jc w:val="both"/>
      </w:pPr>
      <w:r>
        <w:rPr>
          <w:rFonts w:ascii="Times New Roman"/>
          <w:b w:val="false"/>
          <w:i w:val="false"/>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министрлігімен алдын ала келіседі.</w:t>
      </w:r>
    </w:p>
    <w:bookmarkEnd w:id="2343"/>
    <w:bookmarkStart w:name="z2347" w:id="2344"/>
    <w:p>
      <w:pPr>
        <w:spacing w:after="0"/>
        <w:ind w:left="0"/>
        <w:jc w:val="both"/>
      </w:pPr>
      <w:r>
        <w:rPr>
          <w:rFonts w:ascii="Times New Roman"/>
          <w:b w:val="false"/>
          <w:i w:val="false"/>
          <w:color w:val="000000"/>
          <w:sz w:val="28"/>
        </w:rPr>
        <w:t>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bookmarkEnd w:id="2344"/>
    <w:bookmarkStart w:name="z2348" w:id="2345"/>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НЕГІЗГІ ИНФЕКЦИЯЛЫҚ ЕМЕС АУРУЛАР КЕЗІНДЕ МЕДИЦИНАЛЫҚ КӨМЕК КӨРСЕТУ</w:t>
      </w:r>
    </w:p>
    <w:bookmarkEnd w:id="2345"/>
    <w:bookmarkStart w:name="z2349" w:id="2346"/>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Психикалық, мінез-құлықтық бұзылушылықтары (аурулары) бар адамдарға психикалық денсаулық саласында медициналық көмек көрсету</w:t>
      </w:r>
    </w:p>
    <w:bookmarkEnd w:id="2346"/>
    <w:bookmarkStart w:name="z2350" w:id="2347"/>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Психикалық, мінез-құлықтық бұзылушылықтары (аурулары) бар адамдардың құқықтары</w:t>
      </w:r>
    </w:p>
    <w:bookmarkEnd w:id="2347"/>
    <w:bookmarkStart w:name="z2351" w:id="2348"/>
    <w:p>
      <w:pPr>
        <w:spacing w:after="0"/>
        <w:ind w:left="0"/>
        <w:jc w:val="both"/>
      </w:pPr>
      <w:r>
        <w:rPr>
          <w:rFonts w:ascii="Times New Roman"/>
          <w:b w:val="false"/>
          <w:i w:val="false"/>
          <w:color w:val="000000"/>
          <w:sz w:val="28"/>
        </w:rPr>
        <w:t xml:space="preserve">
      1. Психикалық, мінез-құлықтық бұзылушылықтары (аурулары) бар адамдар азаматтардың Қазақстан Республикасының </w:t>
      </w:r>
      <w:r>
        <w:rPr>
          <w:rFonts w:ascii="Times New Roman"/>
          <w:b w:val="false"/>
          <w:i w:val="false"/>
          <w:color w:val="000000"/>
          <w:sz w:val="28"/>
          <w:u w:val="single"/>
        </w:rPr>
        <w:t>Конституциясында</w:t>
      </w:r>
      <w:r>
        <w:rPr>
          <w:rFonts w:ascii="Times New Roman"/>
          <w:b w:val="false"/>
          <w:i w:val="false"/>
          <w:color w:val="000000"/>
          <w:sz w:val="28"/>
        </w:rPr>
        <w:t xml:space="preserve"> және осы Кодексте көзделген барлық құқықтары мен бостандықтарына ие болады.</w:t>
      </w:r>
    </w:p>
    <w:bookmarkEnd w:id="2348"/>
    <w:bookmarkStart w:name="z2352" w:id="2349"/>
    <w:p>
      <w:pPr>
        <w:spacing w:after="0"/>
        <w:ind w:left="0"/>
        <w:jc w:val="both"/>
      </w:pPr>
      <w:r>
        <w:rPr>
          <w:rFonts w:ascii="Times New Roman"/>
          <w:b w:val="false"/>
          <w:i w:val="false"/>
          <w:color w:val="000000"/>
          <w:sz w:val="28"/>
        </w:rPr>
        <w:t xml:space="preserve">
      Психикалық, мінез-құлықтық бұзылушылықтарына (ауруларына) байланысты азаматтардың құқықтары мен бостандықтарын жүзеге асыруды шектеуге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ғана жол беріледі.</w:t>
      </w:r>
    </w:p>
    <w:bookmarkEnd w:id="2349"/>
    <w:bookmarkStart w:name="z2353" w:id="2350"/>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көрсетілген кезде олардың:</w:t>
      </w:r>
    </w:p>
    <w:bookmarkEnd w:id="2350"/>
    <w:bookmarkStart w:name="z2354" w:id="2351"/>
    <w:p>
      <w:pPr>
        <w:spacing w:after="0"/>
        <w:ind w:left="0"/>
        <w:jc w:val="both"/>
      </w:pPr>
      <w:r>
        <w:rPr>
          <w:rFonts w:ascii="Times New Roman"/>
          <w:b w:val="false"/>
          <w:i w:val="false"/>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bookmarkEnd w:id="2351"/>
    <w:bookmarkStart w:name="z2355" w:id="2352"/>
    <w:p>
      <w:pPr>
        <w:spacing w:after="0"/>
        <w:ind w:left="0"/>
        <w:jc w:val="both"/>
      </w:pPr>
      <w:r>
        <w:rPr>
          <w:rFonts w:ascii="Times New Roman"/>
          <w:b w:val="false"/>
          <w:i w:val="false"/>
          <w:color w:val="000000"/>
          <w:sz w:val="28"/>
        </w:rPr>
        <w:t>
      2) емдеудің кез келген сатысында медициналық құралдар мен әдістерді пайдаланудан, ғылыми зерттеулерден немесе оқу процесінен, фото-, бейне- немесе кинотүсірілімдерден бас тартуға;</w:t>
      </w:r>
    </w:p>
    <w:bookmarkEnd w:id="2352"/>
    <w:bookmarkStart w:name="z2356" w:id="2353"/>
    <w:p>
      <w:pPr>
        <w:spacing w:after="0"/>
        <w:ind w:left="0"/>
        <w:jc w:val="both"/>
      </w:pPr>
      <w:r>
        <w:rPr>
          <w:rFonts w:ascii="Times New Roman"/>
          <w:b w:val="false"/>
          <w:i w:val="false"/>
          <w:color w:val="000000"/>
          <w:sz w:val="28"/>
        </w:rPr>
        <w:t>
      3) дәрігерлік комиссияда жұмыс істеу үшін психикалық денсаулық саласында медициналық көмек көрсетуге қатысатын маманды (соңғысының келісімімен) шақыруға;</w:t>
      </w:r>
    </w:p>
    <w:bookmarkEnd w:id="2353"/>
    <w:bookmarkStart w:name="z2357" w:id="2354"/>
    <w:p>
      <w:pPr>
        <w:spacing w:after="0"/>
        <w:ind w:left="0"/>
        <w:jc w:val="both"/>
      </w:pPr>
      <w:r>
        <w:rPr>
          <w:rFonts w:ascii="Times New Roman"/>
          <w:b w:val="false"/>
          <w:i w:val="false"/>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bookmarkEnd w:id="2354"/>
    <w:bookmarkStart w:name="z2358" w:id="2355"/>
    <w:p>
      <w:pPr>
        <w:spacing w:after="0"/>
        <w:ind w:left="0"/>
        <w:jc w:val="both"/>
      </w:pPr>
      <w:r>
        <w:rPr>
          <w:rFonts w:ascii="Times New Roman"/>
          <w:b w:val="false"/>
          <w:i w:val="false"/>
          <w:color w:val="000000"/>
          <w:sz w:val="28"/>
        </w:rPr>
        <w:t>
      5) хат-хабар алысуға,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bookmarkEnd w:id="2355"/>
    <w:bookmarkStart w:name="z2359" w:id="2356"/>
    <w:p>
      <w:pPr>
        <w:spacing w:after="0"/>
        <w:ind w:left="0"/>
        <w:jc w:val="both"/>
      </w:pPr>
      <w:r>
        <w:rPr>
          <w:rFonts w:ascii="Times New Roman"/>
          <w:b w:val="false"/>
          <w:i w:val="false"/>
          <w:color w:val="000000"/>
          <w:sz w:val="28"/>
        </w:rPr>
        <w:t>
      6) бірінші кезектегі қажетті заттарды иеленуге және сатып алуға, өз киімін пайдалануға;</w:t>
      </w:r>
    </w:p>
    <w:bookmarkEnd w:id="2356"/>
    <w:bookmarkStart w:name="z2360" w:id="2357"/>
    <w:p>
      <w:pPr>
        <w:spacing w:after="0"/>
        <w:ind w:left="0"/>
        <w:jc w:val="both"/>
      </w:pPr>
      <w:r>
        <w:rPr>
          <w:rFonts w:ascii="Times New Roman"/>
          <w:b w:val="false"/>
          <w:i w:val="false"/>
          <w:color w:val="000000"/>
          <w:sz w:val="28"/>
        </w:rPr>
        <w:t>
      7) күнделікті серуендеуге құқығы бар.</w:t>
      </w:r>
    </w:p>
    <w:bookmarkEnd w:id="2357"/>
    <w:bookmarkStart w:name="z2361" w:id="2358"/>
    <w:p>
      <w:pPr>
        <w:spacing w:after="0"/>
        <w:ind w:left="0"/>
        <w:jc w:val="both"/>
      </w:pPr>
      <w:r>
        <w:rPr>
          <w:rFonts w:ascii="Times New Roman"/>
          <w:b w:val="false"/>
          <w:i w:val="false"/>
          <w:color w:val="000000"/>
          <w:sz w:val="28"/>
        </w:rPr>
        <w:t>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адамдардың осы баптың 1 және 2-тармақтарында көрсетілген құқықтардан басқа:</w:t>
      </w:r>
    </w:p>
    <w:bookmarkEnd w:id="2358"/>
    <w:bookmarkStart w:name="z2362" w:id="2359"/>
    <w:p>
      <w:pPr>
        <w:spacing w:after="0"/>
        <w:ind w:left="0"/>
        <w:jc w:val="both"/>
      </w:pPr>
      <w:r>
        <w:rPr>
          <w:rFonts w:ascii="Times New Roman"/>
          <w:b w:val="false"/>
          <w:i w:val="false"/>
          <w:color w:val="000000"/>
          <w:sz w:val="28"/>
        </w:rPr>
        <w:t>
      1) қосымша тамақ сатып алуға;</w:t>
      </w:r>
    </w:p>
    <w:bookmarkEnd w:id="2359"/>
    <w:bookmarkStart w:name="z2363" w:id="2360"/>
    <w:p>
      <w:pPr>
        <w:spacing w:after="0"/>
        <w:ind w:left="0"/>
        <w:jc w:val="both"/>
      </w:pPr>
      <w:r>
        <w:rPr>
          <w:rFonts w:ascii="Times New Roman"/>
          <w:b w:val="false"/>
          <w:i w:val="false"/>
          <w:color w:val="000000"/>
          <w:sz w:val="28"/>
        </w:rPr>
        <w:t>
      2) тегін медициналық көмектің кепілдік берілген көлемінен тыс медициналық көрсетілетін қызметтер алуға;</w:t>
      </w:r>
    </w:p>
    <w:bookmarkEnd w:id="2360"/>
    <w:bookmarkStart w:name="z2364" w:id="2361"/>
    <w:p>
      <w:pPr>
        <w:spacing w:after="0"/>
        <w:ind w:left="0"/>
        <w:jc w:val="both"/>
      </w:pPr>
      <w:r>
        <w:rPr>
          <w:rFonts w:ascii="Times New Roman"/>
          <w:b w:val="false"/>
          <w:i w:val="false"/>
          <w:color w:val="000000"/>
          <w:sz w:val="28"/>
        </w:rPr>
        <w:t>
      3) жеңіл керек-жарақтар, киімдер, аяқ киімдер сатып алуға;</w:t>
      </w:r>
    </w:p>
    <w:bookmarkEnd w:id="2361"/>
    <w:bookmarkStart w:name="z2365" w:id="2362"/>
    <w:p>
      <w:pPr>
        <w:spacing w:after="0"/>
        <w:ind w:left="0"/>
        <w:jc w:val="both"/>
      </w:pPr>
      <w:r>
        <w:rPr>
          <w:rFonts w:ascii="Times New Roman"/>
          <w:b w:val="false"/>
          <w:i w:val="false"/>
          <w:color w:val="000000"/>
          <w:sz w:val="28"/>
        </w:rPr>
        <w:t>
      4) қалааралық телефон байланысын пайдалануға;</w:t>
      </w:r>
    </w:p>
    <w:bookmarkEnd w:id="2362"/>
    <w:bookmarkStart w:name="z2366" w:id="2363"/>
    <w:p>
      <w:pPr>
        <w:spacing w:after="0"/>
        <w:ind w:left="0"/>
        <w:jc w:val="both"/>
      </w:pPr>
      <w:r>
        <w:rPr>
          <w:rFonts w:ascii="Times New Roman"/>
          <w:b w:val="false"/>
          <w:i w:val="false"/>
          <w:color w:val="000000"/>
          <w:sz w:val="28"/>
        </w:rPr>
        <w:t>
      5) қолма-қол ақшаны бақылау шотын пайдалануға құқығы бар.</w:t>
      </w:r>
    </w:p>
    <w:bookmarkEnd w:id="2363"/>
    <w:bookmarkStart w:name="z2367" w:id="2364"/>
    <w:p>
      <w:pPr>
        <w:spacing w:after="0"/>
        <w:ind w:left="0"/>
        <w:jc w:val="both"/>
      </w:pPr>
      <w:r>
        <w:rPr>
          <w:rFonts w:ascii="Times New Roman"/>
          <w:b w:val="false"/>
          <w:i w:val="false"/>
          <w:color w:val="000000"/>
          <w:sz w:val="28"/>
        </w:rPr>
        <w:t>
      Көрсетілген құқықтарды іске асыру осылар берілетін адамның қаражаты есебінен жүзеге асырылады.</w:t>
      </w:r>
    </w:p>
    <w:bookmarkEnd w:id="2364"/>
    <w:bookmarkStart w:name="z2368" w:id="2365"/>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Психикалық, мінез-құлықтық бұзылушылықтары (аурулары) бар адамдардың құқықтары мен мүдделерін қорғау</w:t>
      </w:r>
    </w:p>
    <w:bookmarkEnd w:id="2365"/>
    <w:bookmarkStart w:name="z2369" w:id="2366"/>
    <w:p>
      <w:pPr>
        <w:spacing w:after="0"/>
        <w:ind w:left="0"/>
        <w:jc w:val="both"/>
      </w:pPr>
      <w:r>
        <w:rPr>
          <w:rFonts w:ascii="Times New Roman"/>
          <w:b w:val="false"/>
          <w:i w:val="false"/>
          <w:color w:val="000000"/>
          <w:sz w:val="28"/>
        </w:rPr>
        <w:t xml:space="preserve">
      1. Психикалық, мінез-құлықтық бұзылушылықтары (аурулары) бар адамдар өздеріне психикалық денсаулық саласында медициналық көмек көрсетілген кезде өзінің құқықтары мен заңды мүдделерін қорғау үшін өз таңдауымен өкіл шақыруға құқылы. Өкілдікті ресімдеу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жүргізіледі.</w:t>
      </w:r>
    </w:p>
    <w:bookmarkEnd w:id="2366"/>
    <w:bookmarkStart w:name="z2370" w:id="2367"/>
    <w:p>
      <w:pPr>
        <w:spacing w:after="0"/>
        <w:ind w:left="0"/>
        <w:jc w:val="both"/>
      </w:pPr>
      <w:r>
        <w:rPr>
          <w:rFonts w:ascii="Times New Roman"/>
          <w:b w:val="false"/>
          <w:i w:val="false"/>
          <w:color w:val="000000"/>
          <w:sz w:val="28"/>
        </w:rPr>
        <w:t>
      2. Кәмелетке толмаған адамның немесе сот әрекетке қабілетсіз деп таныған адамның құқықтары мен заңды мүдделерін қорғауды оның заңды өкілі жүзеге асырады.</w:t>
      </w:r>
    </w:p>
    <w:bookmarkEnd w:id="2367"/>
    <w:bookmarkStart w:name="z2371" w:id="2368"/>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bookmarkEnd w:id="2368"/>
    <w:bookmarkStart w:name="z2372" w:id="2369"/>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адвокатты немесе заңды өкілді шақыру мүмкіндігін қамтамасыз етеді.</w:t>
      </w:r>
    </w:p>
    <w:bookmarkEnd w:id="2369"/>
    <w:bookmarkStart w:name="z2373" w:id="2370"/>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bookmarkEnd w:id="2370"/>
    <w:bookmarkStart w:name="z2374" w:id="2371"/>
    <w:p>
      <w:pPr>
        <w:spacing w:after="0"/>
        <w:ind w:left="0"/>
        <w:jc w:val="both"/>
      </w:pPr>
      <w:r>
        <w:rPr>
          <w:rFonts w:ascii="Times New Roman"/>
          <w:b w:val="false"/>
          <w:i w:val="false"/>
          <w:color w:val="000000"/>
          <w:sz w:val="28"/>
        </w:rPr>
        <w:t>
      1. Психикалық, мінез-құлықтық бұзылушылықтары (аурулары) бар адамдарға психикалық денсаулық саласында медициналық көмекті ұйымдастыру мақсатында мемлекет:</w:t>
      </w:r>
    </w:p>
    <w:bookmarkEnd w:id="2371"/>
    <w:bookmarkStart w:name="z2375" w:id="2372"/>
    <w:p>
      <w:pPr>
        <w:spacing w:after="0"/>
        <w:ind w:left="0"/>
        <w:jc w:val="both"/>
      </w:pPr>
      <w:r>
        <w:rPr>
          <w:rFonts w:ascii="Times New Roman"/>
          <w:b w:val="false"/>
          <w:i w:val="false"/>
          <w:color w:val="000000"/>
          <w:sz w:val="28"/>
        </w:rPr>
        <w:t>
      1) еңбек терапиясына, жаңа кәсіптерге оқытуға арналған емдік- өндірістік объектілер мен құрылымдық бөлімшелер, сондай-ақ мүгедектерді қоса алғанда, психикалық, мінез-құлықтық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bookmarkEnd w:id="2372"/>
    <w:bookmarkStart w:name="z2376" w:id="2373"/>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медициналық-әлеуметтік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bookmarkEnd w:id="2373"/>
    <w:bookmarkStart w:name="z2377" w:id="2374"/>
    <w:p>
      <w:pPr>
        <w:spacing w:after="0"/>
        <w:ind w:left="0"/>
        <w:jc w:val="both"/>
      </w:pPr>
      <w:r>
        <w:rPr>
          <w:rFonts w:ascii="Times New Roman"/>
          <w:b w:val="false"/>
          <w:i w:val="false"/>
          <w:color w:val="000000"/>
          <w:sz w:val="28"/>
        </w:rPr>
        <w:t>
      2. Психикалық, мінез-құлықтық бұзылушылықтары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374"/>
    <w:bookmarkStart w:name="z2378" w:id="2375"/>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Психиатриялық куәландыру</w:t>
      </w:r>
    </w:p>
    <w:bookmarkEnd w:id="2375"/>
    <w:bookmarkStart w:name="z2379" w:id="2376"/>
    <w:p>
      <w:pPr>
        <w:spacing w:after="0"/>
        <w:ind w:left="0"/>
        <w:jc w:val="both"/>
      </w:pPr>
      <w:r>
        <w:rPr>
          <w:rFonts w:ascii="Times New Roman"/>
          <w:b w:val="false"/>
          <w:i w:val="false"/>
          <w:color w:val="000000"/>
          <w:sz w:val="28"/>
        </w:rPr>
        <w:t>
      1. Психиатриялық куәландыру зерттеп-қаралатын адамның психикалық, мінез-құлықтық бұзылушылықтарын (ауруларын) 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кезіндегі мәселелерді шешу үшін жүргізіледі.</w:t>
      </w:r>
    </w:p>
    <w:bookmarkEnd w:id="2376"/>
    <w:bookmarkStart w:name="z2380" w:id="2377"/>
    <w:p>
      <w:pPr>
        <w:spacing w:after="0"/>
        <w:ind w:left="0"/>
        <w:jc w:val="both"/>
      </w:pPr>
      <w:r>
        <w:rPr>
          <w:rFonts w:ascii="Times New Roman"/>
          <w:b w:val="false"/>
          <w:i w:val="false"/>
          <w:color w:val="000000"/>
          <w:sz w:val="28"/>
        </w:rPr>
        <w:t>
      2. Психиатриялық куәландыруды, сондай-ақ профилактикалық қарап-тексеруді:</w:t>
      </w:r>
    </w:p>
    <w:bookmarkEnd w:id="2377"/>
    <w:bookmarkStart w:name="z2381" w:id="2378"/>
    <w:p>
      <w:pPr>
        <w:spacing w:after="0"/>
        <w:ind w:left="0"/>
        <w:jc w:val="both"/>
      </w:pPr>
      <w:r>
        <w:rPr>
          <w:rFonts w:ascii="Times New Roman"/>
          <w:b w:val="false"/>
          <w:i w:val="false"/>
          <w:color w:val="000000"/>
          <w:sz w:val="28"/>
        </w:rPr>
        <w:t>
      1) куәландыру себептерін көрсете отырып, зерттеп-қаралатын адамның жазбаша келісімімен немесе оның заңды өкілдерінің жазбаша өтініші бойынша;</w:t>
      </w:r>
    </w:p>
    <w:bookmarkEnd w:id="2378"/>
    <w:bookmarkStart w:name="z2382" w:id="2379"/>
    <w:p>
      <w:pPr>
        <w:spacing w:after="0"/>
        <w:ind w:left="0"/>
        <w:jc w:val="both"/>
      </w:pPr>
      <w:r>
        <w:rPr>
          <w:rFonts w:ascii="Times New Roman"/>
          <w:b w:val="false"/>
          <w:i w:val="false"/>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bookmarkEnd w:id="2379"/>
    <w:bookmarkStart w:name="z2383" w:id="2380"/>
    <w:p>
      <w:pPr>
        <w:spacing w:after="0"/>
        <w:ind w:left="0"/>
        <w:jc w:val="both"/>
      </w:pPr>
      <w:r>
        <w:rPr>
          <w:rFonts w:ascii="Times New Roman"/>
          <w:b w:val="false"/>
          <w:i w:val="false"/>
          <w:color w:val="000000"/>
          <w:sz w:val="28"/>
        </w:rPr>
        <w:t xml:space="preserve">
      3)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әскери-дәрігерлік сараптама жүргізу кезінде психиатр-дәрігер жүргізеді.</w:t>
      </w:r>
    </w:p>
    <w:bookmarkEnd w:id="2380"/>
    <w:bookmarkStart w:name="z2384" w:id="2381"/>
    <w:p>
      <w:pPr>
        <w:spacing w:after="0"/>
        <w:ind w:left="0"/>
        <w:jc w:val="both"/>
      </w:pPr>
      <w:r>
        <w:rPr>
          <w:rFonts w:ascii="Times New Roman"/>
          <w:b w:val="false"/>
          <w:i w:val="false"/>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ұсынымдар да көрсетіледі.</w:t>
      </w:r>
    </w:p>
    <w:bookmarkEnd w:id="2381"/>
    <w:bookmarkStart w:name="z2385" w:id="2382"/>
    <w:p>
      <w:pPr>
        <w:spacing w:after="0"/>
        <w:ind w:left="0"/>
        <w:jc w:val="both"/>
      </w:pPr>
      <w:r>
        <w:rPr>
          <w:rFonts w:ascii="Times New Roman"/>
          <w:b w:val="false"/>
          <w:i w:val="false"/>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жасалуы мүмкін.</w:t>
      </w:r>
    </w:p>
    <w:bookmarkEnd w:id="2382"/>
    <w:bookmarkStart w:name="z2386" w:id="2383"/>
    <w:p>
      <w:pPr>
        <w:spacing w:after="0"/>
        <w:ind w:left="0"/>
        <w:jc w:val="both"/>
      </w:pPr>
      <w:r>
        <w:rPr>
          <w:rFonts w:ascii="Times New Roman"/>
          <w:b w:val="false"/>
          <w:i w:val="false"/>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bookmarkEnd w:id="2383"/>
    <w:bookmarkStart w:name="z2387" w:id="2384"/>
    <w:p>
      <w:pPr>
        <w:spacing w:after="0"/>
        <w:ind w:left="0"/>
        <w:jc w:val="both"/>
      </w:pPr>
      <w:r>
        <w:rPr>
          <w:rFonts w:ascii="Times New Roman"/>
          <w:b w:val="false"/>
          <w:i w:val="false"/>
          <w:color w:val="000000"/>
          <w:sz w:val="28"/>
        </w:rPr>
        <w:t>
      5. Зерттеп-қаралатын адам өзінде психикалық бұзылушылықтың (аурудың) ауыр түрі бар деп ұйғаруға негіз болатын әрекеттер жасаған жағдайда, бұл:</w:t>
      </w:r>
    </w:p>
    <w:bookmarkEnd w:id="2384"/>
    <w:bookmarkStart w:name="z2388" w:id="2385"/>
    <w:p>
      <w:pPr>
        <w:spacing w:after="0"/>
        <w:ind w:left="0"/>
        <w:jc w:val="both"/>
      </w:pPr>
      <w:r>
        <w:rPr>
          <w:rFonts w:ascii="Times New Roman"/>
          <w:b w:val="false"/>
          <w:i w:val="false"/>
          <w:color w:val="000000"/>
          <w:sz w:val="28"/>
        </w:rPr>
        <w:t>
      1) оның өзіне және айналадағыларға тікелей қауіп төндіруіне;</w:t>
      </w:r>
    </w:p>
    <w:bookmarkEnd w:id="2385"/>
    <w:bookmarkStart w:name="z2389" w:id="2386"/>
    <w:p>
      <w:pPr>
        <w:spacing w:after="0"/>
        <w:ind w:left="0"/>
        <w:jc w:val="both"/>
      </w:pPr>
      <w:r>
        <w:rPr>
          <w:rFonts w:ascii="Times New Roman"/>
          <w:b w:val="false"/>
          <w:i w:val="false"/>
          <w:color w:val="000000"/>
          <w:sz w:val="28"/>
        </w:rPr>
        <w:t>
      2) оның дәрменсіздігіне, яғни тиісінше күтім болмаған кезде негізгі тіршілік қажеттігін өз бетінше қанағаттандыруға қабілетсіздігіне;</w:t>
      </w:r>
    </w:p>
    <w:bookmarkEnd w:id="2386"/>
    <w:bookmarkStart w:name="z2390" w:id="2387"/>
    <w:p>
      <w:pPr>
        <w:spacing w:after="0"/>
        <w:ind w:left="0"/>
        <w:jc w:val="both"/>
      </w:pPr>
      <w:r>
        <w:rPr>
          <w:rFonts w:ascii="Times New Roman"/>
          <w:b w:val="false"/>
          <w:i w:val="false"/>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жағдайда, адамды психиатриялық куәландыру өзінің келісімінсіз немесе оның заңды өкілінің келісімінсіз жүргізілуі мүмкін.</w:t>
      </w:r>
    </w:p>
    <w:bookmarkEnd w:id="2387"/>
    <w:bookmarkStart w:name="z2391" w:id="2388"/>
    <w:p>
      <w:pPr>
        <w:spacing w:after="0"/>
        <w:ind w:left="0"/>
        <w:jc w:val="both"/>
      </w:pPr>
      <w:r>
        <w:rPr>
          <w:rFonts w:ascii="Times New Roman"/>
          <w:b w:val="false"/>
          <w:i w:val="false"/>
          <w:color w:val="000000"/>
          <w:sz w:val="28"/>
        </w:rPr>
        <w:t xml:space="preserve">
      6. Егер зерттеп-қаралатын адам осы Кодекстің 176-бабының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тәртіппен динамикалық байқауда болса, адамды психиатриялық куәландыру оның заңды өкілінің келісімінсіз жүргізілуі мүмкін.</w:t>
      </w:r>
    </w:p>
    <w:bookmarkEnd w:id="2388"/>
    <w:bookmarkStart w:name="z2392" w:id="2389"/>
    <w:p>
      <w:pPr>
        <w:spacing w:after="0"/>
        <w:ind w:left="0"/>
        <w:jc w:val="both"/>
      </w:pPr>
      <w:r>
        <w:rPr>
          <w:rFonts w:ascii="Times New Roman"/>
          <w:b w:val="false"/>
          <w:i w:val="false"/>
          <w:color w:val="000000"/>
          <w:sz w:val="28"/>
        </w:rPr>
        <w:t>
      7. Адамға психиатриялық сараптама және психиатриялық куәландыру Қазақстан Республикасының заңнамасына сәйкес жүргізіледі.</w:t>
      </w:r>
    </w:p>
    <w:bookmarkEnd w:id="2389"/>
    <w:bookmarkStart w:name="z2393" w:id="2390"/>
    <w:p>
      <w:pPr>
        <w:spacing w:after="0"/>
        <w:ind w:left="0"/>
        <w:jc w:val="both"/>
      </w:pPr>
      <w:r>
        <w:rPr>
          <w:rFonts w:ascii="Times New Roman"/>
          <w:b w:val="false"/>
          <w:i w:val="false"/>
          <w:color w:val="000000"/>
          <w:sz w:val="28"/>
        </w:rPr>
        <w:t>
      8. Осы баптың 5-тармағында көзделген жағдайларда психиатриялық куәландыру туралы шешімді психиатр-дәрігерлер комиссиясы адамның заңды өкілін хабардар ете отырып, қабылдайды.</w:t>
      </w:r>
    </w:p>
    <w:bookmarkEnd w:id="2390"/>
    <w:bookmarkStart w:name="z2394" w:id="2391"/>
    <w:p>
      <w:pPr>
        <w:spacing w:after="0"/>
        <w:ind w:left="0"/>
        <w:jc w:val="both"/>
      </w:pPr>
      <w:r>
        <w:rPr>
          <w:rFonts w:ascii="Times New Roman"/>
          <w:b w:val="false"/>
          <w:i w:val="false"/>
          <w:color w:val="000000"/>
          <w:sz w:val="28"/>
        </w:rPr>
        <w:t>
      9. Осы баптың 6-тармағында көзделген жағдайларды қоспағанда, адамды өзінің келісімінсіз немесе оның заңды өкілінің келісімінсіз 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bookmarkEnd w:id="2391"/>
    <w:bookmarkStart w:name="z2395" w:id="2392"/>
    <w:p>
      <w:pPr>
        <w:spacing w:after="0"/>
        <w:ind w:left="0"/>
        <w:jc w:val="both"/>
      </w:pPr>
      <w:r>
        <w:rPr>
          <w:rFonts w:ascii="Times New Roman"/>
          <w:b w:val="false"/>
          <w:i w:val="false"/>
          <w:color w:val="000000"/>
          <w:sz w:val="28"/>
        </w:rPr>
        <w:t>
      10. Психиатриялық куәландыру туралы өтініш жазбаша түрде 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bookmarkEnd w:id="2392"/>
    <w:bookmarkStart w:name="z2396" w:id="2393"/>
    <w:p>
      <w:pPr>
        <w:spacing w:after="0"/>
        <w:ind w:left="0"/>
        <w:jc w:val="both"/>
      </w:pPr>
      <w:r>
        <w:rPr>
          <w:rFonts w:ascii="Times New Roman"/>
          <w:b w:val="false"/>
          <w:i w:val="false"/>
          <w:color w:val="000000"/>
          <w:sz w:val="28"/>
        </w:rPr>
        <w:t>
      11. Психикалық, мінез-құлықтық бұзылушылықтары (аурулары) бар адамдарға психикалық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bookmarkEnd w:id="2393"/>
    <w:bookmarkStart w:name="z2397" w:id="2394"/>
    <w:p>
      <w:pPr>
        <w:spacing w:after="0"/>
        <w:ind w:left="0"/>
        <w:jc w:val="both"/>
      </w:pPr>
      <w:r>
        <w:rPr>
          <w:rFonts w:ascii="Times New Roman"/>
          <w:b w:val="false"/>
          <w:i w:val="false"/>
          <w:color w:val="000000"/>
          <w:sz w:val="28"/>
        </w:rPr>
        <w:t>
      12. Алғашқы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bookmarkEnd w:id="2394"/>
    <w:bookmarkStart w:name="z2398" w:id="2395"/>
    <w:p>
      <w:pPr>
        <w:spacing w:after="0"/>
        <w:ind w:left="0"/>
        <w:jc w:val="both"/>
      </w:pPr>
      <w:r>
        <w:rPr>
          <w:rFonts w:ascii="Times New Roman"/>
          <w:b w:val="false"/>
          <w:i w:val="false"/>
          <w:color w:val="000000"/>
          <w:sz w:val="28"/>
        </w:rPr>
        <w:t>
      13. Психиатр-дәрігерлер комиссиясы немесе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қамқоршылық органына хабарлайды.</w:t>
      </w:r>
    </w:p>
    <w:bookmarkEnd w:id="2395"/>
    <w:bookmarkStart w:name="z2399" w:id="2396"/>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Психикалық, мінез-құлықтық бұзылушылықтары (аурулары) бар адамдарға медициналық көмек көрсету</w:t>
      </w:r>
    </w:p>
    <w:bookmarkEnd w:id="2396"/>
    <w:bookmarkStart w:name="z2400" w:id="2397"/>
    <w:p>
      <w:pPr>
        <w:spacing w:after="0"/>
        <w:ind w:left="0"/>
        <w:jc w:val="both"/>
      </w:pPr>
      <w:r>
        <w:rPr>
          <w:rFonts w:ascii="Times New Roman"/>
          <w:b w:val="false"/>
          <w:i w:val="false"/>
          <w:color w:val="000000"/>
          <w:sz w:val="28"/>
        </w:rPr>
        <w:t>
      1. Мемлекет:</w:t>
      </w:r>
    </w:p>
    <w:bookmarkEnd w:id="2397"/>
    <w:bookmarkStart w:name="z2401" w:id="2398"/>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психикалық денсаулық саласында шұғыл және жоспарлы медициналық көмекке; </w:t>
      </w:r>
    </w:p>
    <w:bookmarkEnd w:id="2398"/>
    <w:bookmarkStart w:name="z2402" w:id="2399"/>
    <w:p>
      <w:pPr>
        <w:spacing w:after="0"/>
        <w:ind w:left="0"/>
        <w:jc w:val="both"/>
      </w:pPr>
      <w:r>
        <w:rPr>
          <w:rFonts w:ascii="Times New Roman"/>
          <w:b w:val="false"/>
          <w:i w:val="false"/>
          <w:color w:val="000000"/>
          <w:sz w:val="28"/>
        </w:rPr>
        <w:t>
      2) психиатриялық сараптамаға, еңбекке уақытша жарамсыздықты айқындауға;</w:t>
      </w:r>
    </w:p>
    <w:bookmarkEnd w:id="2399"/>
    <w:bookmarkStart w:name="z2403" w:id="2400"/>
    <w:p>
      <w:pPr>
        <w:spacing w:after="0"/>
        <w:ind w:left="0"/>
        <w:jc w:val="both"/>
      </w:pPr>
      <w:r>
        <w:rPr>
          <w:rFonts w:ascii="Times New Roman"/>
          <w:b w:val="false"/>
          <w:i w:val="false"/>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жәрдемдесуге;</w:t>
      </w:r>
    </w:p>
    <w:bookmarkEnd w:id="2400"/>
    <w:bookmarkStart w:name="z2404" w:id="2401"/>
    <w:p>
      <w:pPr>
        <w:spacing w:after="0"/>
        <w:ind w:left="0"/>
        <w:jc w:val="both"/>
      </w:pPr>
      <w:r>
        <w:rPr>
          <w:rFonts w:ascii="Times New Roman"/>
          <w:b w:val="false"/>
          <w:i w:val="false"/>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bookmarkEnd w:id="2401"/>
    <w:bookmarkStart w:name="z2405" w:id="2402"/>
    <w:p>
      <w:pPr>
        <w:spacing w:after="0"/>
        <w:ind w:left="0"/>
        <w:jc w:val="both"/>
      </w:pPr>
      <w:r>
        <w:rPr>
          <w:rFonts w:ascii="Times New Roman"/>
          <w:b w:val="false"/>
          <w:i w:val="false"/>
          <w:color w:val="000000"/>
          <w:sz w:val="28"/>
        </w:rPr>
        <w:t>
      2. Психикалық, мінез-құлықтық бұзылушылық (ауру) диагнозын аурулардың халықаралық сыныптамасының өлшемшарттарына сәйкес психиатр-дәрігер анықтайды.</w:t>
      </w:r>
    </w:p>
    <w:bookmarkEnd w:id="2402"/>
    <w:bookmarkStart w:name="z2406" w:id="2403"/>
    <w:p>
      <w:pPr>
        <w:spacing w:after="0"/>
        <w:ind w:left="0"/>
        <w:jc w:val="both"/>
      </w:pPr>
      <w:r>
        <w:rPr>
          <w:rFonts w:ascii="Times New Roman"/>
          <w:b w:val="false"/>
          <w:i w:val="false"/>
          <w:color w:val="000000"/>
          <w:sz w:val="28"/>
        </w:rPr>
        <w:t>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bookmarkEnd w:id="2403"/>
    <w:bookmarkStart w:name="z2407" w:id="2404"/>
    <w:p>
      <w:pPr>
        <w:spacing w:after="0"/>
        <w:ind w:left="0"/>
        <w:jc w:val="both"/>
      </w:pPr>
      <w:r>
        <w:rPr>
          <w:rFonts w:ascii="Times New Roman"/>
          <w:b w:val="false"/>
          <w:i w:val="false"/>
          <w:color w:val="000000"/>
          <w:sz w:val="28"/>
        </w:rPr>
        <w:t>
      3. Психикалық, мінез-құлықтық бұзылушылығы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bookmarkEnd w:id="2404"/>
    <w:bookmarkStart w:name="z2408" w:id="2405"/>
    <w:p>
      <w:pPr>
        <w:spacing w:after="0"/>
        <w:ind w:left="0"/>
        <w:jc w:val="both"/>
      </w:pPr>
      <w:r>
        <w:rPr>
          <w:rFonts w:ascii="Times New Roman"/>
          <w:b w:val="false"/>
          <w:i w:val="false"/>
          <w:color w:val="000000"/>
          <w:sz w:val="28"/>
        </w:rPr>
        <w:t>
      4. Медициналық құралдар мен әдістер аурулы бұзылушылықтардың сипатына сәйкес диагностикалық және емдік мақсаттарда ғана қолданылады және оларды адамды жазалау түрінде пайдалануға тыйым салынады.</w:t>
      </w:r>
    </w:p>
    <w:bookmarkEnd w:id="2405"/>
    <w:bookmarkStart w:name="z2409" w:id="2406"/>
    <w:p>
      <w:pPr>
        <w:spacing w:after="0"/>
        <w:ind w:left="0"/>
        <w:jc w:val="both"/>
      </w:pPr>
      <w:r>
        <w:rPr>
          <w:rFonts w:ascii="Times New Roman"/>
          <w:b w:val="false"/>
          <w:i w:val="false"/>
          <w:color w:val="000000"/>
          <w:sz w:val="28"/>
        </w:rPr>
        <w:t xml:space="preserve">
      5. Дәрігер психикалық, мінез-құлықтық бұзылушылығы (ауруы) бар адамға, егер ол жазылған ақпараттың мәнін дұрыс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берілуі мүмкін.</w:t>
      </w:r>
    </w:p>
    <w:bookmarkEnd w:id="2406"/>
    <w:bookmarkStart w:name="z2410" w:id="2407"/>
    <w:p>
      <w:pPr>
        <w:spacing w:after="0"/>
        <w:ind w:left="0"/>
        <w:jc w:val="both"/>
      </w:pPr>
      <w:r>
        <w:rPr>
          <w:rFonts w:ascii="Times New Roman"/>
          <w:b w:val="false"/>
          <w:i w:val="false"/>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bookmarkEnd w:id="2407"/>
    <w:bookmarkStart w:name="z2411" w:id="2408"/>
    <w:p>
      <w:pPr>
        <w:spacing w:after="0"/>
        <w:ind w:left="0"/>
        <w:jc w:val="both"/>
      </w:pPr>
      <w:r>
        <w:rPr>
          <w:rFonts w:ascii="Times New Roman"/>
          <w:b w:val="false"/>
          <w:i w:val="false"/>
          <w:color w:val="000000"/>
          <w:sz w:val="28"/>
        </w:rPr>
        <w:t xml:space="preserve">
      7. Емдеу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негіздер бойынша медициналық сипаттағы мәжбүрлеу шаралары қолданылған кезде, сондай-ақ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мәжбүрлеп емдеуге жатқызылған кезде ғана психикалық, мінез-құлықтық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bookmarkEnd w:id="2408"/>
    <w:bookmarkStart w:name="z2412" w:id="2409"/>
    <w:p>
      <w:pPr>
        <w:spacing w:after="0"/>
        <w:ind w:left="0"/>
        <w:jc w:val="both"/>
      </w:pPr>
      <w:r>
        <w:rPr>
          <w:rFonts w:ascii="Times New Roman"/>
          <w:b w:val="false"/>
          <w:i w:val="false"/>
          <w:color w:val="000000"/>
          <w:sz w:val="28"/>
        </w:rPr>
        <w:t>
      8. Осы баптың 7-тармағында көзделген жағдайларды қоспағанда, психикалық, мінез-құлықтық бұзылушылығы (ауруы) бар адамның немесе оның заңды өкілінің ұсынылып отырған емдеуден бас тартуға немесе оны тоқтатуға құқығы бар.</w:t>
      </w:r>
    </w:p>
    <w:bookmarkEnd w:id="2409"/>
    <w:bookmarkStart w:name="z2413" w:id="2410"/>
    <w:p>
      <w:pPr>
        <w:spacing w:after="0"/>
        <w:ind w:left="0"/>
        <w:jc w:val="both"/>
      </w:pPr>
      <w:r>
        <w:rPr>
          <w:rFonts w:ascii="Times New Roman"/>
          <w:b w:val="false"/>
          <w:i w:val="false"/>
          <w:color w:val="000000"/>
          <w:sz w:val="28"/>
        </w:rPr>
        <w:t>
      9. Емделуден бас тартқан адамға не оның заңды өкіліне емдеуді тоқтатудың ықтимал салдарлары түсіндірілуге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ресімделеді.</w:t>
      </w:r>
    </w:p>
    <w:bookmarkEnd w:id="2410"/>
    <w:bookmarkStart w:name="z2414" w:id="2411"/>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bookmarkEnd w:id="2411"/>
    <w:bookmarkStart w:name="z2415" w:id="2412"/>
    <w:p>
      <w:pPr>
        <w:spacing w:after="0"/>
        <w:ind w:left="0"/>
        <w:jc w:val="both"/>
      </w:pPr>
      <w:r>
        <w:rPr>
          <w:rFonts w:ascii="Times New Roman"/>
          <w:b w:val="false"/>
          <w:i w:val="false"/>
          <w:color w:val="000000"/>
          <w:sz w:val="28"/>
        </w:rPr>
        <w:t>
      1. Адамның психикалық, мінез-құлықтық бұзылушылығының (ауруының) болуы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bookmarkEnd w:id="2412"/>
    <w:bookmarkStart w:name="z2416" w:id="241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137-бабында</w:t>
      </w:r>
      <w:r>
        <w:rPr>
          <w:rFonts w:ascii="Times New Roman"/>
          <w:b w:val="false"/>
          <w:i w:val="false"/>
          <w:color w:val="000000"/>
          <w:sz w:val="28"/>
        </w:rPr>
        <w:t xml:space="preserve"> көзделген жағдайларды қоспағанда, адамды стационарға емдеуге жатқызу оның өтініші бойынша немесе оның жазбаша келісімімен ерікті түрде жүзеге асырылады.</w:t>
      </w:r>
    </w:p>
    <w:bookmarkEnd w:id="2413"/>
    <w:bookmarkStart w:name="z2417" w:id="2414"/>
    <w:p>
      <w:pPr>
        <w:spacing w:after="0"/>
        <w:ind w:left="0"/>
        <w:jc w:val="both"/>
      </w:pPr>
      <w:r>
        <w:rPr>
          <w:rFonts w:ascii="Times New Roman"/>
          <w:b w:val="false"/>
          <w:i w:val="false"/>
          <w:color w:val="000000"/>
          <w:sz w:val="28"/>
        </w:rPr>
        <w:t>
      3. Кәмелетке толмаған адам стационарға оның заңды өкілінің жазбаша келісімімен емдеуге жатқызылады.</w:t>
      </w:r>
    </w:p>
    <w:bookmarkEnd w:id="2414"/>
    <w:bookmarkStart w:name="z2418" w:id="2415"/>
    <w:p>
      <w:pPr>
        <w:spacing w:after="0"/>
        <w:ind w:left="0"/>
        <w:jc w:val="both"/>
      </w:pPr>
      <w:r>
        <w:rPr>
          <w:rFonts w:ascii="Times New Roman"/>
          <w:b w:val="false"/>
          <w:i w:val="false"/>
          <w:color w:val="000000"/>
          <w:sz w:val="28"/>
        </w:rPr>
        <w:t>
      4. Заңды өкіл қарсылық білдірген немесе болмаған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 сотқа шағым жасалуы мүмкін .</w:t>
      </w:r>
    </w:p>
    <w:bookmarkEnd w:id="2415"/>
    <w:bookmarkStart w:name="z2419" w:id="2416"/>
    <w:p>
      <w:pPr>
        <w:spacing w:after="0"/>
        <w:ind w:left="0"/>
        <w:jc w:val="both"/>
      </w:pPr>
      <w:r>
        <w:rPr>
          <w:rFonts w:ascii="Times New Roman"/>
          <w:b w:val="false"/>
          <w:i w:val="false"/>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bookmarkEnd w:id="2416"/>
    <w:bookmarkStart w:name="z2420" w:id="2417"/>
    <w:p>
      <w:pPr>
        <w:spacing w:after="0"/>
        <w:ind w:left="0"/>
        <w:jc w:val="both"/>
      </w:pPr>
      <w:r>
        <w:rPr>
          <w:rFonts w:ascii="Times New Roman"/>
          <w:b w:val="false"/>
          <w:i w:val="false"/>
          <w:color w:val="000000"/>
          <w:sz w:val="28"/>
        </w:rPr>
        <w:t>
      6. Стационарға мәжбүрлеп емдеуге жатқызуға соттың шешімі негізінде жол беріледі.</w:t>
      </w:r>
    </w:p>
    <w:bookmarkEnd w:id="2417"/>
    <w:bookmarkStart w:name="z2421" w:id="2418"/>
    <w:p>
      <w:pPr>
        <w:spacing w:after="0"/>
        <w:ind w:left="0"/>
        <w:jc w:val="both"/>
      </w:pPr>
      <w:r>
        <w:rPr>
          <w:rFonts w:ascii="Times New Roman"/>
          <w:b w:val="false"/>
          <w:i w:val="false"/>
          <w:color w:val="000000"/>
          <w:sz w:val="28"/>
        </w:rPr>
        <w:t xml:space="preserve">
      Сот шешім шығарғанға дейін адамды стационарға мәжбүрлеп емдеуге жатқызуға осы Кодекстің 137-бабы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жағдайларда ғана жол беріледі.</w:t>
      </w:r>
    </w:p>
    <w:bookmarkEnd w:id="2418"/>
    <w:bookmarkStart w:name="z2422" w:id="2419"/>
    <w:p>
      <w:pPr>
        <w:spacing w:after="0"/>
        <w:ind w:left="0"/>
        <w:jc w:val="both"/>
      </w:pPr>
      <w:r>
        <w:rPr>
          <w:rFonts w:ascii="Times New Roman"/>
          <w:b w:val="false"/>
          <w:i w:val="false"/>
          <w:color w:val="000000"/>
          <w:sz w:val="28"/>
        </w:rPr>
        <w:t xml:space="preserve">
      Сот шешімінсіз мәжбүрлеп емдеуге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bookmarkEnd w:id="2419"/>
    <w:bookmarkStart w:name="z2423" w:id="2420"/>
    <w:p>
      <w:pPr>
        <w:spacing w:after="0"/>
        <w:ind w:left="0"/>
        <w:jc w:val="both"/>
      </w:pPr>
      <w:r>
        <w:rPr>
          <w:rFonts w:ascii="Times New Roman"/>
          <w:b w:val="false"/>
          <w:i w:val="false"/>
          <w:color w:val="000000"/>
          <w:sz w:val="28"/>
        </w:rPr>
        <w:t>
      7. Адамның стационарда мәжбүрлеу тәртібімен болуы емдеуге жатқызу жүргізілген негіздер сақталатын уақыт ішінде ғана жалғастырылады.</w:t>
      </w:r>
    </w:p>
    <w:bookmarkEnd w:id="2420"/>
    <w:bookmarkStart w:name="z2424" w:id="2421"/>
    <w:p>
      <w:pPr>
        <w:spacing w:after="0"/>
        <w:ind w:left="0"/>
        <w:jc w:val="both"/>
      </w:pPr>
      <w:r>
        <w:rPr>
          <w:rFonts w:ascii="Times New Roman"/>
          <w:b w:val="false"/>
          <w:i w:val="false"/>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bookmarkEnd w:id="2421"/>
    <w:bookmarkStart w:name="z2425" w:id="2422"/>
    <w:p>
      <w:pPr>
        <w:spacing w:after="0"/>
        <w:ind w:left="0"/>
        <w:jc w:val="both"/>
      </w:pPr>
      <w:r>
        <w:rPr>
          <w:rFonts w:ascii="Times New Roman"/>
          <w:b w:val="false"/>
          <w:i w:val="false"/>
          <w:color w:val="000000"/>
          <w:sz w:val="28"/>
        </w:rPr>
        <w:t>
      9. Мәжбүрлеу тәртібімен емдеуге жатқызылған адамды кезектен тыс куәландыру пациенттің өзінің немесе оның заңды өкілінің қалауы бойынша жүргізілуі мүмкін.</w:t>
      </w:r>
    </w:p>
    <w:bookmarkEnd w:id="2422"/>
    <w:bookmarkStart w:name="z2426" w:id="2423"/>
    <w:p>
      <w:pPr>
        <w:spacing w:after="0"/>
        <w:ind w:left="0"/>
        <w:jc w:val="both"/>
      </w:pPr>
      <w:r>
        <w:rPr>
          <w:rFonts w:ascii="Times New Roman"/>
          <w:b w:val="false"/>
          <w:i w:val="false"/>
          <w:color w:val="000000"/>
          <w:sz w:val="28"/>
        </w:rPr>
        <w:t xml:space="preserve">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 бойынша стационарға емдеуге жатқызылған адам емдеуге жатқызылған кезден бастап қырық сегіз сағат ішінде психиатр-дәрігерлер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bookmarkEnd w:id="2423"/>
    <w:bookmarkStart w:name="z2427" w:id="2424"/>
    <w:p>
      <w:pPr>
        <w:spacing w:after="0"/>
        <w:ind w:left="0"/>
        <w:jc w:val="both"/>
      </w:pPr>
      <w:r>
        <w:rPr>
          <w:rFonts w:ascii="Times New Roman"/>
          <w:b w:val="false"/>
          <w:i w:val="false"/>
          <w:color w:val="000000"/>
          <w:sz w:val="28"/>
        </w:rPr>
        <w:t xml:space="preserve">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сотқа жүгінуге құқылы.</w:t>
      </w:r>
    </w:p>
    <w:bookmarkEnd w:id="2424"/>
    <w:bookmarkStart w:name="z2428" w:id="2425"/>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стационарынан шығару</w:t>
      </w:r>
    </w:p>
    <w:bookmarkEnd w:id="2425"/>
    <w:bookmarkStart w:name="z2429" w:id="2426"/>
    <w:p>
      <w:pPr>
        <w:spacing w:after="0"/>
        <w:ind w:left="0"/>
        <w:jc w:val="both"/>
      </w:pPr>
      <w:r>
        <w:rPr>
          <w:rFonts w:ascii="Times New Roman"/>
          <w:b w:val="false"/>
          <w:i w:val="false"/>
          <w:color w:val="000000"/>
          <w:sz w:val="28"/>
        </w:rPr>
        <w:t>
      1. Стационардан шығару адам сауыққан немесе оның психикалық жай-күйі одан әрі стационарлық емдеуді қажет етпейтіндей жақсарғаннан кейін, сондай-ақ стационарға орналастыруға негіз болған зерттеп-қарау немесе сараптама аяқталғаннан кейін жүргізіледі.</w:t>
      </w:r>
    </w:p>
    <w:bookmarkEnd w:id="2426"/>
    <w:bookmarkStart w:name="z2430" w:id="2427"/>
    <w:p>
      <w:pPr>
        <w:spacing w:after="0"/>
        <w:ind w:left="0"/>
        <w:jc w:val="both"/>
      </w:pPr>
      <w:r>
        <w:rPr>
          <w:rFonts w:ascii="Times New Roman"/>
          <w:b w:val="false"/>
          <w:i w:val="false"/>
          <w:color w:val="000000"/>
          <w:sz w:val="28"/>
        </w:rPr>
        <w:t>
      2. Стационарда өз еркімен жатқан адамды шығару өзінің жеке өтініші, оның заңды өкілінің өтініші бойынша немесе оны емдеуші дәрігердің шешімі бойынша жүргізіледі.</w:t>
      </w:r>
    </w:p>
    <w:bookmarkEnd w:id="2427"/>
    <w:bookmarkStart w:name="z2431" w:id="2428"/>
    <w:p>
      <w:pPr>
        <w:spacing w:after="0"/>
        <w:ind w:left="0"/>
        <w:jc w:val="both"/>
      </w:pPr>
      <w:r>
        <w:rPr>
          <w:rFonts w:ascii="Times New Roman"/>
          <w:b w:val="false"/>
          <w:i w:val="false"/>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bookmarkEnd w:id="2428"/>
    <w:bookmarkStart w:name="z2432" w:id="2429"/>
    <w:p>
      <w:pPr>
        <w:spacing w:after="0"/>
        <w:ind w:left="0"/>
        <w:jc w:val="both"/>
      </w:pPr>
      <w:r>
        <w:rPr>
          <w:rFonts w:ascii="Times New Roman"/>
          <w:b w:val="false"/>
          <w:i w:val="false"/>
          <w:color w:val="000000"/>
          <w:sz w:val="28"/>
        </w:rPr>
        <w:t>
      4. Соттың ұйғарымымен медициналық сипаттағы мәжбүрлеу шаралары қолданылған адамды шығару сот ұйғарымы бойынша ғана жүргізіледі.</w:t>
      </w:r>
    </w:p>
    <w:bookmarkEnd w:id="2429"/>
    <w:bookmarkStart w:name="z2433" w:id="2430"/>
    <w:p>
      <w:pPr>
        <w:spacing w:after="0"/>
        <w:ind w:left="0"/>
        <w:jc w:val="both"/>
      </w:pPr>
      <w:r>
        <w:rPr>
          <w:rFonts w:ascii="Times New Roman"/>
          <w:b w:val="false"/>
          <w:i w:val="false"/>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медициналық көмек көрсететін ұйымның психиатр-дәрігерлер комиссиясы мәжбүрлеу тәртібімен емдеуге жатқызу үшін осы Кодекстің 137-бабының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негіздерді анықтайтын болса, шығарудан бас тартылуы мүмкін. Мұндай жағдайда оның стационарда болуы, емдеуге жатқызуды ұзарту және стационардан шығару туралы мәселелер осы Кодекстің 168-бабының </w:t>
      </w:r>
      <w:r>
        <w:rPr>
          <w:rFonts w:ascii="Times New Roman"/>
          <w:b w:val="false"/>
          <w:i w:val="false"/>
          <w:color w:val="000000"/>
          <w:sz w:val="28"/>
        </w:rPr>
        <w:t>7</w:t>
      </w:r>
      <w:r>
        <w:rPr>
          <w:rFonts w:ascii="Times New Roman"/>
          <w:b w:val="false"/>
          <w:i w:val="false"/>
          <w:color w:val="000000"/>
          <w:sz w:val="28"/>
        </w:rPr>
        <w:t xml:space="preserve"> - </w:t>
      </w:r>
      <w:r>
        <w:rPr>
          <w:rFonts w:ascii="Times New Roman"/>
          <w:b w:val="false"/>
          <w:i w:val="false"/>
          <w:color w:val="000000"/>
          <w:sz w:val="28"/>
        </w:rPr>
        <w:t>9-тармақтары</w:t>
      </w:r>
      <w:r>
        <w:rPr>
          <w:rFonts w:ascii="Times New Roman"/>
          <w:b w:val="false"/>
          <w:i w:val="false"/>
          <w:color w:val="000000"/>
          <w:sz w:val="28"/>
        </w:rPr>
        <w:t xml:space="preserve"> мен осы баптың 3-тармағында белгіленген тәртіппен шешіледі.</w:t>
      </w:r>
    </w:p>
    <w:bookmarkEnd w:id="2430"/>
    <w:bookmarkStart w:name="z2434" w:id="2431"/>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Психикалық, мінез-құлықтық бұзылушылықтары (аурулары) бар адамға қатысты медициналық сипаттағы мәжбүрлеу шаралары</w:t>
      </w:r>
    </w:p>
    <w:bookmarkEnd w:id="2431"/>
    <w:bookmarkStart w:name="z2435" w:id="2432"/>
    <w:p>
      <w:pPr>
        <w:spacing w:after="0"/>
        <w:ind w:left="0"/>
        <w:jc w:val="both"/>
      </w:pPr>
      <w:r>
        <w:rPr>
          <w:rFonts w:ascii="Times New Roman"/>
          <w:b w:val="false"/>
          <w:i w:val="false"/>
          <w:color w:val="000000"/>
          <w:sz w:val="28"/>
        </w:rPr>
        <w:t xml:space="preserve">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негіздер бойынша және тәртіппен қолданылады.</w:t>
      </w:r>
    </w:p>
    <w:bookmarkEnd w:id="2432"/>
    <w:bookmarkStart w:name="z2436" w:id="2433"/>
    <w:p>
      <w:pPr>
        <w:spacing w:after="0"/>
        <w:ind w:left="0"/>
        <w:jc w:val="both"/>
      </w:pPr>
      <w:r>
        <w:rPr>
          <w:rFonts w:ascii="Times New Roman"/>
          <w:b w:val="false"/>
          <w:i w:val="false"/>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bookmarkEnd w:id="2433"/>
    <w:bookmarkStart w:name="z2437" w:id="2434"/>
    <w:p>
      <w:pPr>
        <w:spacing w:after="0"/>
        <w:ind w:left="0"/>
        <w:jc w:val="both"/>
      </w:pPr>
      <w:r>
        <w:rPr>
          <w:rFonts w:ascii="Times New Roman"/>
          <w:b w:val="false"/>
          <w:i w:val="false"/>
          <w:color w:val="000000"/>
          <w:sz w:val="28"/>
        </w:rPr>
        <w:t>
      1) амбулаториялық жағдайларда психиатрдың мәжбүрлеп байқауы және емдеуі;</w:t>
      </w:r>
    </w:p>
    <w:bookmarkEnd w:id="2434"/>
    <w:bookmarkStart w:name="z2438" w:id="2435"/>
    <w:p>
      <w:pPr>
        <w:spacing w:after="0"/>
        <w:ind w:left="0"/>
        <w:jc w:val="both"/>
      </w:pPr>
      <w:r>
        <w:rPr>
          <w:rFonts w:ascii="Times New Roman"/>
          <w:b w:val="false"/>
          <w:i w:val="false"/>
          <w:color w:val="000000"/>
          <w:sz w:val="28"/>
        </w:rPr>
        <w:t>
      2) жалпы үлгідегі психиатриялық стационарда мәжбүрлеп емдеу;</w:t>
      </w:r>
    </w:p>
    <w:bookmarkEnd w:id="2435"/>
    <w:bookmarkStart w:name="z2439" w:id="2436"/>
    <w:p>
      <w:pPr>
        <w:spacing w:after="0"/>
        <w:ind w:left="0"/>
        <w:jc w:val="both"/>
      </w:pPr>
      <w:r>
        <w:rPr>
          <w:rFonts w:ascii="Times New Roman"/>
          <w:b w:val="false"/>
          <w:i w:val="false"/>
          <w:color w:val="000000"/>
          <w:sz w:val="28"/>
        </w:rPr>
        <w:t>
      3) мамандандырылған үлгідегі психиатриялық стационарда мәжбүрлеп емдеу;</w:t>
      </w:r>
    </w:p>
    <w:bookmarkEnd w:id="2436"/>
    <w:bookmarkStart w:name="z2440" w:id="2437"/>
    <w:p>
      <w:pPr>
        <w:spacing w:after="0"/>
        <w:ind w:left="0"/>
        <w:jc w:val="both"/>
      </w:pPr>
      <w:r>
        <w:rPr>
          <w:rFonts w:ascii="Times New Roman"/>
          <w:b w:val="false"/>
          <w:i w:val="false"/>
          <w:color w:val="000000"/>
          <w:sz w:val="28"/>
        </w:rPr>
        <w:t>
      4) қарқынды байқау жасалатын мамандандырылған үлгідегі психиатриялық стационарда мәжбүрлеп емдеу түрінде жүзеге асырылады.</w:t>
      </w:r>
    </w:p>
    <w:bookmarkEnd w:id="2437"/>
    <w:bookmarkStart w:name="z2441" w:id="2438"/>
    <w:p>
      <w:pPr>
        <w:spacing w:after="0"/>
        <w:ind w:left="0"/>
        <w:jc w:val="both"/>
      </w:pPr>
      <w:r>
        <w:rPr>
          <w:rFonts w:ascii="Times New Roman"/>
          <w:b w:val="false"/>
          <w:i w:val="false"/>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bookmarkEnd w:id="2438"/>
    <w:bookmarkStart w:name="z2442" w:id="2439"/>
    <w:p>
      <w:pPr>
        <w:spacing w:after="0"/>
        <w:ind w:left="0"/>
        <w:jc w:val="both"/>
      </w:pPr>
      <w:r>
        <w:rPr>
          <w:rFonts w:ascii="Times New Roman"/>
          <w:b w:val="false"/>
          <w:i w:val="false"/>
          <w:color w:val="000000"/>
          <w:sz w:val="28"/>
        </w:rPr>
        <w:t xml:space="preserve">
      4. Мәжбүрлеп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439"/>
    <w:bookmarkStart w:name="z2443" w:id="2440"/>
    <w:p>
      <w:pPr>
        <w:spacing w:after="0"/>
        <w:ind w:left="0"/>
        <w:jc w:val="both"/>
      </w:pPr>
      <w:r>
        <w:rPr>
          <w:rFonts w:ascii="Times New Roman"/>
          <w:b w:val="false"/>
          <w:i w:val="false"/>
          <w:color w:val="000000"/>
          <w:sz w:val="28"/>
        </w:rPr>
        <w:t xml:space="preserve">
      5. Қарқынды байқау жасалатын мамандандырылған үлгідегі мемлекеттік психиатриялық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2440"/>
    <w:bookmarkStart w:name="z2444" w:id="2441"/>
    <w:p>
      <w:pPr>
        <w:spacing w:after="0"/>
        <w:ind w:left="0"/>
        <w:jc w:val="both"/>
      </w:pPr>
      <w:r>
        <w:rPr>
          <w:rFonts w:ascii="Times New Roman"/>
          <w:b w:val="false"/>
          <w:i w:val="false"/>
          <w:color w:val="000000"/>
          <w:sz w:val="28"/>
        </w:rPr>
        <w:t xml:space="preserve">
      6. Психикаға белсенді әсер ететін заттарды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күзет қызметі саласындағы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2441"/>
    <w:bookmarkStart w:name="z2445" w:id="2442"/>
    <w:p>
      <w:pPr>
        <w:spacing w:after="0"/>
        <w:ind w:left="0"/>
        <w:jc w:val="both"/>
      </w:pPr>
      <w:r>
        <w:rPr>
          <w:rFonts w:ascii="Times New Roman"/>
          <w:b w:val="false"/>
          <w:i w:val="false"/>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тәртіпке сәйкес жүзеге асырылады.</w:t>
      </w:r>
    </w:p>
    <w:bookmarkEnd w:id="2442"/>
    <w:bookmarkStart w:name="z2446" w:id="2443"/>
    <w:p>
      <w:pPr>
        <w:spacing w:after="0"/>
        <w:ind w:left="0"/>
        <w:jc w:val="both"/>
      </w:pPr>
      <w:r>
        <w:rPr>
          <w:rFonts w:ascii="Times New Roman"/>
          <w:b w:val="false"/>
          <w:i w:val="false"/>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 айқындаған тәртіпке сәйкес уәкілетті орган жүзеге асырады.</w:t>
      </w:r>
    </w:p>
    <w:bookmarkEnd w:id="2443"/>
    <w:bookmarkStart w:name="z2447" w:id="2444"/>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bookmarkEnd w:id="2444"/>
    <w:bookmarkStart w:name="z2448" w:id="2445"/>
    <w:p>
      <w:pPr>
        <w:spacing w:after="0"/>
        <w:ind w:left="0"/>
        <w:jc w:val="both"/>
      </w:pPr>
      <w:r>
        <w:rPr>
          <w:rFonts w:ascii="Times New Roman"/>
          <w:b w:val="false"/>
          <w:i w:val="false"/>
          <w:color w:val="000000"/>
          <w:sz w:val="28"/>
        </w:rPr>
        <w:t>
      1. Медициналық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әкімшілік құқық бұзушылық жасаған және өз еркімен емделуден жалтарып жүрген адамға қатысты сот шешімі бойынша қолданылады.</w:t>
      </w:r>
    </w:p>
    <w:bookmarkEnd w:id="2445"/>
    <w:bookmarkStart w:name="z2449" w:id="2446"/>
    <w:p>
      <w:pPr>
        <w:spacing w:after="0"/>
        <w:ind w:left="0"/>
        <w:jc w:val="both"/>
      </w:pPr>
      <w:r>
        <w:rPr>
          <w:rFonts w:ascii="Times New Roman"/>
          <w:b w:val="false"/>
          <w:i w:val="false"/>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ұйымдарға мәжбүрлеп емдеуге жіберу сотталғандыққа алып келмейді.</w:t>
      </w:r>
    </w:p>
    <w:bookmarkEnd w:id="2446"/>
    <w:bookmarkStart w:name="z2450" w:id="2447"/>
    <w:p>
      <w:pPr>
        <w:spacing w:after="0"/>
        <w:ind w:left="0"/>
        <w:jc w:val="both"/>
      </w:pPr>
      <w:r>
        <w:rPr>
          <w:rFonts w:ascii="Times New Roman"/>
          <w:b w:val="false"/>
          <w:i w:val="false"/>
          <w:color w:val="000000"/>
          <w:sz w:val="28"/>
        </w:rPr>
        <w:t>
      Мәжбүрлеп емдеуде болу уақытында еңбек өтілі үзілмейді және жалпы еңбек өтіліне есепке жазылады.</w:t>
      </w:r>
    </w:p>
    <w:bookmarkEnd w:id="2447"/>
    <w:bookmarkStart w:name="z2451" w:id="2448"/>
    <w:p>
      <w:pPr>
        <w:spacing w:after="0"/>
        <w:ind w:left="0"/>
        <w:jc w:val="both"/>
      </w:pPr>
      <w:r>
        <w:rPr>
          <w:rFonts w:ascii="Times New Roman"/>
          <w:b w:val="false"/>
          <w:i w:val="false"/>
          <w:color w:val="000000"/>
          <w:sz w:val="28"/>
        </w:rPr>
        <w:t>
      3.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448"/>
    <w:bookmarkStart w:name="z2452" w:id="2449"/>
    <w:p>
      <w:pPr>
        <w:spacing w:after="0"/>
        <w:ind w:left="0"/>
        <w:jc w:val="both"/>
      </w:pPr>
      <w:r>
        <w:rPr>
          <w:rFonts w:ascii="Times New Roman"/>
          <w:b w:val="false"/>
          <w:i w:val="false"/>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bookmarkEnd w:id="2449"/>
    <w:bookmarkStart w:name="z2453" w:id="2450"/>
    <w:p>
      <w:pPr>
        <w:spacing w:after="0"/>
        <w:ind w:left="0"/>
        <w:jc w:val="both"/>
      </w:pPr>
      <w:r>
        <w:rPr>
          <w:rFonts w:ascii="Times New Roman"/>
          <w:b w:val="false"/>
          <w:i w:val="false"/>
          <w:color w:val="000000"/>
          <w:sz w:val="28"/>
        </w:rPr>
        <w:t xml:space="preserve">
      1) мәжбүрлеп емдеуге арналған ұйымдардың ішкі тәртіптеме </w:t>
      </w:r>
      <w:r>
        <w:rPr>
          <w:rFonts w:ascii="Times New Roman"/>
          <w:b w:val="false"/>
          <w:i w:val="false"/>
          <w:color w:val="000000"/>
          <w:sz w:val="28"/>
          <w:u w:val="single"/>
        </w:rPr>
        <w:t>қағидаларымен</w:t>
      </w:r>
      <w:r>
        <w:rPr>
          <w:rFonts w:ascii="Times New Roman"/>
          <w:b w:val="false"/>
          <w:i w:val="false"/>
          <w:color w:val="000000"/>
          <w:sz w:val="28"/>
        </w:rPr>
        <w:t xml:space="preserve"> және осы ұйымда болу тәртібін регламенттейтін өзге құжаттармен танысуға;</w:t>
      </w:r>
    </w:p>
    <w:bookmarkEnd w:id="2450"/>
    <w:bookmarkStart w:name="z2454" w:id="2451"/>
    <w:p>
      <w:pPr>
        <w:spacing w:after="0"/>
        <w:ind w:left="0"/>
        <w:jc w:val="both"/>
      </w:pPr>
      <w:r>
        <w:rPr>
          <w:rFonts w:ascii="Times New Roman"/>
          <w:b w:val="false"/>
          <w:i w:val="false"/>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 мерзімді баспа басылымдарына жазылуға;</w:t>
      </w:r>
    </w:p>
    <w:bookmarkEnd w:id="2451"/>
    <w:bookmarkStart w:name="z2455" w:id="2452"/>
    <w:p>
      <w:pPr>
        <w:spacing w:after="0"/>
        <w:ind w:left="0"/>
        <w:jc w:val="both"/>
      </w:pPr>
      <w:r>
        <w:rPr>
          <w:rFonts w:ascii="Times New Roman"/>
          <w:b w:val="false"/>
          <w:i w:val="false"/>
          <w:color w:val="000000"/>
          <w:sz w:val="28"/>
        </w:rPr>
        <w:t>
      3) тамақ, материалдық-тұрмыстық және медициналық қызмет алуға;</w:t>
      </w:r>
    </w:p>
    <w:bookmarkEnd w:id="2452"/>
    <w:bookmarkStart w:name="z2456" w:id="2453"/>
    <w:p>
      <w:pPr>
        <w:spacing w:after="0"/>
        <w:ind w:left="0"/>
        <w:jc w:val="both"/>
      </w:pPr>
      <w:r>
        <w:rPr>
          <w:rFonts w:ascii="Times New Roman"/>
          <w:b w:val="false"/>
          <w:i w:val="false"/>
          <w:color w:val="000000"/>
          <w:sz w:val="28"/>
        </w:rPr>
        <w:t xml:space="preserve">
      4) Қазақстан Республикасының еңбек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жұмысқа орналасуға;</w:t>
      </w:r>
    </w:p>
    <w:bookmarkEnd w:id="2453"/>
    <w:bookmarkStart w:name="z2457" w:id="2454"/>
    <w:p>
      <w:pPr>
        <w:spacing w:after="0"/>
        <w:ind w:left="0"/>
        <w:jc w:val="both"/>
      </w:pPr>
      <w:r>
        <w:rPr>
          <w:rFonts w:ascii="Times New Roman"/>
          <w:b w:val="false"/>
          <w:i w:val="false"/>
          <w:color w:val="000000"/>
          <w:sz w:val="28"/>
        </w:rPr>
        <w:t>
      5) дербес жеке шотындағы қаражат есебінен тамақ өнімдерін және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bookmarkEnd w:id="2454"/>
    <w:bookmarkStart w:name="z2458" w:id="2455"/>
    <w:p>
      <w:pPr>
        <w:spacing w:after="0"/>
        <w:ind w:left="0"/>
        <w:jc w:val="both"/>
      </w:pPr>
      <w:r>
        <w:rPr>
          <w:rFonts w:ascii="Times New Roman"/>
          <w:b w:val="false"/>
          <w:i w:val="false"/>
          <w:color w:val="000000"/>
          <w:sz w:val="28"/>
        </w:rPr>
        <w:t xml:space="preserve">
      6) ішкі тәртіптеме </w:t>
      </w:r>
      <w:r>
        <w:rPr>
          <w:rFonts w:ascii="Times New Roman"/>
          <w:b w:val="false"/>
          <w:i w:val="false"/>
          <w:color w:val="000000"/>
          <w:sz w:val="28"/>
          <w:u w:val="single"/>
        </w:rPr>
        <w:t>қағидаларында</w:t>
      </w:r>
      <w:r>
        <w:rPr>
          <w:rFonts w:ascii="Times New Roman"/>
          <w:b w:val="false"/>
          <w:i w:val="false"/>
          <w:color w:val="000000"/>
          <w:sz w:val="28"/>
        </w:rPr>
        <w:t xml:space="preserve"> айқындалған тәртіппен жақын туыстарымен кездесуге;</w:t>
      </w:r>
    </w:p>
    <w:bookmarkEnd w:id="2455"/>
    <w:bookmarkStart w:name="z2459" w:id="2456"/>
    <w:p>
      <w:pPr>
        <w:spacing w:after="0"/>
        <w:ind w:left="0"/>
        <w:jc w:val="both"/>
      </w:pPr>
      <w:r>
        <w:rPr>
          <w:rFonts w:ascii="Times New Roman"/>
          <w:b w:val="false"/>
          <w:i w:val="false"/>
          <w:color w:val="000000"/>
          <w:sz w:val="28"/>
        </w:rPr>
        <w:t>
      7) шектеусіз хат-хабар алысуға;</w:t>
      </w:r>
    </w:p>
    <w:bookmarkEnd w:id="2456"/>
    <w:bookmarkStart w:name="z2460" w:id="2457"/>
    <w:p>
      <w:pPr>
        <w:spacing w:after="0"/>
        <w:ind w:left="0"/>
        <w:jc w:val="both"/>
      </w:pPr>
      <w:r>
        <w:rPr>
          <w:rFonts w:ascii="Times New Roman"/>
          <w:b w:val="false"/>
          <w:i w:val="false"/>
          <w:color w:val="000000"/>
          <w:sz w:val="28"/>
        </w:rPr>
        <w:t xml:space="preserve">
      8) ішкі тәртіптеме </w:t>
      </w:r>
      <w:r>
        <w:rPr>
          <w:rFonts w:ascii="Times New Roman"/>
          <w:b w:val="false"/>
          <w:i w:val="false"/>
          <w:color w:val="000000"/>
          <w:sz w:val="28"/>
          <w:u w:val="single"/>
        </w:rPr>
        <w:t>қағидаларында</w:t>
      </w:r>
      <w:r>
        <w:rPr>
          <w:rFonts w:ascii="Times New Roman"/>
          <w:b w:val="false"/>
          <w:i w:val="false"/>
          <w:color w:val="000000"/>
          <w:sz w:val="28"/>
        </w:rPr>
        <w:t xml:space="preserve"> айқындалған тәртіппен сәлемдеме алуға, жіберілімдер жіберуге және алуға;</w:t>
      </w:r>
    </w:p>
    <w:bookmarkEnd w:id="2457"/>
    <w:bookmarkStart w:name="z2461" w:id="2458"/>
    <w:p>
      <w:pPr>
        <w:spacing w:after="0"/>
        <w:ind w:left="0"/>
        <w:jc w:val="both"/>
      </w:pPr>
      <w:r>
        <w:rPr>
          <w:rFonts w:ascii="Times New Roman"/>
          <w:b w:val="false"/>
          <w:i w:val="false"/>
          <w:color w:val="000000"/>
          <w:sz w:val="28"/>
        </w:rPr>
        <w:t>
      9) өзінің жеке шотына есепке жатқызылатын ақша аударымдарын алуға;</w:t>
      </w:r>
    </w:p>
    <w:bookmarkEnd w:id="2458"/>
    <w:bookmarkStart w:name="z2462" w:id="2459"/>
    <w:p>
      <w:pPr>
        <w:spacing w:after="0"/>
        <w:ind w:left="0"/>
        <w:jc w:val="both"/>
      </w:pPr>
      <w:r>
        <w:rPr>
          <w:rFonts w:ascii="Times New Roman"/>
          <w:b w:val="false"/>
          <w:i w:val="false"/>
          <w:color w:val="000000"/>
          <w:sz w:val="28"/>
        </w:rPr>
        <w:t>
      10) күнделікті серуендеуге;</w:t>
      </w:r>
    </w:p>
    <w:bookmarkEnd w:id="2459"/>
    <w:bookmarkStart w:name="z2463" w:id="2460"/>
    <w:p>
      <w:pPr>
        <w:spacing w:after="0"/>
        <w:ind w:left="0"/>
        <w:jc w:val="both"/>
      </w:pPr>
      <w:r>
        <w:rPr>
          <w:rFonts w:ascii="Times New Roman"/>
          <w:b w:val="false"/>
          <w:i w:val="false"/>
          <w:color w:val="000000"/>
          <w:sz w:val="28"/>
        </w:rPr>
        <w:t xml:space="preserve">
      11) ұйым қызметкерлерінің әрекеттеріне (әрекетсіздігіне)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тәртіппен уәкілетті органға, прокуратура органдарына, сотқа шағым беруге құқығы бар.</w:t>
      </w:r>
    </w:p>
    <w:bookmarkEnd w:id="2460"/>
    <w:bookmarkStart w:name="z2464" w:id="2461"/>
    <w:p>
      <w:pPr>
        <w:spacing w:after="0"/>
        <w:ind w:left="0"/>
        <w:jc w:val="both"/>
      </w:pPr>
      <w:r>
        <w:rPr>
          <w:rFonts w:ascii="Times New Roman"/>
          <w:b w:val="false"/>
          <w:i w:val="false"/>
          <w:color w:val="000000"/>
          <w:sz w:val="28"/>
        </w:rPr>
        <w:t>
      5. Ұйымда мәжбүрлеп емдеуде жатқан, психикаға белсенді әсер ететін заттарды тұтынуға байланысты психикалық, мінез-құлықтық бұзылушылығы (ауруы) бар адам:</w:t>
      </w:r>
    </w:p>
    <w:bookmarkEnd w:id="2461"/>
    <w:bookmarkStart w:name="z2465" w:id="2462"/>
    <w:p>
      <w:pPr>
        <w:spacing w:after="0"/>
        <w:ind w:left="0"/>
        <w:jc w:val="both"/>
      </w:pPr>
      <w:r>
        <w:rPr>
          <w:rFonts w:ascii="Times New Roman"/>
          <w:b w:val="false"/>
          <w:i w:val="false"/>
          <w:color w:val="000000"/>
          <w:sz w:val="28"/>
        </w:rPr>
        <w:t>
      1) белгіленген ішкі тәртіптеме қағидаларын сақтауға;</w:t>
      </w:r>
    </w:p>
    <w:bookmarkEnd w:id="2462"/>
    <w:bookmarkStart w:name="z2466" w:id="2463"/>
    <w:p>
      <w:pPr>
        <w:spacing w:after="0"/>
        <w:ind w:left="0"/>
        <w:jc w:val="both"/>
      </w:pPr>
      <w:r>
        <w:rPr>
          <w:rFonts w:ascii="Times New Roman"/>
          <w:b w:val="false"/>
          <w:i w:val="false"/>
          <w:color w:val="000000"/>
          <w:sz w:val="28"/>
        </w:rPr>
        <w:t>
      2) мәжбүрлеп емдеуге арналған ұйым әкімшілігінің және медицина персоналының заңды талаптарын орындауға;</w:t>
      </w:r>
    </w:p>
    <w:bookmarkEnd w:id="2463"/>
    <w:bookmarkStart w:name="z2467" w:id="2464"/>
    <w:p>
      <w:pPr>
        <w:spacing w:after="0"/>
        <w:ind w:left="0"/>
        <w:jc w:val="both"/>
      </w:pPr>
      <w:r>
        <w:rPr>
          <w:rFonts w:ascii="Times New Roman"/>
          <w:b w:val="false"/>
          <w:i w:val="false"/>
          <w:color w:val="000000"/>
          <w:sz w:val="28"/>
        </w:rPr>
        <w:t>
      3) тағайындалған емді қабылдауға;</w:t>
      </w:r>
    </w:p>
    <w:bookmarkEnd w:id="2464"/>
    <w:bookmarkStart w:name="z2468" w:id="2465"/>
    <w:p>
      <w:pPr>
        <w:spacing w:after="0"/>
        <w:ind w:left="0"/>
        <w:jc w:val="both"/>
      </w:pPr>
      <w:r>
        <w:rPr>
          <w:rFonts w:ascii="Times New Roman"/>
          <w:b w:val="false"/>
          <w:i w:val="false"/>
          <w:color w:val="000000"/>
          <w:sz w:val="28"/>
        </w:rPr>
        <w:t>
      4) ұйымның мүлкіне ұқыпты қарауға;</w:t>
      </w:r>
    </w:p>
    <w:bookmarkEnd w:id="2465"/>
    <w:bookmarkStart w:name="z2469" w:id="2466"/>
    <w:p>
      <w:pPr>
        <w:spacing w:after="0"/>
        <w:ind w:left="0"/>
        <w:jc w:val="both"/>
      </w:pPr>
      <w:r>
        <w:rPr>
          <w:rFonts w:ascii="Times New Roman"/>
          <w:b w:val="false"/>
          <w:i w:val="false"/>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bookmarkEnd w:id="2466"/>
    <w:bookmarkStart w:name="z2470" w:id="2467"/>
    <w:p>
      <w:pPr>
        <w:spacing w:after="0"/>
        <w:ind w:left="0"/>
        <w:jc w:val="both"/>
      </w:pPr>
      <w:r>
        <w:rPr>
          <w:rFonts w:ascii="Times New Roman"/>
          <w:b w:val="false"/>
          <w:i w:val="false"/>
          <w:color w:val="000000"/>
          <w:sz w:val="28"/>
        </w:rPr>
        <w:t>
      6) жеке гигиенаны сақтауға міндетті.</w:t>
      </w:r>
    </w:p>
    <w:bookmarkEnd w:id="2467"/>
    <w:bookmarkStart w:name="z2471" w:id="2468"/>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bookmarkEnd w:id="2468"/>
    <w:bookmarkStart w:name="z2472" w:id="2469"/>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bookmarkEnd w:id="2469"/>
    <w:bookmarkStart w:name="z2473" w:id="2470"/>
    <w:p>
      <w:pPr>
        <w:spacing w:after="0"/>
        <w:ind w:left="0"/>
        <w:jc w:val="both"/>
      </w:pPr>
      <w:r>
        <w:rPr>
          <w:rFonts w:ascii="Times New Roman"/>
          <w:b w:val="false"/>
          <w:i w:val="false"/>
          <w:color w:val="000000"/>
          <w:sz w:val="28"/>
        </w:rPr>
        <w:t>
      Хабархат табыс етілгені туралы хабарламасы бар тапсырысты хатпен, жеделхатпен жіберіледі.</w:t>
      </w:r>
    </w:p>
    <w:bookmarkEnd w:id="2470"/>
    <w:bookmarkStart w:name="z2474" w:id="2471"/>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bookmarkEnd w:id="2471"/>
    <w:bookmarkStart w:name="z2475" w:id="2472"/>
    <w:p>
      <w:pPr>
        <w:spacing w:after="0"/>
        <w:ind w:left="0"/>
        <w:jc w:val="both"/>
      </w:pPr>
      <w:r>
        <w:rPr>
          <w:rFonts w:ascii="Times New Roman"/>
          <w:b w:val="false"/>
          <w:i w:val="false"/>
          <w:color w:val="000000"/>
          <w:sz w:val="28"/>
        </w:rPr>
        <w:t>
      3. Әкелу медициналық куәландырудан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bookmarkEnd w:id="2472"/>
    <w:bookmarkStart w:name="z2476" w:id="2473"/>
    <w:p>
      <w:pPr>
        <w:spacing w:after="0"/>
        <w:ind w:left="0"/>
        <w:jc w:val="both"/>
      </w:pPr>
      <w:r>
        <w:rPr>
          <w:rFonts w:ascii="Times New Roman"/>
          <w:b w:val="false"/>
          <w:i w:val="false"/>
          <w:color w:val="000000"/>
          <w:sz w:val="28"/>
        </w:rPr>
        <w:t>
      4. Адамның келу мүмкіндігінен айыратын ауру, жақын туыстарының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дәлелді себептерінің бар екендігі туралы мәжбүрлеп әкелудің бастамашысын хабардар етуге міндетті.</w:t>
      </w:r>
    </w:p>
    <w:bookmarkEnd w:id="2473"/>
    <w:bookmarkStart w:name="z2477" w:id="2474"/>
    <w:p>
      <w:pPr>
        <w:spacing w:after="0"/>
        <w:ind w:left="0"/>
        <w:jc w:val="both"/>
      </w:pPr>
      <w:r>
        <w:rPr>
          <w:rFonts w:ascii="Times New Roman"/>
          <w:b w:val="false"/>
          <w:i w:val="false"/>
          <w:color w:val="000000"/>
          <w:sz w:val="28"/>
        </w:rPr>
        <w:t>
      5. Әкелу туралы қорытынды әкелінетін адамға оны орындау алдында хабарланады, бұл қорытындыдағы оның қолтаңбасымен куәландырылады.</w:t>
      </w:r>
    </w:p>
    <w:bookmarkEnd w:id="2474"/>
    <w:bookmarkStart w:name="z2478" w:id="2475"/>
    <w:p>
      <w:pPr>
        <w:spacing w:after="0"/>
        <w:ind w:left="0"/>
        <w:jc w:val="both"/>
      </w:pPr>
      <w:r>
        <w:rPr>
          <w:rFonts w:ascii="Times New Roman"/>
          <w:b w:val="false"/>
          <w:i w:val="false"/>
          <w:color w:val="000000"/>
          <w:sz w:val="28"/>
        </w:rPr>
        <w:t>
      Жіберілетін адам қолтаңба қоюдан бас тартқан жағдайда, бұл жөнінде қорытындыда белгі жасалады.</w:t>
      </w:r>
    </w:p>
    <w:bookmarkEnd w:id="2475"/>
    <w:bookmarkStart w:name="z2479" w:id="2476"/>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bookmarkEnd w:id="2476"/>
    <w:bookmarkStart w:name="z2480" w:id="2477"/>
    <w:p>
      <w:pPr>
        <w:spacing w:after="0"/>
        <w:ind w:left="0"/>
        <w:jc w:val="both"/>
      </w:pPr>
      <w:r>
        <w:rPr>
          <w:rFonts w:ascii="Times New Roman"/>
          <w:b w:val="false"/>
          <w:i w:val="false"/>
          <w:color w:val="000000"/>
          <w:sz w:val="28"/>
        </w:rPr>
        <w:t xml:space="preserve">
      1.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w:t>
      </w:r>
      <w:r>
        <w:rPr>
          <w:rFonts w:ascii="Times New Roman"/>
          <w:b w:val="false"/>
          <w:i w:val="false"/>
          <w:color w:val="000000"/>
          <w:sz w:val="28"/>
          <w:u w:val="single"/>
        </w:rPr>
        <w:t>Конституциясында</w:t>
      </w:r>
      <w:r>
        <w:rPr>
          <w:rFonts w:ascii="Times New Roman"/>
          <w:b w:val="false"/>
          <w:i w:val="false"/>
          <w:color w:val="000000"/>
          <w:sz w:val="28"/>
        </w:rPr>
        <w:t xml:space="preserve"> көзделген барлық құқықтары мен бостандықтарына ие болады.</w:t>
      </w:r>
    </w:p>
    <w:bookmarkEnd w:id="2477"/>
    <w:bookmarkStart w:name="z2481" w:id="2478"/>
    <w:p>
      <w:pPr>
        <w:spacing w:after="0"/>
        <w:ind w:left="0"/>
        <w:jc w:val="both"/>
      </w:pPr>
      <w:r>
        <w:rPr>
          <w:rFonts w:ascii="Times New Roman"/>
          <w:b w:val="false"/>
          <w:i w:val="false"/>
          <w:color w:val="000000"/>
          <w:sz w:val="28"/>
        </w:rPr>
        <w:t xml:space="preserve">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адамның құқықтары мен бостандықтарын жүзеге асыруды шектеуге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жағдайларда ғана жол беріледі.</w:t>
      </w:r>
    </w:p>
    <w:bookmarkEnd w:id="2478"/>
    <w:bookmarkStart w:name="z2482" w:id="2479"/>
    <w:p>
      <w:pPr>
        <w:spacing w:after="0"/>
        <w:ind w:left="0"/>
        <w:jc w:val="both"/>
      </w:pPr>
      <w:r>
        <w:rPr>
          <w:rFonts w:ascii="Times New Roman"/>
          <w:b w:val="false"/>
          <w:i w:val="false"/>
          <w:color w:val="000000"/>
          <w:sz w:val="28"/>
        </w:rPr>
        <w:t xml:space="preserve">
      3.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w:t>
      </w:r>
      <w:r>
        <w:rPr>
          <w:rFonts w:ascii="Times New Roman"/>
          <w:b w:val="false"/>
          <w:i w:val="false"/>
          <w:color w:val="000000"/>
          <w:sz w:val="28"/>
          <w:u w:val="single"/>
        </w:rPr>
        <w:t>заңнамасының</w:t>
      </w:r>
      <w:r>
        <w:rPr>
          <w:rFonts w:ascii="Times New Roman"/>
          <w:b w:val="false"/>
          <w:i w:val="false"/>
          <w:color w:val="000000"/>
          <w:sz w:val="28"/>
        </w:rPr>
        <w:t xml:space="preserve"> күші қолданылады.</w:t>
      </w:r>
    </w:p>
    <w:bookmarkEnd w:id="2479"/>
    <w:bookmarkStart w:name="z2483" w:id="2480"/>
    <w:p>
      <w:pPr>
        <w:spacing w:after="0"/>
        <w:ind w:left="0"/>
        <w:jc w:val="both"/>
      </w:pPr>
      <w:r>
        <w:rPr>
          <w:rFonts w:ascii="Times New Roman"/>
          <w:b w:val="false"/>
          <w:i w:val="false"/>
          <w:color w:val="000000"/>
          <w:sz w:val="28"/>
        </w:rPr>
        <w:t>
      4. Психикалық денсаулық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bookmarkEnd w:id="2480"/>
    <w:bookmarkStart w:name="z2484" w:id="2481"/>
    <w:p>
      <w:pPr>
        <w:spacing w:after="0"/>
        <w:ind w:left="0"/>
        <w:jc w:val="both"/>
      </w:pPr>
      <w:r>
        <w:rPr>
          <w:rFonts w:ascii="Times New Roman"/>
          <w:b w:val="false"/>
          <w:i w:val="false"/>
          <w:color w:val="000000"/>
          <w:sz w:val="28"/>
        </w:rPr>
        <w:t xml:space="preserve">
      5. Психикаға белсенді әсер ететін заттарды тұтынуға байланысты психикалық, мінез-құлықтық бұзылушылығы (ауруы) бар адамды мәжбүрлеп емдеу үшін психикалық денсаулық саласында медициналық көмек көрсететін ұйымда ұстау шарттары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ішкі тәртіптеме қағидаларында белгіленеді.</w:t>
      </w:r>
    </w:p>
    <w:bookmarkEnd w:id="2481"/>
    <w:bookmarkStart w:name="z2485" w:id="2482"/>
    <w:p>
      <w:pPr>
        <w:spacing w:after="0"/>
        <w:ind w:left="0"/>
        <w:jc w:val="both"/>
      </w:pPr>
      <w:r>
        <w:rPr>
          <w:rFonts w:ascii="Times New Roman"/>
          <w:b w:val="false"/>
          <w:i w:val="false"/>
          <w:color w:val="000000"/>
          <w:sz w:val="28"/>
        </w:rPr>
        <w:t>
      6. Психикалық, мінез-құлықтық бұзылушылықтары (аурулары)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ішінде 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bookmarkEnd w:id="2482"/>
    <w:bookmarkStart w:name="z2486" w:id="2483"/>
    <w:p>
      <w:pPr>
        <w:spacing w:after="0"/>
        <w:ind w:left="0"/>
        <w:jc w:val="both"/>
      </w:pPr>
      <w:r>
        <w:rPr>
          <w:rFonts w:ascii="Times New Roman"/>
          <w:b w:val="false"/>
          <w:i w:val="false"/>
          <w:color w:val="000000"/>
          <w:sz w:val="28"/>
        </w:rPr>
        <w:t xml:space="preserve">
      7.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bookmarkEnd w:id="2483"/>
    <w:bookmarkStart w:name="z2487" w:id="2484"/>
    <w:p>
      <w:pPr>
        <w:spacing w:after="0"/>
        <w:ind w:left="0"/>
        <w:jc w:val="both"/>
      </w:pPr>
      <w:r>
        <w:rPr>
          <w:rFonts w:ascii="Times New Roman"/>
          <w:b w:val="false"/>
          <w:i w:val="false"/>
          <w:color w:val="000000"/>
          <w:sz w:val="28"/>
        </w:rPr>
        <w:t>
      Психикаға белсенді әсер ететін заттарды тұтынуға байланысты психикалық, 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bookmarkEnd w:id="2484"/>
    <w:bookmarkStart w:name="z2488" w:id="2485"/>
    <w:p>
      <w:pPr>
        <w:spacing w:after="0"/>
        <w:ind w:left="0"/>
        <w:jc w:val="both"/>
      </w:pPr>
      <w:r>
        <w:rPr>
          <w:rFonts w:ascii="Times New Roman"/>
          <w:b w:val="false"/>
          <w:i w:val="false"/>
          <w:color w:val="000000"/>
          <w:sz w:val="28"/>
        </w:rPr>
        <w:t>
      8.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белгіленген жауаптылықта болады.</w:t>
      </w:r>
    </w:p>
    <w:bookmarkEnd w:id="2485"/>
    <w:bookmarkStart w:name="z2489" w:id="2486"/>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bookmarkEnd w:id="2486"/>
    <w:bookmarkStart w:name="z2490" w:id="2487"/>
    <w:p>
      <w:pPr>
        <w:spacing w:after="0"/>
        <w:ind w:left="0"/>
        <w:jc w:val="both"/>
      </w:pPr>
      <w:r>
        <w:rPr>
          <w:rFonts w:ascii="Times New Roman"/>
          <w:b w:val="false"/>
          <w:i w:val="false"/>
          <w:color w:val="000000"/>
          <w:sz w:val="28"/>
        </w:rPr>
        <w:t>
      1. Психикаға белсенді әсер ететін заттарды тұтынуға байланысты психикалық, мінез-құлықтық бұзылушылығы (ауруы) бар адам:</w:t>
      </w:r>
    </w:p>
    <w:bookmarkEnd w:id="2487"/>
    <w:bookmarkStart w:name="z2491" w:id="2488"/>
    <w:p>
      <w:pPr>
        <w:spacing w:after="0"/>
        <w:ind w:left="0"/>
        <w:jc w:val="both"/>
      </w:pPr>
      <w:r>
        <w:rPr>
          <w:rFonts w:ascii="Times New Roman"/>
          <w:b w:val="false"/>
          <w:i w:val="false"/>
          <w:color w:val="000000"/>
          <w:sz w:val="28"/>
        </w:rPr>
        <w:t>
      1) сот айқындаған мәжбүрлеп емдеу мерзімі өткеннен кейін;</w:t>
      </w:r>
    </w:p>
    <w:bookmarkEnd w:id="2488"/>
    <w:bookmarkStart w:name="z2492" w:id="2489"/>
    <w:p>
      <w:pPr>
        <w:spacing w:after="0"/>
        <w:ind w:left="0"/>
        <w:jc w:val="both"/>
      </w:pPr>
      <w:r>
        <w:rPr>
          <w:rFonts w:ascii="Times New Roman"/>
          <w:b w:val="false"/>
          <w:i w:val="false"/>
          <w:color w:val="000000"/>
          <w:sz w:val="28"/>
        </w:rPr>
        <w:t>
      2) мәжбүрлеп емдеу жүргізуге кедергі келтіретін ілеспе ауыр аурулардың анықталуына байланысты сот қаулысымен;</w:t>
      </w:r>
    </w:p>
    <w:bookmarkEnd w:id="2489"/>
    <w:bookmarkStart w:name="z2493" w:id="2490"/>
    <w:p>
      <w:pPr>
        <w:spacing w:after="0"/>
        <w:ind w:left="0"/>
        <w:jc w:val="both"/>
      </w:pPr>
      <w:r>
        <w:rPr>
          <w:rFonts w:ascii="Times New Roman"/>
          <w:b w:val="false"/>
          <w:i w:val="false"/>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bookmarkEnd w:id="2490"/>
    <w:bookmarkStart w:name="z2494" w:id="2491"/>
    <w:p>
      <w:pPr>
        <w:spacing w:after="0"/>
        <w:ind w:left="0"/>
        <w:jc w:val="both"/>
      </w:pPr>
      <w:r>
        <w:rPr>
          <w:rFonts w:ascii="Times New Roman"/>
          <w:b w:val="false"/>
          <w:i w:val="false"/>
          <w:color w:val="000000"/>
          <w:sz w:val="28"/>
        </w:rPr>
        <w:t>
      2. Психикалық денсаулық саласында медициналық көмек көрсететін ұйымда жатқан, психикаға белсенді әсер ететін заттарды тұтынуға байланысты психикалық, мінез-құлықтық бұзылушылығы (ауруы) бар адам емдеуден жалтарған жағдайда, болу мерзімі психикалық денсаулық саласында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 болу уақыты екі жылдан аспауға тиіс.</w:t>
      </w:r>
    </w:p>
    <w:bookmarkEnd w:id="2491"/>
    <w:bookmarkStart w:name="z2495" w:id="2492"/>
    <w:p>
      <w:pPr>
        <w:spacing w:after="0"/>
        <w:ind w:left="0"/>
        <w:jc w:val="both"/>
      </w:pPr>
      <w:r>
        <w:rPr>
          <w:rFonts w:ascii="Times New Roman"/>
          <w:b w:val="false"/>
          <w:i w:val="false"/>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bookmarkEnd w:id="2492"/>
    <w:bookmarkStart w:name="z2496" w:id="2493"/>
    <w:p>
      <w:pPr>
        <w:spacing w:after="0"/>
        <w:ind w:left="0"/>
        <w:jc w:val="both"/>
      </w:pPr>
      <w:r>
        <w:rPr>
          <w:rFonts w:ascii="Times New Roman"/>
          <w:b w:val="false"/>
          <w:i w:val="false"/>
          <w:color w:val="000000"/>
          <w:sz w:val="28"/>
        </w:rPr>
        <w:t xml:space="preserve">
      4. Психикаға белсенді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w:t>
      </w:r>
      <w:r>
        <w:rPr>
          <w:rFonts w:ascii="Times New Roman"/>
          <w:b w:val="false"/>
          <w:i w:val="false"/>
          <w:color w:val="000000"/>
          <w:sz w:val="28"/>
          <w:u w:val="single"/>
        </w:rPr>
        <w:t>заңнамасында</w:t>
      </w:r>
      <w:r>
        <w:rPr>
          <w:rFonts w:ascii="Times New Roman"/>
          <w:b w:val="false"/>
          <w:i w:val="false"/>
          <w:color w:val="000000"/>
          <w:sz w:val="28"/>
        </w:rPr>
        <w:t xml:space="preserve"> айқындалады.</w:t>
      </w:r>
    </w:p>
    <w:bookmarkEnd w:id="2493"/>
    <w:bookmarkStart w:name="z2497" w:id="2494"/>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тұрғылықты жеріндегі денсаулық сақтау ұйымына хабарлайды.</w:t>
      </w:r>
    </w:p>
    <w:bookmarkEnd w:id="2494"/>
    <w:bookmarkStart w:name="z2498" w:id="2495"/>
    <w:p>
      <w:pPr>
        <w:spacing w:after="0"/>
        <w:ind w:left="0"/>
        <w:jc w:val="both"/>
      </w:pPr>
      <w:r>
        <w:rPr>
          <w:rFonts w:ascii="Times New Roman"/>
          <w:b w:val="false"/>
          <w:i w:val="false"/>
          <w:color w:val="000000"/>
          <w:sz w:val="28"/>
        </w:rPr>
        <w:t xml:space="preserve">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оларда демеп емдеуден өтуге міндетті.</w:t>
      </w:r>
    </w:p>
    <w:bookmarkEnd w:id="2495"/>
    <w:bookmarkStart w:name="z2499" w:id="2496"/>
    <w:p>
      <w:pPr>
        <w:spacing w:after="0"/>
        <w:ind w:left="0"/>
        <w:jc w:val="both"/>
      </w:pPr>
      <w:r>
        <w:rPr>
          <w:rFonts w:ascii="Times New Roman"/>
          <w:b w:val="false"/>
          <w:i w:val="false"/>
          <w:color w:val="000000"/>
          <w:sz w:val="28"/>
        </w:rPr>
        <w:t>
      Есепке қоюдан және демеп емдеуден өтуден жалтарған жағдайда адамды ішкі істер органдары мәжбүрлеп әкелуі мүмкін.</w:t>
      </w:r>
    </w:p>
    <w:bookmarkEnd w:id="2496"/>
    <w:bookmarkStart w:name="z2500" w:id="2497"/>
    <w:p>
      <w:pPr>
        <w:spacing w:after="0"/>
        <w:ind w:left="0"/>
        <w:jc w:val="both"/>
      </w:pPr>
      <w:r>
        <w:rPr>
          <w:rFonts w:ascii="Times New Roman"/>
          <w:b w:val="false"/>
          <w:i w:val="false"/>
          <w:color w:val="000000"/>
          <w:sz w:val="28"/>
        </w:rPr>
        <w:t>
      7. Психикалық денсаулық саласында медициналық көмек көрсететін ұйымнан шығарылған адамды жұмысқа орналастыру және тұрмыста жайластыру тұрғылықты жері бойынша жүзеге асырылады және жергілікті атқарушы органдарға жүктеледі.</w:t>
      </w:r>
    </w:p>
    <w:bookmarkEnd w:id="2497"/>
    <w:bookmarkStart w:name="z2501" w:id="2498"/>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Психикалық денсаулық саласында медициналық көмек көрсету кезінде қауіпсіздікті қамтамасыз ету шаралары</w:t>
      </w:r>
    </w:p>
    <w:bookmarkEnd w:id="2498"/>
    <w:bookmarkStart w:name="z2502" w:id="2499"/>
    <w:p>
      <w:pPr>
        <w:spacing w:after="0"/>
        <w:ind w:left="0"/>
        <w:jc w:val="both"/>
      </w:pPr>
      <w:r>
        <w:rPr>
          <w:rFonts w:ascii="Times New Roman"/>
          <w:b w:val="false"/>
          <w:i w:val="false"/>
          <w:color w:val="000000"/>
          <w:sz w:val="28"/>
        </w:rPr>
        <w:t>
      1. Стационарлық жағдайларда психикалық 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персоналы оның құқықтары мен заңды мүдделерін сақтай отырып жүзеге асырылады.</w:t>
      </w:r>
    </w:p>
    <w:bookmarkEnd w:id="2499"/>
    <w:bookmarkStart w:name="z2503" w:id="2500"/>
    <w:p>
      <w:pPr>
        <w:spacing w:after="0"/>
        <w:ind w:left="0"/>
        <w:jc w:val="both"/>
      </w:pPr>
      <w:r>
        <w:rPr>
          <w:rFonts w:ascii="Times New Roman"/>
          <w:b w:val="false"/>
          <w:i w:val="false"/>
          <w:color w:val="000000"/>
          <w:sz w:val="28"/>
        </w:rPr>
        <w:t>
      2. Стационарға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өкілі хабардар етіле отырып, медициналық құжаттамада жазба жасалады.</w:t>
      </w:r>
    </w:p>
    <w:bookmarkEnd w:id="2500"/>
    <w:bookmarkStart w:name="z2504" w:id="2501"/>
    <w:p>
      <w:pPr>
        <w:spacing w:after="0"/>
        <w:ind w:left="0"/>
        <w:jc w:val="both"/>
      </w:pPr>
      <w:r>
        <w:rPr>
          <w:rFonts w:ascii="Times New Roman"/>
          <w:b w:val="false"/>
          <w:i w:val="false"/>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501"/>
    <w:bookmarkStart w:name="z2505" w:id="2502"/>
    <w:p>
      <w:pPr>
        <w:spacing w:after="0"/>
        <w:ind w:left="0"/>
        <w:jc w:val="both"/>
      </w:pPr>
      <w:r>
        <w:rPr>
          <w:rFonts w:ascii="Times New Roman"/>
          <w:b w:val="false"/>
          <w:i w:val="false"/>
          <w:color w:val="000000"/>
          <w:sz w:val="28"/>
        </w:rPr>
        <w:t xml:space="preserve">
      </w:t>
      </w:r>
      <w:r>
        <w:rPr>
          <w:rFonts w:ascii="Times New Roman"/>
          <w:b/>
          <w:i w:val="false"/>
          <w:color w:val="000000"/>
          <w:sz w:val="28"/>
        </w:rPr>
        <w:t>176-бап. Психикалық, мінез-құлықтық бұзылушылықтары (аурулары) бар адамдарды динамикалық байқау</w:t>
      </w:r>
    </w:p>
    <w:bookmarkEnd w:id="2502"/>
    <w:bookmarkStart w:name="z2506" w:id="2503"/>
    <w:p>
      <w:pPr>
        <w:spacing w:after="0"/>
        <w:ind w:left="0"/>
        <w:jc w:val="both"/>
      </w:pPr>
      <w:r>
        <w:rPr>
          <w:rFonts w:ascii="Times New Roman"/>
          <w:b w:val="false"/>
          <w:i w:val="false"/>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көрсетуді көздейді.</w:t>
      </w:r>
    </w:p>
    <w:bookmarkEnd w:id="2503"/>
    <w:bookmarkStart w:name="z2507" w:id="2504"/>
    <w:p>
      <w:pPr>
        <w:spacing w:after="0"/>
        <w:ind w:left="0"/>
        <w:jc w:val="both"/>
      </w:pPr>
      <w:r>
        <w:rPr>
          <w:rFonts w:ascii="Times New Roman"/>
          <w:b w:val="false"/>
          <w:i w:val="false"/>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bookmarkEnd w:id="2504"/>
    <w:bookmarkStart w:name="z2508" w:id="2505"/>
    <w:p>
      <w:pPr>
        <w:spacing w:after="0"/>
        <w:ind w:left="0"/>
        <w:jc w:val="both"/>
      </w:pPr>
      <w:r>
        <w:rPr>
          <w:rFonts w:ascii="Times New Roman"/>
          <w:b w:val="false"/>
          <w:i w:val="false"/>
          <w:color w:val="000000"/>
          <w:sz w:val="28"/>
        </w:rPr>
        <w:t>
      3. Психикалық, мінез-құлықтық бұзылушылықтары (аурулары) бар адамдарды динамикалық байқау, сондай-ақ динамикалық байқауды тоқтату қағидаларын уәкілетті орган әзірлейді және бекітеді.</w:t>
      </w:r>
    </w:p>
    <w:bookmarkEnd w:id="2505"/>
    <w:bookmarkStart w:name="z2509" w:id="2506"/>
    <w:p>
      <w:pPr>
        <w:spacing w:after="0"/>
        <w:ind w:left="0"/>
        <w:jc w:val="both"/>
      </w:pPr>
      <w:r>
        <w:rPr>
          <w:rFonts w:ascii="Times New Roman"/>
          <w:b w:val="false"/>
          <w:i w:val="false"/>
          <w:color w:val="000000"/>
          <w:sz w:val="28"/>
        </w:rPr>
        <w:t xml:space="preserve">
      4. Психикалық, мінез-құлықтық бұзылушылықтары (аурулары) бар адам психикалық жай-күйі өзгерген кезде осы Кодекстің 166-бабының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динамикалық байқау психиатр-дәрігерлер комиссиясының шешімі бойынша қайта басталуы мүмкін.</w:t>
      </w:r>
    </w:p>
    <w:bookmarkEnd w:id="2506"/>
    <w:bookmarkStart w:name="z2510" w:id="2507"/>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Орфандық аурулар кезінде медициналық көмек көрсету</w:t>
      </w:r>
    </w:p>
    <w:bookmarkEnd w:id="2507"/>
    <w:bookmarkStart w:name="z2511" w:id="2508"/>
    <w:p>
      <w:pPr>
        <w:spacing w:after="0"/>
        <w:ind w:left="0"/>
        <w:jc w:val="both"/>
      </w:pPr>
      <w:r>
        <w:rPr>
          <w:rFonts w:ascii="Times New Roman"/>
          <w:b w:val="false"/>
          <w:i w:val="false"/>
          <w:color w:val="000000"/>
          <w:sz w:val="28"/>
        </w:rPr>
        <w:t xml:space="preserve">
      </w:t>
      </w:r>
      <w:r>
        <w:rPr>
          <w:rFonts w:ascii="Times New Roman"/>
          <w:b/>
          <w:i w:val="false"/>
          <w:color w:val="000000"/>
          <w:sz w:val="28"/>
        </w:rPr>
        <w:t>177-бап. Орфандық аурулар кезінде медициналық көмек көрсету</w:t>
      </w:r>
    </w:p>
    <w:bookmarkEnd w:id="2508"/>
    <w:bookmarkStart w:name="z2512" w:id="2509"/>
    <w:p>
      <w:pPr>
        <w:spacing w:after="0"/>
        <w:ind w:left="0"/>
        <w:jc w:val="both"/>
      </w:pPr>
      <w:r>
        <w:rPr>
          <w:rFonts w:ascii="Times New Roman"/>
          <w:b w:val="false"/>
          <w:i w:val="false"/>
          <w:color w:val="000000"/>
          <w:sz w:val="28"/>
        </w:rPr>
        <w:t>
      1. Орфандық (сирек кездесетін) ауруларға адам өміріне қатер төндіретін немесе мүгедектікке алып келетін, болу жиілігі ресми айқындалған деңгейден аспайтын сирек кездесетін ауыр аурулар жатады.</w:t>
      </w:r>
    </w:p>
    <w:bookmarkEnd w:id="2509"/>
    <w:bookmarkStart w:name="z2513" w:id="2510"/>
    <w:p>
      <w:pPr>
        <w:spacing w:after="0"/>
        <w:ind w:left="0"/>
        <w:jc w:val="both"/>
      </w:pPr>
      <w:r>
        <w:rPr>
          <w:rFonts w:ascii="Times New Roman"/>
          <w:b w:val="false"/>
          <w:i w:val="false"/>
          <w:color w:val="000000"/>
          <w:sz w:val="28"/>
        </w:rPr>
        <w:t>
      2. Орфандық ауруларды емдеу тегін медициналық көмектің кепілдік берілген көлемі шеңберінде жүзеге асырылады.</w:t>
      </w:r>
    </w:p>
    <w:bookmarkEnd w:id="2510"/>
    <w:bookmarkStart w:name="z2514" w:id="2511"/>
    <w:p>
      <w:pPr>
        <w:spacing w:after="0"/>
        <w:ind w:left="0"/>
        <w:jc w:val="both"/>
      </w:pPr>
      <w:r>
        <w:rPr>
          <w:rFonts w:ascii="Times New Roman"/>
          <w:b w:val="false"/>
          <w:i w:val="false"/>
          <w:color w:val="000000"/>
          <w:sz w:val="28"/>
        </w:rPr>
        <w:t xml:space="preserve">
      3. Орфандық аурулардың және оларды емдеуге арналған дәрілік заттардың (орфандық) тізбесін мынадай өлшемшарттарды ескере отырып,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511"/>
    <w:bookmarkStart w:name="z2515" w:id="2512"/>
    <w:p>
      <w:pPr>
        <w:spacing w:after="0"/>
        <w:ind w:left="0"/>
        <w:jc w:val="both"/>
      </w:pPr>
      <w:r>
        <w:rPr>
          <w:rFonts w:ascii="Times New Roman"/>
          <w:b w:val="false"/>
          <w:i w:val="false"/>
          <w:color w:val="000000"/>
          <w:sz w:val="28"/>
        </w:rPr>
        <w:t>
      1) Қазақстан Республикасында таралуы;</w:t>
      </w:r>
    </w:p>
    <w:bookmarkEnd w:id="2512"/>
    <w:bookmarkStart w:name="z2516" w:id="2513"/>
    <w:p>
      <w:pPr>
        <w:spacing w:after="0"/>
        <w:ind w:left="0"/>
        <w:jc w:val="both"/>
      </w:pPr>
      <w:r>
        <w:rPr>
          <w:rFonts w:ascii="Times New Roman"/>
          <w:b w:val="false"/>
          <w:i w:val="false"/>
          <w:color w:val="000000"/>
          <w:sz w:val="28"/>
        </w:rPr>
        <w:t>
      2) жүргізу үшін Қазақстан Республикасының аумағында әзірленген және тіркелген дәрілік заттар бар жүйелі емдеу қажеттілігі (курабелді пациенттер);</w:t>
      </w:r>
    </w:p>
    <w:bookmarkEnd w:id="2513"/>
    <w:bookmarkStart w:name="z2517" w:id="2514"/>
    <w:p>
      <w:pPr>
        <w:spacing w:after="0"/>
        <w:ind w:left="0"/>
        <w:jc w:val="both"/>
      </w:pPr>
      <w:r>
        <w:rPr>
          <w:rFonts w:ascii="Times New Roman"/>
          <w:b w:val="false"/>
          <w:i w:val="false"/>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bookmarkEnd w:id="2514"/>
    <w:bookmarkStart w:name="z2518" w:id="2515"/>
    <w:p>
      <w:pPr>
        <w:spacing w:after="0"/>
        <w:ind w:left="0"/>
        <w:jc w:val="both"/>
      </w:pPr>
      <w:r>
        <w:rPr>
          <w:rFonts w:ascii="Times New Roman"/>
          <w:b w:val="false"/>
          <w:i w:val="false"/>
          <w:color w:val="000000"/>
          <w:sz w:val="28"/>
        </w:rPr>
        <w:t>
      4) емдеу үшін әлемде әзірленген дәрілік заттар жоқ аурулардың болуы;</w:t>
      </w:r>
    </w:p>
    <w:bookmarkEnd w:id="2515"/>
    <w:bookmarkStart w:name="z2519" w:id="2516"/>
    <w:p>
      <w:pPr>
        <w:spacing w:after="0"/>
        <w:ind w:left="0"/>
        <w:jc w:val="both"/>
      </w:pPr>
      <w:r>
        <w:rPr>
          <w:rFonts w:ascii="Times New Roman"/>
          <w:b w:val="false"/>
          <w:i w:val="false"/>
          <w:color w:val="000000"/>
          <w:sz w:val="28"/>
        </w:rPr>
        <w:t>
      5) радикалды терапияның болмауына байланысты паллиативтік медициналық көмек көрсету қажеттігі (инкурабелді пациенттер).</w:t>
      </w:r>
    </w:p>
    <w:bookmarkEnd w:id="2516"/>
    <w:bookmarkStart w:name="z2520" w:id="2517"/>
    <w:p>
      <w:pPr>
        <w:spacing w:after="0"/>
        <w:ind w:left="0"/>
        <w:jc w:val="both"/>
      </w:pPr>
      <w:r>
        <w:rPr>
          <w:rFonts w:ascii="Times New Roman"/>
          <w:b w:val="false"/>
          <w:i w:val="false"/>
          <w:color w:val="000000"/>
          <w:sz w:val="28"/>
        </w:rPr>
        <w:t xml:space="preserve">
      4. Орфандық аурулардың және оларды емдеуге арналған дәрілік заттардың тізбесін қалыптастыру қағидаларын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517"/>
    <w:bookmarkStart w:name="z2521" w:id="2518"/>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УАҚЫТША БЕЙІМДЕУ ЖӘНЕ ДЕТОКСИКАЦИЯ ОРТАЛЫҚТАРЫ</w:t>
      </w:r>
    </w:p>
    <w:bookmarkEnd w:id="2518"/>
    <w:bookmarkStart w:name="z2522" w:id="2519"/>
    <w:p>
      <w:pPr>
        <w:spacing w:after="0"/>
        <w:ind w:left="0"/>
        <w:jc w:val="both"/>
      </w:pPr>
      <w:r>
        <w:rPr>
          <w:rFonts w:ascii="Times New Roman"/>
          <w:b w:val="false"/>
          <w:i w:val="false"/>
          <w:color w:val="000000"/>
          <w:sz w:val="28"/>
        </w:rPr>
        <w:t xml:space="preserve">
      </w:t>
      </w:r>
      <w:r>
        <w:rPr>
          <w:rFonts w:ascii="Times New Roman"/>
          <w:b/>
          <w:i w:val="false"/>
          <w:color w:val="000000"/>
          <w:sz w:val="28"/>
        </w:rPr>
        <w:t>178-бап. Уақытша бейімдеу және детоксикация орталықтары</w:t>
      </w:r>
    </w:p>
    <w:bookmarkEnd w:id="2519"/>
    <w:bookmarkStart w:name="z2523" w:id="2520"/>
    <w:p>
      <w:pPr>
        <w:spacing w:after="0"/>
        <w:ind w:left="0"/>
        <w:jc w:val="both"/>
      </w:pPr>
      <w:r>
        <w:rPr>
          <w:rFonts w:ascii="Times New Roman"/>
          <w:b w:val="false"/>
          <w:i w:val="false"/>
          <w:color w:val="000000"/>
          <w:sz w:val="28"/>
        </w:rPr>
        <w:t>
      1. Уақытша бейімдеу және детоксикация орталықтары жергілікті атқарушы органдардың шешімі бойынша құрылады.</w:t>
      </w:r>
    </w:p>
    <w:bookmarkEnd w:id="2520"/>
    <w:bookmarkStart w:name="z2524" w:id="2521"/>
    <w:p>
      <w:pPr>
        <w:spacing w:after="0"/>
        <w:ind w:left="0"/>
        <w:jc w:val="both"/>
      </w:pPr>
      <w:r>
        <w:rPr>
          <w:rFonts w:ascii="Times New Roman"/>
          <w:b w:val="false"/>
          <w:i w:val="false"/>
          <w:color w:val="000000"/>
          <w:sz w:val="28"/>
        </w:rPr>
        <w:t xml:space="preserve">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Республикасының Ішкі істер министрлігімен келісу бойынша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521"/>
    <w:bookmarkStart w:name="z2525" w:id="2522"/>
    <w:p>
      <w:pPr>
        <w:spacing w:after="0"/>
        <w:ind w:left="0"/>
        <w:jc w:val="both"/>
      </w:pPr>
      <w:r>
        <w:rPr>
          <w:rFonts w:ascii="Times New Roman"/>
          <w:b w:val="false"/>
          <w:i w:val="false"/>
          <w:color w:val="000000"/>
          <w:sz w:val="28"/>
        </w:rPr>
        <w:t xml:space="preserve">
      </w:t>
      </w:r>
      <w:r>
        <w:rPr>
          <w:rFonts w:ascii="Times New Roman"/>
          <w:b/>
          <w:i w:val="false"/>
          <w:color w:val="000000"/>
          <w:sz w:val="28"/>
        </w:rPr>
        <w:t>179-бап. Адамдарды уақытша бейімдеу және детоксикация орталықтарына орналастыру негіздері</w:t>
      </w:r>
    </w:p>
    <w:bookmarkEnd w:id="2522"/>
    <w:bookmarkStart w:name="z2526" w:id="2523"/>
    <w:p>
      <w:pPr>
        <w:spacing w:after="0"/>
        <w:ind w:left="0"/>
        <w:jc w:val="both"/>
      </w:pPr>
      <w:r>
        <w:rPr>
          <w:rFonts w:ascii="Times New Roman"/>
          <w:b w:val="false"/>
          <w:i w:val="false"/>
          <w:color w:val="000000"/>
          <w:sz w:val="28"/>
        </w:rPr>
        <w:t>
      Орналастырылатын адамның алкогольдік масаң (интоксикациялық) күйде болғандығы туралы психикалық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523"/>
    <w:bookmarkStart w:name="z2527" w:id="2524"/>
    <w:p>
      <w:pPr>
        <w:spacing w:after="0"/>
        <w:ind w:left="0"/>
        <w:jc w:val="both"/>
      </w:pPr>
      <w:r>
        <w:rPr>
          <w:rFonts w:ascii="Times New Roman"/>
          <w:b w:val="false"/>
          <w:i w:val="false"/>
          <w:color w:val="000000"/>
          <w:sz w:val="28"/>
        </w:rPr>
        <w:t xml:space="preserve">
      </w:t>
      </w:r>
      <w:r>
        <w:rPr>
          <w:rFonts w:ascii="Times New Roman"/>
          <w:b/>
          <w:i w:val="false"/>
          <w:color w:val="000000"/>
          <w:sz w:val="28"/>
        </w:rPr>
        <w:t>180-бап. Уақытша бейімдеу және детоксикация орталықтарына орналастырылатын адамдарды қабылдау және тіркеу</w:t>
      </w:r>
    </w:p>
    <w:bookmarkEnd w:id="2524"/>
    <w:bookmarkStart w:name="z2528" w:id="2525"/>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қоюға жататын заттардың тізбесі уақытша бейімдеу және детоксикация орталықтарының қызметін ұйымдастыру қағидаларына сәйкес айқындалады.</w:t>
      </w:r>
    </w:p>
    <w:bookmarkEnd w:id="2525"/>
    <w:bookmarkStart w:name="z2529" w:id="2526"/>
    <w:p>
      <w:pPr>
        <w:spacing w:after="0"/>
        <w:ind w:left="0"/>
        <w:jc w:val="both"/>
      </w:pPr>
      <w:r>
        <w:rPr>
          <w:rFonts w:ascii="Times New Roman"/>
          <w:b w:val="false"/>
          <w:i w:val="false"/>
          <w:color w:val="000000"/>
          <w:sz w:val="28"/>
        </w:rPr>
        <w:t>
      2. Алкогольдік масаң (интоксикациялық) күйдегі адамдарды уақытша бейімдеу және детоксикация орталығына орналастыру туралы тұрғылықты жері бойынша жақын туыстарына дереу хабарланады.</w:t>
      </w:r>
    </w:p>
    <w:bookmarkEnd w:id="2526"/>
    <w:bookmarkStart w:name="z2530" w:id="2527"/>
    <w:p>
      <w:pPr>
        <w:spacing w:after="0"/>
        <w:ind w:left="0"/>
        <w:jc w:val="both"/>
      </w:pPr>
      <w:r>
        <w:rPr>
          <w:rFonts w:ascii="Times New Roman"/>
          <w:b w:val="false"/>
          <w:i w:val="false"/>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527"/>
    <w:bookmarkStart w:name="z2531" w:id="2528"/>
    <w:p>
      <w:pPr>
        <w:spacing w:after="0"/>
        <w:ind w:left="0"/>
        <w:jc w:val="both"/>
      </w:pPr>
      <w:r>
        <w:rPr>
          <w:rFonts w:ascii="Times New Roman"/>
          <w:b w:val="false"/>
          <w:i w:val="false"/>
          <w:color w:val="000000"/>
          <w:sz w:val="28"/>
        </w:rPr>
        <w:t xml:space="preserve">
      </w:t>
      </w:r>
      <w:r>
        <w:rPr>
          <w:rFonts w:ascii="Times New Roman"/>
          <w:b/>
          <w:i w:val="false"/>
          <w:color w:val="000000"/>
          <w:sz w:val="28"/>
        </w:rPr>
        <w:t>181-бап. Уақытша бейімдеу және детоксикация орталықтарында ұстау режимі</w:t>
      </w:r>
    </w:p>
    <w:bookmarkEnd w:id="2528"/>
    <w:bookmarkStart w:name="z2532" w:id="2529"/>
    <w:p>
      <w:pPr>
        <w:spacing w:after="0"/>
        <w:ind w:left="0"/>
        <w:jc w:val="both"/>
      </w:pPr>
      <w:r>
        <w:rPr>
          <w:rFonts w:ascii="Times New Roman"/>
          <w:b w:val="false"/>
          <w:i w:val="false"/>
          <w:color w:val="000000"/>
          <w:sz w:val="28"/>
        </w:rPr>
        <w:t>
      1. Уақытша бейімдеу және детоксикация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детоксикация орталығының ішкі тәртіптеме қағидаларында айқындалады.</w:t>
      </w:r>
    </w:p>
    <w:bookmarkEnd w:id="2529"/>
    <w:bookmarkStart w:name="z2533" w:id="2530"/>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ер адамдар әйелдерден бөлек орналастырылады.</w:t>
      </w:r>
    </w:p>
    <w:bookmarkEnd w:id="2530"/>
    <w:bookmarkStart w:name="z2534" w:id="2531"/>
    <w:p>
      <w:pPr>
        <w:spacing w:after="0"/>
        <w:ind w:left="0"/>
        <w:jc w:val="both"/>
      </w:pPr>
      <w:r>
        <w:rPr>
          <w:rFonts w:ascii="Times New Roman"/>
          <w:b w:val="false"/>
          <w:i w:val="false"/>
          <w:color w:val="000000"/>
          <w:sz w:val="28"/>
        </w:rPr>
        <w:t>
      3. Уақытша бейімдеу және детоксикация орталықтарына орналастырылған кәмелетке толмағандар өздерінің заңды өкілдерінің келісімімен тиісті медициналық ұйымның бейінді бөлімшелеріне емдеуге жатқызылады.</w:t>
      </w:r>
    </w:p>
    <w:bookmarkEnd w:id="2531"/>
    <w:bookmarkStart w:name="z2535" w:id="2532"/>
    <w:p>
      <w:pPr>
        <w:spacing w:after="0"/>
        <w:ind w:left="0"/>
        <w:jc w:val="both"/>
      </w:pPr>
      <w:r>
        <w:rPr>
          <w:rFonts w:ascii="Times New Roman"/>
          <w:b w:val="false"/>
          <w:i w:val="false"/>
          <w:color w:val="000000"/>
          <w:sz w:val="28"/>
        </w:rPr>
        <w:t>
      4. Инфекциялық және паразиттік аурулармен ауыратын адамдар уақытша бейімдеу және детоксикация орталықтарына орналастырылған басқа адамдармен бірге ұсталмайды.</w:t>
      </w:r>
    </w:p>
    <w:bookmarkEnd w:id="2532"/>
    <w:bookmarkStart w:name="z2536" w:id="2533"/>
    <w:p>
      <w:pPr>
        <w:spacing w:after="0"/>
        <w:ind w:left="0"/>
        <w:jc w:val="both"/>
      </w:pPr>
      <w:r>
        <w:rPr>
          <w:rFonts w:ascii="Times New Roman"/>
          <w:b w:val="false"/>
          <w:i w:val="false"/>
          <w:color w:val="000000"/>
          <w:sz w:val="28"/>
        </w:rPr>
        <w:t xml:space="preserve">
      </w:t>
      </w:r>
      <w:r>
        <w:rPr>
          <w:rFonts w:ascii="Times New Roman"/>
          <w:b/>
          <w:i w:val="false"/>
          <w:color w:val="000000"/>
          <w:sz w:val="28"/>
        </w:rPr>
        <w:t>182-бап. Уақытша бейімдеу және детоксикация орталықтарына орналастырылатын адамдардың құқықтары мен міндеттері</w:t>
      </w:r>
    </w:p>
    <w:bookmarkEnd w:id="2533"/>
    <w:bookmarkStart w:name="z2537" w:id="2534"/>
    <w:p>
      <w:pPr>
        <w:spacing w:after="0"/>
        <w:ind w:left="0"/>
        <w:jc w:val="both"/>
      </w:pPr>
      <w:r>
        <w:rPr>
          <w:rFonts w:ascii="Times New Roman"/>
          <w:b w:val="false"/>
          <w:i w:val="false"/>
          <w:color w:val="000000"/>
          <w:sz w:val="28"/>
        </w:rPr>
        <w:t>
      1. Уақытша бейімдеу және детоксикация орталықтарына орналастырылатын адамдардың:</w:t>
      </w:r>
    </w:p>
    <w:bookmarkEnd w:id="2534"/>
    <w:bookmarkStart w:name="z2538" w:id="2535"/>
    <w:p>
      <w:pPr>
        <w:spacing w:after="0"/>
        <w:ind w:left="0"/>
        <w:jc w:val="both"/>
      </w:pPr>
      <w:r>
        <w:rPr>
          <w:rFonts w:ascii="Times New Roman"/>
          <w:b w:val="false"/>
          <w:i w:val="false"/>
          <w:color w:val="000000"/>
          <w:sz w:val="28"/>
        </w:rPr>
        <w:t>
      1) өздерінің құқықтары мен міндеттері, ұстау режимі туралы ақпарат алуға;</w:t>
      </w:r>
    </w:p>
    <w:bookmarkEnd w:id="2535"/>
    <w:bookmarkStart w:name="z2539" w:id="2536"/>
    <w:p>
      <w:pPr>
        <w:spacing w:after="0"/>
        <w:ind w:left="0"/>
        <w:jc w:val="both"/>
      </w:pPr>
      <w:r>
        <w:rPr>
          <w:rFonts w:ascii="Times New Roman"/>
          <w:b w:val="false"/>
          <w:i w:val="false"/>
          <w:color w:val="000000"/>
          <w:sz w:val="28"/>
        </w:rPr>
        <w:t>
      2) уақытша бейімдеу және детоксикация орталығында болу кезеңінде жеке басының қауіпсіздігіне;</w:t>
      </w:r>
    </w:p>
    <w:bookmarkEnd w:id="2536"/>
    <w:bookmarkStart w:name="z2540" w:id="2537"/>
    <w:p>
      <w:pPr>
        <w:spacing w:after="0"/>
        <w:ind w:left="0"/>
        <w:jc w:val="both"/>
      </w:pPr>
      <w:r>
        <w:rPr>
          <w:rFonts w:ascii="Times New Roman"/>
          <w:b w:val="false"/>
          <w:i w:val="false"/>
          <w:color w:val="000000"/>
          <w:sz w:val="28"/>
        </w:rPr>
        <w:t>
      3) материалдық-тұрмыстық және медициналық-санитариялық қызмет алуға;</w:t>
      </w:r>
    </w:p>
    <w:bookmarkEnd w:id="2537"/>
    <w:bookmarkStart w:name="z2541" w:id="2538"/>
    <w:p>
      <w:pPr>
        <w:spacing w:after="0"/>
        <w:ind w:left="0"/>
        <w:jc w:val="both"/>
      </w:pPr>
      <w:r>
        <w:rPr>
          <w:rFonts w:ascii="Times New Roman"/>
          <w:b w:val="false"/>
          <w:i w:val="false"/>
          <w:color w:val="000000"/>
          <w:sz w:val="28"/>
        </w:rPr>
        <w:t>
      4) өздерінің құқықтары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bookmarkEnd w:id="2538"/>
    <w:bookmarkStart w:name="z2542" w:id="2539"/>
    <w:p>
      <w:pPr>
        <w:spacing w:after="0"/>
        <w:ind w:left="0"/>
        <w:jc w:val="both"/>
      </w:pPr>
      <w:r>
        <w:rPr>
          <w:rFonts w:ascii="Times New Roman"/>
          <w:b w:val="false"/>
          <w:i w:val="false"/>
          <w:color w:val="000000"/>
          <w:sz w:val="28"/>
        </w:rPr>
        <w:t>
      2. Уақытша бейімдеу және детоксикация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539"/>
    <w:bookmarkStart w:name="z2543" w:id="2540"/>
    <w:p>
      <w:pPr>
        <w:spacing w:after="0"/>
        <w:ind w:left="0"/>
        <w:jc w:val="both"/>
      </w:pPr>
      <w:r>
        <w:rPr>
          <w:rFonts w:ascii="Times New Roman"/>
          <w:b w:val="false"/>
          <w:i w:val="false"/>
          <w:color w:val="000000"/>
          <w:sz w:val="28"/>
        </w:rPr>
        <w:t xml:space="preserve">
      </w:t>
      </w:r>
      <w:r>
        <w:rPr>
          <w:rFonts w:ascii="Times New Roman"/>
          <w:b/>
          <w:i w:val="false"/>
          <w:color w:val="000000"/>
          <w:sz w:val="28"/>
        </w:rPr>
        <w:t>183-бап. Уақытша бейімдеу және детоксикация орталықтарына орналастырылған адамдарды босату</w:t>
      </w:r>
    </w:p>
    <w:bookmarkEnd w:id="2540"/>
    <w:bookmarkStart w:name="z2544" w:id="2541"/>
    <w:p>
      <w:pPr>
        <w:spacing w:after="0"/>
        <w:ind w:left="0"/>
        <w:jc w:val="both"/>
      </w:pPr>
      <w:r>
        <w:rPr>
          <w:rFonts w:ascii="Times New Roman"/>
          <w:b w:val="false"/>
          <w:i w:val="false"/>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кезде түскен кезінен бастап бір тәулік ішінде жоспарлы түрде дереу босатылуға жатады.</w:t>
      </w:r>
    </w:p>
    <w:bookmarkEnd w:id="2541"/>
    <w:bookmarkStart w:name="z2545" w:id="2542"/>
    <w:p>
      <w:pPr>
        <w:spacing w:after="0"/>
        <w:ind w:left="0"/>
        <w:jc w:val="both"/>
      </w:pPr>
      <w:r>
        <w:rPr>
          <w:rFonts w:ascii="Times New Roman"/>
          <w:b w:val="false"/>
          <w:i w:val="false"/>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bookmarkEnd w:id="2542"/>
    <w:bookmarkStart w:name="z2546" w:id="2543"/>
    <w:p>
      <w:pPr>
        <w:spacing w:after="0"/>
        <w:ind w:left="0"/>
        <w:jc w:val="both"/>
      </w:pPr>
      <w:r>
        <w:rPr>
          <w:rFonts w:ascii="Times New Roman"/>
          <w:b w:val="false"/>
          <w:i w:val="false"/>
          <w:color w:val="000000"/>
          <w:sz w:val="28"/>
        </w:rPr>
        <w:t>
      3. 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Республикасының заңнамасына сәйкес қабылданады.</w:t>
      </w:r>
    </w:p>
    <w:bookmarkEnd w:id="2543"/>
    <w:bookmarkStart w:name="z2547" w:id="2544"/>
    <w:p>
      <w:pPr>
        <w:spacing w:after="0"/>
        <w:ind w:left="0"/>
        <w:jc w:val="both"/>
      </w:pPr>
      <w:r>
        <w:rPr>
          <w:rFonts w:ascii="Times New Roman"/>
          <w:b w:val="false"/>
          <w:i w:val="false"/>
          <w:color w:val="000000"/>
          <w:sz w:val="28"/>
        </w:rPr>
        <w:t>
      4. Шығару кезінде адамға оның уақытша бейімдеу және детоксикация орталығында болғаны туралы анықтама беріледі.</w:t>
      </w:r>
    </w:p>
    <w:bookmarkEnd w:id="2544"/>
    <w:bookmarkStart w:name="z2548" w:id="2545"/>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ҰЛТТЫҚ АЛДЫН АЛУ ТЕТІГІ</w:t>
      </w:r>
    </w:p>
    <w:bookmarkEnd w:id="2545"/>
    <w:bookmarkStart w:name="z2549" w:id="2546"/>
    <w:p>
      <w:pPr>
        <w:spacing w:after="0"/>
        <w:ind w:left="0"/>
        <w:jc w:val="both"/>
      </w:pPr>
      <w:r>
        <w:rPr>
          <w:rFonts w:ascii="Times New Roman"/>
          <w:b w:val="false"/>
          <w:i w:val="false"/>
          <w:color w:val="000000"/>
          <w:sz w:val="28"/>
        </w:rPr>
        <w:t xml:space="preserve">
      </w:t>
      </w:r>
      <w:r>
        <w:rPr>
          <w:rFonts w:ascii="Times New Roman"/>
          <w:b/>
          <w:i w:val="false"/>
          <w:color w:val="000000"/>
          <w:sz w:val="28"/>
        </w:rPr>
        <w:t>184-бап. Ұлттық алдын алу тетігі</w:t>
      </w:r>
    </w:p>
    <w:bookmarkEnd w:id="2546"/>
    <w:bookmarkStart w:name="z2550" w:id="2547"/>
    <w:p>
      <w:pPr>
        <w:spacing w:after="0"/>
        <w:ind w:left="0"/>
        <w:jc w:val="both"/>
      </w:pPr>
      <w:r>
        <w:rPr>
          <w:rFonts w:ascii="Times New Roman"/>
          <w:b w:val="false"/>
          <w:i w:val="false"/>
          <w:color w:val="000000"/>
          <w:sz w:val="28"/>
        </w:rPr>
        <w:t>
      1. Ұлттық алдын алу тетiгi ұлттық алдын алу тетiгi қатысушыларының қызметі арқылы жұмыс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bookmarkEnd w:id="2547"/>
    <w:bookmarkStart w:name="z2551" w:id="2548"/>
    <w:p>
      <w:pPr>
        <w:spacing w:after="0"/>
        <w:ind w:left="0"/>
        <w:jc w:val="both"/>
      </w:pPr>
      <w:r>
        <w:rPr>
          <w:rFonts w:ascii="Times New Roman"/>
          <w:b w:val="false"/>
          <w:i w:val="false"/>
          <w:color w:val="000000"/>
          <w:sz w:val="28"/>
        </w:rPr>
        <w:t xml:space="preserve">
      2. Ұлттық алдын алу тетігінің қатысушылары өз қызметі шеңберінде мәжбүрлеп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айқындалатын өзге де ұйымдарға барады.</w:t>
      </w:r>
    </w:p>
    <w:bookmarkEnd w:id="2548"/>
    <w:bookmarkStart w:name="z2552" w:id="2549"/>
    <w:p>
      <w:pPr>
        <w:spacing w:after="0"/>
        <w:ind w:left="0"/>
        <w:jc w:val="both"/>
      </w:pPr>
      <w:r>
        <w:rPr>
          <w:rFonts w:ascii="Times New Roman"/>
          <w:b w:val="false"/>
          <w:i w:val="false"/>
          <w:color w:val="000000"/>
          <w:sz w:val="28"/>
        </w:rPr>
        <w:t xml:space="preserve">
      3. Адам құқықтары жөнiндегi уәкiл, сондай-ақ Үйлестіру кеңесі </w:t>
      </w:r>
      <w:r>
        <w:rPr>
          <w:rFonts w:ascii="Times New Roman"/>
          <w:b w:val="false"/>
          <w:i w:val="false"/>
          <w:color w:val="000000"/>
          <w:sz w:val="28"/>
          <w:u w:val="single"/>
        </w:rPr>
        <w:t>іріктейтін</w:t>
      </w:r>
      <w:r>
        <w:rPr>
          <w:rFonts w:ascii="Times New Roman"/>
          <w:b w:val="false"/>
          <w:i w:val="false"/>
          <w:color w:val="000000"/>
          <w:sz w:val="28"/>
        </w:rPr>
        <w:t>, Қазақстан Республикасы азаматтарының құқықтарын, заңды мүдделерін қорғау жөніндегі қызметті жүзеге асыратын қоғамдық байқау комиссияларының және қоғамдық бiрлестiктердiң мүшелерi, заңгерлер, әлеуметтік қызметкерлер, дәрігерлер ұлттық алдын алу тетiгiнің қатысушылары болып табылады.</w:t>
      </w:r>
    </w:p>
    <w:bookmarkEnd w:id="2549"/>
    <w:bookmarkStart w:name="z2553" w:id="2550"/>
    <w:p>
      <w:pPr>
        <w:spacing w:after="0"/>
        <w:ind w:left="0"/>
        <w:jc w:val="both"/>
      </w:pPr>
      <w:r>
        <w:rPr>
          <w:rFonts w:ascii="Times New Roman"/>
          <w:b w:val="false"/>
          <w:i w:val="false"/>
          <w:color w:val="000000"/>
          <w:sz w:val="28"/>
        </w:rPr>
        <w:t xml:space="preserve">
      4. </w:t>
      </w:r>
      <w:r>
        <w:rPr>
          <w:rFonts w:ascii="Times New Roman"/>
          <w:b w:val="false"/>
          <w:i w:val="false"/>
          <w:color w:val="000000"/>
          <w:sz w:val="28"/>
          <w:u w:val="single"/>
        </w:rPr>
        <w:t>Адам құқықтары жөнiндегi уәкiл</w:t>
      </w:r>
      <w:r>
        <w:rPr>
          <w:rFonts w:ascii="Times New Roman"/>
          <w:b w:val="false"/>
          <w:i w:val="false"/>
          <w:color w:val="000000"/>
          <w:sz w:val="28"/>
        </w:rPr>
        <w:t xml:space="preserve"> ұлттық алдын алу тетiгi қатысушыларының қызметін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bookmarkEnd w:id="2550"/>
    <w:bookmarkStart w:name="z2554" w:id="2551"/>
    <w:p>
      <w:pPr>
        <w:spacing w:after="0"/>
        <w:ind w:left="0"/>
        <w:jc w:val="both"/>
      </w:pPr>
      <w:r>
        <w:rPr>
          <w:rFonts w:ascii="Times New Roman"/>
          <w:b w:val="false"/>
          <w:i w:val="false"/>
          <w:color w:val="000000"/>
          <w:sz w:val="28"/>
        </w:rPr>
        <w:t xml:space="preserve">
      5. Ұлттық алдын алу тетiгi қатысушыларының алдын ала бару жөніндегі шығыстарын өтеу Қазақстан Республикасының Үкіметі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бюджет қаражатынан жүзеге асырылады.</w:t>
      </w:r>
    </w:p>
    <w:bookmarkEnd w:id="2551"/>
    <w:bookmarkStart w:name="z2555" w:id="2552"/>
    <w:p>
      <w:pPr>
        <w:spacing w:after="0"/>
        <w:ind w:left="0"/>
        <w:jc w:val="both"/>
      </w:pPr>
      <w:r>
        <w:rPr>
          <w:rFonts w:ascii="Times New Roman"/>
          <w:b w:val="false"/>
          <w:i w:val="false"/>
          <w:color w:val="000000"/>
          <w:sz w:val="28"/>
        </w:rPr>
        <w:t xml:space="preserve">
      </w:t>
      </w:r>
      <w:r>
        <w:rPr>
          <w:rFonts w:ascii="Times New Roman"/>
          <w:b/>
          <w:i w:val="false"/>
          <w:color w:val="000000"/>
          <w:sz w:val="28"/>
        </w:rPr>
        <w:t>185-бап. Үйлестіру кеңесі</w:t>
      </w:r>
    </w:p>
    <w:bookmarkEnd w:id="2552"/>
    <w:bookmarkStart w:name="z2556" w:id="2553"/>
    <w:p>
      <w:pPr>
        <w:spacing w:after="0"/>
        <w:ind w:left="0"/>
        <w:jc w:val="both"/>
      </w:pPr>
      <w:r>
        <w:rPr>
          <w:rFonts w:ascii="Times New Roman"/>
          <w:b w:val="false"/>
          <w:i w:val="false"/>
          <w:color w:val="000000"/>
          <w:sz w:val="28"/>
        </w:rPr>
        <w:t>
      1. Ұлттық алдын алу тетiгiнің қызметін тиімді үйлестіруді қамтамасыз ету мақсатында Адам құқықтары жөнiндегi уәкiлдің жанынан Үйлестіру кеңесі құрылады.</w:t>
      </w:r>
    </w:p>
    <w:bookmarkEnd w:id="2553"/>
    <w:bookmarkStart w:name="z2557" w:id="2554"/>
    <w:p>
      <w:pPr>
        <w:spacing w:after="0"/>
        <w:ind w:left="0"/>
        <w:jc w:val="both"/>
      </w:pPr>
      <w:r>
        <w:rPr>
          <w:rFonts w:ascii="Times New Roman"/>
          <w:b w:val="false"/>
          <w:i w:val="false"/>
          <w:color w:val="000000"/>
          <w:sz w:val="28"/>
        </w:rPr>
        <w:t>
      Адам құқықтары жөнiндегi уәкiлді қоспағанда, Үйлестіру кеңесінің мүшелерін Адам құқықтары жөнiндегi уәкiл құратын комиссия Қазақстан Республикасының азаматтары қатарынан сайлайды.</w:t>
      </w:r>
    </w:p>
    <w:bookmarkEnd w:id="2554"/>
    <w:bookmarkStart w:name="z2558" w:id="2555"/>
    <w:p>
      <w:pPr>
        <w:spacing w:after="0"/>
        <w:ind w:left="0"/>
        <w:jc w:val="both"/>
      </w:pPr>
      <w:r>
        <w:rPr>
          <w:rFonts w:ascii="Times New Roman"/>
          <w:b w:val="false"/>
          <w:i w:val="false"/>
          <w:color w:val="000000"/>
          <w:sz w:val="28"/>
        </w:rPr>
        <w:t>
      2. Адам құқықтары жөнiндегi уәкiл:</w:t>
      </w:r>
    </w:p>
    <w:bookmarkEnd w:id="2555"/>
    <w:bookmarkStart w:name="z2559" w:id="2556"/>
    <w:p>
      <w:pPr>
        <w:spacing w:after="0"/>
        <w:ind w:left="0"/>
        <w:jc w:val="both"/>
      </w:pPr>
      <w:r>
        <w:rPr>
          <w:rFonts w:ascii="Times New Roman"/>
          <w:b w:val="false"/>
          <w:i w:val="false"/>
          <w:color w:val="000000"/>
          <w:sz w:val="28"/>
        </w:rPr>
        <w:t xml:space="preserve">
      1) Адам құқықтары жөнiндегi уәкiлдің жанындағы Үйлестіру кеңесі туралы </w:t>
      </w:r>
      <w:r>
        <w:rPr>
          <w:rFonts w:ascii="Times New Roman"/>
          <w:b w:val="false"/>
          <w:i w:val="false"/>
          <w:color w:val="000000"/>
          <w:sz w:val="28"/>
          <w:u w:val="single"/>
        </w:rPr>
        <w:t>ережені</w:t>
      </w:r>
      <w:r>
        <w:rPr>
          <w:rFonts w:ascii="Times New Roman"/>
          <w:b w:val="false"/>
          <w:i w:val="false"/>
          <w:color w:val="000000"/>
          <w:sz w:val="28"/>
        </w:rPr>
        <w:t>;</w:t>
      </w:r>
    </w:p>
    <w:bookmarkEnd w:id="2556"/>
    <w:bookmarkStart w:name="z2560" w:id="2557"/>
    <w:p>
      <w:pPr>
        <w:spacing w:after="0"/>
        <w:ind w:left="0"/>
        <w:jc w:val="both"/>
      </w:pPr>
      <w:r>
        <w:rPr>
          <w:rFonts w:ascii="Times New Roman"/>
          <w:b w:val="false"/>
          <w:i w:val="false"/>
          <w:color w:val="000000"/>
          <w:sz w:val="28"/>
        </w:rPr>
        <w:t xml:space="preserve">
      2) ұлттық алдын алу тетiгiнің қатысушыларын іріктеу </w:t>
      </w:r>
      <w:r>
        <w:rPr>
          <w:rFonts w:ascii="Times New Roman"/>
          <w:b w:val="false"/>
          <w:i w:val="false"/>
          <w:color w:val="000000"/>
          <w:sz w:val="28"/>
          <w:u w:val="single"/>
        </w:rPr>
        <w:t>қағидаларын</w:t>
      </w:r>
      <w:r>
        <w:rPr>
          <w:rFonts w:ascii="Times New Roman"/>
          <w:b w:val="false"/>
          <w:i w:val="false"/>
          <w:color w:val="000000"/>
          <w:sz w:val="28"/>
        </w:rPr>
        <w:t>;</w:t>
      </w:r>
    </w:p>
    <w:bookmarkEnd w:id="2557"/>
    <w:bookmarkStart w:name="z2561" w:id="2558"/>
    <w:p>
      <w:pPr>
        <w:spacing w:after="0"/>
        <w:ind w:left="0"/>
        <w:jc w:val="both"/>
      </w:pPr>
      <w:r>
        <w:rPr>
          <w:rFonts w:ascii="Times New Roman"/>
          <w:b w:val="false"/>
          <w:i w:val="false"/>
          <w:color w:val="000000"/>
          <w:sz w:val="28"/>
        </w:rPr>
        <w:t xml:space="preserve">
      3) алдын ала бару үшін ұлттық алдын алу тетiгiнің қатысушыларынан топтар құру </w:t>
      </w:r>
      <w:r>
        <w:rPr>
          <w:rFonts w:ascii="Times New Roman"/>
          <w:b w:val="false"/>
          <w:i w:val="false"/>
          <w:color w:val="000000"/>
          <w:sz w:val="28"/>
          <w:u w:val="single"/>
        </w:rPr>
        <w:t>қағидаларын</w:t>
      </w:r>
      <w:r>
        <w:rPr>
          <w:rFonts w:ascii="Times New Roman"/>
          <w:b w:val="false"/>
          <w:i w:val="false"/>
          <w:color w:val="000000"/>
          <w:sz w:val="28"/>
        </w:rPr>
        <w:t>;</w:t>
      </w:r>
    </w:p>
    <w:bookmarkEnd w:id="2558"/>
    <w:bookmarkStart w:name="z2562" w:id="2559"/>
    <w:p>
      <w:pPr>
        <w:spacing w:after="0"/>
        <w:ind w:left="0"/>
        <w:jc w:val="both"/>
      </w:pPr>
      <w:r>
        <w:rPr>
          <w:rFonts w:ascii="Times New Roman"/>
          <w:b w:val="false"/>
          <w:i w:val="false"/>
          <w:color w:val="000000"/>
          <w:sz w:val="28"/>
        </w:rPr>
        <w:t>
      4) алдын ала бару жөніндегі әдістемелік ұсынымдарды;</w:t>
      </w:r>
    </w:p>
    <w:bookmarkEnd w:id="2559"/>
    <w:bookmarkStart w:name="z2563" w:id="2560"/>
    <w:p>
      <w:pPr>
        <w:spacing w:after="0"/>
        <w:ind w:left="0"/>
        <w:jc w:val="both"/>
      </w:pPr>
      <w:r>
        <w:rPr>
          <w:rFonts w:ascii="Times New Roman"/>
          <w:b w:val="false"/>
          <w:i w:val="false"/>
          <w:color w:val="000000"/>
          <w:sz w:val="28"/>
        </w:rPr>
        <w:t xml:space="preserve">
      5) алдын ала бару қорытындысы бойынша жыл сайынғы жинақталған баяндаманы дайындау </w:t>
      </w:r>
      <w:r>
        <w:rPr>
          <w:rFonts w:ascii="Times New Roman"/>
          <w:b w:val="false"/>
          <w:i w:val="false"/>
          <w:color w:val="000000"/>
          <w:sz w:val="28"/>
          <w:u w:val="single"/>
        </w:rPr>
        <w:t>қағидаларын</w:t>
      </w:r>
      <w:r>
        <w:rPr>
          <w:rFonts w:ascii="Times New Roman"/>
          <w:b w:val="false"/>
          <w:i w:val="false"/>
          <w:color w:val="000000"/>
          <w:sz w:val="28"/>
        </w:rPr>
        <w:t xml:space="preserve"> бекітеді.</w:t>
      </w:r>
    </w:p>
    <w:bookmarkEnd w:id="2560"/>
    <w:bookmarkStart w:name="z2564" w:id="2561"/>
    <w:p>
      <w:pPr>
        <w:spacing w:after="0"/>
        <w:ind w:left="0"/>
        <w:jc w:val="both"/>
      </w:pPr>
      <w:r>
        <w:rPr>
          <w:rFonts w:ascii="Times New Roman"/>
          <w:b w:val="false"/>
          <w:i w:val="false"/>
          <w:color w:val="000000"/>
          <w:sz w:val="28"/>
        </w:rPr>
        <w:t xml:space="preserve">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түрлерінің алдын алу жөніндегі </w:t>
      </w:r>
      <w:r>
        <w:rPr>
          <w:rFonts w:ascii="Times New Roman"/>
          <w:b w:val="false"/>
          <w:i w:val="false"/>
          <w:color w:val="000000"/>
          <w:sz w:val="28"/>
          <w:u w:val="single"/>
        </w:rPr>
        <w:t>кіші комитетімен</w:t>
      </w:r>
      <w:r>
        <w:rPr>
          <w:rFonts w:ascii="Times New Roman"/>
          <w:b w:val="false"/>
          <w:i w:val="false"/>
          <w:color w:val="000000"/>
          <w:sz w:val="28"/>
        </w:rPr>
        <w:t xml:space="preserve"> өзара іс-қимыл жасайды.</w:t>
      </w:r>
    </w:p>
    <w:bookmarkEnd w:id="2561"/>
    <w:bookmarkStart w:name="z2565" w:id="2562"/>
    <w:p>
      <w:pPr>
        <w:spacing w:after="0"/>
        <w:ind w:left="0"/>
        <w:jc w:val="both"/>
      </w:pPr>
      <w:r>
        <w:rPr>
          <w:rFonts w:ascii="Times New Roman"/>
          <w:b w:val="false"/>
          <w:i w:val="false"/>
          <w:color w:val="000000"/>
          <w:sz w:val="28"/>
        </w:rPr>
        <w:t xml:space="preserve">
      </w:t>
      </w:r>
      <w:r>
        <w:rPr>
          <w:rFonts w:ascii="Times New Roman"/>
          <w:b/>
          <w:i w:val="false"/>
          <w:color w:val="000000"/>
          <w:sz w:val="28"/>
        </w:rPr>
        <w:t>186-бап. Ұлттық алдын алу тетігінің қатысушыларына қойылатын талаптар</w:t>
      </w:r>
    </w:p>
    <w:bookmarkEnd w:id="2562"/>
    <w:bookmarkStart w:name="z2566" w:id="2563"/>
    <w:p>
      <w:pPr>
        <w:spacing w:after="0"/>
        <w:ind w:left="0"/>
        <w:jc w:val="both"/>
      </w:pPr>
      <w:r>
        <w:rPr>
          <w:rFonts w:ascii="Times New Roman"/>
          <w:b w:val="false"/>
          <w:i w:val="false"/>
          <w:color w:val="000000"/>
          <w:sz w:val="28"/>
        </w:rPr>
        <w:t>
      1. Мыналар:</w:t>
      </w:r>
    </w:p>
    <w:bookmarkEnd w:id="2563"/>
    <w:bookmarkStart w:name="z2567" w:id="2564"/>
    <w:p>
      <w:pPr>
        <w:spacing w:after="0"/>
        <w:ind w:left="0"/>
        <w:jc w:val="both"/>
      </w:pPr>
      <w:r>
        <w:rPr>
          <w:rFonts w:ascii="Times New Roman"/>
          <w:b w:val="false"/>
          <w:i w:val="false"/>
          <w:color w:val="000000"/>
          <w:sz w:val="28"/>
        </w:rPr>
        <w:t xml:space="preserve">
      1)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жойылмаған немесе алынбаған соттылығы бар;</w:t>
      </w:r>
    </w:p>
    <w:bookmarkEnd w:id="2564"/>
    <w:bookmarkStart w:name="z2568" w:id="2565"/>
    <w:p>
      <w:pPr>
        <w:spacing w:after="0"/>
        <w:ind w:left="0"/>
        <w:jc w:val="both"/>
      </w:pPr>
      <w:r>
        <w:rPr>
          <w:rFonts w:ascii="Times New Roman"/>
          <w:b w:val="false"/>
          <w:i w:val="false"/>
          <w:color w:val="000000"/>
          <w:sz w:val="28"/>
        </w:rPr>
        <w:t>
      2) қылмыстық құқық бұзушылық жасады деген күдікті немесе айыпталушы;</w:t>
      </w:r>
    </w:p>
    <w:bookmarkEnd w:id="2565"/>
    <w:bookmarkStart w:name="z2569" w:id="2566"/>
    <w:p>
      <w:pPr>
        <w:spacing w:after="0"/>
        <w:ind w:left="0"/>
        <w:jc w:val="both"/>
      </w:pPr>
      <w:r>
        <w:rPr>
          <w:rFonts w:ascii="Times New Roman"/>
          <w:b w:val="false"/>
          <w:i w:val="false"/>
          <w:color w:val="000000"/>
          <w:sz w:val="28"/>
        </w:rPr>
        <w:t>
      3) сот әрекетке қабiлетсiз немесе әрекет қабілеті шектеулі деп таныған;</w:t>
      </w:r>
    </w:p>
    <w:bookmarkEnd w:id="2566"/>
    <w:bookmarkStart w:name="z2570" w:id="2567"/>
    <w:p>
      <w:pPr>
        <w:spacing w:after="0"/>
        <w:ind w:left="0"/>
        <w:jc w:val="both"/>
      </w:pPr>
      <w:r>
        <w:rPr>
          <w:rFonts w:ascii="Times New Roman"/>
          <w:b w:val="false"/>
          <w:i w:val="false"/>
          <w:color w:val="000000"/>
          <w:sz w:val="28"/>
        </w:rPr>
        <w:t>
      4) судьялар, адвокаттар, мемлекеттік қызметшілер және әскери қызметшілер, сондай-ақ құқық қорғау және арнаулы мемлекеттік органдардың қызметкерлері;</w:t>
      </w:r>
    </w:p>
    <w:bookmarkEnd w:id="2567"/>
    <w:bookmarkStart w:name="z2571" w:id="2568"/>
    <w:p>
      <w:pPr>
        <w:spacing w:after="0"/>
        <w:ind w:left="0"/>
        <w:jc w:val="both"/>
      </w:pPr>
      <w:r>
        <w:rPr>
          <w:rFonts w:ascii="Times New Roman"/>
          <w:b w:val="false"/>
          <w:i w:val="false"/>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bookmarkEnd w:id="2568"/>
    <w:bookmarkStart w:name="z2572" w:id="2569"/>
    <w:p>
      <w:pPr>
        <w:spacing w:after="0"/>
        <w:ind w:left="0"/>
        <w:jc w:val="both"/>
      </w:pPr>
      <w:r>
        <w:rPr>
          <w:rFonts w:ascii="Times New Roman"/>
          <w:b w:val="false"/>
          <w:i w:val="false"/>
          <w:color w:val="000000"/>
          <w:sz w:val="28"/>
        </w:rPr>
        <w:t xml:space="preserve">
      2. Қасақана қылмыс жасағаны үшін Қазақстан Республикасы Қылмыстық-процестік кодексінің </w:t>
      </w:r>
      <w:r>
        <w:rPr>
          <w:rFonts w:ascii="Times New Roman"/>
          <w:b w:val="false"/>
          <w:i w:val="false"/>
          <w:color w:val="000000"/>
          <w:sz w:val="28"/>
        </w:rPr>
        <w:t>35-бабы</w:t>
      </w:r>
      <w:r>
        <w:rPr>
          <w:rFonts w:ascii="Times New Roman"/>
          <w:b w:val="false"/>
          <w:i w:val="false"/>
          <w:color w:val="000000"/>
          <w:sz w:val="28"/>
        </w:rPr>
        <w:t xml:space="preserve"> бірінші бөлігінің 3), 4), 9), 10) және 12) тармақтары немесе </w:t>
      </w:r>
      <w:r>
        <w:rPr>
          <w:rFonts w:ascii="Times New Roman"/>
          <w:b w:val="false"/>
          <w:i w:val="false"/>
          <w:color w:val="000000"/>
          <w:sz w:val="28"/>
        </w:rPr>
        <w:t>36-бабы</w:t>
      </w:r>
      <w:r>
        <w:rPr>
          <w:rFonts w:ascii="Times New Roman"/>
          <w:b w:val="false"/>
          <w:i w:val="false"/>
          <w:color w:val="000000"/>
          <w:sz w:val="28"/>
        </w:rPr>
        <w:t xml:space="preserve"> негізінде қылмыстық жауаптылықтан босатылған; теріс себептер бойынша мемлекеттік немесе әскери қызметтен, құқық қорғау және арнаулы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569"/>
    <w:bookmarkStart w:name="z2573" w:id="2570"/>
    <w:p>
      <w:pPr>
        <w:spacing w:after="0"/>
        <w:ind w:left="0"/>
        <w:jc w:val="both"/>
      </w:pPr>
      <w:r>
        <w:rPr>
          <w:rFonts w:ascii="Times New Roman"/>
          <w:b w:val="false"/>
          <w:i w:val="false"/>
          <w:color w:val="000000"/>
          <w:sz w:val="28"/>
        </w:rPr>
        <w:t xml:space="preserve">
      </w:t>
      </w:r>
      <w:r>
        <w:rPr>
          <w:rFonts w:ascii="Times New Roman"/>
          <w:b/>
          <w:i w:val="false"/>
          <w:color w:val="000000"/>
          <w:sz w:val="28"/>
        </w:rPr>
        <w:t>187-бап. Ұлттық алдын алу тетiгi қатысушысының құқықтары</w:t>
      </w:r>
    </w:p>
    <w:bookmarkEnd w:id="2570"/>
    <w:bookmarkStart w:name="z2574" w:id="2571"/>
    <w:p>
      <w:pPr>
        <w:spacing w:after="0"/>
        <w:ind w:left="0"/>
        <w:jc w:val="both"/>
      </w:pPr>
      <w:r>
        <w:rPr>
          <w:rFonts w:ascii="Times New Roman"/>
          <w:b w:val="false"/>
          <w:i w:val="false"/>
          <w:color w:val="000000"/>
          <w:sz w:val="28"/>
        </w:rPr>
        <w:t>
      1. Ұлттық алдын алу тетiгiнің қатысушысы:</w:t>
      </w:r>
    </w:p>
    <w:bookmarkEnd w:id="2571"/>
    <w:bookmarkStart w:name="z2575" w:id="2572"/>
    <w:p>
      <w:pPr>
        <w:spacing w:after="0"/>
        <w:ind w:left="0"/>
        <w:jc w:val="both"/>
      </w:pPr>
      <w:r>
        <w:rPr>
          <w:rFonts w:ascii="Times New Roman"/>
          <w:b w:val="false"/>
          <w:i w:val="false"/>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bookmarkEnd w:id="2572"/>
    <w:bookmarkStart w:name="z2576" w:id="2573"/>
    <w:p>
      <w:pPr>
        <w:spacing w:after="0"/>
        <w:ind w:left="0"/>
        <w:jc w:val="both"/>
      </w:pPr>
      <w:r>
        <w:rPr>
          <w:rFonts w:ascii="Times New Roman"/>
          <w:b w:val="false"/>
          <w:i w:val="false"/>
          <w:color w:val="000000"/>
          <w:sz w:val="28"/>
        </w:rPr>
        <w:t>
      2) алдын ала баруға жататын ұйымдарда ұсталатын адамдармен қарым-қатынас жасауға, сондай-ақ оларды ұстау жағдайларына қатысты ақпаратқа қол жеткізе алуға;</w:t>
      </w:r>
    </w:p>
    <w:bookmarkEnd w:id="2573"/>
    <w:bookmarkStart w:name="z2577" w:id="2574"/>
    <w:p>
      <w:pPr>
        <w:spacing w:after="0"/>
        <w:ind w:left="0"/>
        <w:jc w:val="both"/>
      </w:pPr>
      <w:r>
        <w:rPr>
          <w:rFonts w:ascii="Times New Roman"/>
          <w:b w:val="false"/>
          <w:i w:val="false"/>
          <w:color w:val="000000"/>
          <w:sz w:val="28"/>
        </w:rPr>
        <w:t xml:space="preserve">
      3) құрылған топтардың құрамында белгіленген </w:t>
      </w:r>
      <w:r>
        <w:rPr>
          <w:rFonts w:ascii="Times New Roman"/>
          <w:b w:val="false"/>
          <w:i w:val="false"/>
          <w:color w:val="000000"/>
          <w:sz w:val="28"/>
          <w:u w:val="single"/>
        </w:rPr>
        <w:t>тәртіппен</w:t>
      </w:r>
      <w:r>
        <w:rPr>
          <w:rFonts w:ascii="Times New Roman"/>
          <w:b w:val="false"/>
          <w:i w:val="false"/>
          <w:color w:val="000000"/>
          <w:sz w:val="28"/>
        </w:rPr>
        <w:t xml:space="preserve"> алдын ала баруды жүзеге асыруға;</w:t>
      </w:r>
    </w:p>
    <w:bookmarkEnd w:id="2574"/>
    <w:bookmarkStart w:name="z2578" w:id="2575"/>
    <w:p>
      <w:pPr>
        <w:spacing w:after="0"/>
        <w:ind w:left="0"/>
        <w:jc w:val="both"/>
      </w:pPr>
      <w:r>
        <w:rPr>
          <w:rFonts w:ascii="Times New Roman"/>
          <w:b w:val="false"/>
          <w:i w:val="false"/>
          <w:color w:val="000000"/>
          <w:sz w:val="28"/>
        </w:rPr>
        <w:t>
      4) алдын ала баруға жататын ұйымдарда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жүргізуге;</w:t>
      </w:r>
    </w:p>
    <w:bookmarkEnd w:id="2575"/>
    <w:bookmarkStart w:name="z2579" w:id="2576"/>
    <w:p>
      <w:pPr>
        <w:spacing w:after="0"/>
        <w:ind w:left="0"/>
        <w:jc w:val="both"/>
      </w:pPr>
      <w:r>
        <w:rPr>
          <w:rFonts w:ascii="Times New Roman"/>
          <w:b w:val="false"/>
          <w:i w:val="false"/>
          <w:color w:val="000000"/>
          <w:sz w:val="28"/>
        </w:rPr>
        <w:t>
      5) алдын ала баруға жататын ұйымдарды кедергісіз таңдауға және оларға баруға;</w:t>
      </w:r>
    </w:p>
    <w:bookmarkEnd w:id="2576"/>
    <w:bookmarkStart w:name="z2580" w:id="2577"/>
    <w:p>
      <w:pPr>
        <w:spacing w:after="0"/>
        <w:ind w:left="0"/>
        <w:jc w:val="both"/>
      </w:pPr>
      <w:r>
        <w:rPr>
          <w:rFonts w:ascii="Times New Roman"/>
          <w:b w:val="false"/>
          <w:i w:val="false"/>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 шағымдарды қабылдауға құқылы.</w:t>
      </w:r>
    </w:p>
    <w:bookmarkEnd w:id="2577"/>
    <w:bookmarkStart w:name="z2581" w:id="2578"/>
    <w:p>
      <w:pPr>
        <w:spacing w:after="0"/>
        <w:ind w:left="0"/>
        <w:jc w:val="both"/>
      </w:pPr>
      <w:r>
        <w:rPr>
          <w:rFonts w:ascii="Times New Roman"/>
          <w:b w:val="false"/>
          <w:i w:val="false"/>
          <w:color w:val="000000"/>
          <w:sz w:val="28"/>
        </w:rPr>
        <w:t>
      2. Ұлттық алдын алу тетігінің қатысушысы заңды қызметін жүзеге асыру кезінде тәуелсіз болып табылады.</w:t>
      </w:r>
    </w:p>
    <w:bookmarkEnd w:id="2578"/>
    <w:bookmarkStart w:name="z2582" w:id="2579"/>
    <w:p>
      <w:pPr>
        <w:spacing w:after="0"/>
        <w:ind w:left="0"/>
        <w:jc w:val="both"/>
      </w:pPr>
      <w:r>
        <w:rPr>
          <w:rFonts w:ascii="Times New Roman"/>
          <w:b w:val="false"/>
          <w:i w:val="false"/>
          <w:color w:val="000000"/>
          <w:sz w:val="28"/>
        </w:rPr>
        <w:t xml:space="preserve">
      </w:t>
      </w:r>
      <w:r>
        <w:rPr>
          <w:rFonts w:ascii="Times New Roman"/>
          <w:b/>
          <w:i w:val="false"/>
          <w:color w:val="000000"/>
          <w:sz w:val="28"/>
        </w:rPr>
        <w:t>188-бап. Ұлттық алдын алу тетігі қатысушысының міндеттері</w:t>
      </w:r>
    </w:p>
    <w:bookmarkEnd w:id="2579"/>
    <w:bookmarkStart w:name="z2583" w:id="2580"/>
    <w:p>
      <w:pPr>
        <w:spacing w:after="0"/>
        <w:ind w:left="0"/>
        <w:jc w:val="both"/>
      </w:pPr>
      <w:r>
        <w:rPr>
          <w:rFonts w:ascii="Times New Roman"/>
          <w:b w:val="false"/>
          <w:i w:val="false"/>
          <w:color w:val="000000"/>
          <w:sz w:val="28"/>
        </w:rPr>
        <w:t>
      1. Ұлттық алдын алу тетігінің қатысушысы өз өкілеттігін орындау кезінде Қазақстан Республикасының заңнамасын сақтауға міндетті.</w:t>
      </w:r>
    </w:p>
    <w:bookmarkEnd w:id="2580"/>
    <w:bookmarkStart w:name="z2584" w:id="2581"/>
    <w:p>
      <w:pPr>
        <w:spacing w:after="0"/>
        <w:ind w:left="0"/>
        <w:jc w:val="both"/>
      </w:pPr>
      <w:r>
        <w:rPr>
          <w:rFonts w:ascii="Times New Roman"/>
          <w:b w:val="false"/>
          <w:i w:val="false"/>
          <w:color w:val="000000"/>
          <w:sz w:val="28"/>
        </w:rPr>
        <w:t>
      2. Ұлттық алдын алу тетігі қатысушысының алдын ала баруға жататын ұйымдардың қызметіне араласуына жол берілмейді.</w:t>
      </w:r>
    </w:p>
    <w:bookmarkEnd w:id="2581"/>
    <w:bookmarkStart w:name="z2585" w:id="2582"/>
    <w:p>
      <w:pPr>
        <w:spacing w:after="0"/>
        <w:ind w:left="0"/>
        <w:jc w:val="both"/>
      </w:pPr>
      <w:r>
        <w:rPr>
          <w:rFonts w:ascii="Times New Roman"/>
          <w:b w:val="false"/>
          <w:i w:val="false"/>
          <w:color w:val="000000"/>
          <w:sz w:val="28"/>
        </w:rPr>
        <w:t>
      3. Алдын ала бару жөніндегі топқа кіретін ұлттық алдын алу тетігі қатысушысының бейтараптығына күмән туғызатын мән-жайлар болған кезде ол алдын ала баруға қатысудан бас тартуға міндетті.</w:t>
      </w:r>
    </w:p>
    <w:bookmarkEnd w:id="2582"/>
    <w:bookmarkStart w:name="z2586" w:id="2583"/>
    <w:p>
      <w:pPr>
        <w:spacing w:after="0"/>
        <w:ind w:left="0"/>
        <w:jc w:val="both"/>
      </w:pPr>
      <w:r>
        <w:rPr>
          <w:rFonts w:ascii="Times New Roman"/>
          <w:b w:val="false"/>
          <w:i w:val="false"/>
          <w:color w:val="000000"/>
          <w:sz w:val="28"/>
        </w:rPr>
        <w:t>
      4. Ұлттық алдын алу тетігінің қатысушысы азаптаудың және қатыгездік, адамшылыққа жатпайтын немесе қадір-қасиетті қорлайтын басқа да қарекеттер мен жазалау түрлерінің қолданылғаны туралы қабылданатын хабарлар мен шағымдарды Адам құқықтары жөнiндегi уәкiл айқындайтын тәртіппен тіркеуге міндетті.</w:t>
      </w:r>
    </w:p>
    <w:bookmarkEnd w:id="2583"/>
    <w:bookmarkStart w:name="z2587" w:id="2584"/>
    <w:p>
      <w:pPr>
        <w:spacing w:after="0"/>
        <w:ind w:left="0"/>
        <w:jc w:val="both"/>
      </w:pPr>
      <w:r>
        <w:rPr>
          <w:rFonts w:ascii="Times New Roman"/>
          <w:b w:val="false"/>
          <w:i w:val="false"/>
          <w:color w:val="000000"/>
          <w:sz w:val="28"/>
        </w:rPr>
        <w:t xml:space="preserve">
      Қабылданған хабарлар мен шағымдар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тәртіппен Адам құқықтары жөнiндегi уәкiлдің қарауына беріледі.</w:t>
      </w:r>
    </w:p>
    <w:bookmarkEnd w:id="2584"/>
    <w:bookmarkStart w:name="z2588" w:id="2585"/>
    <w:p>
      <w:pPr>
        <w:spacing w:after="0"/>
        <w:ind w:left="0"/>
        <w:jc w:val="both"/>
      </w:pPr>
      <w:r>
        <w:rPr>
          <w:rFonts w:ascii="Times New Roman"/>
          <w:b w:val="false"/>
          <w:i w:val="false"/>
          <w:color w:val="000000"/>
          <w:sz w:val="28"/>
        </w:rPr>
        <w:t>
      Қабылданған және берілген хабарлар мен шағымдар туралы ақпарат алдын ала бару нәтижелері жөніндегі есепке енгізіледі.</w:t>
      </w:r>
    </w:p>
    <w:bookmarkEnd w:id="2585"/>
    <w:bookmarkStart w:name="z2589" w:id="2586"/>
    <w:p>
      <w:pPr>
        <w:spacing w:after="0"/>
        <w:ind w:left="0"/>
        <w:jc w:val="both"/>
      </w:pPr>
      <w:r>
        <w:rPr>
          <w:rFonts w:ascii="Times New Roman"/>
          <w:b w:val="false"/>
          <w:i w:val="false"/>
          <w:color w:val="000000"/>
          <w:sz w:val="28"/>
        </w:rPr>
        <w:t xml:space="preserve">
      5. Осы Кодекстің ережелерін бұзған ұлттық алдын алу тетігінің қатысушысы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жауаптылықта болады.</w:t>
      </w:r>
    </w:p>
    <w:bookmarkEnd w:id="2586"/>
    <w:bookmarkStart w:name="z2590" w:id="2587"/>
    <w:p>
      <w:pPr>
        <w:spacing w:after="0"/>
        <w:ind w:left="0"/>
        <w:jc w:val="both"/>
      </w:pPr>
      <w:r>
        <w:rPr>
          <w:rFonts w:ascii="Times New Roman"/>
          <w:b w:val="false"/>
          <w:i w:val="false"/>
          <w:color w:val="000000"/>
          <w:sz w:val="28"/>
        </w:rPr>
        <w:t xml:space="preserve">
      </w:t>
      </w:r>
      <w:r>
        <w:rPr>
          <w:rFonts w:ascii="Times New Roman"/>
          <w:b/>
          <w:i w:val="false"/>
          <w:color w:val="000000"/>
          <w:sz w:val="28"/>
        </w:rPr>
        <w:t>189-бап. Ұлттық алдын алу тетiгi қатысушысының өкілеттігін тоқтату</w:t>
      </w:r>
    </w:p>
    <w:bookmarkEnd w:id="2587"/>
    <w:bookmarkStart w:name="z2591" w:id="2588"/>
    <w:p>
      <w:pPr>
        <w:spacing w:after="0"/>
        <w:ind w:left="0"/>
        <w:jc w:val="both"/>
      </w:pPr>
      <w:r>
        <w:rPr>
          <w:rFonts w:ascii="Times New Roman"/>
          <w:b w:val="false"/>
          <w:i w:val="false"/>
          <w:color w:val="000000"/>
          <w:sz w:val="28"/>
        </w:rPr>
        <w:t>
      Ұлттық алдын алу тетiгi қатысушысының өкілеттігі:</w:t>
      </w:r>
    </w:p>
    <w:bookmarkEnd w:id="2588"/>
    <w:bookmarkStart w:name="z2592" w:id="2589"/>
    <w:p>
      <w:pPr>
        <w:spacing w:after="0"/>
        <w:ind w:left="0"/>
        <w:jc w:val="both"/>
      </w:pPr>
      <w:r>
        <w:rPr>
          <w:rFonts w:ascii="Times New Roman"/>
          <w:b w:val="false"/>
          <w:i w:val="false"/>
          <w:color w:val="000000"/>
          <w:sz w:val="28"/>
        </w:rPr>
        <w:t>
      1) осы Кодекстің ережелері бұзылған;</w:t>
      </w:r>
    </w:p>
    <w:bookmarkEnd w:id="2589"/>
    <w:bookmarkStart w:name="z2593" w:id="2590"/>
    <w:p>
      <w:pPr>
        <w:spacing w:after="0"/>
        <w:ind w:left="0"/>
        <w:jc w:val="both"/>
      </w:pPr>
      <w:r>
        <w:rPr>
          <w:rFonts w:ascii="Times New Roman"/>
          <w:b w:val="false"/>
          <w:i w:val="false"/>
          <w:color w:val="000000"/>
          <w:sz w:val="28"/>
        </w:rPr>
        <w:t>
      2) өз өкілеттігін доғару туралы жазбаша өтініші;</w:t>
      </w:r>
    </w:p>
    <w:bookmarkEnd w:id="2590"/>
    <w:bookmarkStart w:name="z2594" w:id="2591"/>
    <w:p>
      <w:pPr>
        <w:spacing w:after="0"/>
        <w:ind w:left="0"/>
        <w:jc w:val="both"/>
      </w:pPr>
      <w:r>
        <w:rPr>
          <w:rFonts w:ascii="Times New Roman"/>
          <w:b w:val="false"/>
          <w:i w:val="false"/>
          <w:color w:val="000000"/>
          <w:sz w:val="28"/>
        </w:rPr>
        <w:t>
      3) ол қайтыс болған не оны қайтыс болды деп жариялау туралы сот шешімі заңды күшіне енген;</w:t>
      </w:r>
    </w:p>
    <w:bookmarkEnd w:id="2591"/>
    <w:bookmarkStart w:name="z2595" w:id="2592"/>
    <w:p>
      <w:pPr>
        <w:spacing w:after="0"/>
        <w:ind w:left="0"/>
        <w:jc w:val="both"/>
      </w:pPr>
      <w:r>
        <w:rPr>
          <w:rFonts w:ascii="Times New Roman"/>
          <w:b w:val="false"/>
          <w:i w:val="false"/>
          <w:color w:val="000000"/>
          <w:sz w:val="28"/>
        </w:rPr>
        <w:t>
      4) Қазақстан Республикасының шегінен тыс жерге тұрақты тұруға кеткен;</w:t>
      </w:r>
    </w:p>
    <w:bookmarkEnd w:id="2592"/>
    <w:bookmarkStart w:name="z2596" w:id="2593"/>
    <w:p>
      <w:pPr>
        <w:spacing w:after="0"/>
        <w:ind w:left="0"/>
        <w:jc w:val="both"/>
      </w:pPr>
      <w:r>
        <w:rPr>
          <w:rFonts w:ascii="Times New Roman"/>
          <w:b w:val="false"/>
          <w:i w:val="false"/>
          <w:color w:val="000000"/>
          <w:sz w:val="28"/>
        </w:rPr>
        <w:t>
      5) Қазақстан Республикасының азаматтығын жоғалтқан;</w:t>
      </w:r>
    </w:p>
    <w:bookmarkEnd w:id="2593"/>
    <w:bookmarkStart w:name="z2597" w:id="2594"/>
    <w:p>
      <w:pPr>
        <w:spacing w:after="0"/>
        <w:ind w:left="0"/>
        <w:jc w:val="both"/>
      </w:pPr>
      <w:r>
        <w:rPr>
          <w:rFonts w:ascii="Times New Roman"/>
          <w:b w:val="false"/>
          <w:i w:val="false"/>
          <w:color w:val="000000"/>
          <w:sz w:val="28"/>
        </w:rPr>
        <w:t>
      6) соттың айыптау үкімі заңды күшіне енген;</w:t>
      </w:r>
    </w:p>
    <w:bookmarkEnd w:id="2594"/>
    <w:bookmarkStart w:name="z2598" w:id="2595"/>
    <w:p>
      <w:pPr>
        <w:spacing w:after="0"/>
        <w:ind w:left="0"/>
        <w:jc w:val="both"/>
      </w:pPr>
      <w:r>
        <w:rPr>
          <w:rFonts w:ascii="Times New Roman"/>
          <w:b w:val="false"/>
          <w:i w:val="false"/>
          <w:color w:val="000000"/>
          <w:sz w:val="28"/>
        </w:rPr>
        <w:t xml:space="preserve">
      7)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көзделген өзге де жағдайлар басталған кезде тоқтатылады.</w:t>
      </w:r>
    </w:p>
    <w:bookmarkEnd w:id="2595"/>
    <w:bookmarkStart w:name="z2599" w:id="2596"/>
    <w:p>
      <w:pPr>
        <w:spacing w:after="0"/>
        <w:ind w:left="0"/>
        <w:jc w:val="both"/>
      </w:pPr>
      <w:r>
        <w:rPr>
          <w:rFonts w:ascii="Times New Roman"/>
          <w:b w:val="false"/>
          <w:i w:val="false"/>
          <w:color w:val="000000"/>
          <w:sz w:val="28"/>
        </w:rPr>
        <w:t xml:space="preserve">
      </w:t>
      </w:r>
      <w:r>
        <w:rPr>
          <w:rFonts w:ascii="Times New Roman"/>
          <w:b/>
          <w:i w:val="false"/>
          <w:color w:val="000000"/>
          <w:sz w:val="28"/>
        </w:rPr>
        <w:t>190-бап. Алдын ала барудың түрлері мен мерзімділігі</w:t>
      </w:r>
    </w:p>
    <w:bookmarkEnd w:id="2596"/>
    <w:bookmarkStart w:name="z2600" w:id="2597"/>
    <w:p>
      <w:pPr>
        <w:spacing w:after="0"/>
        <w:ind w:left="0"/>
        <w:jc w:val="both"/>
      </w:pPr>
      <w:r>
        <w:rPr>
          <w:rFonts w:ascii="Times New Roman"/>
          <w:b w:val="false"/>
          <w:i w:val="false"/>
          <w:color w:val="000000"/>
          <w:sz w:val="28"/>
        </w:rPr>
        <w:t>
      1. Ұлттық алдын алу тетiгi қатысушыларының алдын ала баруы былайша бөлінеді:</w:t>
      </w:r>
    </w:p>
    <w:bookmarkEnd w:id="2597"/>
    <w:bookmarkStart w:name="z2601" w:id="2598"/>
    <w:p>
      <w:pPr>
        <w:spacing w:after="0"/>
        <w:ind w:left="0"/>
        <w:jc w:val="both"/>
      </w:pPr>
      <w:r>
        <w:rPr>
          <w:rFonts w:ascii="Times New Roman"/>
          <w:b w:val="false"/>
          <w:i w:val="false"/>
          <w:color w:val="000000"/>
          <w:sz w:val="28"/>
        </w:rPr>
        <w:t>
      1) төрт жылда бір реттен сиретпей тұрақты негізде жүргізілетін мерзімдік алдын ала бару;</w:t>
      </w:r>
    </w:p>
    <w:bookmarkEnd w:id="2598"/>
    <w:bookmarkStart w:name="z2602" w:id="2599"/>
    <w:p>
      <w:pPr>
        <w:spacing w:after="0"/>
        <w:ind w:left="0"/>
        <w:jc w:val="both"/>
      </w:pPr>
      <w:r>
        <w:rPr>
          <w:rFonts w:ascii="Times New Roman"/>
          <w:b w:val="false"/>
          <w:i w:val="false"/>
          <w:color w:val="000000"/>
          <w:sz w:val="28"/>
        </w:rPr>
        <w:t>
      2) алдыңғы мерзімдік алдын ала бару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 бару аралығындағы кезеңде жүргізілетін аралық алдын ала бару;</w:t>
      </w:r>
    </w:p>
    <w:bookmarkEnd w:id="2599"/>
    <w:bookmarkStart w:name="z2603" w:id="2600"/>
    <w:p>
      <w:pPr>
        <w:spacing w:after="0"/>
        <w:ind w:left="0"/>
        <w:jc w:val="both"/>
      </w:pPr>
      <w:r>
        <w:rPr>
          <w:rFonts w:ascii="Times New Roman"/>
          <w:b w:val="false"/>
          <w:i w:val="false"/>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жүргізілетін арнаулы алдын ала бару.</w:t>
      </w:r>
    </w:p>
    <w:bookmarkEnd w:id="2600"/>
    <w:bookmarkStart w:name="z2604" w:id="2601"/>
    <w:p>
      <w:pPr>
        <w:spacing w:after="0"/>
        <w:ind w:left="0"/>
        <w:jc w:val="both"/>
      </w:pPr>
      <w:r>
        <w:rPr>
          <w:rFonts w:ascii="Times New Roman"/>
          <w:b w:val="false"/>
          <w:i w:val="false"/>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601"/>
    <w:bookmarkStart w:name="z2605" w:id="2602"/>
    <w:p>
      <w:pPr>
        <w:spacing w:after="0"/>
        <w:ind w:left="0"/>
        <w:jc w:val="both"/>
      </w:pPr>
      <w:r>
        <w:rPr>
          <w:rFonts w:ascii="Times New Roman"/>
          <w:b w:val="false"/>
          <w:i w:val="false"/>
          <w:color w:val="000000"/>
          <w:sz w:val="28"/>
        </w:rPr>
        <w:t xml:space="preserve">
      </w:t>
      </w:r>
      <w:r>
        <w:rPr>
          <w:rFonts w:ascii="Times New Roman"/>
          <w:b/>
          <w:i w:val="false"/>
          <w:color w:val="000000"/>
          <w:sz w:val="28"/>
        </w:rPr>
        <w:t>191-бап. Алдын ала бару тәртібі</w:t>
      </w:r>
    </w:p>
    <w:bookmarkEnd w:id="2602"/>
    <w:bookmarkStart w:name="z2606" w:id="2603"/>
    <w:p>
      <w:pPr>
        <w:spacing w:after="0"/>
        <w:ind w:left="0"/>
        <w:jc w:val="both"/>
      </w:pPr>
      <w:r>
        <w:rPr>
          <w:rFonts w:ascii="Times New Roman"/>
          <w:b w:val="false"/>
          <w:i w:val="false"/>
          <w:color w:val="000000"/>
          <w:sz w:val="28"/>
        </w:rPr>
        <w:t xml:space="preserve">
      1. Алдын ала баруды Үйлестіру кеңесі Адам құқықтары жөніндегі уәкілмен келісу бойынша Қазақстан Республикасының Үкіметі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ұлттық алдын алу тетігінің қатысушыларынан құратын топтар жүргізеді.</w:t>
      </w:r>
    </w:p>
    <w:bookmarkEnd w:id="2603"/>
    <w:bookmarkStart w:name="z2607" w:id="2604"/>
    <w:p>
      <w:pPr>
        <w:spacing w:after="0"/>
        <w:ind w:left="0"/>
        <w:jc w:val="both"/>
      </w:pPr>
      <w:r>
        <w:rPr>
          <w:rFonts w:ascii="Times New Roman"/>
          <w:b w:val="false"/>
          <w:i w:val="false"/>
          <w:color w:val="000000"/>
          <w:sz w:val="28"/>
        </w:rPr>
        <w:t>
      2. Алдын ала бару үшін топтарды құру кезінде ұлттық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бір кемсітушілікке ұшыратуға болмайды.</w:t>
      </w:r>
    </w:p>
    <w:bookmarkEnd w:id="2604"/>
    <w:bookmarkStart w:name="z2608" w:id="2605"/>
    <w:p>
      <w:pPr>
        <w:spacing w:after="0"/>
        <w:ind w:left="0"/>
        <w:jc w:val="both"/>
      </w:pPr>
      <w:r>
        <w:rPr>
          <w:rFonts w:ascii="Times New Roman"/>
          <w:b w:val="false"/>
          <w:i w:val="false"/>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жағдайда, алдын ала баруға жататын ұйым әкімшілігінің басшысы Адам құқықтары жөніндегі уәкілге жазбаша ақпарат береді.</w:t>
      </w:r>
    </w:p>
    <w:bookmarkEnd w:id="2605"/>
    <w:bookmarkStart w:name="z2609" w:id="2606"/>
    <w:p>
      <w:pPr>
        <w:spacing w:after="0"/>
        <w:ind w:left="0"/>
        <w:jc w:val="both"/>
      </w:pPr>
      <w:r>
        <w:rPr>
          <w:rFonts w:ascii="Times New Roman"/>
          <w:b w:val="false"/>
          <w:i w:val="false"/>
          <w:color w:val="000000"/>
          <w:sz w:val="28"/>
        </w:rPr>
        <w:t>
      4. Әрбір алдын ала барудың нәтижелері бойынша топтың атынан Үйлестіру кеңесі бекіткен нысан бойынша жазбаша 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606"/>
    <w:bookmarkStart w:name="z2610" w:id="2607"/>
    <w:p>
      <w:pPr>
        <w:spacing w:after="0"/>
        <w:ind w:left="0"/>
        <w:jc w:val="both"/>
      </w:pPr>
      <w:r>
        <w:rPr>
          <w:rFonts w:ascii="Times New Roman"/>
          <w:b w:val="false"/>
          <w:i w:val="false"/>
          <w:color w:val="000000"/>
          <w:sz w:val="28"/>
        </w:rPr>
        <w:t xml:space="preserve">
      </w:t>
      </w:r>
      <w:r>
        <w:rPr>
          <w:rFonts w:ascii="Times New Roman"/>
          <w:b/>
          <w:i w:val="false"/>
          <w:color w:val="000000"/>
          <w:sz w:val="28"/>
        </w:rPr>
        <w:t>192-бап. Ұлттық алдын алу тетiгi қатысушыларының жыл сайынғы жинақталған баяндамасы</w:t>
      </w:r>
    </w:p>
    <w:bookmarkEnd w:id="2607"/>
    <w:bookmarkStart w:name="z2611" w:id="2608"/>
    <w:p>
      <w:pPr>
        <w:spacing w:after="0"/>
        <w:ind w:left="0"/>
        <w:jc w:val="both"/>
      </w:pPr>
      <w:r>
        <w:rPr>
          <w:rFonts w:ascii="Times New Roman"/>
          <w:b w:val="false"/>
          <w:i w:val="false"/>
          <w:color w:val="000000"/>
          <w:sz w:val="28"/>
        </w:rPr>
        <w:t xml:space="preserve">
      1. Үйлестіру кеңесі ұлттық алдын алу тетiгi қатысушыларының </w:t>
      </w:r>
      <w:r>
        <w:rPr>
          <w:rFonts w:ascii="Times New Roman"/>
          <w:b w:val="false"/>
          <w:i w:val="false"/>
          <w:color w:val="000000"/>
          <w:sz w:val="28"/>
          <w:u w:val="single"/>
        </w:rPr>
        <w:t>жыл сайынғы жинақталған баяндамасын</w:t>
      </w:r>
      <w:r>
        <w:rPr>
          <w:rFonts w:ascii="Times New Roman"/>
          <w:b w:val="false"/>
          <w:i w:val="false"/>
          <w:color w:val="000000"/>
          <w:sz w:val="28"/>
        </w:rPr>
        <w:t xml:space="preserve"> олардың алдын ала бару нәтижелері бойынша есептерін ескере отырып дайындайды.</w:t>
      </w:r>
    </w:p>
    <w:bookmarkEnd w:id="2608"/>
    <w:bookmarkStart w:name="z2612" w:id="2609"/>
    <w:p>
      <w:pPr>
        <w:spacing w:after="0"/>
        <w:ind w:left="0"/>
        <w:jc w:val="both"/>
      </w:pPr>
      <w:r>
        <w:rPr>
          <w:rFonts w:ascii="Times New Roman"/>
          <w:b w:val="false"/>
          <w:i w:val="false"/>
          <w:color w:val="000000"/>
          <w:sz w:val="28"/>
        </w:rPr>
        <w:t>
      2. Ұлттық алдын алу тетiгi қатысушыларының жыл сайынғы жинақталған баяндамасында:</w:t>
      </w:r>
    </w:p>
    <w:bookmarkEnd w:id="2609"/>
    <w:bookmarkStart w:name="z2613" w:id="2610"/>
    <w:p>
      <w:pPr>
        <w:spacing w:after="0"/>
        <w:ind w:left="0"/>
        <w:jc w:val="both"/>
      </w:pPr>
      <w:r>
        <w:rPr>
          <w:rFonts w:ascii="Times New Roman"/>
          <w:b w:val="false"/>
          <w:i w:val="false"/>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жазалау түрлерінің алдын алу бойынша ұсынымдар;</w:t>
      </w:r>
    </w:p>
    <w:bookmarkEnd w:id="2610"/>
    <w:bookmarkStart w:name="z2614" w:id="2611"/>
    <w:p>
      <w:pPr>
        <w:spacing w:after="0"/>
        <w:ind w:left="0"/>
        <w:jc w:val="both"/>
      </w:pPr>
      <w:r>
        <w:rPr>
          <w:rFonts w:ascii="Times New Roman"/>
          <w:b w:val="false"/>
          <w:i w:val="false"/>
          <w:color w:val="000000"/>
          <w:sz w:val="28"/>
        </w:rPr>
        <w:t>
      2) Қазақстан Республикасының заңнамасын жетілдіру жөніндегі ұсыныстар да қамтылады.</w:t>
      </w:r>
    </w:p>
    <w:bookmarkEnd w:id="2611"/>
    <w:bookmarkStart w:name="z2615" w:id="2612"/>
    <w:p>
      <w:pPr>
        <w:spacing w:after="0"/>
        <w:ind w:left="0"/>
        <w:jc w:val="both"/>
      </w:pPr>
      <w:r>
        <w:rPr>
          <w:rFonts w:ascii="Times New Roman"/>
          <w:b w:val="false"/>
          <w:i w:val="false"/>
          <w:color w:val="000000"/>
          <w:sz w:val="28"/>
        </w:rPr>
        <w:t>
      Ұлттық алдын алу тетiгi қатысушыларының жыл сайынғы жинақталған баяндамасына өткен жылғы алдын ала бару жөніндегі қаржылық есеп қоса беріледі.</w:t>
      </w:r>
    </w:p>
    <w:bookmarkEnd w:id="2612"/>
    <w:bookmarkStart w:name="z2616" w:id="2613"/>
    <w:p>
      <w:pPr>
        <w:spacing w:after="0"/>
        <w:ind w:left="0"/>
        <w:jc w:val="both"/>
      </w:pPr>
      <w:r>
        <w:rPr>
          <w:rFonts w:ascii="Times New Roman"/>
          <w:b w:val="false"/>
          <w:i w:val="false"/>
          <w:color w:val="000000"/>
          <w:sz w:val="28"/>
        </w:rPr>
        <w:t xml:space="preserve">
      3. Ұлттық алдын алу тетiгi қатысушыларының жыл сайынғы жинақталған баяндамасы қарау үшін уәкілетті мемлекеттік органдарға жіберіледі және оны </w:t>
      </w:r>
      <w:r>
        <w:rPr>
          <w:rFonts w:ascii="Times New Roman"/>
          <w:b w:val="false"/>
          <w:i w:val="false"/>
          <w:color w:val="000000"/>
          <w:sz w:val="28"/>
          <w:u w:val="single"/>
        </w:rPr>
        <w:t>Үйлестіру кеңесі</w:t>
      </w:r>
      <w:r>
        <w:rPr>
          <w:rFonts w:ascii="Times New Roman"/>
          <w:b w:val="false"/>
          <w:i w:val="false"/>
          <w:color w:val="000000"/>
          <w:sz w:val="28"/>
        </w:rPr>
        <w:t xml:space="preserve"> бекіткен күннен бастап бір айдан кешіктірілмейтін мерзімде Адам құқықтары жөніндегі уәкілдің интернет-ресурсында орналастырылады.</w:t>
      </w:r>
    </w:p>
    <w:bookmarkEnd w:id="2613"/>
    <w:bookmarkStart w:name="z2617" w:id="2614"/>
    <w:p>
      <w:pPr>
        <w:spacing w:after="0"/>
        <w:ind w:left="0"/>
        <w:jc w:val="both"/>
      </w:pPr>
      <w:r>
        <w:rPr>
          <w:rFonts w:ascii="Times New Roman"/>
          <w:b w:val="false"/>
          <w:i w:val="false"/>
          <w:color w:val="000000"/>
          <w:sz w:val="28"/>
        </w:rPr>
        <w:t xml:space="preserve">
      </w:t>
      </w:r>
      <w:r>
        <w:rPr>
          <w:rFonts w:ascii="Times New Roman"/>
          <w:b/>
          <w:i w:val="false"/>
          <w:color w:val="000000"/>
          <w:sz w:val="28"/>
        </w:rPr>
        <w:t>193-бап. Құпиялылық</w:t>
      </w:r>
    </w:p>
    <w:bookmarkEnd w:id="2614"/>
    <w:bookmarkStart w:name="z2618" w:id="2615"/>
    <w:p>
      <w:pPr>
        <w:spacing w:after="0"/>
        <w:ind w:left="0"/>
        <w:jc w:val="both"/>
      </w:pPr>
      <w:r>
        <w:rPr>
          <w:rFonts w:ascii="Times New Roman"/>
          <w:b w:val="false"/>
          <w:i w:val="false"/>
          <w:color w:val="000000"/>
          <w:sz w:val="28"/>
        </w:rPr>
        <w:t>
      1. Ұлттық алдын алу тетiгiнің қатысушылары алдын ала бару барысында өздеріне белгілі болған адамның жеке өмірі туралы мәліметтерді осы адамның келісімінсіз жария етуге құқылы емес.</w:t>
      </w:r>
    </w:p>
    <w:bookmarkEnd w:id="2615"/>
    <w:bookmarkStart w:name="z2619" w:id="2616"/>
    <w:p>
      <w:pPr>
        <w:spacing w:after="0"/>
        <w:ind w:left="0"/>
        <w:jc w:val="both"/>
      </w:pPr>
      <w:r>
        <w:rPr>
          <w:rFonts w:ascii="Times New Roman"/>
          <w:b w:val="false"/>
          <w:i w:val="false"/>
          <w:color w:val="000000"/>
          <w:sz w:val="28"/>
        </w:rPr>
        <w:t xml:space="preserve">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жауаптылыққа алып келеді.</w:t>
      </w:r>
    </w:p>
    <w:bookmarkEnd w:id="2616"/>
    <w:bookmarkStart w:name="z2620" w:id="2617"/>
    <w:p>
      <w:pPr>
        <w:spacing w:after="0"/>
        <w:ind w:left="0"/>
        <w:jc w:val="both"/>
      </w:pPr>
      <w:r>
        <w:rPr>
          <w:rFonts w:ascii="Times New Roman"/>
          <w:b w:val="false"/>
          <w:i w:val="false"/>
          <w:color w:val="000000"/>
          <w:sz w:val="28"/>
        </w:rPr>
        <w:t xml:space="preserve">
      </w:t>
      </w:r>
      <w:r>
        <w:rPr>
          <w:rFonts w:ascii="Times New Roman"/>
          <w:b/>
          <w:i w:val="false"/>
          <w:color w:val="000000"/>
          <w:sz w:val="28"/>
        </w:rPr>
        <w:t>194-бап. Уәкілетті мемлекеттік органдардың ұлттық алдын алу тетігінің қатысушыларымен өзара іс-қимылы</w:t>
      </w:r>
    </w:p>
    <w:bookmarkEnd w:id="2617"/>
    <w:bookmarkStart w:name="z2621" w:id="2618"/>
    <w:p>
      <w:pPr>
        <w:spacing w:after="0"/>
        <w:ind w:left="0"/>
        <w:jc w:val="both"/>
      </w:pPr>
      <w:r>
        <w:rPr>
          <w:rFonts w:ascii="Times New Roman"/>
          <w:b w:val="false"/>
          <w:i w:val="false"/>
          <w:color w:val="000000"/>
          <w:sz w:val="28"/>
        </w:rPr>
        <w:t>
      1. Мемлекеттік органдар және олардың лауазымды адамдары ұлттық алдын алу тетігінің қатысушыларына олардың заңды қызметін жүзеге асыруына жәрдем көрсетеді.</w:t>
      </w:r>
    </w:p>
    <w:bookmarkEnd w:id="2618"/>
    <w:bookmarkStart w:name="z2622" w:id="2619"/>
    <w:p>
      <w:pPr>
        <w:spacing w:after="0"/>
        <w:ind w:left="0"/>
        <w:jc w:val="both"/>
      </w:pPr>
      <w:r>
        <w:rPr>
          <w:rFonts w:ascii="Times New Roman"/>
          <w:b w:val="false"/>
          <w:i w:val="false"/>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ұлттық алдын алу тетігінің қатысушыларына хабарлағаны үшін Қазақстан Республикасы азаматтарының құқықтары мен бостандықтарын шектеуге құқылы емес.</w:t>
      </w:r>
    </w:p>
    <w:bookmarkEnd w:id="2619"/>
    <w:bookmarkStart w:name="z2623" w:id="2620"/>
    <w:p>
      <w:pPr>
        <w:spacing w:after="0"/>
        <w:ind w:left="0"/>
        <w:jc w:val="both"/>
      </w:pPr>
      <w:r>
        <w:rPr>
          <w:rFonts w:ascii="Times New Roman"/>
          <w:b w:val="false"/>
          <w:i w:val="false"/>
          <w:color w:val="000000"/>
          <w:sz w:val="28"/>
        </w:rPr>
        <w:t xml:space="preserve">
      Ұлттық алдын алу тетігі қатысушыларының заңды қызметіне кедергі келтіретін лауазымды адамдар Қазақстан Республикасының </w:t>
      </w:r>
      <w:r>
        <w:rPr>
          <w:rFonts w:ascii="Times New Roman"/>
          <w:b w:val="false"/>
          <w:i w:val="false"/>
          <w:color w:val="000000"/>
          <w:sz w:val="28"/>
          <w:u w:val="single"/>
        </w:rPr>
        <w:t>заңдарында</w:t>
      </w:r>
      <w:r>
        <w:rPr>
          <w:rFonts w:ascii="Times New Roman"/>
          <w:b w:val="false"/>
          <w:i w:val="false"/>
          <w:color w:val="000000"/>
          <w:sz w:val="28"/>
        </w:rPr>
        <w:t xml:space="preserve"> белгіленген жауаптылықта болады.</w:t>
      </w:r>
    </w:p>
    <w:bookmarkEnd w:id="2620"/>
    <w:bookmarkStart w:name="z2624" w:id="2621"/>
    <w:p>
      <w:pPr>
        <w:spacing w:after="0"/>
        <w:ind w:left="0"/>
        <w:jc w:val="both"/>
      </w:pPr>
      <w:r>
        <w:rPr>
          <w:rFonts w:ascii="Times New Roman"/>
          <w:b w:val="false"/>
          <w:i w:val="false"/>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Адам құқықтары жөніндегі уәкілге алынған баяндамаларды қарау нәтижелері бойынша қолданылған шаралар туралы жазбаша нысанда ақпарат береді.</w:t>
      </w:r>
    </w:p>
    <w:bookmarkEnd w:id="2621"/>
    <w:bookmarkStart w:name="z2625" w:id="2622"/>
    <w:p>
      <w:pPr>
        <w:spacing w:after="0"/>
        <w:ind w:left="0"/>
        <w:jc w:val="both"/>
      </w:pPr>
      <w:r>
        <w:rPr>
          <w:rFonts w:ascii="Times New Roman"/>
          <w:b w:val="false"/>
          <w:i w:val="false"/>
          <w:color w:val="000000"/>
          <w:sz w:val="28"/>
        </w:rPr>
        <w:t>
      3. Адам құқықтары жөніндегі уәкілдің ұлттық алдын алу тетігі қатысушыларының алдын ала бару нәтижелері бойынша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тәртіптік немесе әкімшілік іс жүргізуді не қылмыстық іс қозғау туралы өтінішхатпен жүгінуге құқығы бар.</w:t>
      </w:r>
    </w:p>
    <w:bookmarkEnd w:id="2622"/>
    <w:bookmarkStart w:name="z2626" w:id="2623"/>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МЕДИЦИНАЛЫҚ КӨМЕКТІҢ КӨЛЕМІ</w:t>
      </w:r>
    </w:p>
    <w:bookmarkEnd w:id="2623"/>
    <w:bookmarkStart w:name="z2627" w:id="2624"/>
    <w:p>
      <w:pPr>
        <w:spacing w:after="0"/>
        <w:ind w:left="0"/>
        <w:jc w:val="both"/>
      </w:pPr>
      <w:r>
        <w:rPr>
          <w:rFonts w:ascii="Times New Roman"/>
          <w:b w:val="false"/>
          <w:i w:val="false"/>
          <w:color w:val="000000"/>
          <w:sz w:val="28"/>
        </w:rPr>
        <w:t xml:space="preserve">
      </w:t>
      </w:r>
      <w:r>
        <w:rPr>
          <w:rFonts w:ascii="Times New Roman"/>
          <w:b/>
          <w:i w:val="false"/>
          <w:color w:val="000000"/>
          <w:sz w:val="28"/>
        </w:rPr>
        <w:t>195-бап. Медициналық көмектің көлемі</w:t>
      </w:r>
    </w:p>
    <w:bookmarkEnd w:id="2624"/>
    <w:bookmarkStart w:name="z2628" w:id="2625"/>
    <w:p>
      <w:pPr>
        <w:spacing w:after="0"/>
        <w:ind w:left="0"/>
        <w:jc w:val="both"/>
      </w:pPr>
      <w:r>
        <w:rPr>
          <w:rFonts w:ascii="Times New Roman"/>
          <w:b w:val="false"/>
          <w:i w:val="false"/>
          <w:color w:val="000000"/>
          <w:sz w:val="28"/>
        </w:rPr>
        <w:t>
      Медициналық көмек мынадай көлемде ұсынылады:</w:t>
      </w:r>
    </w:p>
    <w:bookmarkEnd w:id="2625"/>
    <w:bookmarkStart w:name="z2629" w:id="2626"/>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196-бабына</w:t>
      </w:r>
      <w:r>
        <w:rPr>
          <w:rFonts w:ascii="Times New Roman"/>
          <w:b w:val="false"/>
          <w:i w:val="false"/>
          <w:color w:val="000000"/>
          <w:sz w:val="28"/>
        </w:rPr>
        <w:t xml:space="preserve"> сәйкес ұсынылатын тегін медициналық көмектің кепілдік берілген көлемін білдіретін ең төмен көлем;</w:t>
      </w:r>
    </w:p>
    <w:bookmarkEnd w:id="2626"/>
    <w:bookmarkStart w:name="z2630" w:id="2627"/>
    <w:p>
      <w:pPr>
        <w:spacing w:after="0"/>
        <w:ind w:left="0"/>
        <w:jc w:val="both"/>
      </w:pPr>
      <w:r>
        <w:rPr>
          <w:rFonts w:ascii="Times New Roman"/>
          <w:b w:val="false"/>
          <w:i w:val="false"/>
          <w:color w:val="000000"/>
          <w:sz w:val="28"/>
        </w:rPr>
        <w:t xml:space="preserve">
      2) "Міндетті әлеуметтік медициналық сақтандыру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ұсынылатын міндетті әлеуметтік медициналық сақтандыру жүйесіндегі медициналық көмекті білдіретін базалық көлем;</w:t>
      </w:r>
    </w:p>
    <w:bookmarkEnd w:id="2627"/>
    <w:bookmarkStart w:name="z2631" w:id="2628"/>
    <w:p>
      <w:pPr>
        <w:spacing w:after="0"/>
        <w:ind w:left="0"/>
        <w:jc w:val="both"/>
      </w:pPr>
      <w:r>
        <w:rPr>
          <w:rFonts w:ascii="Times New Roman"/>
          <w:b w:val="false"/>
          <w:i w:val="false"/>
          <w:color w:val="000000"/>
          <w:sz w:val="28"/>
        </w:rPr>
        <w:t>
      3) медициналық көмектің:</w:t>
      </w:r>
    </w:p>
    <w:bookmarkEnd w:id="2628"/>
    <w:bookmarkStart w:name="z2632" w:id="2629"/>
    <w:p>
      <w:pPr>
        <w:spacing w:after="0"/>
        <w:ind w:left="0"/>
        <w:jc w:val="both"/>
      </w:pPr>
      <w:r>
        <w:rPr>
          <w:rFonts w:ascii="Times New Roman"/>
          <w:b w:val="false"/>
          <w:i w:val="false"/>
          <w:color w:val="000000"/>
          <w:sz w:val="28"/>
        </w:rPr>
        <w:t>
      жеке және заңды тұлғалардың ерікті жарналарының қаражаты есебінен көрсетілетін ерікті медициналық сақтандыру шеңберіндегі;</w:t>
      </w:r>
    </w:p>
    <w:bookmarkEnd w:id="2629"/>
    <w:bookmarkStart w:name="z2633" w:id="2630"/>
    <w:p>
      <w:pPr>
        <w:spacing w:after="0"/>
        <w:ind w:left="0"/>
        <w:jc w:val="both"/>
      </w:pPr>
      <w:r>
        <w:rPr>
          <w:rFonts w:ascii="Times New Roman"/>
          <w:b w:val="false"/>
          <w:i w:val="false"/>
          <w:color w:val="000000"/>
          <w:sz w:val="28"/>
        </w:rPr>
        <w:t>
      ақылы қызметтер көрсету және Қазақстан Республикасының заңнамасында тыйым салынбаған өзге де көздер есебінен ұсынылатын;</w:t>
      </w:r>
    </w:p>
    <w:bookmarkEnd w:id="2630"/>
    <w:bookmarkStart w:name="z2634" w:id="2631"/>
    <w:p>
      <w:pPr>
        <w:spacing w:after="0"/>
        <w:ind w:left="0"/>
        <w:jc w:val="both"/>
      </w:pPr>
      <w:r>
        <w:rPr>
          <w:rFonts w:ascii="Times New Roman"/>
          <w:b w:val="false"/>
          <w:i w:val="false"/>
          <w:color w:val="000000"/>
          <w:sz w:val="28"/>
        </w:rPr>
        <w:t>
      әскери-медициналық (медициналық) мекемелерде (ұйымдарда) әскери қызметшілерге, ғарышкерлікке кандидаттарға, ғарышкерлерге, арнаулы мемлекеттік және құқық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 азаматтарының жекелеген санаттарына Қазақстан Республикасының заңнамасында көзделген қаражат есебінен көрсетілетін;</w:t>
      </w:r>
    </w:p>
    <w:bookmarkEnd w:id="2631"/>
    <w:p>
      <w:pPr>
        <w:spacing w:after="0"/>
        <w:ind w:left="0"/>
        <w:jc w:val="both"/>
      </w:pPr>
      <w:r>
        <w:rPr>
          <w:rFonts w:ascii="Times New Roman"/>
          <w:b w:val="false"/>
          <w:i w:val="false"/>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195-бапқа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(01.01.2021 бастап қолданысқа </w:t>
      </w:r>
      <w:r>
        <w:rPr>
          <w:rFonts w:ascii="Times New Roman"/>
          <w:b w:val="false"/>
          <w:i w:val="false"/>
          <w:color w:val="000000"/>
          <w:sz w:val="28"/>
        </w:rPr>
        <w:t>енгізіледі</w:t>
      </w:r>
      <w:r>
        <w:rPr>
          <w:rFonts w:ascii="Times New Roman"/>
          <w:b w:val="false"/>
          <w:i/>
          <w:color w:val="000000"/>
          <w:sz w:val="28"/>
        </w:rPr>
        <w:t>) Заңымен.</w:t>
      </w:r>
    </w:p>
    <w:bookmarkStart w:name="z2635" w:id="2632"/>
    <w:p>
      <w:pPr>
        <w:spacing w:after="0"/>
        <w:ind w:left="0"/>
        <w:jc w:val="both"/>
      </w:pPr>
      <w:r>
        <w:rPr>
          <w:rFonts w:ascii="Times New Roman"/>
          <w:b w:val="false"/>
          <w:i w:val="false"/>
          <w:color w:val="000000"/>
          <w:sz w:val="28"/>
        </w:rPr>
        <w:t xml:space="preserve">
      </w:t>
      </w:r>
      <w:r>
        <w:rPr>
          <w:rFonts w:ascii="Times New Roman"/>
          <w:b/>
          <w:i w:val="false"/>
          <w:color w:val="000000"/>
          <w:sz w:val="28"/>
        </w:rPr>
        <w:t>196-бап. Тегін медициналық көмектің кепілдік берілген көлемі</w:t>
      </w:r>
    </w:p>
    <w:bookmarkEnd w:id="2632"/>
    <w:bookmarkStart w:name="z2636" w:id="2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26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қолданысқа енгізілгенге дейінгі редакциясын осы Кодекстің 276-бабы </w:t>
      </w:r>
      <w:r>
        <w:rPr>
          <w:rFonts w:ascii="Times New Roman"/>
          <w:b w:val="false"/>
          <w:i w:val="false"/>
          <w:color w:val="000000"/>
          <w:sz w:val="28"/>
        </w:rPr>
        <w:t>4-т.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қандастарға,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Start w:name="z2637" w:id="2634"/>
    <w:p>
      <w:pPr>
        <w:spacing w:after="0"/>
        <w:ind w:left="0"/>
        <w:jc w:val="both"/>
      </w:pPr>
      <w:r>
        <w:rPr>
          <w:rFonts w:ascii="Times New Roman"/>
          <w:b w:val="false"/>
          <w:i w:val="false"/>
          <w:color w:val="000000"/>
          <w:sz w:val="28"/>
        </w:rPr>
        <w:t xml:space="preserve">
      Тегін медициналық көмектің кепілдік берілген көлемінің тізбесін Қазақстан Республикасының Үкіметі </w:t>
      </w:r>
      <w:r>
        <w:rPr>
          <w:rFonts w:ascii="Times New Roman"/>
          <w:b w:val="false"/>
          <w:i w:val="false"/>
          <w:color w:val="000000"/>
          <w:sz w:val="28"/>
          <w:u w:val="single"/>
        </w:rPr>
        <w:t>бекітеді</w:t>
      </w:r>
      <w:r>
        <w:rPr>
          <w:rFonts w:ascii="Times New Roman"/>
          <w:b w:val="false"/>
          <w:i w:val="false"/>
          <w:color w:val="000000"/>
          <w:sz w:val="28"/>
        </w:rPr>
        <w:t>.</w:t>
      </w:r>
    </w:p>
    <w:bookmarkEnd w:id="2634"/>
    <w:bookmarkStart w:name="z2638" w:id="2635"/>
    <w:p>
      <w:pPr>
        <w:spacing w:after="0"/>
        <w:ind w:left="0"/>
        <w:jc w:val="both"/>
      </w:pPr>
      <w:r>
        <w:rPr>
          <w:rFonts w:ascii="Times New Roman"/>
          <w:b w:val="false"/>
          <w:i w:val="false"/>
          <w:color w:val="000000"/>
          <w:sz w:val="28"/>
        </w:rPr>
        <w:t xml:space="preserve">
      Қазақстан Республикасында уақытша болатын шетелдіктер мен азаматтығы жоқ адамдардың, пана іздеген адамдардың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және көлемде тегін медициналық көмектің кепілдік берілген көлемін алуға құқығы бар.</w:t>
      </w:r>
    </w:p>
    <w:bookmarkEnd w:id="2635"/>
    <w:bookmarkStart w:name="z2639" w:id="2636"/>
    <w:p>
      <w:pPr>
        <w:spacing w:after="0"/>
        <w:ind w:left="0"/>
        <w:jc w:val="both"/>
      </w:pPr>
      <w:r>
        <w:rPr>
          <w:rFonts w:ascii="Times New Roman"/>
          <w:b w:val="false"/>
          <w:i w:val="false"/>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клиникалық хаттамалар негізінде көрсетеді.</w:t>
      </w:r>
    </w:p>
    <w:bookmarkEnd w:id="2636"/>
    <w:bookmarkStart w:name="z2640" w:id="2637"/>
    <w:p>
      <w:pPr>
        <w:spacing w:after="0"/>
        <w:ind w:left="0"/>
        <w:jc w:val="both"/>
      </w:pPr>
      <w:r>
        <w:rPr>
          <w:rFonts w:ascii="Times New Roman"/>
          <w:b w:val="false"/>
          <w:i w:val="false"/>
          <w:color w:val="000000"/>
          <w:sz w:val="28"/>
        </w:rPr>
        <w:t>
      3. Тегін медициналық көмектің кепілдік берілген көлеміне мыналар кіреді:</w:t>
      </w:r>
    </w:p>
    <w:bookmarkEnd w:id="2637"/>
    <w:bookmarkStart w:name="z2641" w:id="2638"/>
    <w:p>
      <w:pPr>
        <w:spacing w:after="0"/>
        <w:ind w:left="0"/>
        <w:jc w:val="both"/>
      </w:pPr>
      <w:r>
        <w:rPr>
          <w:rFonts w:ascii="Times New Roman"/>
          <w:b w:val="false"/>
          <w:i w:val="false"/>
          <w:color w:val="000000"/>
          <w:sz w:val="28"/>
        </w:rPr>
        <w:t>
      1) жедел медициналық жәрдем;</w:t>
      </w:r>
    </w:p>
    <w:bookmarkEnd w:id="2638"/>
    <w:bookmarkStart w:name="z2642" w:id="2639"/>
    <w:p>
      <w:pPr>
        <w:spacing w:after="0"/>
        <w:ind w:left="0"/>
        <w:jc w:val="both"/>
      </w:pPr>
      <w:r>
        <w:rPr>
          <w:rFonts w:ascii="Times New Roman"/>
          <w:b w:val="false"/>
          <w:i w:val="false"/>
          <w:color w:val="000000"/>
          <w:sz w:val="28"/>
        </w:rPr>
        <w:t>
      2) медициналық-санитариялық алғашқы көмек;</w:t>
      </w:r>
    </w:p>
    <w:bookmarkEnd w:id="2639"/>
    <w:bookmarkStart w:name="z2643" w:id="2640"/>
    <w:p>
      <w:pPr>
        <w:spacing w:after="0"/>
        <w:ind w:left="0"/>
        <w:jc w:val="both"/>
      </w:pPr>
      <w:r>
        <w:rPr>
          <w:rFonts w:ascii="Times New Roman"/>
          <w:b w:val="false"/>
          <w:i w:val="false"/>
          <w:color w:val="000000"/>
          <w:sz w:val="28"/>
        </w:rPr>
        <w:t>
      3) мынадай:</w:t>
      </w:r>
    </w:p>
    <w:bookmarkEnd w:id="2640"/>
    <w:bookmarkStart w:name="z2644" w:id="2641"/>
    <w:p>
      <w:pPr>
        <w:spacing w:after="0"/>
        <w:ind w:left="0"/>
        <w:jc w:val="both"/>
      </w:pPr>
      <w:r>
        <w:rPr>
          <w:rFonts w:ascii="Times New Roman"/>
          <w:b w:val="false"/>
          <w:i w:val="false"/>
          <w:color w:val="000000"/>
          <w:sz w:val="28"/>
        </w:rPr>
        <w:t>
      АИТВ инфекциясы және туберкулез профилактикасы мен диагностикасы жөнінде қызметтер көрсету кезінде;</w:t>
      </w:r>
    </w:p>
    <w:bookmarkEnd w:id="2641"/>
    <w:bookmarkStart w:name="z2645" w:id="2642"/>
    <w:p>
      <w:pPr>
        <w:spacing w:after="0"/>
        <w:ind w:left="0"/>
        <w:jc w:val="both"/>
      </w:pPr>
      <w:r>
        <w:rPr>
          <w:rFonts w:ascii="Times New Roman"/>
          <w:b w:val="false"/>
          <w:i w:val="false"/>
          <w:color w:val="000000"/>
          <w:sz w:val="28"/>
        </w:rPr>
        <w:t>
      жарақаттар, уланулар немесе басқа да кезек күттірмейтін жай-күйлер кезінде;</w:t>
      </w:r>
    </w:p>
    <w:bookmarkEnd w:id="2642"/>
    <w:bookmarkStart w:name="z2646" w:id="2643"/>
    <w:p>
      <w:pPr>
        <w:spacing w:after="0"/>
        <w:ind w:left="0"/>
        <w:jc w:val="both"/>
      </w:pPr>
      <w:r>
        <w:rPr>
          <w:rFonts w:ascii="Times New Roman"/>
          <w:b w:val="false"/>
          <w:i w:val="false"/>
          <w:color w:val="000000"/>
          <w:sz w:val="28"/>
        </w:rPr>
        <w:t>
      әлеуметтік мәні бар аурулар кезінде;</w:t>
      </w:r>
    </w:p>
    <w:bookmarkEnd w:id="2643"/>
    <w:bookmarkStart w:name="z2647" w:id="2644"/>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динамикалық байқауға жататын созылмалы аурулар кезінде амбулаториялық жағдайлардағы мамандандырылған медициналық көмек;</w:t>
      </w:r>
    </w:p>
    <w:bookmarkEnd w:id="2644"/>
    <w:bookmarkStart w:name="z2648" w:id="2645"/>
    <w:p>
      <w:pPr>
        <w:spacing w:after="0"/>
        <w:ind w:left="0"/>
        <w:jc w:val="both"/>
      </w:pPr>
      <w:r>
        <w:rPr>
          <w:rFonts w:ascii="Times New Roman"/>
          <w:b w:val="false"/>
          <w:i w:val="false"/>
          <w:color w:val="000000"/>
          <w:sz w:val="28"/>
        </w:rPr>
        <w:t>
      4) мынадай:</w:t>
      </w:r>
    </w:p>
    <w:bookmarkEnd w:id="2645"/>
    <w:bookmarkStart w:name="z2649" w:id="2646"/>
    <w:p>
      <w:pPr>
        <w:spacing w:after="0"/>
        <w:ind w:left="0"/>
        <w:jc w:val="both"/>
      </w:pPr>
      <w:r>
        <w:rPr>
          <w:rFonts w:ascii="Times New Roman"/>
          <w:b w:val="false"/>
          <w:i w:val="false"/>
          <w:color w:val="000000"/>
          <w:sz w:val="28"/>
        </w:rPr>
        <w:t>
      әлеуметтік мәні бар аурулар кезінде;</w:t>
      </w:r>
    </w:p>
    <w:bookmarkEnd w:id="2646"/>
    <w:bookmarkStart w:name="z2650" w:id="2647"/>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динамикалық байқауға жататын созылмалы аурулар кезінде стационарды алмастыратын жағдайлардағы мамандандырылған медициналық көмек;</w:t>
      </w:r>
    </w:p>
    <w:bookmarkEnd w:id="2647"/>
    <w:bookmarkStart w:name="z2651" w:id="2648"/>
    <w:p>
      <w:pPr>
        <w:spacing w:after="0"/>
        <w:ind w:left="0"/>
        <w:jc w:val="both"/>
      </w:pPr>
      <w:r>
        <w:rPr>
          <w:rFonts w:ascii="Times New Roman"/>
          <w:b w:val="false"/>
          <w:i w:val="false"/>
          <w:color w:val="000000"/>
          <w:sz w:val="28"/>
        </w:rPr>
        <w:t>
      5) мынадай:</w:t>
      </w:r>
    </w:p>
    <w:bookmarkEnd w:id="2648"/>
    <w:bookmarkStart w:name="z2652" w:id="2649"/>
    <w:p>
      <w:pPr>
        <w:spacing w:after="0"/>
        <w:ind w:left="0"/>
        <w:jc w:val="both"/>
      </w:pPr>
      <w:r>
        <w:rPr>
          <w:rFonts w:ascii="Times New Roman"/>
          <w:b w:val="false"/>
          <w:i w:val="false"/>
          <w:color w:val="000000"/>
          <w:sz w:val="28"/>
        </w:rPr>
        <w:t>
      уәкілетті орган айқындайтын тізбе бойынша, айналадағыларға қауіп төндіретін инфекциялық немесе паразиттік аурумен ауыратын науқаспен 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bookmarkEnd w:id="2649"/>
    <w:bookmarkStart w:name="z2653" w:id="2650"/>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инфекциялық, паразиттік ауруларды және айналадағыларға қауіп төндіретін ауруларды емдеу кезінде;</w:t>
      </w:r>
    </w:p>
    <w:bookmarkEnd w:id="2650"/>
    <w:bookmarkStart w:name="z2654" w:id="2651"/>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міндетті әлеуметтік медициналық сақтандыру жүйесінде көрсетілетін қызметтерді тұтынушылар болып табылмайтын адамдар үшін шұғыл нысанда, оның ішінде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bookmarkEnd w:id="2651"/>
    <w:bookmarkStart w:name="z2655" w:id="2652"/>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аурулар тізбесі бойынша жоспарлы нысанда стационарлық жағдайлардағы мамандандырылған медициналық көмек;</w:t>
      </w:r>
    </w:p>
    <w:bookmarkEnd w:id="2652"/>
    <w:bookmarkStart w:name="z2656" w:id="2653"/>
    <w:p>
      <w:pPr>
        <w:spacing w:after="0"/>
        <w:ind w:left="0"/>
        <w:jc w:val="both"/>
      </w:pPr>
      <w:r>
        <w:rPr>
          <w:rFonts w:ascii="Times New Roman"/>
          <w:b w:val="false"/>
          <w:i w:val="false"/>
          <w:color w:val="000000"/>
          <w:sz w:val="28"/>
        </w:rPr>
        <w:t>
      6) негізгі ауруды емдеу кезіндегі медициналық оңалту, сондай-ақ туберкулезбен ауыратындарды медициналық оңалту;</w:t>
      </w:r>
    </w:p>
    <w:bookmarkEnd w:id="2653"/>
    <w:bookmarkStart w:name="z2657" w:id="2654"/>
    <w:p>
      <w:pPr>
        <w:spacing w:after="0"/>
        <w:ind w:left="0"/>
        <w:jc w:val="both"/>
      </w:pPr>
      <w:r>
        <w:rPr>
          <w:rFonts w:ascii="Times New Roman"/>
          <w:b w:val="false"/>
          <w:i w:val="false"/>
          <w:color w:val="000000"/>
          <w:sz w:val="28"/>
        </w:rPr>
        <w:t xml:space="preserve">
      7)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аурулар тізбесі бойынша паллиативтік медициналық көмек;</w:t>
      </w:r>
    </w:p>
    <w:bookmarkEnd w:id="2654"/>
    <w:bookmarkStart w:name="z2658" w:id="2655"/>
    <w:p>
      <w:pPr>
        <w:spacing w:after="0"/>
        <w:ind w:left="0"/>
        <w:jc w:val="both"/>
      </w:pPr>
      <w:r>
        <w:rPr>
          <w:rFonts w:ascii="Times New Roman"/>
          <w:b w:val="false"/>
          <w:i w:val="false"/>
          <w:color w:val="000000"/>
          <w:sz w:val="28"/>
        </w:rPr>
        <w:t>
      8) қан препараттарымен және оның компоненттерімен қамтамасыз ету;</w:t>
      </w:r>
    </w:p>
    <w:bookmarkEnd w:id="2655"/>
    <w:bookmarkStart w:name="z2659" w:id="2656"/>
    <w:p>
      <w:pPr>
        <w:spacing w:after="0"/>
        <w:ind w:left="0"/>
        <w:jc w:val="both"/>
      </w:pPr>
      <w:r>
        <w:rPr>
          <w:rFonts w:ascii="Times New Roman"/>
          <w:b w:val="false"/>
          <w:i w:val="false"/>
          <w:color w:val="000000"/>
          <w:sz w:val="28"/>
        </w:rPr>
        <w:t>
      9) патологиялық-анатомиялық диагностика;</w:t>
      </w:r>
    </w:p>
    <w:bookmarkEnd w:id="2656"/>
    <w:bookmarkStart w:name="z2660" w:id="2657"/>
    <w:p>
      <w:pPr>
        <w:spacing w:after="0"/>
        <w:ind w:left="0"/>
        <w:jc w:val="both"/>
      </w:pPr>
      <w:r>
        <w:rPr>
          <w:rFonts w:ascii="Times New Roman"/>
          <w:b w:val="false"/>
          <w:i w:val="false"/>
          <w:color w:val="000000"/>
          <w:sz w:val="28"/>
        </w:rPr>
        <w:t>
      10)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bookmarkEnd w:id="2657"/>
    <w:bookmarkStart w:name="z2661" w:id="2658"/>
    <w:p>
      <w:pPr>
        <w:spacing w:after="0"/>
        <w:ind w:left="0"/>
        <w:jc w:val="both"/>
      </w:pPr>
      <w:r>
        <w:rPr>
          <w:rFonts w:ascii="Times New Roman"/>
          <w:b w:val="false"/>
          <w:i w:val="false"/>
          <w:color w:val="000000"/>
          <w:sz w:val="28"/>
        </w:rPr>
        <w:t>
      4. 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bookmarkEnd w:id="2658"/>
    <w:bookmarkStart w:name="z2662" w:id="2659"/>
    <w:p>
      <w:pPr>
        <w:spacing w:after="0"/>
        <w:ind w:left="0"/>
        <w:jc w:val="both"/>
      </w:pPr>
      <w:r>
        <w:rPr>
          <w:rFonts w:ascii="Times New Roman"/>
          <w:b w:val="false"/>
          <w:i w:val="false"/>
          <w:color w:val="000000"/>
          <w:sz w:val="28"/>
        </w:rPr>
        <w:t>
      1) денсаулық сақтау ұйымдарының дәрілік формулярларына сәйкес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bookmarkEnd w:id="2659"/>
    <w:bookmarkStart w:name="z2663" w:id="2660"/>
    <w:p>
      <w:pPr>
        <w:spacing w:after="0"/>
        <w:ind w:left="0"/>
        <w:jc w:val="both"/>
      </w:pPr>
      <w:r>
        <w:rPr>
          <w:rFonts w:ascii="Times New Roman"/>
          <w:b w:val="false"/>
          <w:i w:val="false"/>
          <w:color w:val="000000"/>
          <w:sz w:val="28"/>
        </w:rPr>
        <w:t xml:space="preserve">
      2) қарсы профилактикалық екпелер жүргізілетін аурулар </w:t>
      </w:r>
      <w:r>
        <w:rPr>
          <w:rFonts w:ascii="Times New Roman"/>
          <w:b w:val="false"/>
          <w:i w:val="false"/>
          <w:color w:val="000000"/>
          <w:sz w:val="28"/>
          <w:u w:val="single"/>
        </w:rPr>
        <w:t>тізбесіне</w:t>
      </w:r>
      <w:r>
        <w:rPr>
          <w:rFonts w:ascii="Times New Roman"/>
          <w:b w:val="false"/>
          <w:i w:val="false"/>
          <w:color w:val="000000"/>
          <w:sz w:val="28"/>
        </w:rPr>
        <w:t xml:space="preserve"> сәйкес медициналық-санитариялық алғашқы көмек көрсету кезінде;</w:t>
      </w:r>
    </w:p>
    <w:bookmarkEnd w:id="2660"/>
    <w:bookmarkStart w:name="z2664" w:id="2661"/>
    <w:p>
      <w:pPr>
        <w:spacing w:after="0"/>
        <w:ind w:left="0"/>
        <w:jc w:val="both"/>
      </w:pPr>
      <w:r>
        <w:rPr>
          <w:rFonts w:ascii="Times New Roman"/>
          <w:b w:val="false"/>
          <w:i w:val="false"/>
          <w:color w:val="000000"/>
          <w:sz w:val="28"/>
        </w:rPr>
        <w:t xml:space="preserve">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бұйымдардың </w:t>
      </w:r>
      <w:r>
        <w:rPr>
          <w:rFonts w:ascii="Times New Roman"/>
          <w:b w:val="false"/>
          <w:i w:val="false"/>
          <w:color w:val="000000"/>
          <w:sz w:val="28"/>
          <w:u w:val="single"/>
        </w:rPr>
        <w:t>тізбесіне</w:t>
      </w:r>
      <w:r>
        <w:rPr>
          <w:rFonts w:ascii="Times New Roman"/>
          <w:b w:val="false"/>
          <w:i w:val="false"/>
          <w:color w:val="000000"/>
          <w:sz w:val="28"/>
        </w:rPr>
        <w:t xml:space="preserve"> сәйкес амбулаториялық жағдайларда медициналық-санитариялық алғашқы көмек және мамандандырылған көмек көрсету кезінде жүзеге асырылады.</w:t>
      </w:r>
    </w:p>
    <w:bookmarkEnd w:id="2661"/>
    <w:bookmarkStart w:name="z2665" w:id="2662"/>
    <w:p>
      <w:pPr>
        <w:spacing w:after="0"/>
        <w:ind w:left="0"/>
        <w:jc w:val="both"/>
      </w:pPr>
      <w:r>
        <w:rPr>
          <w:rFonts w:ascii="Times New Roman"/>
          <w:b w:val="false"/>
          <w:i w:val="false"/>
          <w:color w:val="000000"/>
          <w:sz w:val="28"/>
        </w:rPr>
        <w:t xml:space="preserve">
      5. Тегін медициналық көмектің кепілдік берілген көлемін ұсыну кезінде денсаулық сақтау субъектілері Қазақстан Республикасында тіркелген дәрілік заттарды, медициналық бұйымдар мен арнайы емдік өнімдерді пайдаланады. Дәрілік заттар </w:t>
      </w:r>
      <w:r>
        <w:rPr>
          <w:rFonts w:ascii="Times New Roman"/>
          <w:b w:val="false"/>
          <w:i w:val="false"/>
          <w:color w:val="000000"/>
          <w:sz w:val="28"/>
          <w:u w:val="single"/>
        </w:rPr>
        <w:t>Қазақстандық ұлттық дәрілік формулярға</w:t>
      </w:r>
      <w:r>
        <w:rPr>
          <w:rFonts w:ascii="Times New Roman"/>
          <w:b w:val="false"/>
          <w:i w:val="false"/>
          <w:color w:val="000000"/>
          <w:sz w:val="28"/>
        </w:rPr>
        <w:t xml:space="preserve"> енгізілген болуға тиіс.</w:t>
      </w:r>
    </w:p>
    <w:bookmarkEnd w:id="2662"/>
    <w:bookmarkStart w:name="z2666" w:id="2663"/>
    <w:p>
      <w:pPr>
        <w:spacing w:after="0"/>
        <w:ind w:left="0"/>
        <w:jc w:val="both"/>
      </w:pPr>
      <w:r>
        <w:rPr>
          <w:rFonts w:ascii="Times New Roman"/>
          <w:b w:val="false"/>
          <w:i w:val="false"/>
          <w:color w:val="000000"/>
          <w:sz w:val="28"/>
        </w:rPr>
        <w:t xml:space="preserve">
      Қазақстан Республикасында тіркелмеген дәрілік заттар мен медициналық бұйымдарды нақты пациенттің өмірлік көрсетілімдері бойынша медициналық көмек көрсету не сирек кездесетін (орфандық) аурулары және (немесе) жай-күйлері бар пациенттердің шектеулі контингентіне медициналық көмек көрсету үшін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қолдануға жол беріледі.</w:t>
      </w:r>
    </w:p>
    <w:bookmarkEnd w:id="2663"/>
    <w:bookmarkStart w:name="z2667" w:id="2664"/>
    <w:p>
      <w:pPr>
        <w:spacing w:after="0"/>
        <w:ind w:left="0"/>
        <w:jc w:val="both"/>
      </w:pPr>
      <w:r>
        <w:rPr>
          <w:rFonts w:ascii="Times New Roman"/>
          <w:b w:val="false"/>
          <w:i w:val="false"/>
          <w:color w:val="000000"/>
          <w:sz w:val="28"/>
        </w:rPr>
        <w:t xml:space="preserve">
      </w:t>
      </w:r>
      <w:r>
        <w:rPr>
          <w:rFonts w:ascii="Times New Roman"/>
          <w:b/>
          <w:i w:val="false"/>
          <w:color w:val="000000"/>
          <w:sz w:val="28"/>
        </w:rPr>
        <w:t>197-бап. Тегін медициналық көмектің кепілдік берілген көлемін қалыптастыру қағидаттары</w:t>
      </w:r>
    </w:p>
    <w:bookmarkEnd w:id="2664"/>
    <w:bookmarkStart w:name="z2668" w:id="2665"/>
    <w:p>
      <w:pPr>
        <w:spacing w:after="0"/>
        <w:ind w:left="0"/>
        <w:jc w:val="both"/>
      </w:pPr>
      <w:r>
        <w:rPr>
          <w:rFonts w:ascii="Times New Roman"/>
          <w:b w:val="false"/>
          <w:i w:val="false"/>
          <w:color w:val="000000"/>
          <w:sz w:val="28"/>
        </w:rPr>
        <w:t>
      1. Тегін медициналық көмектің кепілдік берілген көлемі әмбебаптық, қолжетімділік, дәлелділік, шынайылық және реттеушілік қағидаттары негізінде қалыптастырылады.</w:t>
      </w:r>
    </w:p>
    <w:bookmarkEnd w:id="2665"/>
    <w:bookmarkStart w:name="z2669" w:id="2666"/>
    <w:p>
      <w:pPr>
        <w:spacing w:after="0"/>
        <w:ind w:left="0"/>
        <w:jc w:val="both"/>
      </w:pPr>
      <w:r>
        <w:rPr>
          <w:rFonts w:ascii="Times New Roman"/>
          <w:b w:val="false"/>
          <w:i w:val="false"/>
          <w:color w:val="000000"/>
          <w:sz w:val="28"/>
        </w:rPr>
        <w:t xml:space="preserve">
      2. Әмбебаптық қағидаты осы Кодекстің 196-бабының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bookmarkEnd w:id="2666"/>
    <w:bookmarkStart w:name="z2670" w:id="2667"/>
    <w:p>
      <w:pPr>
        <w:spacing w:after="0"/>
        <w:ind w:left="0"/>
        <w:jc w:val="both"/>
      </w:pPr>
      <w:r>
        <w:rPr>
          <w:rFonts w:ascii="Times New Roman"/>
          <w:b w:val="false"/>
          <w:i w:val="false"/>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bookmarkEnd w:id="2667"/>
    <w:bookmarkStart w:name="z2671" w:id="2668"/>
    <w:p>
      <w:pPr>
        <w:spacing w:after="0"/>
        <w:ind w:left="0"/>
        <w:jc w:val="both"/>
      </w:pPr>
      <w:r>
        <w:rPr>
          <w:rFonts w:ascii="Times New Roman"/>
          <w:b w:val="false"/>
          <w:i w:val="false"/>
          <w:color w:val="000000"/>
          <w:sz w:val="28"/>
        </w:rPr>
        <w:t>
      4. Дәлелділік қағидаты медициналық көрсетілетін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bookmarkEnd w:id="2668"/>
    <w:bookmarkStart w:name="z2672" w:id="2669"/>
    <w:p>
      <w:pPr>
        <w:spacing w:after="0"/>
        <w:ind w:left="0"/>
        <w:jc w:val="both"/>
      </w:pPr>
      <w:r>
        <w:rPr>
          <w:rFonts w:ascii="Times New Roman"/>
          <w:b w:val="false"/>
          <w:i w:val="false"/>
          <w:color w:val="000000"/>
          <w:sz w:val="28"/>
        </w:rPr>
        <w:t>
      5. Шынайылық қағидаты тегін медициналық көмектің кепілдік берілген көлемінің бюджет өлшемдеріне сәйкестігін білдіреді.</w:t>
      </w:r>
    </w:p>
    <w:bookmarkEnd w:id="2669"/>
    <w:bookmarkStart w:name="z2673" w:id="2670"/>
    <w:p>
      <w:pPr>
        <w:spacing w:after="0"/>
        <w:ind w:left="0"/>
        <w:jc w:val="both"/>
      </w:pPr>
      <w:r>
        <w:rPr>
          <w:rFonts w:ascii="Times New Roman"/>
          <w:b w:val="false"/>
          <w:i w:val="false"/>
          <w:color w:val="000000"/>
          <w:sz w:val="28"/>
        </w:rPr>
        <w:t>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реттеу болып табылады.</w:t>
      </w:r>
    </w:p>
    <w:bookmarkEnd w:id="2670"/>
    <w:bookmarkStart w:name="z2674" w:id="2671"/>
    <w:p>
      <w:pPr>
        <w:spacing w:after="0"/>
        <w:ind w:left="0"/>
        <w:jc w:val="both"/>
      </w:pPr>
      <w:r>
        <w:rPr>
          <w:rFonts w:ascii="Times New Roman"/>
          <w:b w:val="false"/>
          <w:i w:val="false"/>
          <w:color w:val="000000"/>
          <w:sz w:val="28"/>
        </w:rPr>
        <w:t xml:space="preserve">
      </w:t>
      </w:r>
      <w:r>
        <w:rPr>
          <w:rFonts w:ascii="Times New Roman"/>
          <w:b/>
          <w:i w:val="false"/>
          <w:color w:val="000000"/>
          <w:sz w:val="28"/>
        </w:rPr>
        <w:t>198-бап. Тегін медициналық көмектің кепілдік берілген көлемі шеңберінде медициналық көмек көрсету мақсаттары</w:t>
      </w:r>
    </w:p>
    <w:bookmarkEnd w:id="2671"/>
    <w:bookmarkStart w:name="z2675" w:id="2672"/>
    <w:p>
      <w:pPr>
        <w:spacing w:after="0"/>
        <w:ind w:left="0"/>
        <w:jc w:val="both"/>
      </w:pPr>
      <w:r>
        <w:rPr>
          <w:rFonts w:ascii="Times New Roman"/>
          <w:b w:val="false"/>
          <w:i w:val="false"/>
          <w:color w:val="000000"/>
          <w:sz w:val="28"/>
        </w:rPr>
        <w:t>
      Тегін медициналық көмектің кепілдік берілген көлемі шеңберінде медициналық көмек көрсетудің мақсаттары мыналар болып табылады:</w:t>
      </w:r>
    </w:p>
    <w:bookmarkEnd w:id="2672"/>
    <w:bookmarkStart w:name="z2676" w:id="2673"/>
    <w:p>
      <w:pPr>
        <w:spacing w:after="0"/>
        <w:ind w:left="0"/>
        <w:jc w:val="both"/>
      </w:pPr>
      <w:r>
        <w:rPr>
          <w:rFonts w:ascii="Times New Roman"/>
          <w:b w:val="false"/>
          <w:i w:val="false"/>
          <w:color w:val="000000"/>
          <w:sz w:val="28"/>
        </w:rPr>
        <w:t>
      1) аурулардың диагностикасы және оларды емдеу;</w:t>
      </w:r>
    </w:p>
    <w:bookmarkEnd w:id="2673"/>
    <w:bookmarkStart w:name="z2677" w:id="2674"/>
    <w:p>
      <w:pPr>
        <w:spacing w:after="0"/>
        <w:ind w:left="0"/>
        <w:jc w:val="both"/>
      </w:pPr>
      <w:r>
        <w:rPr>
          <w:rFonts w:ascii="Times New Roman"/>
          <w:b w:val="false"/>
          <w:i w:val="false"/>
          <w:color w:val="000000"/>
          <w:sz w:val="28"/>
        </w:rPr>
        <w:t>
      2) созылмалы аурулардың асқынуын, ағзалар мен тіндердің зақымдануын бақылау;</w:t>
      </w:r>
    </w:p>
    <w:bookmarkEnd w:id="2674"/>
    <w:bookmarkStart w:name="z2678" w:id="2675"/>
    <w:p>
      <w:pPr>
        <w:spacing w:after="0"/>
        <w:ind w:left="0"/>
        <w:jc w:val="both"/>
      </w:pPr>
      <w:r>
        <w:rPr>
          <w:rFonts w:ascii="Times New Roman"/>
          <w:b w:val="false"/>
          <w:i w:val="false"/>
          <w:color w:val="000000"/>
          <w:sz w:val="28"/>
        </w:rPr>
        <w:t>
      3) аурулардың ерте сатыларда өршуінің және олардың салдарының алдын алу;</w:t>
      </w:r>
    </w:p>
    <w:bookmarkEnd w:id="2675"/>
    <w:bookmarkStart w:name="z2679" w:id="2676"/>
    <w:p>
      <w:pPr>
        <w:spacing w:after="0"/>
        <w:ind w:left="0"/>
        <w:jc w:val="both"/>
      </w:pPr>
      <w:r>
        <w:rPr>
          <w:rFonts w:ascii="Times New Roman"/>
          <w:b w:val="false"/>
          <w:i w:val="false"/>
          <w:color w:val="000000"/>
          <w:sz w:val="28"/>
        </w:rPr>
        <w:t>
      4) жүктілік және босану кезіндегі медициналық күтім;</w:t>
      </w:r>
    </w:p>
    <w:bookmarkEnd w:id="2676"/>
    <w:bookmarkStart w:name="z2680" w:id="2677"/>
    <w:p>
      <w:pPr>
        <w:spacing w:after="0"/>
        <w:ind w:left="0"/>
        <w:jc w:val="both"/>
      </w:pPr>
      <w:r>
        <w:rPr>
          <w:rFonts w:ascii="Times New Roman"/>
          <w:b w:val="false"/>
          <w:i w:val="false"/>
          <w:color w:val="000000"/>
          <w:sz w:val="28"/>
        </w:rPr>
        <w:t>
      5) пациентте өз денсаулығын бақылау дағдыларын қалыптастыру;</w:t>
      </w:r>
    </w:p>
    <w:bookmarkEnd w:id="2677"/>
    <w:bookmarkStart w:name="z2681" w:id="2678"/>
    <w:p>
      <w:pPr>
        <w:spacing w:after="0"/>
        <w:ind w:left="0"/>
        <w:jc w:val="both"/>
      </w:pPr>
      <w:r>
        <w:rPr>
          <w:rFonts w:ascii="Times New Roman"/>
          <w:b w:val="false"/>
          <w:i w:val="false"/>
          <w:color w:val="000000"/>
          <w:sz w:val="28"/>
        </w:rPr>
        <w:t>
      6) жазылмайтын науқастарға аурудың терминалдық (соңғы) сатысында медициналық күтім жасау.</w:t>
      </w:r>
    </w:p>
    <w:bookmarkEnd w:id="2678"/>
    <w:bookmarkStart w:name="z2682" w:id="2679"/>
    <w:p>
      <w:pPr>
        <w:spacing w:after="0"/>
        <w:ind w:left="0"/>
        <w:jc w:val="both"/>
      </w:pPr>
      <w:r>
        <w:rPr>
          <w:rFonts w:ascii="Times New Roman"/>
          <w:b w:val="false"/>
          <w:i w:val="false"/>
          <w:color w:val="000000"/>
          <w:sz w:val="28"/>
        </w:rPr>
        <w:t xml:space="preserve">
      </w:t>
      </w:r>
      <w:r>
        <w:rPr>
          <w:rFonts w:ascii="Times New Roman"/>
          <w:b/>
          <w:i w:val="false"/>
          <w:color w:val="000000"/>
          <w:sz w:val="28"/>
        </w:rPr>
        <w:t>199-бап. Денсаулық сақтау саласындағы ең төмен әлеуметтік стандарттар</w:t>
      </w:r>
    </w:p>
    <w:bookmarkEnd w:id="2679"/>
    <w:bookmarkStart w:name="z2683" w:id="2680"/>
    <w:p>
      <w:pPr>
        <w:spacing w:after="0"/>
        <w:ind w:left="0"/>
        <w:jc w:val="both"/>
      </w:pPr>
      <w:r>
        <w:rPr>
          <w:rFonts w:ascii="Times New Roman"/>
          <w:b w:val="false"/>
          <w:i w:val="false"/>
          <w:color w:val="000000"/>
          <w:sz w:val="28"/>
        </w:rPr>
        <w:t xml:space="preserve">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w:t>
      </w:r>
      <w:r>
        <w:rPr>
          <w:rFonts w:ascii="Times New Roman"/>
          <w:b w:val="false"/>
          <w:i w:val="false"/>
          <w:color w:val="000000"/>
          <w:sz w:val="28"/>
          <w:u w:val="single"/>
        </w:rPr>
        <w:t>Заңына</w:t>
      </w:r>
      <w:r>
        <w:rPr>
          <w:rFonts w:ascii="Times New Roman"/>
          <w:b w:val="false"/>
          <w:i w:val="false"/>
          <w:color w:val="000000"/>
          <w:sz w:val="28"/>
        </w:rPr>
        <w:t xml:space="preserve"> сәйкес денсаулық сақтау саласындағы ең төмен әлеуметтік стандарттар болып табылады.</w:t>
      </w:r>
    </w:p>
    <w:bookmarkEnd w:id="2680"/>
    <w:bookmarkStart w:name="z2684" w:id="2681"/>
    <w:p>
      <w:pPr>
        <w:spacing w:after="0"/>
        <w:ind w:left="0"/>
        <w:jc w:val="both"/>
      </w:pPr>
      <w:r>
        <w:rPr>
          <w:rFonts w:ascii="Times New Roman"/>
          <w:b w:val="false"/>
          <w:i w:val="false"/>
          <w:color w:val="000000"/>
          <w:sz w:val="28"/>
        </w:rPr>
        <w:t xml:space="preserve">
      </w:t>
      </w:r>
      <w:r>
        <w:rPr>
          <w:rFonts w:ascii="Times New Roman"/>
          <w:b/>
          <w:i w:val="false"/>
          <w:color w:val="000000"/>
          <w:sz w:val="28"/>
        </w:rPr>
        <w:t>200-бап. Міндетті әлеуметтік медициналық сақтандыру жүйесіндегі медициналық көмек</w:t>
      </w:r>
    </w:p>
    <w:bookmarkEnd w:id="2681"/>
    <w:bookmarkStart w:name="z2685" w:id="2682"/>
    <w:p>
      <w:pPr>
        <w:spacing w:after="0"/>
        <w:ind w:left="0"/>
        <w:jc w:val="both"/>
      </w:pPr>
      <w:r>
        <w:rPr>
          <w:rFonts w:ascii="Times New Roman"/>
          <w:b w:val="false"/>
          <w:i w:val="false"/>
          <w:color w:val="000000"/>
          <w:sz w:val="28"/>
        </w:rPr>
        <w:t>
      1. Міндетті әлеуметтік медициналық сақтандыру жүйесінде:</w:t>
      </w:r>
    </w:p>
    <w:bookmarkEnd w:id="2682"/>
    <w:bookmarkStart w:name="z2686" w:id="2683"/>
    <w:p>
      <w:pPr>
        <w:spacing w:after="0"/>
        <w:ind w:left="0"/>
        <w:jc w:val="both"/>
      </w:pPr>
      <w:r>
        <w:rPr>
          <w:rFonts w:ascii="Times New Roman"/>
          <w:b w:val="false"/>
          <w:i w:val="false"/>
          <w:color w:val="000000"/>
          <w:sz w:val="28"/>
        </w:rPr>
        <w:t>
      1) мыналарды:</w:t>
      </w:r>
    </w:p>
    <w:bookmarkEnd w:id="2683"/>
    <w:bookmarkStart w:name="z2687" w:id="2684"/>
    <w:p>
      <w:pPr>
        <w:spacing w:after="0"/>
        <w:ind w:left="0"/>
        <w:jc w:val="both"/>
      </w:pPr>
      <w:r>
        <w:rPr>
          <w:rFonts w:ascii="Times New Roman"/>
          <w:b w:val="false"/>
          <w:i w:val="false"/>
          <w:color w:val="000000"/>
          <w:sz w:val="28"/>
        </w:rPr>
        <w:t xml:space="preserve">
      тегін медициналық көмектің кепілдік берілген көлемі шеңберінде профилактикалық қарап-тексерулерді қоспағанда,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және мерзімділікпен профилактикалық медициналық қарап-тексерулерді;</w:t>
      </w:r>
    </w:p>
    <w:bookmarkEnd w:id="2684"/>
    <w:bookmarkStart w:name="z2688" w:id="2685"/>
    <w:p>
      <w:pPr>
        <w:spacing w:after="0"/>
        <w:ind w:left="0"/>
        <w:jc w:val="both"/>
      </w:pPr>
      <w:r>
        <w:rPr>
          <w:rFonts w:ascii="Times New Roman"/>
          <w:b w:val="false"/>
          <w:i w:val="false"/>
          <w:color w:val="000000"/>
          <w:sz w:val="28"/>
        </w:rPr>
        <w:t>
      медициналық-санитариялық алғашқы көмек дәрігерлерінің жолдамасы бойынша пациенттерді бейінді мамандардың қабылдауы мен консультацияларын;</w:t>
      </w:r>
    </w:p>
    <w:bookmarkEnd w:id="2685"/>
    <w:bookmarkStart w:name="z2689" w:id="2686"/>
    <w:p>
      <w:pPr>
        <w:spacing w:after="0"/>
        <w:ind w:left="0"/>
        <w:jc w:val="both"/>
      </w:pPr>
      <w:r>
        <w:rPr>
          <w:rFonts w:ascii="Times New Roman"/>
          <w:b w:val="false"/>
          <w:i w:val="false"/>
          <w:color w:val="000000"/>
          <w:sz w:val="28"/>
        </w:rPr>
        <w:t xml:space="preserve">
      созылмалы аурулары бар адамдарды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және мерзімділікпен бейінді мамандардың динамикалық байқауын;</w:t>
      </w:r>
    </w:p>
    <w:bookmarkEnd w:id="2686"/>
    <w:bookmarkStart w:name="z2690" w:id="2687"/>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халықтың жекелеген санаттарына шұғыл және жоспарлы нысанда стоматологиялық көмек көрсетуді;</w:t>
      </w:r>
    </w:p>
    <w:bookmarkEnd w:id="2687"/>
    <w:bookmarkStart w:name="z2691" w:id="2688"/>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диагностикалық көрсетілетін қызметтерді, оның ішінде зертханалық диагностиканы;</w:t>
      </w:r>
    </w:p>
    <w:bookmarkEnd w:id="2688"/>
    <w:bookmarkStart w:name="z2692" w:id="2689"/>
    <w:p>
      <w:pPr>
        <w:spacing w:after="0"/>
        <w:ind w:left="0"/>
        <w:jc w:val="both"/>
      </w:pPr>
      <w:r>
        <w:rPr>
          <w:rFonts w:ascii="Times New Roman"/>
          <w:b w:val="false"/>
          <w:i w:val="false"/>
          <w:color w:val="000000"/>
          <w:sz w:val="28"/>
        </w:rPr>
        <w:t xml:space="preserve">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емшаралар мен манипуляцияны қамтитын амбулаториялық жағдайлардағы мамандандырылған медициналық көмек;</w:t>
      </w:r>
    </w:p>
    <w:bookmarkEnd w:id="2689"/>
    <w:bookmarkStart w:name="z2693" w:id="2690"/>
    <w:p>
      <w:pPr>
        <w:spacing w:after="0"/>
        <w:ind w:left="0"/>
        <w:jc w:val="both"/>
      </w:pPr>
      <w:r>
        <w:rPr>
          <w:rFonts w:ascii="Times New Roman"/>
          <w:b w:val="false"/>
          <w:i w:val="false"/>
          <w:color w:val="000000"/>
          <w:sz w:val="28"/>
        </w:rPr>
        <w:t>
      2) стационарды алмастыратын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690"/>
    <w:bookmarkStart w:name="z2694" w:id="2691"/>
    <w:p>
      <w:pPr>
        <w:spacing w:after="0"/>
        <w:ind w:left="0"/>
        <w:jc w:val="both"/>
      </w:pPr>
      <w:r>
        <w:rPr>
          <w:rFonts w:ascii="Times New Roman"/>
          <w:b w:val="false"/>
          <w:i w:val="false"/>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кепілдік берілген көлемі шеңберінде ауруларды емдеу жағдайларын қоспағанда);</w:t>
      </w:r>
    </w:p>
    <w:bookmarkEnd w:id="2691"/>
    <w:bookmarkStart w:name="z2695" w:id="2692"/>
    <w:p>
      <w:pPr>
        <w:spacing w:after="0"/>
        <w:ind w:left="0"/>
        <w:jc w:val="both"/>
      </w:pPr>
      <w:r>
        <w:rPr>
          <w:rFonts w:ascii="Times New Roman"/>
          <w:b w:val="false"/>
          <w:i w:val="false"/>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бойы стационардың қабылдау бөлімінде емдік-диагностикалық іс-шараларды жүргізу (тегін медициналық көмектің кепілдік берілген көлемі шеңберінде ауруларды емдеу жағдайларын қоспағанда);</w:t>
      </w:r>
    </w:p>
    <w:bookmarkEnd w:id="2692"/>
    <w:bookmarkStart w:name="z2696" w:id="2693"/>
    <w:p>
      <w:pPr>
        <w:spacing w:after="0"/>
        <w:ind w:left="0"/>
        <w:jc w:val="both"/>
      </w:pPr>
      <w:r>
        <w:rPr>
          <w:rFonts w:ascii="Times New Roman"/>
          <w:b w:val="false"/>
          <w:i w:val="false"/>
          <w:color w:val="000000"/>
          <w:sz w:val="28"/>
        </w:rPr>
        <w:t>
      5) уәкілетті орган айқындайтын аурулардың тізбесі бойынша медициналық оңалту;</w:t>
      </w:r>
    </w:p>
    <w:bookmarkEnd w:id="2693"/>
    <w:bookmarkStart w:name="z2697" w:id="2694"/>
    <w:p>
      <w:pPr>
        <w:spacing w:after="0"/>
        <w:ind w:left="0"/>
        <w:jc w:val="both"/>
      </w:pPr>
      <w:r>
        <w:rPr>
          <w:rFonts w:ascii="Times New Roman"/>
          <w:b w:val="false"/>
          <w:i w:val="false"/>
          <w:color w:val="000000"/>
          <w:sz w:val="28"/>
        </w:rPr>
        <w:t>
      6) патологиялық-анатомиялық диагностика;</w:t>
      </w:r>
    </w:p>
    <w:bookmarkEnd w:id="2694"/>
    <w:bookmarkStart w:name="z2698" w:id="2695"/>
    <w:p>
      <w:pPr>
        <w:spacing w:after="0"/>
        <w:ind w:left="0"/>
        <w:jc w:val="both"/>
      </w:pPr>
      <w:r>
        <w:rPr>
          <w:rFonts w:ascii="Times New Roman"/>
          <w:b w:val="false"/>
          <w:i w:val="false"/>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 ұсынылады.</w:t>
      </w:r>
    </w:p>
    <w:bookmarkEnd w:id="2695"/>
    <w:bookmarkStart w:name="z2699" w:id="2696"/>
    <w:p>
      <w:pPr>
        <w:spacing w:after="0"/>
        <w:ind w:left="0"/>
        <w:jc w:val="both"/>
      </w:pPr>
      <w:r>
        <w:rPr>
          <w:rFonts w:ascii="Times New Roman"/>
          <w:b w:val="false"/>
          <w:i w:val="false"/>
          <w:color w:val="000000"/>
          <w:sz w:val="28"/>
        </w:rPr>
        <w:t>
      2. Міндетті әлеуметтік медициналық сақтандыру жүйесінде медициналық көмек көрсету кезінде дәрілік заттармен, медициналық бұйымдармен, арнайы емдік өнімдермен, иммундық-биологиялық препараттармен қамтамасыз ету:</w:t>
      </w:r>
    </w:p>
    <w:bookmarkEnd w:id="2696"/>
    <w:bookmarkStart w:name="z2700" w:id="2697"/>
    <w:p>
      <w:pPr>
        <w:spacing w:after="0"/>
        <w:ind w:left="0"/>
        <w:jc w:val="both"/>
      </w:pPr>
      <w:r>
        <w:rPr>
          <w:rFonts w:ascii="Times New Roman"/>
          <w:b w:val="false"/>
          <w:i w:val="false"/>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оның ішінде жоғары технологиялық медициналық көмек;</w:t>
      </w:r>
    </w:p>
    <w:bookmarkEnd w:id="2697"/>
    <w:bookmarkStart w:name="z2701" w:id="2698"/>
    <w:p>
      <w:pPr>
        <w:spacing w:after="0"/>
        <w:ind w:left="0"/>
        <w:jc w:val="both"/>
      </w:pPr>
      <w:r>
        <w:rPr>
          <w:rFonts w:ascii="Times New Roman"/>
          <w:b w:val="false"/>
          <w:i w:val="false"/>
          <w:color w:val="000000"/>
          <w:sz w:val="28"/>
        </w:rPr>
        <w:t xml:space="preserve">
      2)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медициналық-санитариялық алғашқы және мамандандырылған медициналық көмек көрсету кезінде жүзеге асырылады.</w:t>
      </w:r>
    </w:p>
    <w:bookmarkEnd w:id="2698"/>
    <w:bookmarkStart w:name="z2702" w:id="2699"/>
    <w:p>
      <w:pPr>
        <w:spacing w:after="0"/>
        <w:ind w:left="0"/>
        <w:jc w:val="both"/>
      </w:pPr>
      <w:r>
        <w:rPr>
          <w:rFonts w:ascii="Times New Roman"/>
          <w:b w:val="false"/>
          <w:i w:val="false"/>
          <w:color w:val="000000"/>
          <w:sz w:val="28"/>
        </w:rPr>
        <w:t xml:space="preserve">
      3. Міндетті әлеуметтік медициналық сақтандыру жүйесінде медициналық көмек көрсету кезінде денсаулық сақтау субъектілері Қазақстан Республикасында тіркелген, </w:t>
      </w:r>
      <w:r>
        <w:rPr>
          <w:rFonts w:ascii="Times New Roman"/>
          <w:b w:val="false"/>
          <w:i w:val="false"/>
          <w:color w:val="000000"/>
          <w:sz w:val="28"/>
          <w:u w:val="single"/>
        </w:rPr>
        <w:t>Қазақстандық ұлттық дәрілік формулярға</w:t>
      </w:r>
      <w:r>
        <w:rPr>
          <w:rFonts w:ascii="Times New Roman"/>
          <w:b w:val="false"/>
          <w:i w:val="false"/>
          <w:color w:val="000000"/>
          <w:sz w:val="28"/>
        </w:rPr>
        <w:t xml:space="preserve"> енгізілген дәрілік заттарды, медициналық мақсаттағы бұйымдарды және иммундық-биологиялық препараттарды пайдаланады.</w:t>
      </w:r>
    </w:p>
    <w:bookmarkEnd w:id="2699"/>
    <w:bookmarkStart w:name="z2703" w:id="2700"/>
    <w:p>
      <w:pPr>
        <w:spacing w:after="0"/>
        <w:ind w:left="0"/>
        <w:jc w:val="both"/>
      </w:pPr>
      <w:r>
        <w:rPr>
          <w:rFonts w:ascii="Times New Roman"/>
          <w:b w:val="false"/>
          <w:i w:val="false"/>
          <w:color w:val="000000"/>
          <w:sz w:val="28"/>
        </w:rPr>
        <w:t xml:space="preserve">
      </w:t>
      </w:r>
      <w:r>
        <w:rPr>
          <w:rFonts w:ascii="Times New Roman"/>
          <w:b/>
          <w:i w:val="false"/>
          <w:color w:val="000000"/>
          <w:sz w:val="28"/>
        </w:rPr>
        <w:t>201-бап. Ерікті медициналық сақтандыру шеңберіндегі медициналық көмек</w:t>
      </w:r>
    </w:p>
    <w:bookmarkEnd w:id="2700"/>
    <w:bookmarkStart w:name="z2704" w:id="2701"/>
    <w:p>
      <w:pPr>
        <w:spacing w:after="0"/>
        <w:ind w:left="0"/>
        <w:jc w:val="both"/>
      </w:pPr>
      <w:r>
        <w:rPr>
          <w:rFonts w:ascii="Times New Roman"/>
          <w:b w:val="false"/>
          <w:i w:val="false"/>
          <w:color w:val="000000"/>
          <w:sz w:val="28"/>
        </w:rPr>
        <w:t>
      Тегін медициналық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қызметтерді алуға мүмкіндік беретін жеке сақтандыру түрі ерікті медициналық сақтандыру болып табылады.</w:t>
      </w:r>
    </w:p>
    <w:bookmarkEnd w:id="2701"/>
    <w:bookmarkStart w:name="z2705" w:id="2702"/>
    <w:p>
      <w:pPr>
        <w:spacing w:after="0"/>
        <w:ind w:left="0"/>
        <w:jc w:val="both"/>
      </w:pPr>
      <w:r>
        <w:rPr>
          <w:rFonts w:ascii="Times New Roman"/>
          <w:b w:val="false"/>
          <w:i w:val="false"/>
          <w:color w:val="000000"/>
          <w:sz w:val="28"/>
        </w:rPr>
        <w:t>
      Ерікті медициналық сақтандыру бағдарламасында:</w:t>
      </w:r>
    </w:p>
    <w:bookmarkEnd w:id="2702"/>
    <w:bookmarkStart w:name="z2706" w:id="2703"/>
    <w:p>
      <w:pPr>
        <w:spacing w:after="0"/>
        <w:ind w:left="0"/>
        <w:jc w:val="both"/>
      </w:pPr>
      <w:r>
        <w:rPr>
          <w:rFonts w:ascii="Times New Roman"/>
          <w:b w:val="false"/>
          <w:i w:val="false"/>
          <w:color w:val="000000"/>
          <w:sz w:val="28"/>
        </w:rPr>
        <w:t>
      жалпы сақтандыру сомасын немесе көрсетілетін медициналық қызметтердің әрбір түрі бойынша жекелеген сақтандыру сомаларын көрсете отырып, сақтанушы ақы төлейтін, ерікті сақтандыру шарты шеңберіндегі медициналық көрсетілетін қызметтердің;</w:t>
      </w:r>
    </w:p>
    <w:bookmarkEnd w:id="2703"/>
    <w:bookmarkStart w:name="z2707" w:id="2704"/>
    <w:p>
      <w:pPr>
        <w:spacing w:after="0"/>
        <w:ind w:left="0"/>
        <w:jc w:val="both"/>
      </w:pPr>
      <w:r>
        <w:rPr>
          <w:rFonts w:ascii="Times New Roman"/>
          <w:b w:val="false"/>
          <w:i w:val="false"/>
          <w:color w:val="000000"/>
          <w:sz w:val="28"/>
        </w:rPr>
        <w:t>
      сақтанушы (сақтандырылушы) медициналық көрсетілетін қызметтерді алатын денсаулық сақтау ұйымдарының тізбесі көзделеді.</w:t>
      </w:r>
    </w:p>
    <w:bookmarkEnd w:id="2704"/>
    <w:bookmarkStart w:name="z2708" w:id="2705"/>
    <w:p>
      <w:pPr>
        <w:spacing w:after="0"/>
        <w:ind w:left="0"/>
        <w:jc w:val="both"/>
      </w:pPr>
      <w:r>
        <w:rPr>
          <w:rFonts w:ascii="Times New Roman"/>
          <w:b w:val="false"/>
          <w:i w:val="false"/>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705"/>
    <w:bookmarkStart w:name="z2709" w:id="2706"/>
    <w:p>
      <w:pPr>
        <w:spacing w:after="0"/>
        <w:ind w:left="0"/>
        <w:jc w:val="both"/>
      </w:pPr>
      <w:r>
        <w:rPr>
          <w:rFonts w:ascii="Times New Roman"/>
          <w:b w:val="false"/>
          <w:i w:val="false"/>
          <w:color w:val="000000"/>
          <w:sz w:val="28"/>
        </w:rPr>
        <w:t xml:space="preserve">
      </w:t>
      </w:r>
      <w:r>
        <w:rPr>
          <w:rFonts w:ascii="Times New Roman"/>
          <w:b/>
          <w:i w:val="false"/>
          <w:color w:val="000000"/>
          <w:sz w:val="28"/>
        </w:rPr>
        <w:t>202-бап. Ақылы қызметтер көрсету және өзге де көздер есебінен ұсынылатын медициналық көмек</w:t>
      </w:r>
    </w:p>
    <w:bookmarkEnd w:id="2706"/>
    <w:bookmarkStart w:name="z2710" w:id="2707"/>
    <w:p>
      <w:pPr>
        <w:spacing w:after="0"/>
        <w:ind w:left="0"/>
        <w:jc w:val="both"/>
      </w:pPr>
      <w:r>
        <w:rPr>
          <w:rFonts w:ascii="Times New Roman"/>
          <w:b w:val="false"/>
          <w:i w:val="false"/>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bookmarkEnd w:id="2707"/>
    <w:bookmarkStart w:name="z2711" w:id="2708"/>
    <w:p>
      <w:pPr>
        <w:spacing w:after="0"/>
        <w:ind w:left="0"/>
        <w:jc w:val="both"/>
      </w:pPr>
      <w:r>
        <w:rPr>
          <w:rFonts w:ascii="Times New Roman"/>
          <w:b w:val="false"/>
          <w:i w:val="false"/>
          <w:color w:val="000000"/>
          <w:sz w:val="28"/>
        </w:rPr>
        <w:t>
      2.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bookmarkEnd w:id="2708"/>
    <w:bookmarkStart w:name="z2712" w:id="2709"/>
    <w:p>
      <w:pPr>
        <w:spacing w:after="0"/>
        <w:ind w:left="0"/>
        <w:jc w:val="both"/>
      </w:pPr>
      <w:r>
        <w:rPr>
          <w:rFonts w:ascii="Times New Roman"/>
          <w:b w:val="false"/>
          <w:i w:val="false"/>
          <w:color w:val="000000"/>
          <w:sz w:val="28"/>
        </w:rPr>
        <w:t>
      3. Ақылы медициналық көрсетілетін қызметтер адамдарға:</w:t>
      </w:r>
    </w:p>
    <w:bookmarkEnd w:id="2709"/>
    <w:bookmarkStart w:name="z2713" w:id="2710"/>
    <w:p>
      <w:pPr>
        <w:spacing w:after="0"/>
        <w:ind w:left="0"/>
        <w:jc w:val="both"/>
      </w:pPr>
      <w:r>
        <w:rPr>
          <w:rFonts w:ascii="Times New Roman"/>
          <w:b w:val="false"/>
          <w:i w:val="false"/>
          <w:color w:val="000000"/>
          <w:sz w:val="28"/>
        </w:rPr>
        <w:t>
      1) өздерінің бастамасы бойынша, оның ішінде бірінші және екінші деңгейлердегі мамандардың жолдамасынсыз медициналық көмек көрсету;</w:t>
      </w:r>
    </w:p>
    <w:bookmarkEnd w:id="2710"/>
    <w:bookmarkStart w:name="z2714" w:id="2711"/>
    <w:p>
      <w:pPr>
        <w:spacing w:after="0"/>
        <w:ind w:left="0"/>
        <w:jc w:val="both"/>
      </w:pPr>
      <w:r>
        <w:rPr>
          <w:rFonts w:ascii="Times New Roman"/>
          <w:b w:val="false"/>
          <w:i w:val="false"/>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bookmarkEnd w:id="2711"/>
    <w:bookmarkStart w:name="z2715" w:id="2712"/>
    <w:p>
      <w:pPr>
        <w:spacing w:after="0"/>
        <w:ind w:left="0"/>
        <w:jc w:val="both"/>
      </w:pPr>
      <w:r>
        <w:rPr>
          <w:rFonts w:ascii="Times New Roman"/>
          <w:b w:val="false"/>
          <w:i w:val="false"/>
          <w:color w:val="000000"/>
          <w:sz w:val="28"/>
        </w:rPr>
        <w:t>
      3) денсаулық сақтау ұйымының дәрілік формулярына енгізілмеген дәрілік заттармен емдеу;</w:t>
      </w:r>
    </w:p>
    <w:bookmarkEnd w:id="2712"/>
    <w:bookmarkStart w:name="z2716" w:id="2713"/>
    <w:p>
      <w:pPr>
        <w:spacing w:after="0"/>
        <w:ind w:left="0"/>
        <w:jc w:val="both"/>
      </w:pPr>
      <w:r>
        <w:rPr>
          <w:rFonts w:ascii="Times New Roman"/>
          <w:b w:val="false"/>
          <w:i w:val="false"/>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жүргізу;</w:t>
      </w:r>
    </w:p>
    <w:bookmarkEnd w:id="2713"/>
    <w:bookmarkStart w:name="z2717" w:id="2714"/>
    <w:p>
      <w:pPr>
        <w:spacing w:after="0"/>
        <w:ind w:left="0"/>
        <w:jc w:val="both"/>
      </w:pPr>
      <w:r>
        <w:rPr>
          <w:rFonts w:ascii="Times New Roman"/>
          <w:b w:val="false"/>
          <w:i w:val="false"/>
          <w:color w:val="000000"/>
          <w:sz w:val="28"/>
        </w:rPr>
        <w:t>
      5) тегін медициналық көмектің кепілдік берілген көлемінен тыс және (немесе) міндетті әлеуметтік медициналық сақтандыру жүйесінде санаторийлік-курорттық ұйымдарда көрсетілетін қалпына келтіру емі және медициналық оңалту;</w:t>
      </w:r>
    </w:p>
    <w:bookmarkEnd w:id="2714"/>
    <w:bookmarkStart w:name="z2718" w:id="2715"/>
    <w:p>
      <w:pPr>
        <w:spacing w:after="0"/>
        <w:ind w:left="0"/>
        <w:jc w:val="both"/>
      </w:pPr>
      <w:r>
        <w:rPr>
          <w:rFonts w:ascii="Times New Roman"/>
          <w:b w:val="false"/>
          <w:i w:val="false"/>
          <w:color w:val="000000"/>
          <w:sz w:val="28"/>
        </w:rPr>
        <w:t>
      6) медициналық көрсетілімдерсіз медициналық-генетикалық зерттеулер;</w:t>
      </w:r>
    </w:p>
    <w:bookmarkEnd w:id="2715"/>
    <w:bookmarkStart w:name="z2719" w:id="2716"/>
    <w:p>
      <w:pPr>
        <w:spacing w:after="0"/>
        <w:ind w:left="0"/>
        <w:jc w:val="both"/>
      </w:pPr>
      <w:r>
        <w:rPr>
          <w:rFonts w:ascii="Times New Roman"/>
          <w:b w:val="false"/>
          <w:i w:val="false"/>
          <w:color w:val="000000"/>
          <w:sz w:val="28"/>
        </w:rPr>
        <w:t>
      7) тегін медициналық көмектің кепілдік берілген көлемінде көзделмеген және міндетті әлеуметтік медициналық сақтандыру көлемінен тыс медициналық зерттеп-қарау;</w:t>
      </w:r>
    </w:p>
    <w:bookmarkEnd w:id="2716"/>
    <w:bookmarkStart w:name="z2720" w:id="2717"/>
    <w:p>
      <w:pPr>
        <w:spacing w:after="0"/>
        <w:ind w:left="0"/>
        <w:jc w:val="both"/>
      </w:pPr>
      <w:r>
        <w:rPr>
          <w:rFonts w:ascii="Times New Roman"/>
          <w:b w:val="false"/>
          <w:i w:val="false"/>
          <w:color w:val="000000"/>
          <w:sz w:val="28"/>
        </w:rPr>
        <w:t>
      8) шарт бойынша, оның ішінде ерікті медициналық сақтандыру бойынша медициналық көмек көрсету;</w:t>
      </w:r>
    </w:p>
    <w:bookmarkEnd w:id="2717"/>
    <w:bookmarkStart w:name="z2721" w:id="2718"/>
    <w:p>
      <w:pPr>
        <w:spacing w:after="0"/>
        <w:ind w:left="0"/>
        <w:jc w:val="both"/>
      </w:pPr>
      <w:r>
        <w:rPr>
          <w:rFonts w:ascii="Times New Roman"/>
          <w:b w:val="false"/>
          <w:i w:val="false"/>
          <w:color w:val="000000"/>
          <w:sz w:val="28"/>
        </w:rPr>
        <w:t xml:space="preserve">
      9) осы Кодекстің 83-бабының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2-тармақтарында</w:t>
      </w:r>
      <w:r>
        <w:rPr>
          <w:rFonts w:ascii="Times New Roman"/>
          <w:b w:val="false"/>
          <w:i w:val="false"/>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bookmarkEnd w:id="2718"/>
    <w:bookmarkStart w:name="z2722" w:id="2719"/>
    <w:p>
      <w:pPr>
        <w:spacing w:after="0"/>
        <w:ind w:left="0"/>
        <w:jc w:val="both"/>
      </w:pPr>
      <w:r>
        <w:rPr>
          <w:rFonts w:ascii="Times New Roman"/>
          <w:b w:val="false"/>
          <w:i w:val="false"/>
          <w:color w:val="000000"/>
          <w:sz w:val="28"/>
        </w:rPr>
        <w:t>
      4. Ақылы медициналық емес көрсетілетін қызметтер адамдарға қосымша сервистік көрсетілетін қызметтер (жайлылығы жоғары палаталарда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теледидар, ұйымдастыру техникасы, тоңазытқыш; көліктік және басқа да көрсетілетін қызметтер) кезінде ұсынылады.</w:t>
      </w:r>
    </w:p>
    <w:bookmarkEnd w:id="2719"/>
    <w:bookmarkStart w:name="z2723" w:id="2720"/>
    <w:p>
      <w:pPr>
        <w:spacing w:after="0"/>
        <w:ind w:left="0"/>
        <w:jc w:val="both"/>
      </w:pPr>
      <w:r>
        <w:rPr>
          <w:rFonts w:ascii="Times New Roman"/>
          <w:b w:val="false"/>
          <w:i w:val="false"/>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интернет-ресурстарда халық назарына жеткізеді.</w:t>
      </w:r>
    </w:p>
    <w:bookmarkEnd w:id="2720"/>
    <w:bookmarkStart w:name="z2724" w:id="2721"/>
    <w:p>
      <w:pPr>
        <w:spacing w:after="0"/>
        <w:ind w:left="0"/>
        <w:jc w:val="both"/>
      </w:pPr>
      <w:r>
        <w:rPr>
          <w:rFonts w:ascii="Times New Roman"/>
          <w:b w:val="false"/>
          <w:i w:val="false"/>
          <w:color w:val="000000"/>
          <w:sz w:val="28"/>
        </w:rPr>
        <w:t xml:space="preserve">
      6. Ақылы қызметтер көрсету кезінде денсаулық сақтау субъектілері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нысандар бойынша денсаулық сақтаудың медициналық ақпараттық жүйелерінде бастапқы есепке алу мен есептік құжаттама жүргізуді жүзеге асырады.</w:t>
      </w:r>
    </w:p>
    <w:bookmarkEnd w:id="2721"/>
    <w:bookmarkStart w:name="z2725" w:id="2722"/>
    <w:p>
      <w:pPr>
        <w:spacing w:after="0"/>
        <w:ind w:left="0"/>
        <w:jc w:val="both"/>
      </w:pPr>
      <w:r>
        <w:rPr>
          <w:rFonts w:ascii="Times New Roman"/>
          <w:b w:val="false"/>
          <w:i w:val="false"/>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bookmarkEnd w:id="2722"/>
    <w:bookmarkStart w:name="z2726" w:id="2723"/>
    <w:p>
      <w:pPr>
        <w:spacing w:after="0"/>
        <w:ind w:left="0"/>
        <w:jc w:val="both"/>
      </w:pPr>
      <w:r>
        <w:rPr>
          <w:rFonts w:ascii="Times New Roman"/>
          <w:b w:val="false"/>
          <w:i w:val="false"/>
          <w:color w:val="000000"/>
          <w:sz w:val="28"/>
        </w:rPr>
        <w:t xml:space="preserve">
      8. Денсаулық сақтау субъектілерінің ақылы қызметтер көрсету тәртібін осы Кодекске және Қазақстан Республикасының </w:t>
      </w:r>
      <w:r>
        <w:rPr>
          <w:rFonts w:ascii="Times New Roman"/>
          <w:b w:val="false"/>
          <w:i w:val="false"/>
          <w:color w:val="000000"/>
          <w:sz w:val="28"/>
          <w:u w:val="single"/>
        </w:rPr>
        <w:t>заңдарына</w:t>
      </w:r>
      <w:r>
        <w:rPr>
          <w:rFonts w:ascii="Times New Roman"/>
          <w:b w:val="false"/>
          <w:i w:val="false"/>
          <w:color w:val="000000"/>
          <w:sz w:val="28"/>
        </w:rPr>
        <w:t xml:space="preserve"> сәйкес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723"/>
    <w:bookmarkStart w:name="z2727" w:id="2724"/>
    <w:p>
      <w:pPr>
        <w:spacing w:after="0"/>
        <w:ind w:left="0"/>
        <w:jc w:val="both"/>
      </w:pPr>
      <w:r>
        <w:rPr>
          <w:rFonts w:ascii="Times New Roman"/>
          <w:b w:val="false"/>
          <w:i w:val="false"/>
          <w:color w:val="000000"/>
          <w:sz w:val="28"/>
        </w:rPr>
        <w:t>
      9.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ақылы негізде ұсынуға тыйым салынады.</w:t>
      </w:r>
    </w:p>
    <w:bookmarkEnd w:id="2724"/>
    <w:bookmarkStart w:name="z2728" w:id="2725"/>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ДОНОРЛЫҚ ЖӘНЕ ТРАНСПЛАНТАТТАУ</w:t>
      </w:r>
    </w:p>
    <w:bookmarkEnd w:id="2725"/>
    <w:bookmarkStart w:name="z2729" w:id="2726"/>
    <w:p>
      <w:pPr>
        <w:spacing w:after="0"/>
        <w:ind w:left="0"/>
        <w:jc w:val="both"/>
      </w:pPr>
      <w:r>
        <w:rPr>
          <w:rFonts w:ascii="Times New Roman"/>
          <w:b w:val="false"/>
          <w:i w:val="false"/>
          <w:color w:val="000000"/>
          <w:sz w:val="28"/>
        </w:rPr>
        <w:t xml:space="preserve">
      </w:t>
      </w:r>
      <w:r>
        <w:rPr>
          <w:rFonts w:ascii="Times New Roman"/>
          <w:b/>
          <w:i w:val="false"/>
          <w:color w:val="000000"/>
          <w:sz w:val="28"/>
        </w:rPr>
        <w:t>1-параграф. Қан мен оның компоненттерінің донорлығы</w:t>
      </w:r>
    </w:p>
    <w:bookmarkEnd w:id="2726"/>
    <w:bookmarkStart w:name="z2730" w:id="2727"/>
    <w:p>
      <w:pPr>
        <w:spacing w:after="0"/>
        <w:ind w:left="0"/>
        <w:jc w:val="both"/>
      </w:pPr>
      <w:r>
        <w:rPr>
          <w:rFonts w:ascii="Times New Roman"/>
          <w:b w:val="false"/>
          <w:i w:val="false"/>
          <w:color w:val="000000"/>
          <w:sz w:val="28"/>
        </w:rPr>
        <w:t xml:space="preserve">
      </w:t>
      </w:r>
      <w:r>
        <w:rPr>
          <w:rFonts w:ascii="Times New Roman"/>
          <w:b/>
          <w:i w:val="false"/>
          <w:color w:val="000000"/>
          <w:sz w:val="28"/>
        </w:rPr>
        <w:t>203-бап. Донорлық, қанды, оның компоненттерін дайындау және қан препараттарын өндіру</w:t>
      </w:r>
    </w:p>
    <w:bookmarkEnd w:id="2727"/>
    <w:bookmarkStart w:name="z2731" w:id="2728"/>
    <w:p>
      <w:pPr>
        <w:spacing w:after="0"/>
        <w:ind w:left="0"/>
        <w:jc w:val="both"/>
      </w:pPr>
      <w:r>
        <w:rPr>
          <w:rFonts w:ascii="Times New Roman"/>
          <w:b w:val="false"/>
          <w:i w:val="false"/>
          <w:color w:val="000000"/>
          <w:sz w:val="28"/>
        </w:rPr>
        <w:t>
      1. Донорлық функцияны жүзеге асыру арқылы азаматтардың денсаулығын сақтауға донорлардың ерікті түрде қатысуы қанның, оның компоненттерінің донорлығы болып табылады.</w:t>
      </w:r>
    </w:p>
    <w:bookmarkEnd w:id="2728"/>
    <w:bookmarkStart w:name="z2732" w:id="2729"/>
    <w:p>
      <w:pPr>
        <w:spacing w:after="0"/>
        <w:ind w:left="0"/>
        <w:jc w:val="both"/>
      </w:pPr>
      <w:r>
        <w:rPr>
          <w:rFonts w:ascii="Times New Roman"/>
          <w:b w:val="false"/>
          <w:i w:val="false"/>
          <w:color w:val="000000"/>
          <w:sz w:val="28"/>
        </w:rPr>
        <w:t>
      2. Донорлық функцияны жүзеге асыру үшін донорларды тарту өтеусіз немесе өтеулі негізде жүргізіледі.</w:t>
      </w:r>
    </w:p>
    <w:bookmarkEnd w:id="2729"/>
    <w:bookmarkStart w:name="z2733" w:id="2730"/>
    <w:p>
      <w:pPr>
        <w:spacing w:after="0"/>
        <w:ind w:left="0"/>
        <w:jc w:val="both"/>
      </w:pPr>
      <w:r>
        <w:rPr>
          <w:rFonts w:ascii="Times New Roman"/>
          <w:b w:val="false"/>
          <w:i w:val="false"/>
          <w:color w:val="000000"/>
          <w:sz w:val="28"/>
        </w:rPr>
        <w:t>
      Донорларды өтеулі негізде тарту донорлық функцияны өтеусіз негізде орындайтын донорлар болмаған кезде жүзеге асырылады.</w:t>
      </w:r>
    </w:p>
    <w:bookmarkEnd w:id="2730"/>
    <w:bookmarkStart w:name="z2734" w:id="2731"/>
    <w:p>
      <w:pPr>
        <w:spacing w:after="0"/>
        <w:ind w:left="0"/>
        <w:jc w:val="both"/>
      </w:pPr>
      <w:r>
        <w:rPr>
          <w:rFonts w:ascii="Times New Roman"/>
          <w:b w:val="false"/>
          <w:i w:val="false"/>
          <w:color w:val="000000"/>
          <w:sz w:val="28"/>
        </w:rPr>
        <w:t>
      3. Қанды, оның компоненттерін дайындау процесі:</w:t>
      </w:r>
    </w:p>
    <w:bookmarkEnd w:id="2731"/>
    <w:bookmarkStart w:name="z2735" w:id="2732"/>
    <w:p>
      <w:pPr>
        <w:spacing w:after="0"/>
        <w:ind w:left="0"/>
        <w:jc w:val="both"/>
      </w:pPr>
      <w:r>
        <w:rPr>
          <w:rFonts w:ascii="Times New Roman"/>
          <w:b w:val="false"/>
          <w:i w:val="false"/>
          <w:color w:val="000000"/>
          <w:sz w:val="28"/>
        </w:rPr>
        <w:t>
      1) донорлық қанды алу процесі болып табылатын қанды;</w:t>
      </w:r>
    </w:p>
    <w:bookmarkEnd w:id="2732"/>
    <w:bookmarkStart w:name="z2736" w:id="2733"/>
    <w:p>
      <w:pPr>
        <w:spacing w:after="0"/>
        <w:ind w:left="0"/>
        <w:jc w:val="both"/>
      </w:pPr>
      <w:r>
        <w:rPr>
          <w:rFonts w:ascii="Times New Roman"/>
          <w:b w:val="false"/>
          <w:i w:val="false"/>
          <w:color w:val="000000"/>
          <w:sz w:val="28"/>
        </w:rPr>
        <w:t>
      2) жекелеген қан компоненттерін (плазманы, жасушаларды) алу процесі болып табылатын қан компоненттерін донациялауды қамтиды.</w:t>
      </w:r>
    </w:p>
    <w:bookmarkEnd w:id="2733"/>
    <w:bookmarkStart w:name="z2737" w:id="2734"/>
    <w:p>
      <w:pPr>
        <w:spacing w:after="0"/>
        <w:ind w:left="0"/>
        <w:jc w:val="both"/>
      </w:pPr>
      <w:r>
        <w:rPr>
          <w:rFonts w:ascii="Times New Roman"/>
          <w:b w:val="false"/>
          <w:i w:val="false"/>
          <w:color w:val="000000"/>
          <w:sz w:val="28"/>
        </w:rPr>
        <w:t>
      4. Қанды дайындау мен қайта өңдеу процесінде:</w:t>
      </w:r>
    </w:p>
    <w:bookmarkEnd w:id="2734"/>
    <w:bookmarkStart w:name="z2738" w:id="2735"/>
    <w:p>
      <w:pPr>
        <w:spacing w:after="0"/>
        <w:ind w:left="0"/>
        <w:jc w:val="both"/>
      </w:pPr>
      <w:r>
        <w:rPr>
          <w:rFonts w:ascii="Times New Roman"/>
          <w:b w:val="false"/>
          <w:i w:val="false"/>
          <w:color w:val="000000"/>
          <w:sz w:val="28"/>
        </w:rPr>
        <w:t>
      1) жасушалар және жасушасыз орта түрінде бөлінетін қанның құрамдас бөліктері болып табылатын қан компоненттері;</w:t>
      </w:r>
    </w:p>
    <w:bookmarkEnd w:id="2735"/>
    <w:bookmarkStart w:name="z2739" w:id="2736"/>
    <w:p>
      <w:pPr>
        <w:spacing w:after="0"/>
        <w:ind w:left="0"/>
        <w:jc w:val="both"/>
      </w:pPr>
      <w:r>
        <w:rPr>
          <w:rFonts w:ascii="Times New Roman"/>
          <w:b w:val="false"/>
          <w:i w:val="false"/>
          <w:color w:val="000000"/>
          <w:sz w:val="28"/>
        </w:rPr>
        <w:t>
      2) донорлық қанды қайта өңдеу кезінде өндірілген дәрілік заттар болып табылатын қан препараттары алынады.</w:t>
      </w:r>
    </w:p>
    <w:bookmarkEnd w:id="2736"/>
    <w:bookmarkStart w:name="z2740" w:id="2737"/>
    <w:p>
      <w:pPr>
        <w:spacing w:after="0"/>
        <w:ind w:left="0"/>
        <w:jc w:val="both"/>
      </w:pPr>
      <w:r>
        <w:rPr>
          <w:rFonts w:ascii="Times New Roman"/>
          <w:b w:val="false"/>
          <w:i w:val="false"/>
          <w:color w:val="000000"/>
          <w:sz w:val="28"/>
        </w:rPr>
        <w:t xml:space="preserve">
      </w:t>
      </w:r>
      <w:r>
        <w:rPr>
          <w:rFonts w:ascii="Times New Roman"/>
          <w:b/>
          <w:i w:val="false"/>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bookmarkEnd w:id="2737"/>
    <w:bookmarkStart w:name="z2741" w:id="2738"/>
    <w:p>
      <w:pPr>
        <w:spacing w:after="0"/>
        <w:ind w:left="0"/>
        <w:jc w:val="both"/>
      </w:pPr>
      <w:r>
        <w:rPr>
          <w:rFonts w:ascii="Times New Roman"/>
          <w:b w:val="false"/>
          <w:i w:val="false"/>
          <w:color w:val="000000"/>
          <w:sz w:val="28"/>
        </w:rPr>
        <w:t>
      1. Аллогендік донорлардан алынатын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bookmarkEnd w:id="2738"/>
    <w:bookmarkStart w:name="z2742" w:id="2739"/>
    <w:p>
      <w:pPr>
        <w:spacing w:after="0"/>
        <w:ind w:left="0"/>
        <w:jc w:val="both"/>
      </w:pPr>
      <w:r>
        <w:rPr>
          <w:rFonts w:ascii="Times New Roman"/>
          <w:b w:val="false"/>
          <w:i w:val="false"/>
          <w:color w:val="000000"/>
          <w:sz w:val="28"/>
        </w:rPr>
        <w:t>
      2. Қан препараттарын өндіруді тиісті лицензиясы бар ұйымдар жүзеге асырады.</w:t>
      </w:r>
    </w:p>
    <w:bookmarkEnd w:id="2739"/>
    <w:bookmarkStart w:name="z2743" w:id="2740"/>
    <w:p>
      <w:pPr>
        <w:spacing w:after="0"/>
        <w:ind w:left="0"/>
        <w:jc w:val="both"/>
      </w:pPr>
      <w:r>
        <w:rPr>
          <w:rFonts w:ascii="Times New Roman"/>
          <w:b w:val="false"/>
          <w:i w:val="false"/>
          <w:color w:val="000000"/>
          <w:sz w:val="28"/>
        </w:rPr>
        <w:t>
      3. Донорлық,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bookmarkEnd w:id="2740"/>
    <w:bookmarkStart w:name="z2744" w:id="2741"/>
    <w:p>
      <w:pPr>
        <w:spacing w:after="0"/>
        <w:ind w:left="0"/>
        <w:jc w:val="both"/>
      </w:pPr>
      <w:r>
        <w:rPr>
          <w:rFonts w:ascii="Times New Roman"/>
          <w:b w:val="false"/>
          <w:i w:val="false"/>
          <w:color w:val="000000"/>
          <w:sz w:val="28"/>
        </w:rPr>
        <w:t>
      1) клиникалық қолдану;</w:t>
      </w:r>
    </w:p>
    <w:bookmarkEnd w:id="2741"/>
    <w:bookmarkStart w:name="z2745" w:id="2742"/>
    <w:p>
      <w:pPr>
        <w:spacing w:after="0"/>
        <w:ind w:left="0"/>
        <w:jc w:val="both"/>
      </w:pPr>
      <w:r>
        <w:rPr>
          <w:rFonts w:ascii="Times New Roman"/>
          <w:b w:val="false"/>
          <w:i w:val="false"/>
          <w:color w:val="000000"/>
          <w:sz w:val="28"/>
        </w:rPr>
        <w:t>
      2) қан препараттарын өндіру;</w:t>
      </w:r>
    </w:p>
    <w:bookmarkEnd w:id="2742"/>
    <w:bookmarkStart w:name="z2746" w:id="2743"/>
    <w:p>
      <w:pPr>
        <w:spacing w:after="0"/>
        <w:ind w:left="0"/>
        <w:jc w:val="both"/>
      </w:pPr>
      <w:r>
        <w:rPr>
          <w:rFonts w:ascii="Times New Roman"/>
          <w:b w:val="false"/>
          <w:i w:val="false"/>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дайындау үшін пайдалану.</w:t>
      </w:r>
    </w:p>
    <w:bookmarkEnd w:id="2743"/>
    <w:bookmarkStart w:name="z2747" w:id="2744"/>
    <w:p>
      <w:pPr>
        <w:spacing w:after="0"/>
        <w:ind w:left="0"/>
        <w:jc w:val="both"/>
      </w:pPr>
      <w:r>
        <w:rPr>
          <w:rFonts w:ascii="Times New Roman"/>
          <w:b w:val="false"/>
          <w:i w:val="false"/>
          <w:color w:val="000000"/>
          <w:sz w:val="28"/>
        </w:rPr>
        <w:t xml:space="preserve">
      4. Қазақстан Республикасының аумағында төтенше немесе соғыс жағдайы енгізілген жағдайда, донорлықты ұйымдастыру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2744"/>
    <w:bookmarkStart w:name="z2748" w:id="27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205-бап. Донорлық қанның, оның компоненттері мен препараттарының </w:t>
      </w:r>
      <w:r>
        <w:rPr>
          <w:rFonts w:ascii="Times New Roman"/>
          <w:b/>
          <w:i w:val="false"/>
          <w:color w:val="000000"/>
          <w:sz w:val="28"/>
        </w:rPr>
        <w:t>қауіпсіздігі мен сапасын қамтамасыз ету</w:t>
      </w:r>
    </w:p>
    <w:bookmarkEnd w:id="2745"/>
    <w:bookmarkStart w:name="z2749" w:id="2746"/>
    <w:p>
      <w:pPr>
        <w:spacing w:after="0"/>
        <w:ind w:left="0"/>
        <w:jc w:val="both"/>
      </w:pPr>
      <w:r>
        <w:rPr>
          <w:rFonts w:ascii="Times New Roman"/>
          <w:b w:val="false"/>
          <w:i w:val="false"/>
          <w:color w:val="000000"/>
          <w:sz w:val="28"/>
        </w:rPr>
        <w:t xml:space="preserve">
      1. Донорлық қанның, оның компоненттері мен препараттарының қауіпсіздігі уәкілетті орган </w:t>
      </w:r>
      <w:r>
        <w:rPr>
          <w:rFonts w:ascii="Times New Roman"/>
          <w:b w:val="false"/>
          <w:i w:val="false"/>
          <w:color w:val="000000"/>
          <w:sz w:val="28"/>
          <w:u w:val="single"/>
        </w:rPr>
        <w:t>бекіткен</w:t>
      </w:r>
      <w:r>
        <w:rPr>
          <w:rFonts w:ascii="Times New Roman"/>
          <w:b w:val="false"/>
          <w:i w:val="false"/>
          <w:color w:val="000000"/>
          <w:sz w:val="28"/>
        </w:rPr>
        <w:t xml:space="preserve"> донорларды медициналық куәландыруға, медициналық қолдану үшін қан өнімдерін өндіру кезіндегі қауіпсіздік пен сапаға қойылатын белгіленген талаптарды сақтау арқылы қамтамасыз етіледі.</w:t>
      </w:r>
    </w:p>
    <w:bookmarkEnd w:id="2746"/>
    <w:bookmarkStart w:name="z2750" w:id="2747"/>
    <w:p>
      <w:pPr>
        <w:spacing w:after="0"/>
        <w:ind w:left="0"/>
        <w:jc w:val="both"/>
      </w:pPr>
      <w:r>
        <w:rPr>
          <w:rFonts w:ascii="Times New Roman"/>
          <w:b w:val="false"/>
          <w:i w:val="false"/>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референс-зертханасы жүзеге асырады.</w:t>
      </w:r>
    </w:p>
    <w:bookmarkEnd w:id="2747"/>
    <w:bookmarkStart w:name="z2751" w:id="2748"/>
    <w:p>
      <w:pPr>
        <w:spacing w:after="0"/>
        <w:ind w:left="0"/>
        <w:jc w:val="both"/>
      </w:pPr>
      <w:r>
        <w:rPr>
          <w:rFonts w:ascii="Times New Roman"/>
          <w:b w:val="false"/>
          <w:i w:val="false"/>
          <w:color w:val="000000"/>
          <w:sz w:val="28"/>
        </w:rPr>
        <w:t>
      2. Тиісінше таңбаланбаған донорлық қанды, оның компоненттерін, препараттарын пайдалануға және өткізуге тыйым салынады.</w:t>
      </w:r>
    </w:p>
    <w:bookmarkEnd w:id="2748"/>
    <w:bookmarkStart w:name="z2752" w:id="2749"/>
    <w:p>
      <w:pPr>
        <w:spacing w:after="0"/>
        <w:ind w:left="0"/>
        <w:jc w:val="both"/>
      </w:pPr>
      <w:r>
        <w:rPr>
          <w:rFonts w:ascii="Times New Roman"/>
          <w:b w:val="false"/>
          <w:i w:val="false"/>
          <w:color w:val="000000"/>
          <w:sz w:val="28"/>
        </w:rPr>
        <w:t>
      3. Донорлық қанды, оның компоненттері мен препараттарын құюды жүзеге асыратын денсаулық сақтау ұйымдары мен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749"/>
    <w:bookmarkStart w:name="z2753" w:id="2750"/>
    <w:p>
      <w:pPr>
        <w:spacing w:after="0"/>
        <w:ind w:left="0"/>
        <w:jc w:val="both"/>
      </w:pPr>
      <w:r>
        <w:rPr>
          <w:rFonts w:ascii="Times New Roman"/>
          <w:b w:val="false"/>
          <w:i w:val="false"/>
          <w:color w:val="000000"/>
          <w:sz w:val="28"/>
        </w:rPr>
        <w:t xml:space="preserve">
      </w:t>
      </w:r>
      <w:r>
        <w:rPr>
          <w:rFonts w:ascii="Times New Roman"/>
          <w:b/>
          <w:i w:val="false"/>
          <w:color w:val="000000"/>
          <w:sz w:val="28"/>
        </w:rPr>
        <w:t>206-бап. Қан мен оның компоненттері донорларының құқықтары мен міндеттері</w:t>
      </w:r>
    </w:p>
    <w:bookmarkEnd w:id="2750"/>
    <w:bookmarkStart w:name="z2754" w:id="2751"/>
    <w:p>
      <w:pPr>
        <w:spacing w:after="0"/>
        <w:ind w:left="0"/>
        <w:jc w:val="both"/>
      </w:pPr>
      <w:r>
        <w:rPr>
          <w:rFonts w:ascii="Times New Roman"/>
          <w:b w:val="false"/>
          <w:i w:val="false"/>
          <w:color w:val="000000"/>
          <w:sz w:val="28"/>
        </w:rPr>
        <w:t>
      1. Он сегіз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bookmarkEnd w:id="2751"/>
    <w:bookmarkStart w:name="z2755" w:id="2752"/>
    <w:p>
      <w:pPr>
        <w:spacing w:after="0"/>
        <w:ind w:left="0"/>
        <w:jc w:val="both"/>
      </w:pPr>
      <w:r>
        <w:rPr>
          <w:rFonts w:ascii="Times New Roman"/>
          <w:b w:val="false"/>
          <w:i w:val="false"/>
          <w:color w:val="000000"/>
          <w:sz w:val="28"/>
        </w:rPr>
        <w:t>
      2. Донор:</w:t>
      </w:r>
    </w:p>
    <w:bookmarkEnd w:id="2752"/>
    <w:bookmarkStart w:name="z2756" w:id="2753"/>
    <w:p>
      <w:pPr>
        <w:spacing w:after="0"/>
        <w:ind w:left="0"/>
        <w:jc w:val="both"/>
      </w:pPr>
      <w:r>
        <w:rPr>
          <w:rFonts w:ascii="Times New Roman"/>
          <w:b w:val="false"/>
          <w:i w:val="false"/>
          <w:color w:val="000000"/>
          <w:sz w:val="28"/>
        </w:rPr>
        <w:t>
      1) қан мен оның компоненттерін донациялауды өтеусіз жүзеге асыруға;</w:t>
      </w:r>
    </w:p>
    <w:bookmarkEnd w:id="2753"/>
    <w:bookmarkStart w:name="z2757" w:id="2754"/>
    <w:p>
      <w:pPr>
        <w:spacing w:after="0"/>
        <w:ind w:left="0"/>
        <w:jc w:val="both"/>
      </w:pPr>
      <w:r>
        <w:rPr>
          <w:rFonts w:ascii="Times New Roman"/>
          <w:b w:val="false"/>
          <w:i w:val="false"/>
          <w:color w:val="000000"/>
          <w:sz w:val="28"/>
        </w:rPr>
        <w:t>
      2) қан мен оның компоненттерін донациялауды ақыға жүзеге асыруға;</w:t>
      </w:r>
    </w:p>
    <w:bookmarkEnd w:id="2754"/>
    <w:bookmarkStart w:name="z2758" w:id="2755"/>
    <w:p>
      <w:pPr>
        <w:spacing w:after="0"/>
        <w:ind w:left="0"/>
        <w:jc w:val="both"/>
      </w:pPr>
      <w:r>
        <w:rPr>
          <w:rFonts w:ascii="Times New Roman"/>
          <w:b w:val="false"/>
          <w:i w:val="false"/>
          <w:color w:val="000000"/>
          <w:sz w:val="28"/>
        </w:rPr>
        <w:t>
      3) медициналық зерттеп-қарау нәтижелерімен танысуға;</w:t>
      </w:r>
    </w:p>
    <w:bookmarkEnd w:id="2755"/>
    <w:bookmarkStart w:name="z2759" w:id="2756"/>
    <w:p>
      <w:pPr>
        <w:spacing w:after="0"/>
        <w:ind w:left="0"/>
        <w:jc w:val="both"/>
      </w:pPr>
      <w:r>
        <w:rPr>
          <w:rFonts w:ascii="Times New Roman"/>
          <w:b w:val="false"/>
          <w:i w:val="false"/>
          <w:color w:val="000000"/>
          <w:sz w:val="28"/>
        </w:rPr>
        <w:t>
      4) осы Кодекске сәйкес көтермеленуге құқылы.</w:t>
      </w:r>
    </w:p>
    <w:bookmarkEnd w:id="2756"/>
    <w:bookmarkStart w:name="z2760" w:id="2757"/>
    <w:p>
      <w:pPr>
        <w:spacing w:after="0"/>
        <w:ind w:left="0"/>
        <w:jc w:val="both"/>
      </w:pPr>
      <w:r>
        <w:rPr>
          <w:rFonts w:ascii="Times New Roman"/>
          <w:b w:val="false"/>
          <w:i w:val="false"/>
          <w:color w:val="000000"/>
          <w:sz w:val="28"/>
        </w:rPr>
        <w:t>
      3. Донор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757"/>
    <w:bookmarkStart w:name="z2761" w:id="2758"/>
    <w:p>
      <w:pPr>
        <w:spacing w:after="0"/>
        <w:ind w:left="0"/>
        <w:jc w:val="both"/>
      </w:pPr>
      <w:r>
        <w:rPr>
          <w:rFonts w:ascii="Times New Roman"/>
          <w:b w:val="false"/>
          <w:i w:val="false"/>
          <w:color w:val="000000"/>
          <w:sz w:val="28"/>
        </w:rPr>
        <w:t xml:space="preserve">
      </w:t>
      </w:r>
      <w:r>
        <w:rPr>
          <w:rFonts w:ascii="Times New Roman"/>
          <w:b/>
          <w:i w:val="false"/>
          <w:color w:val="000000"/>
          <w:sz w:val="28"/>
        </w:rPr>
        <w:t>207-бап. Донорды медициналық зерттеп-қарау</w:t>
      </w:r>
    </w:p>
    <w:bookmarkEnd w:id="2758"/>
    <w:bookmarkStart w:name="z2762" w:id="2759"/>
    <w:p>
      <w:pPr>
        <w:spacing w:after="0"/>
        <w:ind w:left="0"/>
        <w:jc w:val="both"/>
      </w:pPr>
      <w:r>
        <w:rPr>
          <w:rFonts w:ascii="Times New Roman"/>
          <w:b w:val="false"/>
          <w:i w:val="false"/>
          <w:color w:val="000000"/>
          <w:sz w:val="28"/>
        </w:rPr>
        <w:t xml:space="preserve">
      1. Қан мен оның компоненттерін донациялау алдында донор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тегін медициналық көмектің кепілдік берілген көлемі шеңберінде міндетті медициналық зерттеп-қараудан өтеді.</w:t>
      </w:r>
    </w:p>
    <w:bookmarkEnd w:id="2759"/>
    <w:bookmarkStart w:name="z2763" w:id="2760"/>
    <w:p>
      <w:pPr>
        <w:spacing w:after="0"/>
        <w:ind w:left="0"/>
        <w:jc w:val="both"/>
      </w:pPr>
      <w:r>
        <w:rPr>
          <w:rFonts w:ascii="Times New Roman"/>
          <w:b w:val="false"/>
          <w:i w:val="false"/>
          <w:color w:val="000000"/>
          <w:sz w:val="28"/>
        </w:rPr>
        <w:t>
      2. Донорлық функцияны жүзеге асыру үшін денсаулықтың жай-күйі туралы анықтамалар мемлекеттік денсаулық сақтау ұйымдарында ақысыз негізде беріледі.</w:t>
      </w:r>
    </w:p>
    <w:bookmarkEnd w:id="2760"/>
    <w:bookmarkStart w:name="z2764" w:id="2761"/>
    <w:p>
      <w:pPr>
        <w:spacing w:after="0"/>
        <w:ind w:left="0"/>
        <w:jc w:val="both"/>
      </w:pPr>
      <w:r>
        <w:rPr>
          <w:rFonts w:ascii="Times New Roman"/>
          <w:b w:val="false"/>
          <w:i w:val="false"/>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761"/>
    <w:bookmarkStart w:name="z2765" w:id="2762"/>
    <w:p>
      <w:pPr>
        <w:spacing w:after="0"/>
        <w:ind w:left="0"/>
        <w:jc w:val="both"/>
      </w:pPr>
      <w:r>
        <w:rPr>
          <w:rFonts w:ascii="Times New Roman"/>
          <w:b w:val="false"/>
          <w:i w:val="false"/>
          <w:color w:val="000000"/>
          <w:sz w:val="28"/>
        </w:rPr>
        <w:t xml:space="preserve">
      </w:t>
      </w:r>
      <w:r>
        <w:rPr>
          <w:rFonts w:ascii="Times New Roman"/>
          <w:b/>
          <w:i w:val="false"/>
          <w:color w:val="000000"/>
          <w:sz w:val="28"/>
        </w:rPr>
        <w:t>208-бап. Донорға берілетін кепілдіктер, жұмыс берушілер мен ұйымдардың қан мен оның компоненттерінің донорлығын дамыту бойынша құқықтары мен міндеттері</w:t>
      </w:r>
    </w:p>
    <w:bookmarkEnd w:id="2762"/>
    <w:bookmarkStart w:name="z2766" w:id="2763"/>
    <w:p>
      <w:pPr>
        <w:spacing w:after="0"/>
        <w:ind w:left="0"/>
        <w:jc w:val="both"/>
      </w:pPr>
      <w:r>
        <w:rPr>
          <w:rFonts w:ascii="Times New Roman"/>
          <w:b w:val="false"/>
          <w:i w:val="false"/>
          <w:color w:val="000000"/>
          <w:sz w:val="28"/>
        </w:rPr>
        <w:t>
      1. Жұмыскер жұмыс күндері медициналық зерттеп-қаралу және қанды және (немесе) оның компоненттерін донациялау кезінде орташа жалақысы сақтала отырып, жұмыстан босатылады.</w:t>
      </w:r>
    </w:p>
    <w:bookmarkEnd w:id="2763"/>
    <w:bookmarkStart w:name="z2767" w:id="2764"/>
    <w:p>
      <w:pPr>
        <w:spacing w:after="0"/>
        <w:ind w:left="0"/>
        <w:jc w:val="both"/>
      </w:pPr>
      <w:r>
        <w:rPr>
          <w:rFonts w:ascii="Times New Roman"/>
          <w:b w:val="false"/>
          <w:i w:val="false"/>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қосылуы мүмкін. Осы кепілдіктер донациялау кезінен бастап бір жыл бойы жарамды.</w:t>
      </w:r>
    </w:p>
    <w:bookmarkEnd w:id="2764"/>
    <w:bookmarkStart w:name="z2768" w:id="2765"/>
    <w:p>
      <w:pPr>
        <w:spacing w:after="0"/>
        <w:ind w:left="0"/>
        <w:jc w:val="both"/>
      </w:pPr>
      <w:r>
        <w:rPr>
          <w:rFonts w:ascii="Times New Roman"/>
          <w:b w:val="false"/>
          <w:i w:val="false"/>
          <w:color w:val="000000"/>
          <w:sz w:val="28"/>
        </w:rPr>
        <w:t>
      Қан мен оның компоненттерін донациялау болмаған кезде қосымша демалыс күні берілмейді.</w:t>
      </w:r>
    </w:p>
    <w:bookmarkEnd w:id="2765"/>
    <w:bookmarkStart w:name="z2769" w:id="2766"/>
    <w:p>
      <w:pPr>
        <w:spacing w:after="0"/>
        <w:ind w:left="0"/>
        <w:jc w:val="both"/>
      </w:pPr>
      <w:r>
        <w:rPr>
          <w:rFonts w:ascii="Times New Roman"/>
          <w:b w:val="false"/>
          <w:i w:val="false"/>
          <w:color w:val="000000"/>
          <w:sz w:val="28"/>
        </w:rPr>
        <w:t>
      3. Егер донор болатын жұмыскер жұмыс берушімен келісім бойынша қанды және (немесе)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bookmarkEnd w:id="2766"/>
    <w:bookmarkStart w:name="z2770" w:id="2767"/>
    <w:p>
      <w:pPr>
        <w:spacing w:after="0"/>
        <w:ind w:left="0"/>
        <w:jc w:val="both"/>
      </w:pPr>
      <w:r>
        <w:rPr>
          <w:rFonts w:ascii="Times New Roman"/>
          <w:b w:val="false"/>
          <w:i w:val="false"/>
          <w:color w:val="000000"/>
          <w:sz w:val="28"/>
        </w:rPr>
        <w:t>
      4. Донор болатын жұмыскерді қанды және (немесе) 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bookmarkEnd w:id="2767"/>
    <w:bookmarkStart w:name="z2771" w:id="2768"/>
    <w:p>
      <w:pPr>
        <w:spacing w:after="0"/>
        <w:ind w:left="0"/>
        <w:jc w:val="both"/>
      </w:pPr>
      <w:r>
        <w:rPr>
          <w:rFonts w:ascii="Times New Roman"/>
          <w:b w:val="false"/>
          <w:i w:val="false"/>
          <w:color w:val="000000"/>
          <w:sz w:val="28"/>
        </w:rPr>
        <w:t>
      5. Донорлар болатын әскери қызметшілер, құқық қорғау және арнаулы 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bookmarkEnd w:id="2768"/>
    <w:bookmarkStart w:name="z2772" w:id="2769"/>
    <w:p>
      <w:pPr>
        <w:spacing w:after="0"/>
        <w:ind w:left="0"/>
        <w:jc w:val="both"/>
      </w:pPr>
      <w:r>
        <w:rPr>
          <w:rFonts w:ascii="Times New Roman"/>
          <w:b w:val="false"/>
          <w:i w:val="false"/>
          <w:color w:val="000000"/>
          <w:sz w:val="28"/>
        </w:rPr>
        <w:t xml:space="preserve">
      6. Донорларды көтермелеу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2769"/>
    <w:bookmarkStart w:name="z2773" w:id="2770"/>
    <w:p>
      <w:pPr>
        <w:spacing w:after="0"/>
        <w:ind w:left="0"/>
        <w:jc w:val="both"/>
      </w:pPr>
      <w:r>
        <w:rPr>
          <w:rFonts w:ascii="Times New Roman"/>
          <w:b w:val="false"/>
          <w:i w:val="false"/>
          <w:color w:val="000000"/>
          <w:sz w:val="28"/>
        </w:rPr>
        <w:t xml:space="preserve">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көлемі мен организмінің энергетикалық шығындарын толтыру үшін таңдауы бойынша тегін тамақ не уәкілетті орган </w:t>
      </w:r>
      <w:r>
        <w:rPr>
          <w:rFonts w:ascii="Times New Roman"/>
          <w:b w:val="false"/>
          <w:i w:val="false"/>
          <w:color w:val="000000"/>
          <w:sz w:val="28"/>
          <w:u w:val="single"/>
        </w:rPr>
        <w:t>белгілейтін</w:t>
      </w:r>
      <w:r>
        <w:rPr>
          <w:rFonts w:ascii="Times New Roman"/>
          <w:b w:val="false"/>
          <w:i w:val="false"/>
          <w:color w:val="000000"/>
          <w:sz w:val="28"/>
        </w:rPr>
        <w:t xml:space="preserve"> мөлшерде оның ақшалай баламасын алады.</w:t>
      </w:r>
    </w:p>
    <w:bookmarkEnd w:id="2770"/>
    <w:bookmarkStart w:name="z2774" w:id="2771"/>
    <w:p>
      <w:pPr>
        <w:spacing w:after="0"/>
        <w:ind w:left="0"/>
        <w:jc w:val="both"/>
      </w:pPr>
      <w:r>
        <w:rPr>
          <w:rFonts w:ascii="Times New Roman"/>
          <w:b w:val="false"/>
          <w:i w:val="false"/>
          <w:color w:val="000000"/>
          <w:sz w:val="28"/>
        </w:rPr>
        <w:t>
      Қанды және (немесе) оның компоненттерін донациялау болмаған кезде қан және (немесе) оның компоненттері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bookmarkEnd w:id="2771"/>
    <w:bookmarkStart w:name="z2775" w:id="2772"/>
    <w:p>
      <w:pPr>
        <w:spacing w:after="0"/>
        <w:ind w:left="0"/>
        <w:jc w:val="both"/>
      </w:pPr>
      <w:r>
        <w:rPr>
          <w:rFonts w:ascii="Times New Roman"/>
          <w:b w:val="false"/>
          <w:i w:val="false"/>
          <w:color w:val="000000"/>
          <w:sz w:val="28"/>
        </w:rPr>
        <w:t>
      8. Қан мен оның компоненттерін донациялауды өтеулі негізде орындайтын қанның, оның компоненттерінің донорына қанды, оның компонентерін дайындау саласында қызметті жүзеге асыратын денсаулық сақтау ұйымы төлем жүргізеді.</w:t>
      </w:r>
    </w:p>
    <w:bookmarkEnd w:id="2772"/>
    <w:bookmarkStart w:name="z2776" w:id="2773"/>
    <w:p>
      <w:pPr>
        <w:spacing w:after="0"/>
        <w:ind w:left="0"/>
        <w:jc w:val="both"/>
      </w:pPr>
      <w:r>
        <w:rPr>
          <w:rFonts w:ascii="Times New Roman"/>
          <w:b w:val="false"/>
          <w:i w:val="false"/>
          <w:color w:val="000000"/>
          <w:sz w:val="28"/>
        </w:rPr>
        <w:t xml:space="preserve">
      9. Қан мен оның компоненттерін донациялауды өтеулі негізде орындайтын донорларға төленетін төлемдердің тәртібін, өлшемшарттарын және мөлшерін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2773"/>
    <w:bookmarkStart w:name="z2777" w:id="2774"/>
    <w:p>
      <w:pPr>
        <w:spacing w:after="0"/>
        <w:ind w:left="0"/>
        <w:jc w:val="both"/>
      </w:pPr>
      <w:r>
        <w:rPr>
          <w:rFonts w:ascii="Times New Roman"/>
          <w:b w:val="false"/>
          <w:i w:val="false"/>
          <w:color w:val="000000"/>
          <w:sz w:val="28"/>
        </w:rPr>
        <w:t>
      10. Жұмыс берушілер мен ұйым басшылары донорлықты дамытуды қамтамасыз ететін жағдайлар жасау мақсатында:</w:t>
      </w:r>
    </w:p>
    <w:bookmarkEnd w:id="2774"/>
    <w:bookmarkStart w:name="z2778" w:id="2775"/>
    <w:p>
      <w:pPr>
        <w:spacing w:after="0"/>
        <w:ind w:left="0"/>
        <w:jc w:val="both"/>
      </w:pPr>
      <w:r>
        <w:rPr>
          <w:rFonts w:ascii="Times New Roman"/>
          <w:b w:val="false"/>
          <w:i w:val="false"/>
          <w:color w:val="000000"/>
          <w:sz w:val="28"/>
        </w:rPr>
        <w:t>
      1) денсаулық сақтауды мемлекеттік басқарудың жергілікті органдарына, мемлекеттік денсаулық сақтау ұйымдарына Қазақстан Республикасының азаматтарын донорлар қатарына тартуда жәрдем көрсетуге;</w:t>
      </w:r>
    </w:p>
    <w:bookmarkEnd w:id="2775"/>
    <w:bookmarkStart w:name="z2779" w:id="2776"/>
    <w:p>
      <w:pPr>
        <w:spacing w:after="0"/>
        <w:ind w:left="0"/>
        <w:jc w:val="both"/>
      </w:pPr>
      <w:r>
        <w:rPr>
          <w:rFonts w:ascii="Times New Roman"/>
          <w:b w:val="false"/>
          <w:i w:val="false"/>
          <w:color w:val="000000"/>
          <w:sz w:val="28"/>
        </w:rPr>
        <w:t>
      2) қанды, оның компоненттерін алу үшін қажетті үй-жайларды өтеусіз беруге және жағдай жасауға;</w:t>
      </w:r>
    </w:p>
    <w:bookmarkEnd w:id="2776"/>
    <w:bookmarkStart w:name="z2780" w:id="2777"/>
    <w:p>
      <w:pPr>
        <w:spacing w:after="0"/>
        <w:ind w:left="0"/>
        <w:jc w:val="both"/>
      </w:pPr>
      <w:r>
        <w:rPr>
          <w:rFonts w:ascii="Times New Roman"/>
          <w:b w:val="false"/>
          <w:i w:val="false"/>
          <w:color w:val="000000"/>
          <w:sz w:val="28"/>
        </w:rPr>
        <w:t>
      3) донор болатын жұмыскерді зерттеп-қарау және қан мен оның компоненттерін донациялау күні жұмыстан кедергісіз босатуға;</w:t>
      </w:r>
    </w:p>
    <w:bookmarkEnd w:id="2777"/>
    <w:bookmarkStart w:name="z2781" w:id="2778"/>
    <w:p>
      <w:pPr>
        <w:spacing w:after="0"/>
        <w:ind w:left="0"/>
        <w:jc w:val="both"/>
      </w:pPr>
      <w:r>
        <w:rPr>
          <w:rFonts w:ascii="Times New Roman"/>
          <w:b w:val="false"/>
          <w:i w:val="false"/>
          <w:color w:val="000000"/>
          <w:sz w:val="28"/>
        </w:rPr>
        <w:t>
      4) донор болып табылатын жұмыскерге осы Кодексте белгіленген кепілдіктерді беруге міндетті.</w:t>
      </w:r>
    </w:p>
    <w:bookmarkEnd w:id="2778"/>
    <w:bookmarkStart w:name="z2782" w:id="2779"/>
    <w:p>
      <w:pPr>
        <w:spacing w:after="0"/>
        <w:ind w:left="0"/>
        <w:jc w:val="both"/>
      </w:pPr>
      <w:r>
        <w:rPr>
          <w:rFonts w:ascii="Times New Roman"/>
          <w:b w:val="false"/>
          <w:i w:val="false"/>
          <w:color w:val="000000"/>
          <w:sz w:val="28"/>
        </w:rPr>
        <w:t>
      11. Жұмыс берушілер мен ұйым басшыларының донорларды қосымша көтермелеуге құқығы бар.</w:t>
      </w:r>
    </w:p>
    <w:bookmarkEnd w:id="2779"/>
    <w:bookmarkStart w:name="z2783" w:id="2780"/>
    <w:p>
      <w:pPr>
        <w:spacing w:after="0"/>
        <w:ind w:left="0"/>
        <w:jc w:val="both"/>
      </w:pPr>
      <w:r>
        <w:rPr>
          <w:rFonts w:ascii="Times New Roman"/>
          <w:b w:val="false"/>
          <w:i w:val="false"/>
          <w:color w:val="000000"/>
          <w:sz w:val="28"/>
        </w:rPr>
        <w:t xml:space="preserve">
      </w:t>
      </w:r>
      <w:r>
        <w:rPr>
          <w:rFonts w:ascii="Times New Roman"/>
          <w:b/>
          <w:i w:val="false"/>
          <w:color w:val="000000"/>
          <w:sz w:val="28"/>
        </w:rPr>
        <w:t>2-параграф. Ағзаларды (ағзаның бөлігін) және (немесе) тіндерді (тіннің бөлігін) трансплантаттау</w:t>
      </w:r>
    </w:p>
    <w:bookmarkEnd w:id="2780"/>
    <w:bookmarkStart w:name="z2784" w:id="2781"/>
    <w:p>
      <w:pPr>
        <w:spacing w:after="0"/>
        <w:ind w:left="0"/>
        <w:jc w:val="both"/>
      </w:pPr>
      <w:r>
        <w:rPr>
          <w:rFonts w:ascii="Times New Roman"/>
          <w:b w:val="false"/>
          <w:i w:val="false"/>
          <w:color w:val="000000"/>
          <w:sz w:val="28"/>
        </w:rPr>
        <w:t xml:space="preserve">
      </w:t>
      </w:r>
      <w:r>
        <w:rPr>
          <w:rFonts w:ascii="Times New Roman"/>
          <w:b/>
          <w:i w:val="false"/>
          <w:color w:val="000000"/>
          <w:sz w:val="28"/>
        </w:rPr>
        <w:t>209-бап. Ағзаларды (ағзаның бөлігін) және (немесе) тіндерді (тіннің бөлігін) трансплантаттау және оларды алу шарттары</w:t>
      </w:r>
    </w:p>
    <w:bookmarkEnd w:id="2781"/>
    <w:bookmarkStart w:name="z2785" w:id="2782"/>
    <w:p>
      <w:pPr>
        <w:spacing w:after="0"/>
        <w:ind w:left="0"/>
        <w:jc w:val="both"/>
      </w:pPr>
      <w:r>
        <w:rPr>
          <w:rFonts w:ascii="Times New Roman"/>
          <w:b w:val="false"/>
          <w:i w:val="false"/>
          <w:color w:val="000000"/>
          <w:sz w:val="28"/>
        </w:rPr>
        <w:t>
      1. Ағзаларды (ағзаның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салу.</w:t>
      </w:r>
    </w:p>
    <w:bookmarkEnd w:id="2782"/>
    <w:bookmarkStart w:name="z2786" w:id="2783"/>
    <w:p>
      <w:pPr>
        <w:spacing w:after="0"/>
        <w:ind w:left="0"/>
        <w:jc w:val="both"/>
      </w:pPr>
      <w:r>
        <w:rPr>
          <w:rFonts w:ascii="Times New Roman"/>
          <w:b w:val="false"/>
          <w:i w:val="false"/>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сондай-ақ "Назарбаев университеті" медициналық ұйымдарында жүзеге асырылады.</w:t>
      </w:r>
    </w:p>
    <w:bookmarkEnd w:id="2783"/>
    <w:bookmarkStart w:name="z2787" w:id="2784"/>
    <w:p>
      <w:pPr>
        <w:spacing w:after="0"/>
        <w:ind w:left="0"/>
        <w:jc w:val="both"/>
      </w:pPr>
      <w:r>
        <w:rPr>
          <w:rFonts w:ascii="Times New Roman"/>
          <w:b w:val="false"/>
          <w:i w:val="false"/>
          <w:color w:val="000000"/>
          <w:sz w:val="28"/>
        </w:rPr>
        <w:t>
      3. Ағзаларды (ағзаның бөлігін) және (немесе) тіндерді (тіннің бөлігін) адамға (ықтимал реципиентке) одан әрі трансплантаттау мақсатында алу тірі адамнан (тірі кезіндегі донордан) немесе қайтыс болған адамнан (қайтыс болғаннан кейінгі донордан) жүргізіледі.</w:t>
      </w:r>
    </w:p>
    <w:bookmarkEnd w:id="2784"/>
    <w:bookmarkStart w:name="z2788" w:id="2785"/>
    <w:p>
      <w:pPr>
        <w:spacing w:after="0"/>
        <w:ind w:left="0"/>
        <w:jc w:val="both"/>
      </w:pPr>
      <w:r>
        <w:rPr>
          <w:rFonts w:ascii="Times New Roman"/>
          <w:b w:val="false"/>
          <w:i w:val="false"/>
          <w:color w:val="000000"/>
          <w:sz w:val="28"/>
        </w:rPr>
        <w:t>
      4. Ағзаларды (ағзаның бөлігін) және (немесе) тіндерді (тіннің бөлігін) трансплантациялаған кезде:</w:t>
      </w:r>
    </w:p>
    <w:bookmarkEnd w:id="2785"/>
    <w:bookmarkStart w:name="z2789" w:id="2786"/>
    <w:p>
      <w:pPr>
        <w:spacing w:after="0"/>
        <w:ind w:left="0"/>
        <w:jc w:val="both"/>
      </w:pPr>
      <w:r>
        <w:rPr>
          <w:rFonts w:ascii="Times New Roman"/>
          <w:b w:val="false"/>
          <w:i w:val="false"/>
          <w:color w:val="000000"/>
          <w:sz w:val="28"/>
        </w:rPr>
        <w:t>
      1) адамнан ағзаларын (ағзасының бөлiгін) және (немесе) тiндерін (тінінің бөлігін) мәжбүрлеп алуға;</w:t>
      </w:r>
    </w:p>
    <w:bookmarkEnd w:id="2786"/>
    <w:bookmarkStart w:name="z2790" w:id="2787"/>
    <w:p>
      <w:pPr>
        <w:spacing w:after="0"/>
        <w:ind w:left="0"/>
        <w:jc w:val="both"/>
      </w:pPr>
      <w:r>
        <w:rPr>
          <w:rFonts w:ascii="Times New Roman"/>
          <w:b w:val="false"/>
          <w:i w:val="false"/>
          <w:color w:val="000000"/>
          <w:sz w:val="28"/>
        </w:rPr>
        <w:t>
      2) адамды өзінің ағзасын (ағзасының бөлігін) және (немесе) тіндерін (тінінің бөлігін) беруге мәжбүрлеуге;</w:t>
      </w:r>
    </w:p>
    <w:bookmarkEnd w:id="2787"/>
    <w:bookmarkStart w:name="z2791" w:id="2788"/>
    <w:p>
      <w:pPr>
        <w:spacing w:after="0"/>
        <w:ind w:left="0"/>
        <w:jc w:val="both"/>
      </w:pPr>
      <w:r>
        <w:rPr>
          <w:rFonts w:ascii="Times New Roman"/>
          <w:b w:val="false"/>
          <w:i w:val="false"/>
          <w:color w:val="000000"/>
          <w:sz w:val="28"/>
        </w:rPr>
        <w:t>
      3) адамның ағзаларын (ағзасының бөлiгін) және (немесе) тiндерін (тінінің бөлігін) сатып алуға-сатуға;</w:t>
      </w:r>
    </w:p>
    <w:bookmarkEnd w:id="2788"/>
    <w:bookmarkStart w:name="z2792" w:id="2789"/>
    <w:p>
      <w:pPr>
        <w:spacing w:after="0"/>
        <w:ind w:left="0"/>
        <w:jc w:val="both"/>
      </w:pPr>
      <w:r>
        <w:rPr>
          <w:rFonts w:ascii="Times New Roman"/>
          <w:b w:val="false"/>
          <w:i w:val="false"/>
          <w:color w:val="000000"/>
          <w:sz w:val="28"/>
        </w:rPr>
        <w:t>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bookmarkEnd w:id="2789"/>
    <w:bookmarkStart w:name="z2793" w:id="2790"/>
    <w:p>
      <w:pPr>
        <w:spacing w:after="0"/>
        <w:ind w:left="0"/>
        <w:jc w:val="both"/>
      </w:pPr>
      <w:r>
        <w:rPr>
          <w:rFonts w:ascii="Times New Roman"/>
          <w:b w:val="false"/>
          <w:i w:val="false"/>
          <w:color w:val="000000"/>
          <w:sz w:val="28"/>
        </w:rPr>
        <w:t>
      5) қайтыс болғаннан кейінгі донордан ағзаларын (ағзасының бөлігін) және (немесе) тіндерін (тінінің бөлігін) шетелдіктер мен азаматтығы жоқ адамдарға трансплантаттау үшін алуға;</w:t>
      </w:r>
    </w:p>
    <w:bookmarkEnd w:id="2790"/>
    <w:bookmarkStart w:name="z2794" w:id="2791"/>
    <w:p>
      <w:pPr>
        <w:spacing w:after="0"/>
        <w:ind w:left="0"/>
        <w:jc w:val="both"/>
      </w:pPr>
      <w:r>
        <w:rPr>
          <w:rFonts w:ascii="Times New Roman"/>
          <w:b w:val="false"/>
          <w:i w:val="false"/>
          <w:color w:val="000000"/>
          <w:sz w:val="28"/>
        </w:rPr>
        <w:t>
      6) денсаулығының жай-күйі, жасы немесе өзге де себептер бойынша өзінің жеке басы туралы деректерді хабарлай алмаған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bookmarkEnd w:id="2791"/>
    <w:bookmarkStart w:name="z2795" w:id="2792"/>
    <w:p>
      <w:pPr>
        <w:spacing w:after="0"/>
        <w:ind w:left="0"/>
        <w:jc w:val="both"/>
      </w:pPr>
      <w:r>
        <w:rPr>
          <w:rFonts w:ascii="Times New Roman"/>
          <w:b w:val="false"/>
          <w:i w:val="false"/>
          <w:color w:val="000000"/>
          <w:sz w:val="28"/>
        </w:rPr>
        <w:t>
      5. Инфекция жұқтырған тірі кезіндегі донордан немесе қайтыс болғаннан кейінгі донордан ағзаларын (ағзасының бөлігін) және (немесе) тіндерін (тінінің бөлігін) реципиентке трансплантаттау үшін алуға тыйым салынады.</w:t>
      </w:r>
    </w:p>
    <w:bookmarkEnd w:id="2792"/>
    <w:bookmarkStart w:name="z2796" w:id="2793"/>
    <w:p>
      <w:pPr>
        <w:spacing w:after="0"/>
        <w:ind w:left="0"/>
        <w:jc w:val="both"/>
      </w:pPr>
      <w:r>
        <w:rPr>
          <w:rFonts w:ascii="Times New Roman"/>
          <w:b w:val="false"/>
          <w:i w:val="false"/>
          <w:color w:val="000000"/>
          <w:sz w:val="28"/>
        </w:rPr>
        <w:t xml:space="preserve">
      Донордан ағзаларын (ағзасының бөлігін) және (немесе) тіндерін (тінінің бөлігін) трансплантаттауға рұқсат етілетін инфекциялық аурулардың тізбесін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793"/>
    <w:bookmarkStart w:name="z2797" w:id="2794"/>
    <w:p>
      <w:pPr>
        <w:spacing w:after="0"/>
        <w:ind w:left="0"/>
        <w:jc w:val="both"/>
      </w:pPr>
      <w:r>
        <w:rPr>
          <w:rFonts w:ascii="Times New Roman"/>
          <w:b w:val="false"/>
          <w:i w:val="false"/>
          <w:color w:val="000000"/>
          <w:sz w:val="28"/>
        </w:rPr>
        <w:t>
      6. Ағзаларды (ағзаның бөлiгін) және (немесе) тiндердi (тіннің бөлігін) трансплантаттауды қамтамасыз ету үшін:</w:t>
      </w:r>
    </w:p>
    <w:bookmarkEnd w:id="2794"/>
    <w:bookmarkStart w:name="z2798" w:id="2795"/>
    <w:p>
      <w:pPr>
        <w:spacing w:after="0"/>
        <w:ind w:left="0"/>
        <w:jc w:val="both"/>
      </w:pPr>
      <w:r>
        <w:rPr>
          <w:rFonts w:ascii="Times New Roman"/>
          <w:b w:val="false"/>
          <w:i w:val="false"/>
          <w:color w:val="000000"/>
          <w:sz w:val="28"/>
        </w:rPr>
        <w:t>
      1) ағзалардың (ағза бөлiгінің) және (немесе) тiндердің (тін бөлігінің) ықтимал реципиенттерінің;</w:t>
      </w:r>
    </w:p>
    <w:bookmarkEnd w:id="2795"/>
    <w:bookmarkStart w:name="z2799" w:id="2796"/>
    <w:p>
      <w:pPr>
        <w:spacing w:after="0"/>
        <w:ind w:left="0"/>
        <w:jc w:val="both"/>
      </w:pPr>
      <w:r>
        <w:rPr>
          <w:rFonts w:ascii="Times New Roman"/>
          <w:b w:val="false"/>
          <w:i w:val="false"/>
          <w:color w:val="000000"/>
          <w:sz w:val="28"/>
        </w:rPr>
        <w:t>
      2) ағзалар (ағзаның бөлiгі) және (немесе) тiндер (тіннің бөлігі) реципиенттерінің;</w:t>
      </w:r>
    </w:p>
    <w:bookmarkEnd w:id="2796"/>
    <w:bookmarkStart w:name="z2800" w:id="2797"/>
    <w:p>
      <w:pPr>
        <w:spacing w:after="0"/>
        <w:ind w:left="0"/>
        <w:jc w:val="both"/>
      </w:pPr>
      <w:r>
        <w:rPr>
          <w:rFonts w:ascii="Times New Roman"/>
          <w:b w:val="false"/>
          <w:i w:val="false"/>
          <w:color w:val="000000"/>
          <w:sz w:val="28"/>
        </w:rPr>
        <w:t>
      3) ағзалар (ағзаның бөлiгі) және (немесе) тiндер (тіннің бөлігі) донорларының;</w:t>
      </w:r>
    </w:p>
    <w:bookmarkEnd w:id="2797"/>
    <w:bookmarkStart w:name="z2801" w:id="2798"/>
    <w:p>
      <w:pPr>
        <w:spacing w:after="0"/>
        <w:ind w:left="0"/>
        <w:jc w:val="both"/>
      </w:pPr>
      <w:r>
        <w:rPr>
          <w:rFonts w:ascii="Times New Roman"/>
          <w:b w:val="false"/>
          <w:i w:val="false"/>
          <w:color w:val="000000"/>
          <w:sz w:val="28"/>
        </w:rPr>
        <w:t>
      4) ағзалардың (ағза бөлiгінің) және (немесе) тiндердің (тін бөлігінің) қайтыс болғаннан кейінгі донорлығына құқығын білдірген азаматтардың тіркелімі қалыптастырылады.</w:t>
      </w:r>
    </w:p>
    <w:bookmarkEnd w:id="2798"/>
    <w:bookmarkStart w:name="z2802" w:id="2799"/>
    <w:p>
      <w:pPr>
        <w:spacing w:after="0"/>
        <w:ind w:left="0"/>
        <w:jc w:val="both"/>
      </w:pPr>
      <w:r>
        <w:rPr>
          <w:rFonts w:ascii="Times New Roman"/>
          <w:b w:val="false"/>
          <w:i w:val="false"/>
          <w:color w:val="000000"/>
          <w:sz w:val="28"/>
        </w:rPr>
        <w:t xml:space="preserve">
      7. Тіркелімді қалыптастыру және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799"/>
    <w:bookmarkStart w:name="z2803" w:id="2800"/>
    <w:p>
      <w:pPr>
        <w:spacing w:after="0"/>
        <w:ind w:left="0"/>
        <w:jc w:val="both"/>
      </w:pPr>
      <w:r>
        <w:rPr>
          <w:rFonts w:ascii="Times New Roman"/>
          <w:b w:val="false"/>
          <w:i w:val="false"/>
          <w:color w:val="000000"/>
          <w:sz w:val="28"/>
        </w:rPr>
        <w:t xml:space="preserve">
      8. Ағзалардың (ағза бөлігінің) және (немесе) тіндердің (тін 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алуға келісімі немесе одан бас тартуы туралы </w:t>
      </w:r>
      <w:r>
        <w:rPr>
          <w:rFonts w:ascii="Times New Roman"/>
          <w:b w:val="false"/>
          <w:i w:val="false"/>
          <w:color w:val="000000"/>
          <w:sz w:val="28"/>
          <w:u w:val="single"/>
        </w:rPr>
        <w:t>ерік білдіруін тіркеу</w:t>
      </w:r>
      <w:r>
        <w:rPr>
          <w:rFonts w:ascii="Times New Roman"/>
          <w:b w:val="false"/>
          <w:i w:val="false"/>
          <w:color w:val="000000"/>
          <w:sz w:val="28"/>
        </w:rPr>
        <w:t xml:space="preserve">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bookmarkEnd w:id="2800"/>
    <w:bookmarkStart w:name="z2804" w:id="2801"/>
    <w:p>
      <w:pPr>
        <w:spacing w:after="0"/>
        <w:ind w:left="0"/>
        <w:jc w:val="both"/>
      </w:pPr>
      <w:r>
        <w:rPr>
          <w:rFonts w:ascii="Times New Roman"/>
          <w:b w:val="false"/>
          <w:i w:val="false"/>
          <w:color w:val="000000"/>
          <w:sz w:val="28"/>
        </w:rPr>
        <w:t xml:space="preserve">
      Ағзалардың (ағза бөлігінің) және (немесе) тіндердің (тін бөлігінің) қайтыс болғаннан кейін донорлығына құқығын білдірген азаматтардың тіркеліміне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Трансплантаттау жөніндегі үйлестіру орталығының уәкілетті адамдарының ғана қол жеткізуі мүмкін болады.</w:t>
      </w:r>
    </w:p>
    <w:bookmarkEnd w:id="280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209-бапқа өзгеріс енгізілді - ҚР  31.03.2021 </w:t>
      </w:r>
      <w:r>
        <w:rPr>
          <w:rFonts w:ascii="Times New Roman"/>
          <w:b w:val="false"/>
          <w:i w:val="false"/>
          <w:color w:val="000000"/>
          <w:sz w:val="28"/>
        </w:rPr>
        <w:t>№ 24-VII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805" w:id="2802"/>
    <w:p>
      <w:pPr>
        <w:spacing w:after="0"/>
        <w:ind w:left="0"/>
        <w:jc w:val="both"/>
      </w:pPr>
      <w:r>
        <w:rPr>
          <w:rFonts w:ascii="Times New Roman"/>
          <w:b w:val="false"/>
          <w:i w:val="false"/>
          <w:color w:val="000000"/>
          <w:sz w:val="28"/>
        </w:rPr>
        <w:t xml:space="preserve">
      </w:t>
      </w:r>
      <w:r>
        <w:rPr>
          <w:rFonts w:ascii="Times New Roman"/>
          <w:b/>
          <w:i w:val="false"/>
          <w:color w:val="000000"/>
          <w:sz w:val="28"/>
        </w:rPr>
        <w:t>210-бап. Ағзаларды (ағзаның бөлігін) және (немесе) тіндерді (тіннің бөлігін) тірі кезіндегі донордан трансплантаттау тәртібі</w:t>
      </w:r>
    </w:p>
    <w:bookmarkEnd w:id="2802"/>
    <w:bookmarkStart w:name="z2806" w:id="2803"/>
    <w:p>
      <w:pPr>
        <w:spacing w:after="0"/>
        <w:ind w:left="0"/>
        <w:jc w:val="both"/>
      </w:pPr>
      <w:r>
        <w:rPr>
          <w:rFonts w:ascii="Times New Roman"/>
          <w:b w:val="false"/>
          <w:i w:val="false"/>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bookmarkEnd w:id="2803"/>
    <w:bookmarkStart w:name="z2807" w:id="2804"/>
    <w:p>
      <w:pPr>
        <w:spacing w:after="0"/>
        <w:ind w:left="0"/>
        <w:jc w:val="both"/>
      </w:pPr>
      <w:r>
        <w:rPr>
          <w:rFonts w:ascii="Times New Roman"/>
          <w:b w:val="false"/>
          <w:i w:val="false"/>
          <w:color w:val="000000"/>
          <w:sz w:val="28"/>
        </w:rPr>
        <w:t>
      2. Трансплантаттау үшін тірі кезіндегі донордан алынуы денсаулықтың біржола бұзылуына алып келмейтін жұп ағзаның бірі, ағзаның бөлігі немесе тін ғана алынуы мүмкін.</w:t>
      </w:r>
    </w:p>
    <w:bookmarkEnd w:id="2804"/>
    <w:bookmarkStart w:name="z2808" w:id="2805"/>
    <w:p>
      <w:pPr>
        <w:spacing w:after="0"/>
        <w:ind w:left="0"/>
        <w:jc w:val="both"/>
      </w:pPr>
      <w:r>
        <w:rPr>
          <w:rFonts w:ascii="Times New Roman"/>
          <w:b w:val="false"/>
          <w:i w:val="false"/>
          <w:color w:val="000000"/>
          <w:sz w:val="28"/>
        </w:rPr>
        <w:t xml:space="preserve">
      3. Тірі кезіндегі донор уәкілетті орган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жан-жақты медициналық зерттеп-қараудан өтуге тиіс.</w:t>
      </w:r>
    </w:p>
    <w:bookmarkEnd w:id="2805"/>
    <w:bookmarkStart w:name="z2809" w:id="2806"/>
    <w:p>
      <w:pPr>
        <w:spacing w:after="0"/>
        <w:ind w:left="0"/>
        <w:jc w:val="both"/>
      </w:pPr>
      <w:r>
        <w:rPr>
          <w:rFonts w:ascii="Times New Roman"/>
          <w:b w:val="false"/>
          <w:i w:val="false"/>
          <w:color w:val="000000"/>
          <w:sz w:val="28"/>
        </w:rPr>
        <w:t xml:space="preserve">
      4. Ықтимал реципиент пен тірі кезіндегі донор арасындағы генетикалық байланысты анықтау үшін Этикалық комиссия құрылады. Этикалық комиссияның құрамын және ережесін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806"/>
    <w:bookmarkStart w:name="z2810" w:id="2807"/>
    <w:p>
      <w:pPr>
        <w:spacing w:after="0"/>
        <w:ind w:left="0"/>
        <w:jc w:val="both"/>
      </w:pPr>
      <w:r>
        <w:rPr>
          <w:rFonts w:ascii="Times New Roman"/>
          <w:b w:val="false"/>
          <w:i w:val="false"/>
          <w:color w:val="000000"/>
          <w:sz w:val="28"/>
        </w:rPr>
        <w:t xml:space="preserve">
      </w:t>
      </w:r>
      <w:r>
        <w:rPr>
          <w:rFonts w:ascii="Times New Roman"/>
          <w:b/>
          <w:i w:val="false"/>
          <w:color w:val="000000"/>
          <w:sz w:val="28"/>
        </w:rPr>
        <w:t>211-бап. Ағзаларды (ағзаның бөлігін) және (немесе) тіндерді (тіннің бөлігін) трансплантаттауды үйлестіру және сүйемелдеу</w:t>
      </w:r>
    </w:p>
    <w:bookmarkEnd w:id="2807"/>
    <w:bookmarkStart w:name="z2811" w:id="2808"/>
    <w:p>
      <w:pPr>
        <w:spacing w:after="0"/>
        <w:ind w:left="0"/>
        <w:jc w:val="both"/>
      </w:pPr>
      <w:r>
        <w:rPr>
          <w:rFonts w:ascii="Times New Roman"/>
          <w:b w:val="false"/>
          <w:i w:val="false"/>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ережені уәкілетті орган бекітеді.</w:t>
      </w:r>
    </w:p>
    <w:bookmarkEnd w:id="2808"/>
    <w:bookmarkStart w:name="z2812" w:id="2809"/>
    <w:p>
      <w:pPr>
        <w:spacing w:after="0"/>
        <w:ind w:left="0"/>
        <w:jc w:val="both"/>
      </w:pPr>
      <w:r>
        <w:rPr>
          <w:rFonts w:ascii="Times New Roman"/>
          <w:b w:val="false"/>
          <w:i w:val="false"/>
          <w:color w:val="000000"/>
          <w:sz w:val="28"/>
        </w:rPr>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 құрылымдық бөлімше ретінде жұмыс істейтін тіндік типтеу зертханаларында (HLA-зертханалары) орындалады.</w:t>
      </w:r>
    </w:p>
    <w:bookmarkEnd w:id="2809"/>
    <w:bookmarkStart w:name="z2813" w:id="2810"/>
    <w:p>
      <w:pPr>
        <w:spacing w:after="0"/>
        <w:ind w:left="0"/>
        <w:jc w:val="both"/>
      </w:pPr>
      <w:r>
        <w:rPr>
          <w:rFonts w:ascii="Times New Roman"/>
          <w:b w:val="false"/>
          <w:i w:val="false"/>
          <w:color w:val="000000"/>
          <w:sz w:val="28"/>
        </w:rPr>
        <w:t xml:space="preserve">
      Ағзаларды (ағзаның бөлігін) және (немесе) тіндерді (тіннің бөлігін) трансплантаттау кезінде тіндердің иммунологиялық үйлесімділігін айқындау қағидаларын және HLA-зертханаларының қызметі туралы ережені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810"/>
    <w:bookmarkStart w:name="z2814" w:id="2811"/>
    <w:p>
      <w:pPr>
        <w:spacing w:after="0"/>
        <w:ind w:left="0"/>
        <w:jc w:val="both"/>
      </w:pPr>
      <w:r>
        <w:rPr>
          <w:rFonts w:ascii="Times New Roman"/>
          <w:b w:val="false"/>
          <w:i w:val="false"/>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bookmarkEnd w:id="2811"/>
    <w:bookmarkStart w:name="z2815" w:id="2812"/>
    <w:p>
      <w:pPr>
        <w:spacing w:after="0"/>
        <w:ind w:left="0"/>
        <w:jc w:val="both"/>
      </w:pPr>
      <w:r>
        <w:rPr>
          <w:rFonts w:ascii="Times New Roman"/>
          <w:b w:val="false"/>
          <w:i w:val="false"/>
          <w:color w:val="000000"/>
          <w:sz w:val="28"/>
        </w:rPr>
        <w:t>
      3. Тіндер банктерінің қызметі биологиялық материал запастарын түзуге және трансплантаттауды жүзеге асыратын денсаулық сақтау ұйымдарын олармен қамтамасыз етуге бағытталады.</w:t>
      </w:r>
    </w:p>
    <w:bookmarkEnd w:id="2812"/>
    <w:bookmarkStart w:name="z2816" w:id="2813"/>
    <w:p>
      <w:pPr>
        <w:spacing w:after="0"/>
        <w:ind w:left="0"/>
        <w:jc w:val="both"/>
      </w:pPr>
      <w:r>
        <w:rPr>
          <w:rFonts w:ascii="Times New Roman"/>
          <w:b w:val="false"/>
          <w:i w:val="false"/>
          <w:color w:val="000000"/>
          <w:sz w:val="28"/>
        </w:rPr>
        <w:t xml:space="preserve">
      4. Тіндер банкінің қызметін жүзеге асыру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813"/>
    <w:bookmarkStart w:name="z2817" w:id="2814"/>
    <w:p>
      <w:pPr>
        <w:spacing w:after="0"/>
        <w:ind w:left="0"/>
        <w:jc w:val="both"/>
      </w:pPr>
      <w:r>
        <w:rPr>
          <w:rFonts w:ascii="Times New Roman"/>
          <w:b w:val="false"/>
          <w:i w:val="false"/>
          <w:color w:val="000000"/>
          <w:sz w:val="28"/>
        </w:rPr>
        <w:t xml:space="preserve">
      </w:t>
      </w:r>
      <w:r>
        <w:rPr>
          <w:rFonts w:ascii="Times New Roman"/>
          <w:b/>
          <w:i w:val="false"/>
          <w:color w:val="000000"/>
          <w:sz w:val="28"/>
        </w:rPr>
        <w:t>212-бап. Ағзаларды (ағзаның бөлігін) және (немесе) тіндерді (тіннің бөлгін) қайтыс болғаннан кейінгі донордан трансплантаттау тәртібі</w:t>
      </w:r>
    </w:p>
    <w:bookmarkEnd w:id="2814"/>
    <w:bookmarkStart w:name="z2818" w:id="2815"/>
    <w:p>
      <w:pPr>
        <w:spacing w:after="0"/>
        <w:ind w:left="0"/>
        <w:jc w:val="both"/>
      </w:pPr>
      <w:r>
        <w:rPr>
          <w:rFonts w:ascii="Times New Roman"/>
          <w:b w:val="false"/>
          <w:i w:val="false"/>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 донор болуы мүмкін.</w:t>
      </w:r>
    </w:p>
    <w:bookmarkEnd w:id="2815"/>
    <w:bookmarkStart w:name="z2819" w:id="2816"/>
    <w:p>
      <w:pPr>
        <w:spacing w:after="0"/>
        <w:ind w:left="0"/>
        <w:jc w:val="both"/>
      </w:pPr>
      <w:r>
        <w:rPr>
          <w:rFonts w:ascii="Times New Roman"/>
          <w:b w:val="false"/>
          <w:i w:val="false"/>
          <w:color w:val="000000"/>
          <w:sz w:val="28"/>
        </w:rPr>
        <w:t xml:space="preserve">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816"/>
    <w:bookmarkStart w:name="z2820" w:id="2817"/>
    <w:p>
      <w:pPr>
        <w:spacing w:after="0"/>
        <w:ind w:left="0"/>
        <w:jc w:val="both"/>
      </w:pPr>
      <w:r>
        <w:rPr>
          <w:rFonts w:ascii="Times New Roman"/>
          <w:b w:val="false"/>
          <w:i w:val="false"/>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bookmarkEnd w:id="2817"/>
    <w:bookmarkStart w:name="z2821" w:id="2818"/>
    <w:p>
      <w:pPr>
        <w:spacing w:after="0"/>
        <w:ind w:left="0"/>
        <w:jc w:val="both"/>
      </w:pPr>
      <w:r>
        <w:rPr>
          <w:rFonts w:ascii="Times New Roman"/>
          <w:b w:val="false"/>
          <w:i w:val="false"/>
          <w:color w:val="000000"/>
          <w:sz w:val="28"/>
        </w:rPr>
        <w:t>
      Адамның тірі кезіндегі ерік білдіруі болмаған жағдайда, оның ағзаларын (ағзасының бөлігін) және (немесе) тіндерін (тінінің бөлігін) трансплантаттау үшін алуға өзінің келіспейтіні (келісімі) туралы жазбаша мәлімдеуге жұбайының (зайыбының), ол болмаған кезде жақын туыстарының бірінің құқығы бар.</w:t>
      </w:r>
    </w:p>
    <w:bookmarkEnd w:id="2818"/>
    <w:bookmarkStart w:name="z2822" w:id="2819"/>
    <w:p>
      <w:pPr>
        <w:spacing w:after="0"/>
        <w:ind w:left="0"/>
        <w:jc w:val="both"/>
      </w:pPr>
      <w:r>
        <w:rPr>
          <w:rFonts w:ascii="Times New Roman"/>
          <w:b w:val="false"/>
          <w:i w:val="false"/>
          <w:color w:val="000000"/>
          <w:sz w:val="28"/>
        </w:rPr>
        <w:t xml:space="preserve">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w:t>
      </w:r>
      <w:r>
        <w:rPr>
          <w:rFonts w:ascii="Times New Roman"/>
          <w:b w:val="false"/>
          <w:i w:val="false"/>
          <w:color w:val="000000"/>
          <w:sz w:val="28"/>
          <w:u w:val="single"/>
        </w:rPr>
        <w:t>айқандайтын</w:t>
      </w:r>
      <w:r>
        <w:rPr>
          <w:rFonts w:ascii="Times New Roman"/>
          <w:b w:val="false"/>
          <w:i w:val="false"/>
          <w:color w:val="000000"/>
          <w:sz w:val="28"/>
        </w:rPr>
        <w:t xml:space="preserve"> тәртіппен патологиялық анатомия және сот-медицина сараптамасы қызметін жүзеге асыратын ұйымдарда жүргізіледі.</w:t>
      </w:r>
    </w:p>
    <w:bookmarkEnd w:id="2819"/>
    <w:bookmarkStart w:name="z2823" w:id="2820"/>
    <w:p>
      <w:pPr>
        <w:spacing w:after="0"/>
        <w:ind w:left="0"/>
        <w:jc w:val="both"/>
      </w:pPr>
      <w:r>
        <w:rPr>
          <w:rFonts w:ascii="Times New Roman"/>
          <w:b w:val="false"/>
          <w:i w:val="false"/>
          <w:color w:val="000000"/>
          <w:sz w:val="28"/>
        </w:rPr>
        <w:t xml:space="preserve">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820"/>
    <w:bookmarkStart w:name="z2824" w:id="2821"/>
    <w:p>
      <w:pPr>
        <w:spacing w:after="0"/>
        <w:ind w:left="0"/>
        <w:jc w:val="both"/>
      </w:pPr>
      <w:r>
        <w:rPr>
          <w:rFonts w:ascii="Times New Roman"/>
          <w:b w:val="false"/>
          <w:i w:val="false"/>
          <w:color w:val="000000"/>
          <w:sz w:val="28"/>
        </w:rPr>
        <w:t>
      6. Ағзаларды (ағзаның 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bookmarkEnd w:id="2821"/>
    <w:bookmarkStart w:name="z2825" w:id="2822"/>
    <w:p>
      <w:pPr>
        <w:spacing w:after="0"/>
        <w:ind w:left="0"/>
        <w:jc w:val="both"/>
      </w:pPr>
      <w:r>
        <w:rPr>
          <w:rFonts w:ascii="Times New Roman"/>
          <w:b w:val="false"/>
          <w:i w:val="false"/>
          <w:color w:val="000000"/>
          <w:sz w:val="28"/>
        </w:rPr>
        <w:t>
      7. Осы баптың күші, репродуктивтік тіндерді (жыныстық жасушаларды) қамтитын, адамның өсіп-өну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жасушаларына қолданылмайды.</w:t>
      </w:r>
    </w:p>
    <w:bookmarkEnd w:id="2822"/>
    <w:bookmarkStart w:name="z2826" w:id="2823"/>
    <w:p>
      <w:pPr>
        <w:spacing w:after="0"/>
        <w:ind w:left="0"/>
        <w:jc w:val="both"/>
      </w:pPr>
      <w:r>
        <w:rPr>
          <w:rFonts w:ascii="Times New Roman"/>
          <w:b w:val="false"/>
          <w:i w:val="false"/>
          <w:color w:val="000000"/>
          <w:sz w:val="28"/>
        </w:rPr>
        <w:t xml:space="preserve">
      </w:t>
      </w:r>
      <w:r>
        <w:rPr>
          <w:rFonts w:ascii="Times New Roman"/>
          <w:b/>
          <w:i w:val="false"/>
          <w:color w:val="000000"/>
          <w:sz w:val="28"/>
        </w:rPr>
        <w:t>213-бап. Ағзалар (ағзаның бөлігі) және (немесе) тіндер (тіннің бөлігі) доноры мен реципиентінің құқықтары</w:t>
      </w:r>
    </w:p>
    <w:bookmarkEnd w:id="2823"/>
    <w:bookmarkStart w:name="z2827" w:id="2824"/>
    <w:p>
      <w:pPr>
        <w:spacing w:after="0"/>
        <w:ind w:left="0"/>
        <w:jc w:val="both"/>
      </w:pPr>
      <w:r>
        <w:rPr>
          <w:rFonts w:ascii="Times New Roman"/>
          <w:b w:val="false"/>
          <w:i w:val="false"/>
          <w:color w:val="000000"/>
          <w:sz w:val="28"/>
        </w:rPr>
        <w:t>
      1. Донор:</w:t>
      </w:r>
    </w:p>
    <w:bookmarkEnd w:id="2824"/>
    <w:bookmarkStart w:name="z2828" w:id="2825"/>
    <w:p>
      <w:pPr>
        <w:spacing w:after="0"/>
        <w:ind w:left="0"/>
        <w:jc w:val="both"/>
      </w:pPr>
      <w:r>
        <w:rPr>
          <w:rFonts w:ascii="Times New Roman"/>
          <w:b w:val="false"/>
          <w:i w:val="false"/>
          <w:color w:val="000000"/>
          <w:sz w:val="28"/>
        </w:rPr>
        <w:t>
      1) денсаулық сақтау ұйымдарынан ағзаларды (ағзаның бөлігін) және (немесе) тіндерді (тіннің бөлігін) алу бойынша алдағы араласуға байланысты өзінің денсаулығы үшін ықтимал асқынулар туралы толық ақпаратты талап етуге;</w:t>
      </w:r>
    </w:p>
    <w:bookmarkEnd w:id="2825"/>
    <w:bookmarkStart w:name="z2829" w:id="2826"/>
    <w:p>
      <w:pPr>
        <w:spacing w:after="0"/>
        <w:ind w:left="0"/>
        <w:jc w:val="both"/>
      </w:pPr>
      <w:r>
        <w:rPr>
          <w:rFonts w:ascii="Times New Roman"/>
          <w:b w:val="false"/>
          <w:i w:val="false"/>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826"/>
    <w:bookmarkStart w:name="z2830" w:id="2827"/>
    <w:p>
      <w:pPr>
        <w:spacing w:after="0"/>
        <w:ind w:left="0"/>
        <w:jc w:val="both"/>
      </w:pPr>
      <w:r>
        <w:rPr>
          <w:rFonts w:ascii="Times New Roman"/>
          <w:b w:val="false"/>
          <w:i w:val="false"/>
          <w:color w:val="000000"/>
          <w:sz w:val="28"/>
        </w:rPr>
        <w:t>
      3) ағзаларды (ағзаның бөлігін) және (немесе) тіндерді (тіннің бөлігін) алу бойынша жүргізілген араласуға байланысты 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bookmarkEnd w:id="2827"/>
    <w:bookmarkStart w:name="z2831" w:id="2828"/>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828"/>
    <w:bookmarkStart w:name="z2832" w:id="2829"/>
    <w:p>
      <w:pPr>
        <w:spacing w:after="0"/>
        <w:ind w:left="0"/>
        <w:jc w:val="both"/>
      </w:pPr>
      <w:r>
        <w:rPr>
          <w:rFonts w:ascii="Times New Roman"/>
          <w:b w:val="false"/>
          <w:i w:val="false"/>
          <w:color w:val="000000"/>
          <w:sz w:val="28"/>
        </w:rPr>
        <w:t>
      2. Реципиент:</w:t>
      </w:r>
    </w:p>
    <w:bookmarkEnd w:id="2829"/>
    <w:bookmarkStart w:name="z2833" w:id="2830"/>
    <w:p>
      <w:pPr>
        <w:spacing w:after="0"/>
        <w:ind w:left="0"/>
        <w:jc w:val="both"/>
      </w:pPr>
      <w:r>
        <w:rPr>
          <w:rFonts w:ascii="Times New Roman"/>
          <w:b w:val="false"/>
          <w:i w:val="false"/>
          <w:color w:val="000000"/>
          <w:sz w:val="28"/>
        </w:rPr>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асқыну туралы толық ақпаратты талап етуге;</w:t>
      </w:r>
    </w:p>
    <w:bookmarkEnd w:id="2830"/>
    <w:bookmarkStart w:name="z2834" w:id="2831"/>
    <w:p>
      <w:pPr>
        <w:spacing w:after="0"/>
        <w:ind w:left="0"/>
        <w:jc w:val="both"/>
      </w:pPr>
      <w:r>
        <w:rPr>
          <w:rFonts w:ascii="Times New Roman"/>
          <w:b w:val="false"/>
          <w:i w:val="false"/>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әлеуметтік медициналық сақтандыру жүйесінде медициналық зерттеп-қараудан өтуге;</w:t>
      </w:r>
    </w:p>
    <w:bookmarkEnd w:id="2831"/>
    <w:bookmarkStart w:name="z2835" w:id="2832"/>
    <w:p>
      <w:pPr>
        <w:spacing w:after="0"/>
        <w:ind w:left="0"/>
        <w:jc w:val="both"/>
      </w:pPr>
      <w:r>
        <w:rPr>
          <w:rFonts w:ascii="Times New Roman"/>
          <w:b w:val="false"/>
          <w:i w:val="false"/>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 медициналық көмектің кепілдік берілген көлемі шеңберінде ем алуға, оның ішінде дәрі-дәрмек емін алуға;</w:t>
      </w:r>
    </w:p>
    <w:bookmarkEnd w:id="2832"/>
    <w:bookmarkStart w:name="z2836" w:id="2833"/>
    <w:p>
      <w:pPr>
        <w:spacing w:after="0"/>
        <w:ind w:left="0"/>
        <w:jc w:val="both"/>
      </w:pPr>
      <w:r>
        <w:rPr>
          <w:rFonts w:ascii="Times New Roman"/>
          <w:b w:val="false"/>
          <w:i w:val="false"/>
          <w:color w:val="000000"/>
          <w:sz w:val="28"/>
        </w:rPr>
        <w:t>
      4) трансплантаттауға байланысты хирургиялық араласу басталғанға дейін бас тартуға құқылы.</w:t>
      </w:r>
    </w:p>
    <w:bookmarkEnd w:id="2833"/>
    <w:bookmarkStart w:name="z2837" w:id="2834"/>
    <w:p>
      <w:pPr>
        <w:spacing w:after="0"/>
        <w:ind w:left="0"/>
        <w:jc w:val="both"/>
      </w:pPr>
      <w:r>
        <w:rPr>
          <w:rFonts w:ascii="Times New Roman"/>
          <w:b w:val="false"/>
          <w:i w:val="false"/>
          <w:color w:val="000000"/>
          <w:sz w:val="28"/>
        </w:rPr>
        <w:t>
      3. Денсаулық сақтау ұйымдарының медицина және өзге де қызметкерлеріне донор және (немесе) реципиент туралы мәліметтерді жария етуге тыйым салынады.</w:t>
      </w:r>
    </w:p>
    <w:bookmarkEnd w:id="2834"/>
    <w:bookmarkStart w:name="z2838" w:id="2835"/>
    <w:p>
      <w:pPr>
        <w:spacing w:after="0"/>
        <w:ind w:left="0"/>
        <w:jc w:val="both"/>
      </w:pPr>
      <w:r>
        <w:rPr>
          <w:rFonts w:ascii="Times New Roman"/>
          <w:b w:val="false"/>
          <w:i w:val="false"/>
          <w:color w:val="000000"/>
          <w:sz w:val="28"/>
        </w:rPr>
        <w:t xml:space="preserve">
      </w:t>
      </w:r>
      <w:r>
        <w:rPr>
          <w:rFonts w:ascii="Times New Roman"/>
          <w:b/>
          <w:i w:val="false"/>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жағдайлар жасау жөніндегі міндеттері</w:t>
      </w:r>
    </w:p>
    <w:bookmarkEnd w:id="2835"/>
    <w:bookmarkStart w:name="z2839" w:id="2836"/>
    <w:p>
      <w:pPr>
        <w:spacing w:after="0"/>
        <w:ind w:left="0"/>
        <w:jc w:val="both"/>
      </w:pPr>
      <w:r>
        <w:rPr>
          <w:rFonts w:ascii="Times New Roman"/>
          <w:b w:val="false"/>
          <w:i w:val="false"/>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тіндердің (тін бөлігінің) доноры болып табылатын жұмыскерді жұмыстан кедергісіз босатуға міндетті.</w:t>
      </w:r>
    </w:p>
    <w:bookmarkEnd w:id="2836"/>
    <w:bookmarkStart w:name="z2840" w:id="2837"/>
    <w:p>
      <w:pPr>
        <w:spacing w:after="0"/>
        <w:ind w:left="0"/>
        <w:jc w:val="both"/>
      </w:pPr>
      <w:r>
        <w:rPr>
          <w:rFonts w:ascii="Times New Roman"/>
          <w:b w:val="false"/>
          <w:i w:val="false"/>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парағы беріледі.</w:t>
      </w:r>
    </w:p>
    <w:bookmarkEnd w:id="2837"/>
    <w:bookmarkStart w:name="z2841" w:id="2838"/>
    <w:p>
      <w:pPr>
        <w:spacing w:after="0"/>
        <w:ind w:left="0"/>
        <w:jc w:val="both"/>
      </w:pPr>
      <w:r>
        <w:rPr>
          <w:rFonts w:ascii="Times New Roman"/>
          <w:b w:val="false"/>
          <w:i w:val="false"/>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838"/>
    <w:bookmarkStart w:name="z2842" w:id="2839"/>
    <w:p>
      <w:pPr>
        <w:spacing w:after="0"/>
        <w:ind w:left="0"/>
        <w:jc w:val="both"/>
      </w:pPr>
      <w:r>
        <w:rPr>
          <w:rFonts w:ascii="Times New Roman"/>
          <w:b w:val="false"/>
          <w:i w:val="false"/>
          <w:color w:val="000000"/>
          <w:sz w:val="28"/>
        </w:rPr>
        <w:t xml:space="preserve">
      </w:t>
      </w:r>
      <w:r>
        <w:rPr>
          <w:rFonts w:ascii="Times New Roman"/>
          <w:b/>
          <w:i w:val="false"/>
          <w:color w:val="000000"/>
          <w:sz w:val="28"/>
        </w:rPr>
        <w:t>215-бап. Гемопоэздік дің жасушалары (сүйек кемігі) донорларының тіркелімі</w:t>
      </w:r>
    </w:p>
    <w:bookmarkEnd w:id="2839"/>
    <w:bookmarkStart w:name="z2843" w:id="2840"/>
    <w:p>
      <w:pPr>
        <w:spacing w:after="0"/>
        <w:ind w:left="0"/>
        <w:jc w:val="both"/>
      </w:pPr>
      <w:r>
        <w:rPr>
          <w:rFonts w:ascii="Times New Roman"/>
          <w:b w:val="false"/>
          <w:i w:val="false"/>
          <w:color w:val="000000"/>
          <w:sz w:val="28"/>
        </w:rPr>
        <w:t xml:space="preserve">
      1. Гемопоэздік дің жасушаларын трансплантаттауды қамтамасыз ету мақсатында гемопоэздік дің жасушалары (сүйек кемігі) донорларының тіркелімін қалыптастыру және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2840"/>
    <w:bookmarkStart w:name="z2844" w:id="2841"/>
    <w:p>
      <w:pPr>
        <w:spacing w:after="0"/>
        <w:ind w:left="0"/>
        <w:jc w:val="both"/>
      </w:pPr>
      <w:r>
        <w:rPr>
          <w:rFonts w:ascii="Times New Roman"/>
          <w:b w:val="false"/>
          <w:i w:val="false"/>
          <w:color w:val="000000"/>
          <w:sz w:val="28"/>
        </w:rPr>
        <w:t xml:space="preserve">
      2. Гемопоэздік дің жасушалары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841"/>
    <w:bookmarkStart w:name="z2845" w:id="2842"/>
    <w:p>
      <w:pPr>
        <w:spacing w:after="0"/>
        <w:ind w:left="0"/>
        <w:jc w:val="both"/>
      </w:pPr>
      <w:r>
        <w:rPr>
          <w:rFonts w:ascii="Times New Roman"/>
          <w:b w:val="false"/>
          <w:i w:val="false"/>
          <w:color w:val="000000"/>
          <w:sz w:val="28"/>
        </w:rPr>
        <w:t xml:space="preserve">
      </w:t>
      </w:r>
      <w:r>
        <w:rPr>
          <w:rFonts w:ascii="Times New Roman"/>
          <w:b/>
          <w:i w:val="false"/>
          <w:color w:val="000000"/>
          <w:sz w:val="28"/>
        </w:rPr>
        <w:t>216-бап. Жасанды ағзаларды (ағзаның бөлігін) және (немесе) тіндерді (тіннің бөлігін) трансплантаттау</w:t>
      </w:r>
    </w:p>
    <w:bookmarkEnd w:id="2842"/>
    <w:bookmarkStart w:name="z2846" w:id="2843"/>
    <w:p>
      <w:pPr>
        <w:spacing w:after="0"/>
        <w:ind w:left="0"/>
        <w:jc w:val="both"/>
      </w:pPr>
      <w:r>
        <w:rPr>
          <w:rFonts w:ascii="Times New Roman"/>
          <w:b w:val="false"/>
          <w:i w:val="false"/>
          <w:color w:val="000000"/>
          <w:sz w:val="28"/>
        </w:rPr>
        <w:t>
      1. Жасанды ағзаларды (ағзаның бөлігін) және (немесе) тіндерді (тіннің бөлігін) трансплантаттау:</w:t>
      </w:r>
    </w:p>
    <w:bookmarkEnd w:id="2843"/>
    <w:bookmarkStart w:name="z2847" w:id="2844"/>
    <w:p>
      <w:pPr>
        <w:spacing w:after="0"/>
        <w:ind w:left="0"/>
        <w:jc w:val="both"/>
      </w:pPr>
      <w:r>
        <w:rPr>
          <w:rFonts w:ascii="Times New Roman"/>
          <w:b w:val="false"/>
          <w:i w:val="false"/>
          <w:color w:val="000000"/>
          <w:sz w:val="28"/>
        </w:rPr>
        <w:t>
      1) ағза жеткіліксіздігі;</w:t>
      </w:r>
    </w:p>
    <w:bookmarkEnd w:id="2844"/>
    <w:bookmarkStart w:name="z2848" w:id="2845"/>
    <w:p>
      <w:pPr>
        <w:spacing w:after="0"/>
        <w:ind w:left="0"/>
        <w:jc w:val="both"/>
      </w:pPr>
      <w:r>
        <w:rPr>
          <w:rFonts w:ascii="Times New Roman"/>
          <w:b w:val="false"/>
          <w:i w:val="false"/>
          <w:color w:val="000000"/>
          <w:sz w:val="28"/>
        </w:rPr>
        <w:t>
      2) донорлық ағзалар (ағза бөлігі) және (немесе) тіндер (тін бөлігі) болмаған;</w:t>
      </w:r>
    </w:p>
    <w:bookmarkEnd w:id="2845"/>
    <w:bookmarkStart w:name="z2849" w:id="2846"/>
    <w:p>
      <w:pPr>
        <w:spacing w:after="0"/>
        <w:ind w:left="0"/>
        <w:jc w:val="both"/>
      </w:pPr>
      <w:r>
        <w:rPr>
          <w:rFonts w:ascii="Times New Roman"/>
          <w:b w:val="false"/>
          <w:i w:val="false"/>
          <w:color w:val="000000"/>
          <w:sz w:val="28"/>
        </w:rPr>
        <w:t>
      3) жасанды ағзалар мен тіндерді трансплантаттау үшін қарсы көрсетілімдер болмаған кезде жүзеге асырылады.</w:t>
      </w:r>
    </w:p>
    <w:bookmarkEnd w:id="2846"/>
    <w:bookmarkStart w:name="z2850" w:id="2847"/>
    <w:p>
      <w:pPr>
        <w:spacing w:after="0"/>
        <w:ind w:left="0"/>
        <w:jc w:val="both"/>
      </w:pPr>
      <w:r>
        <w:rPr>
          <w:rFonts w:ascii="Times New Roman"/>
          <w:b w:val="false"/>
          <w:i w:val="false"/>
          <w:color w:val="000000"/>
          <w:sz w:val="28"/>
        </w:rPr>
        <w:t xml:space="preserve">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847"/>
    <w:bookmarkStart w:name="z2851" w:id="2848"/>
    <w:p>
      <w:pPr>
        <w:spacing w:after="0"/>
        <w:ind w:left="0"/>
        <w:jc w:val="both"/>
      </w:pPr>
      <w:r>
        <w:rPr>
          <w:rFonts w:ascii="Times New Roman"/>
          <w:b w:val="false"/>
          <w:i w:val="false"/>
          <w:color w:val="000000"/>
          <w:sz w:val="28"/>
        </w:rPr>
        <w:t xml:space="preserve">
      3. Жасанды ағзалары (ағзасының бөлігі) және (немесе) тіндері (тінінің бөлігі) бар Қазақстан Республикасының азаматтары қажет болған кезде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ағзалардың (ағза бөлігінің) және (немесе) тіндердің (тін бөлігінің) ықтимал реципиенттерінің тіркеліміне енгізіледі.</w:t>
      </w:r>
    </w:p>
    <w:bookmarkEnd w:id="2848"/>
    <w:bookmarkStart w:name="z2852" w:id="2849"/>
    <w:p>
      <w:pPr>
        <w:spacing w:after="0"/>
        <w:ind w:left="0"/>
        <w:jc w:val="both"/>
      </w:pPr>
      <w:r>
        <w:rPr>
          <w:rFonts w:ascii="Times New Roman"/>
          <w:b w:val="false"/>
          <w:i w:val="false"/>
          <w:color w:val="000000"/>
          <w:sz w:val="28"/>
        </w:rPr>
        <w:t xml:space="preserve">
      </w:t>
      </w:r>
      <w:r>
        <w:rPr>
          <w:rFonts w:ascii="Times New Roman"/>
          <w:b/>
          <w:i w:val="false"/>
          <w:color w:val="000000"/>
          <w:sz w:val="28"/>
        </w:rPr>
        <w:t>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биологиялық сұйықтықтары мен секреттерінің үлгілерін әкелу, әкету</w:t>
      </w:r>
    </w:p>
    <w:bookmarkEnd w:id="2849"/>
    <w:bookmarkStart w:name="z2853" w:id="2850"/>
    <w:p>
      <w:pPr>
        <w:spacing w:after="0"/>
        <w:ind w:left="0"/>
        <w:jc w:val="both"/>
      </w:pPr>
      <w:r>
        <w:rPr>
          <w:rFonts w:ascii="Times New Roman"/>
          <w:b w:val="false"/>
          <w:i w:val="false"/>
          <w:color w:val="000000"/>
          <w:sz w:val="28"/>
        </w:rPr>
        <w:t xml:space="preserve">
      </w:t>
      </w:r>
      <w:r>
        <w:rPr>
          <w:rFonts w:ascii="Times New Roman"/>
          <w:b/>
          <w:i w:val="false"/>
          <w:color w:val="000000"/>
          <w:sz w:val="28"/>
        </w:rPr>
        <w:t>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әкелу, әкету үшін негіздер</w:t>
      </w:r>
    </w:p>
    <w:bookmarkEnd w:id="2850"/>
    <w:bookmarkStart w:name="z2854" w:id="2851"/>
    <w:p>
      <w:pPr>
        <w:spacing w:after="0"/>
        <w:ind w:left="0"/>
        <w:jc w:val="both"/>
      </w:pPr>
      <w:r>
        <w:rPr>
          <w:rFonts w:ascii="Times New Roman"/>
          <w:b w:val="false"/>
          <w:i w:val="false"/>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bookmarkEnd w:id="2851"/>
    <w:bookmarkStart w:name="z2855" w:id="2852"/>
    <w:p>
      <w:pPr>
        <w:spacing w:after="0"/>
        <w:ind w:left="0"/>
        <w:jc w:val="both"/>
      </w:pPr>
      <w:r>
        <w:rPr>
          <w:rFonts w:ascii="Times New Roman"/>
          <w:b w:val="false"/>
          <w:i w:val="false"/>
          <w:color w:val="000000"/>
          <w:sz w:val="28"/>
        </w:rPr>
        <w:t>
      1) денсаулық сақтау ұйымдарында трансплантаттау қажет болған;</w:t>
      </w:r>
    </w:p>
    <w:bookmarkEnd w:id="2852"/>
    <w:bookmarkStart w:name="z2856" w:id="2853"/>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853"/>
    <w:bookmarkStart w:name="z2857" w:id="2854"/>
    <w:p>
      <w:pPr>
        <w:spacing w:after="0"/>
        <w:ind w:left="0"/>
        <w:jc w:val="both"/>
      </w:pPr>
      <w:r>
        <w:rPr>
          <w:rFonts w:ascii="Times New Roman"/>
          <w:b w:val="false"/>
          <w:i w:val="false"/>
          <w:color w:val="000000"/>
          <w:sz w:val="28"/>
        </w:rPr>
        <w:t>
      3) бiрлескен ғылыми зерттеулер жүргiзілген кезде жүзеге асырылады.</w:t>
      </w:r>
    </w:p>
    <w:bookmarkEnd w:id="2854"/>
    <w:bookmarkStart w:name="z2858" w:id="2855"/>
    <w:p>
      <w:pPr>
        <w:spacing w:after="0"/>
        <w:ind w:left="0"/>
        <w:jc w:val="both"/>
      </w:pPr>
      <w:r>
        <w:rPr>
          <w:rFonts w:ascii="Times New Roman"/>
          <w:b w:val="false"/>
          <w:i w:val="false"/>
          <w:color w:val="000000"/>
          <w:sz w:val="28"/>
        </w:rPr>
        <w:t>
      2.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аумағынан әкету:</w:t>
      </w:r>
    </w:p>
    <w:bookmarkEnd w:id="2855"/>
    <w:bookmarkStart w:name="z2859" w:id="2856"/>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медициналық көмек көрсету қажет болған кезде;</w:t>
      </w:r>
    </w:p>
    <w:bookmarkEnd w:id="2856"/>
    <w:bookmarkStart w:name="z2860" w:id="2857"/>
    <w:p>
      <w:pPr>
        <w:spacing w:after="0"/>
        <w:ind w:left="0"/>
        <w:jc w:val="both"/>
      </w:pPr>
      <w:r>
        <w:rPr>
          <w:rFonts w:ascii="Times New Roman"/>
          <w:b w:val="false"/>
          <w:i w:val="false"/>
          <w:color w:val="000000"/>
          <w:sz w:val="28"/>
        </w:rPr>
        <w:t>
      2) диагностикалық зерттеулер қажет болған кезде;</w:t>
      </w:r>
    </w:p>
    <w:bookmarkEnd w:id="2857"/>
    <w:bookmarkStart w:name="z2861" w:id="2858"/>
    <w:p>
      <w:pPr>
        <w:spacing w:after="0"/>
        <w:ind w:left="0"/>
        <w:jc w:val="both"/>
      </w:pPr>
      <w:r>
        <w:rPr>
          <w:rFonts w:ascii="Times New Roman"/>
          <w:b w:val="false"/>
          <w:i w:val="false"/>
          <w:color w:val="000000"/>
          <w:sz w:val="28"/>
        </w:rPr>
        <w:t>
      3) бiрлескен ғылыми зерттеулер жүргiзілген кезде;</w:t>
      </w:r>
    </w:p>
    <w:bookmarkEnd w:id="2858"/>
    <w:bookmarkStart w:name="z2862" w:id="2859"/>
    <w:p>
      <w:pPr>
        <w:spacing w:after="0"/>
        <w:ind w:left="0"/>
        <w:jc w:val="both"/>
      </w:pPr>
      <w:r>
        <w:rPr>
          <w:rFonts w:ascii="Times New Roman"/>
          <w:b w:val="false"/>
          <w:i w:val="false"/>
          <w:color w:val="000000"/>
          <w:sz w:val="28"/>
        </w:rPr>
        <w:t>
      4) Қазақстан Республикасы ратификациялаған халықаралық шарттарда көзделген жағдайларда;</w:t>
      </w:r>
    </w:p>
    <w:bookmarkEnd w:id="2859"/>
    <w:bookmarkStart w:name="z2863" w:id="2860"/>
    <w:p>
      <w:pPr>
        <w:spacing w:after="0"/>
        <w:ind w:left="0"/>
        <w:jc w:val="both"/>
      </w:pPr>
      <w:r>
        <w:rPr>
          <w:rFonts w:ascii="Times New Roman"/>
          <w:b w:val="false"/>
          <w:i w:val="false"/>
          <w:color w:val="000000"/>
          <w:sz w:val="28"/>
        </w:rPr>
        <w:t>
      5) Қазақстан Республикасының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bookmarkEnd w:id="2860"/>
    <w:bookmarkStart w:name="z2864" w:id="2861"/>
    <w:p>
      <w:pPr>
        <w:spacing w:after="0"/>
        <w:ind w:left="0"/>
        <w:jc w:val="both"/>
      </w:pPr>
      <w:r>
        <w:rPr>
          <w:rFonts w:ascii="Times New Roman"/>
          <w:b w:val="false"/>
          <w:i w:val="false"/>
          <w:color w:val="000000"/>
          <w:sz w:val="28"/>
        </w:rPr>
        <w:t>
      3. Осы баптың 1-тармағының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bookmarkEnd w:id="2861"/>
    <w:bookmarkStart w:name="z2865" w:id="2862"/>
    <w:p>
      <w:pPr>
        <w:spacing w:after="0"/>
        <w:ind w:left="0"/>
        <w:jc w:val="both"/>
      </w:pPr>
      <w:r>
        <w:rPr>
          <w:rFonts w:ascii="Times New Roman"/>
          <w:b w:val="false"/>
          <w:i w:val="false"/>
          <w:color w:val="000000"/>
          <w:sz w:val="28"/>
        </w:rPr>
        <w:t xml:space="preserve">
      4.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w:t>
      </w:r>
      <w:r>
        <w:rPr>
          <w:rFonts w:ascii="Times New Roman"/>
          <w:b w:val="false"/>
          <w:i w:val="false"/>
          <w:color w:val="000000"/>
          <w:sz w:val="28"/>
          <w:u w:val="single"/>
        </w:rPr>
        <w:t>береді</w:t>
      </w:r>
      <w:r>
        <w:rPr>
          <w:rFonts w:ascii="Times New Roman"/>
          <w:b w:val="false"/>
          <w:i w:val="false"/>
          <w:color w:val="000000"/>
          <w:sz w:val="28"/>
        </w:rPr>
        <w:t>.</w:t>
      </w:r>
    </w:p>
    <w:bookmarkEnd w:id="2862"/>
    <w:bookmarkStart w:name="z2866" w:id="2863"/>
    <w:p>
      <w:pPr>
        <w:spacing w:after="0"/>
        <w:ind w:left="0"/>
        <w:jc w:val="both"/>
      </w:pPr>
      <w:r>
        <w:rPr>
          <w:rFonts w:ascii="Times New Roman"/>
          <w:b w:val="false"/>
          <w:i w:val="false"/>
          <w:color w:val="000000"/>
          <w:sz w:val="28"/>
        </w:rPr>
        <w:t>
      5. Гемопоэздік дің жасушаларын (сүйек кемігін), донорлық лимфоциттерді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негізінде жүзеге асырылады.</w:t>
      </w:r>
    </w:p>
    <w:bookmarkEnd w:id="2863"/>
    <w:bookmarkStart w:name="z2867" w:id="2864"/>
    <w:p>
      <w:pPr>
        <w:spacing w:after="0"/>
        <w:ind w:left="0"/>
        <w:jc w:val="both"/>
      </w:pPr>
      <w:r>
        <w:rPr>
          <w:rFonts w:ascii="Times New Roman"/>
          <w:b w:val="false"/>
          <w:i w:val="false"/>
          <w:color w:val="000000"/>
          <w:sz w:val="28"/>
        </w:rPr>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bookmarkEnd w:id="2864"/>
    <w:bookmarkStart w:name="z2868" w:id="2865"/>
    <w:p>
      <w:pPr>
        <w:spacing w:after="0"/>
        <w:ind w:left="0"/>
        <w:jc w:val="both"/>
      </w:pPr>
      <w:r>
        <w:rPr>
          <w:rFonts w:ascii="Times New Roman"/>
          <w:b w:val="false"/>
          <w:i w:val="false"/>
          <w:color w:val="000000"/>
          <w:sz w:val="28"/>
        </w:rPr>
        <w:t>
      1) Қазақстан Республикасының денсаулық сақтау ұйымдарында экстракорпоралдық ұрықтандыру қажет болған;</w:t>
      </w:r>
    </w:p>
    <w:bookmarkEnd w:id="2865"/>
    <w:bookmarkStart w:name="z2869" w:id="2866"/>
    <w:p>
      <w:pPr>
        <w:spacing w:after="0"/>
        <w:ind w:left="0"/>
        <w:jc w:val="both"/>
      </w:pPr>
      <w:r>
        <w:rPr>
          <w:rFonts w:ascii="Times New Roman"/>
          <w:b w:val="false"/>
          <w:i w:val="false"/>
          <w:color w:val="000000"/>
          <w:sz w:val="28"/>
        </w:rPr>
        <w:t>
      2) диагностикалық зерттеулер қажет болған;</w:t>
      </w:r>
    </w:p>
    <w:bookmarkEnd w:id="2866"/>
    <w:bookmarkStart w:name="z2870" w:id="2867"/>
    <w:p>
      <w:pPr>
        <w:spacing w:after="0"/>
        <w:ind w:left="0"/>
        <w:jc w:val="both"/>
      </w:pPr>
      <w:r>
        <w:rPr>
          <w:rFonts w:ascii="Times New Roman"/>
          <w:b w:val="false"/>
          <w:i w:val="false"/>
          <w:color w:val="000000"/>
          <w:sz w:val="28"/>
        </w:rPr>
        <w:t>
      3) бірлескен ғылыми зерттеулер жүргізілген;</w:t>
      </w:r>
    </w:p>
    <w:bookmarkEnd w:id="2867"/>
    <w:bookmarkStart w:name="z2871" w:id="2868"/>
    <w:p>
      <w:pPr>
        <w:spacing w:after="0"/>
        <w:ind w:left="0"/>
        <w:jc w:val="both"/>
      </w:pPr>
      <w:r>
        <w:rPr>
          <w:rFonts w:ascii="Times New Roman"/>
          <w:b w:val="false"/>
          <w:i w:val="false"/>
          <w:color w:val="000000"/>
          <w:sz w:val="28"/>
        </w:rPr>
        <w:t>
      4) Қазақстан Республикасының шегінен тыс жердегі Қазақстан Республикасының азаматын экстракорпоралдық ұрықтандыру қажет болған;</w:t>
      </w:r>
    </w:p>
    <w:bookmarkEnd w:id="2868"/>
    <w:bookmarkStart w:name="z2872" w:id="2869"/>
    <w:p>
      <w:pPr>
        <w:spacing w:after="0"/>
        <w:ind w:left="0"/>
        <w:jc w:val="both"/>
      </w:pPr>
      <w:r>
        <w:rPr>
          <w:rFonts w:ascii="Times New Roman"/>
          <w:b w:val="false"/>
          <w:i w:val="false"/>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bookmarkEnd w:id="2869"/>
    <w:bookmarkStart w:name="z2873" w:id="2870"/>
    <w:p>
      <w:pPr>
        <w:spacing w:after="0"/>
        <w:ind w:left="0"/>
        <w:jc w:val="both"/>
      </w:pPr>
      <w:r>
        <w:rPr>
          <w:rFonts w:ascii="Times New Roman"/>
          <w:b w:val="false"/>
          <w:i w:val="false"/>
          <w:color w:val="000000"/>
          <w:sz w:val="28"/>
        </w:rPr>
        <w:t>
      6) Қазақстан Республикасының аумағында тұратын донорды, шетелде тұратын реципиентті экстракорпоралдық ұрықтандыру жүргізу қажет болған кезде;</w:t>
      </w:r>
    </w:p>
    <w:bookmarkEnd w:id="2870"/>
    <w:bookmarkStart w:name="z2874" w:id="2871"/>
    <w:p>
      <w:pPr>
        <w:spacing w:after="0"/>
        <w:ind w:left="0"/>
        <w:jc w:val="both"/>
      </w:pPr>
      <w:r>
        <w:rPr>
          <w:rFonts w:ascii="Times New Roman"/>
          <w:b w:val="false"/>
          <w:i w:val="false"/>
          <w:color w:val="000000"/>
          <w:sz w:val="28"/>
        </w:rPr>
        <w:t>
      7) Қазақстан Республикасы ратификациялаған халықаралық шарттарда көзделген жағдайларда уәкілетті орган берген қорытынды (рұқсат беру құжаты) негізінде жүзеге асырылады.</w:t>
      </w:r>
    </w:p>
    <w:bookmarkEnd w:id="2871"/>
    <w:bookmarkStart w:name="z2875" w:id="2872"/>
    <w:p>
      <w:pPr>
        <w:spacing w:after="0"/>
        <w:ind w:left="0"/>
        <w:jc w:val="both"/>
      </w:pPr>
      <w:r>
        <w:rPr>
          <w:rFonts w:ascii="Times New Roman"/>
          <w:b w:val="false"/>
          <w:i w:val="false"/>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 әкелуіне және әкетуіне жол берілмейді.</w:t>
      </w:r>
    </w:p>
    <w:bookmarkEnd w:id="2872"/>
    <w:bookmarkStart w:name="z2876" w:id="2873"/>
    <w:p>
      <w:pPr>
        <w:spacing w:after="0"/>
        <w:ind w:left="0"/>
        <w:jc w:val="both"/>
      </w:pPr>
      <w:r>
        <w:rPr>
          <w:rFonts w:ascii="Times New Roman"/>
          <w:b w:val="false"/>
          <w:i w:val="false"/>
          <w:color w:val="000000"/>
          <w:sz w:val="28"/>
        </w:rPr>
        <w:t xml:space="preserve">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873"/>
    <w:bookmarkStart w:name="z2877" w:id="2874"/>
    <w:p>
      <w:pPr>
        <w:spacing w:after="0"/>
        <w:ind w:left="0"/>
        <w:jc w:val="both"/>
      </w:pPr>
      <w:r>
        <w:rPr>
          <w:rFonts w:ascii="Times New Roman"/>
          <w:b w:val="false"/>
          <w:i w:val="false"/>
          <w:color w:val="000000"/>
          <w:sz w:val="28"/>
        </w:rPr>
        <w:t xml:space="preserve">
      </w:t>
      </w:r>
      <w:r>
        <w:rPr>
          <w:rFonts w:ascii="Times New Roman"/>
          <w:b/>
          <w:i w:val="false"/>
          <w:color w:val="000000"/>
          <w:sz w:val="28"/>
        </w:rPr>
        <w:t>218-бап. Қан мен оның компоненттерін, адамның биологиялық материалдарының үлгілерін әкелу, әкету негіздері</w:t>
      </w:r>
    </w:p>
    <w:bookmarkEnd w:id="2874"/>
    <w:bookmarkStart w:name="z2878" w:id="2875"/>
    <w:p>
      <w:pPr>
        <w:spacing w:after="0"/>
        <w:ind w:left="0"/>
        <w:jc w:val="both"/>
      </w:pPr>
      <w:r>
        <w:rPr>
          <w:rFonts w:ascii="Times New Roman"/>
          <w:b w:val="false"/>
          <w:i w:val="false"/>
          <w:color w:val="000000"/>
          <w:sz w:val="28"/>
        </w:rPr>
        <w:t>
      1. Қазақстан Республикасының аумағына қан мен оның компоненттерін, адамның биологиялық материалдарының үлгілерін әкелу:</w:t>
      </w:r>
    </w:p>
    <w:bookmarkEnd w:id="2875"/>
    <w:bookmarkStart w:name="z2879" w:id="2876"/>
    <w:p>
      <w:pPr>
        <w:spacing w:after="0"/>
        <w:ind w:left="0"/>
        <w:jc w:val="both"/>
      </w:pPr>
      <w:r>
        <w:rPr>
          <w:rFonts w:ascii="Times New Roman"/>
          <w:b w:val="false"/>
          <w:i w:val="false"/>
          <w:color w:val="000000"/>
          <w:sz w:val="28"/>
        </w:rPr>
        <w:t>
      1) Қазақстан Республикасының аумағында медициналық көмек көрсету қажет болған;</w:t>
      </w:r>
    </w:p>
    <w:bookmarkEnd w:id="2876"/>
    <w:bookmarkStart w:name="z2880" w:id="2877"/>
    <w:p>
      <w:pPr>
        <w:spacing w:after="0"/>
        <w:ind w:left="0"/>
        <w:jc w:val="both"/>
      </w:pPr>
      <w:r>
        <w:rPr>
          <w:rFonts w:ascii="Times New Roman"/>
          <w:b w:val="false"/>
          <w:i w:val="false"/>
          <w:color w:val="000000"/>
          <w:sz w:val="28"/>
        </w:rPr>
        <w:t>
      2) Қазақстан Республикасының аумағында диагностикалық зерттеулер қажет болған;</w:t>
      </w:r>
    </w:p>
    <w:bookmarkEnd w:id="2877"/>
    <w:bookmarkStart w:name="z2881" w:id="2878"/>
    <w:p>
      <w:pPr>
        <w:spacing w:after="0"/>
        <w:ind w:left="0"/>
        <w:jc w:val="both"/>
      </w:pPr>
      <w:r>
        <w:rPr>
          <w:rFonts w:ascii="Times New Roman"/>
          <w:b w:val="false"/>
          <w:i w:val="false"/>
          <w:color w:val="000000"/>
          <w:sz w:val="28"/>
        </w:rPr>
        <w:t>
      3) бірлескен ғылыми зерттеулер жүргізілген;</w:t>
      </w:r>
    </w:p>
    <w:bookmarkEnd w:id="2878"/>
    <w:bookmarkStart w:name="z2882" w:id="2879"/>
    <w:p>
      <w:pPr>
        <w:spacing w:after="0"/>
        <w:ind w:left="0"/>
        <w:jc w:val="both"/>
      </w:pPr>
      <w:r>
        <w:rPr>
          <w:rFonts w:ascii="Times New Roman"/>
          <w:b w:val="false"/>
          <w:i w:val="false"/>
          <w:color w:val="000000"/>
          <w:sz w:val="28"/>
        </w:rPr>
        <w:t>
      4) шетелде тұратын донор мен Қазақстан Республикасында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шеңберінде реципиенттің иммундық стимуляциясын жүргізу қажет болған кезде жүзеге асырылады.</w:t>
      </w:r>
    </w:p>
    <w:bookmarkEnd w:id="2879"/>
    <w:bookmarkStart w:name="z2883" w:id="2880"/>
    <w:p>
      <w:pPr>
        <w:spacing w:after="0"/>
        <w:ind w:left="0"/>
        <w:jc w:val="both"/>
      </w:pPr>
      <w:r>
        <w:rPr>
          <w:rFonts w:ascii="Times New Roman"/>
          <w:b w:val="false"/>
          <w:i w:val="false"/>
          <w:color w:val="000000"/>
          <w:sz w:val="28"/>
        </w:rPr>
        <w:t>
      2. Қазақстан Республикасының аумағынан қан мен оның компоненттерін, адамның биологиялық материалдарының үлгілерін әкету:</w:t>
      </w:r>
    </w:p>
    <w:bookmarkEnd w:id="2880"/>
    <w:bookmarkStart w:name="z2884" w:id="2881"/>
    <w:p>
      <w:pPr>
        <w:spacing w:after="0"/>
        <w:ind w:left="0"/>
        <w:jc w:val="both"/>
      </w:pPr>
      <w:r>
        <w:rPr>
          <w:rFonts w:ascii="Times New Roman"/>
          <w:b w:val="false"/>
          <w:i w:val="false"/>
          <w:color w:val="000000"/>
          <w:sz w:val="28"/>
        </w:rPr>
        <w:t>
      1) Қазақстан Республикасының шегінен тыс жердегі Қазақстан Республикасының азаматына, сондай-ақ шетелде тұратын реципиенттерге медициналық көмек көрсету қажет болған кезде;</w:t>
      </w:r>
    </w:p>
    <w:bookmarkEnd w:id="2881"/>
    <w:bookmarkStart w:name="z2885" w:id="2882"/>
    <w:p>
      <w:pPr>
        <w:spacing w:after="0"/>
        <w:ind w:left="0"/>
        <w:jc w:val="both"/>
      </w:pPr>
      <w:r>
        <w:rPr>
          <w:rFonts w:ascii="Times New Roman"/>
          <w:b w:val="false"/>
          <w:i w:val="false"/>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bookmarkEnd w:id="2882"/>
    <w:bookmarkStart w:name="z2886" w:id="2883"/>
    <w:p>
      <w:pPr>
        <w:spacing w:after="0"/>
        <w:ind w:left="0"/>
        <w:jc w:val="both"/>
      </w:pPr>
      <w:r>
        <w:rPr>
          <w:rFonts w:ascii="Times New Roman"/>
          <w:b w:val="false"/>
          <w:i w:val="false"/>
          <w:color w:val="000000"/>
          <w:sz w:val="28"/>
        </w:rPr>
        <w:t>
      3) диагностикалық зерттеулер қажет болған кезде;</w:t>
      </w:r>
    </w:p>
    <w:bookmarkEnd w:id="2883"/>
    <w:bookmarkStart w:name="z2887" w:id="2884"/>
    <w:p>
      <w:pPr>
        <w:spacing w:after="0"/>
        <w:ind w:left="0"/>
        <w:jc w:val="both"/>
      </w:pPr>
      <w:r>
        <w:rPr>
          <w:rFonts w:ascii="Times New Roman"/>
          <w:b w:val="false"/>
          <w:i w:val="false"/>
          <w:color w:val="000000"/>
          <w:sz w:val="28"/>
        </w:rPr>
        <w:t>
      4) бiрлескен ғылыми зерттеулер жүргiзілген кезде;</w:t>
      </w:r>
    </w:p>
    <w:bookmarkEnd w:id="2884"/>
    <w:bookmarkStart w:name="z2888" w:id="2885"/>
    <w:p>
      <w:pPr>
        <w:spacing w:after="0"/>
        <w:ind w:left="0"/>
        <w:jc w:val="both"/>
      </w:pPr>
      <w:r>
        <w:rPr>
          <w:rFonts w:ascii="Times New Roman"/>
          <w:b w:val="false"/>
          <w:i w:val="false"/>
          <w:color w:val="000000"/>
          <w:sz w:val="28"/>
        </w:rPr>
        <w:t>
      5) Қазақстан Республикасы ратификациялаған халықаралық шарттарда көзделген жағдайларда;</w:t>
      </w:r>
    </w:p>
    <w:bookmarkEnd w:id="2885"/>
    <w:bookmarkStart w:name="z2889" w:id="2886"/>
    <w:p>
      <w:pPr>
        <w:spacing w:after="0"/>
        <w:ind w:left="0"/>
        <w:jc w:val="both"/>
      </w:pPr>
      <w:r>
        <w:rPr>
          <w:rFonts w:ascii="Times New Roman"/>
          <w:b w:val="false"/>
          <w:i w:val="false"/>
          <w:color w:val="000000"/>
          <w:sz w:val="28"/>
        </w:rPr>
        <w:t>
      6) Қазақстан Республикасының халқын қан препараттарымен қамтамасыз ету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үшін шетелге жіберу кезінде;</w:t>
      </w:r>
    </w:p>
    <w:bookmarkEnd w:id="2886"/>
    <w:bookmarkStart w:name="z2890" w:id="2887"/>
    <w:p>
      <w:pPr>
        <w:spacing w:after="0"/>
        <w:ind w:left="0"/>
        <w:jc w:val="both"/>
      </w:pPr>
      <w:r>
        <w:rPr>
          <w:rFonts w:ascii="Times New Roman"/>
          <w:b w:val="false"/>
          <w:i w:val="false"/>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реципиенттің иммундық стимуляциясын жүргізу қажет болған кезде;</w:t>
      </w:r>
    </w:p>
    <w:bookmarkEnd w:id="2887"/>
    <w:bookmarkStart w:name="z2891" w:id="2888"/>
    <w:p>
      <w:pPr>
        <w:spacing w:after="0"/>
        <w:ind w:left="0"/>
        <w:jc w:val="both"/>
      </w:pPr>
      <w:r>
        <w:rPr>
          <w:rFonts w:ascii="Times New Roman"/>
          <w:b w:val="false"/>
          <w:i w:val="false"/>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жұмсалатын материалдарды дайындау кезінде пайдаланылатын шикізат ретінде жіберу кезінде жүзеге асырылады.</w:t>
      </w:r>
    </w:p>
    <w:bookmarkEnd w:id="2888"/>
    <w:bookmarkStart w:name="z2892" w:id="2889"/>
    <w:p>
      <w:pPr>
        <w:spacing w:after="0"/>
        <w:ind w:left="0"/>
        <w:jc w:val="both"/>
      </w:pPr>
      <w:r>
        <w:rPr>
          <w:rFonts w:ascii="Times New Roman"/>
          <w:b w:val="false"/>
          <w:i w:val="false"/>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bookmarkEnd w:id="2889"/>
    <w:bookmarkStart w:name="z2893" w:id="2890"/>
    <w:p>
      <w:pPr>
        <w:spacing w:after="0"/>
        <w:ind w:left="0"/>
        <w:jc w:val="both"/>
      </w:pPr>
      <w:r>
        <w:rPr>
          <w:rFonts w:ascii="Times New Roman"/>
          <w:b w:val="false"/>
          <w:i w:val="false"/>
          <w:color w:val="000000"/>
          <w:sz w:val="28"/>
        </w:rPr>
        <w:t>
      4. Осы баптың 1-тармағының 1) тармақшасында және 2-тармағының 1), 2) мен 5) тармақшаларында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лицензияны қан мен оның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өтiнiшi бойынша береді, ал осы баптың 2-тармағының 6) тармақшасында көзделген жағдайларда уәкілетті орган заңды тұлғаның өтініші бойынша бередi.</w:t>
      </w:r>
    </w:p>
    <w:bookmarkEnd w:id="2890"/>
    <w:bookmarkStart w:name="z2894" w:id="2891"/>
    <w:p>
      <w:pPr>
        <w:spacing w:after="0"/>
        <w:ind w:left="0"/>
        <w:jc w:val="both"/>
      </w:pPr>
      <w:r>
        <w:rPr>
          <w:rFonts w:ascii="Times New Roman"/>
          <w:b w:val="false"/>
          <w:i w:val="false"/>
          <w:color w:val="000000"/>
          <w:sz w:val="28"/>
        </w:rPr>
        <w:t>
      5.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береді.</w:t>
      </w:r>
    </w:p>
    <w:bookmarkEnd w:id="2891"/>
    <w:bookmarkStart w:name="z2895" w:id="2892"/>
    <w:p>
      <w:pPr>
        <w:spacing w:after="0"/>
        <w:ind w:left="0"/>
        <w:jc w:val="both"/>
      </w:pPr>
      <w:r>
        <w:rPr>
          <w:rFonts w:ascii="Times New Roman"/>
          <w:b w:val="false"/>
          <w:i w:val="false"/>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bookmarkEnd w:id="2892"/>
    <w:bookmarkStart w:name="z2896" w:id="2893"/>
    <w:p>
      <w:pPr>
        <w:spacing w:after="0"/>
        <w:ind w:left="0"/>
        <w:jc w:val="both"/>
      </w:pPr>
      <w:r>
        <w:rPr>
          <w:rFonts w:ascii="Times New Roman"/>
          <w:b w:val="false"/>
          <w:i w:val="false"/>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893"/>
    <w:bookmarkStart w:name="z2897" w:id="2894"/>
    <w:p>
      <w:pPr>
        <w:spacing w:after="0"/>
        <w:ind w:left="0"/>
        <w:jc w:val="both"/>
      </w:pPr>
      <w:r>
        <w:rPr>
          <w:rFonts w:ascii="Times New Roman"/>
          <w:b w:val="false"/>
          <w:i w:val="false"/>
          <w:color w:val="000000"/>
          <w:sz w:val="28"/>
        </w:rPr>
        <w:t xml:space="preserve">
      </w:t>
      </w:r>
      <w:r>
        <w:rPr>
          <w:rFonts w:ascii="Times New Roman"/>
          <w:b/>
          <w:i w:val="false"/>
          <w:color w:val="000000"/>
          <w:sz w:val="28"/>
        </w:rPr>
        <w:t>219-бап. Адам ағзаларын (ағзасының бөлігін) және (немесе) тіндерін (тінінің бөлігін), қан мен оның компоненттерін әкелу, әкету тәртiбi</w:t>
      </w:r>
    </w:p>
    <w:bookmarkEnd w:id="2894"/>
    <w:bookmarkStart w:name="z2898" w:id="2895"/>
    <w:p>
      <w:pPr>
        <w:spacing w:after="0"/>
        <w:ind w:left="0"/>
        <w:jc w:val="both"/>
      </w:pPr>
      <w:r>
        <w:rPr>
          <w:rFonts w:ascii="Times New Roman"/>
          <w:b w:val="false"/>
          <w:i w:val="false"/>
          <w:color w:val="000000"/>
          <w:sz w:val="28"/>
        </w:rPr>
        <w:t xml:space="preserve">
      1. Осы Кодекстiң 217-бабының </w:t>
      </w:r>
      <w:r>
        <w:rPr>
          <w:rFonts w:ascii="Times New Roman"/>
          <w:b w:val="false"/>
          <w:i w:val="false"/>
          <w:color w:val="000000"/>
          <w:sz w:val="28"/>
        </w:rPr>
        <w:t>3-тармағында</w:t>
      </w:r>
      <w:r>
        <w:rPr>
          <w:rFonts w:ascii="Times New Roman"/>
          <w:b w:val="false"/>
          <w:i w:val="false"/>
          <w:color w:val="000000"/>
          <w:sz w:val="28"/>
        </w:rPr>
        <w:t xml:space="preserve"> және 218-бабының </w:t>
      </w:r>
      <w:r>
        <w:rPr>
          <w:rFonts w:ascii="Times New Roman"/>
          <w:b w:val="false"/>
          <w:i w:val="false"/>
          <w:color w:val="000000"/>
          <w:sz w:val="28"/>
        </w:rPr>
        <w:t>4-тармағында</w:t>
      </w:r>
      <w:r>
        <w:rPr>
          <w:rFonts w:ascii="Times New Roman"/>
          <w:b w:val="false"/>
          <w:i w:val="false"/>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әкелуі және Қазақстан Республикасының аумағынан осы мемлекеттерге әкетуі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айқындалған тәртіппен берілетін лицензия немесе қорытынды (рұқсат беру құжаты) негізінде жүзеге асырылады.</w:t>
      </w:r>
    </w:p>
    <w:bookmarkEnd w:id="2895"/>
    <w:bookmarkStart w:name="z2899" w:id="2896"/>
    <w:p>
      <w:pPr>
        <w:spacing w:after="0"/>
        <w:ind w:left="0"/>
        <w:jc w:val="both"/>
      </w:pPr>
      <w:r>
        <w:rPr>
          <w:rFonts w:ascii="Times New Roman"/>
          <w:b w:val="false"/>
          <w:i w:val="false"/>
          <w:color w:val="000000"/>
          <w:sz w:val="28"/>
        </w:rPr>
        <w:t>
      2. Уәкілетті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қабылдайды.</w:t>
      </w:r>
    </w:p>
    <w:bookmarkEnd w:id="2896"/>
    <w:bookmarkStart w:name="z2900" w:id="2897"/>
    <w:p>
      <w:pPr>
        <w:spacing w:after="0"/>
        <w:ind w:left="0"/>
        <w:jc w:val="both"/>
      </w:pPr>
      <w:r>
        <w:rPr>
          <w:rFonts w:ascii="Times New Roman"/>
          <w:b w:val="false"/>
          <w:i w:val="false"/>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bookmarkEnd w:id="2897"/>
    <w:bookmarkStart w:name="z2901" w:id="2898"/>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ДЕНСАУЛЫҚ САҚТАУ САЛАСЫНДАҒЫ БІЛІМ БЕРУ ҚЫЗМЕТІ МЕН ҒЫЛЫМИ ҚЫЗМЕТ</w:t>
      </w:r>
    </w:p>
    <w:bookmarkEnd w:id="2898"/>
    <w:bookmarkStart w:name="z2902" w:id="2899"/>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ДЕНСАУЛЫҚ САҚТАУ САЛАСЫНДАҒЫ БІЛІМ БЕРУ ҚЫЗМЕТІ</w:t>
      </w:r>
    </w:p>
    <w:bookmarkEnd w:id="2899"/>
    <w:bookmarkStart w:name="z2903" w:id="2900"/>
    <w:p>
      <w:pPr>
        <w:spacing w:after="0"/>
        <w:ind w:left="0"/>
        <w:jc w:val="both"/>
      </w:pPr>
      <w:r>
        <w:rPr>
          <w:rFonts w:ascii="Times New Roman"/>
          <w:b w:val="false"/>
          <w:i w:val="false"/>
          <w:color w:val="000000"/>
          <w:sz w:val="28"/>
        </w:rPr>
        <w:t xml:space="preserve">
      </w:t>
      </w:r>
      <w:r>
        <w:rPr>
          <w:rFonts w:ascii="Times New Roman"/>
          <w:b/>
          <w:i w:val="false"/>
          <w:color w:val="000000"/>
          <w:sz w:val="28"/>
        </w:rPr>
        <w:t>220-бап. Денсаулық сақтау саласындағы білім беру қызметінің субъектілері және оны жүзеге асыру шарттары</w:t>
      </w:r>
    </w:p>
    <w:bookmarkEnd w:id="2900"/>
    <w:bookmarkStart w:name="z2904" w:id="2901"/>
    <w:p>
      <w:pPr>
        <w:spacing w:after="0"/>
        <w:ind w:left="0"/>
        <w:jc w:val="both"/>
      </w:pPr>
      <w:r>
        <w:rPr>
          <w:rFonts w:ascii="Times New Roman"/>
          <w:b w:val="false"/>
          <w:i w:val="false"/>
          <w:color w:val="000000"/>
          <w:sz w:val="28"/>
        </w:rPr>
        <w:t>
      1. Денсаулық сақтау саласындағы білім беру қызметі медициналық және фармацевтикалық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bookmarkEnd w:id="2901"/>
    <w:bookmarkStart w:name="z2905" w:id="2902"/>
    <w:p>
      <w:pPr>
        <w:spacing w:after="0"/>
        <w:ind w:left="0"/>
        <w:jc w:val="both"/>
      </w:pPr>
      <w:r>
        <w:rPr>
          <w:rFonts w:ascii="Times New Roman"/>
          <w:b w:val="false"/>
          <w:i w:val="false"/>
          <w:color w:val="000000"/>
          <w:sz w:val="28"/>
        </w:rPr>
        <w:t>
      2. Денсаулық сақтау саласындағы білім беру:</w:t>
      </w:r>
    </w:p>
    <w:bookmarkEnd w:id="2902"/>
    <w:bookmarkStart w:name="z2906" w:id="2903"/>
    <w:p>
      <w:pPr>
        <w:spacing w:after="0"/>
        <w:ind w:left="0"/>
        <w:jc w:val="both"/>
      </w:pPr>
      <w:r>
        <w:rPr>
          <w:rFonts w:ascii="Times New Roman"/>
          <w:b w:val="false"/>
          <w:i w:val="false"/>
          <w:color w:val="000000"/>
          <w:sz w:val="28"/>
        </w:rPr>
        <w:t>
      1) медициналық мамандықтар бойынша іске асырылатын медициналық білім беру бағдарламаларын;</w:t>
      </w:r>
    </w:p>
    <w:bookmarkEnd w:id="2903"/>
    <w:bookmarkStart w:name="z2907" w:id="2904"/>
    <w:p>
      <w:pPr>
        <w:spacing w:after="0"/>
        <w:ind w:left="0"/>
        <w:jc w:val="both"/>
      </w:pPr>
      <w:r>
        <w:rPr>
          <w:rFonts w:ascii="Times New Roman"/>
          <w:b w:val="false"/>
          <w:i w:val="false"/>
          <w:color w:val="000000"/>
          <w:sz w:val="28"/>
        </w:rPr>
        <w:t>
      2) фармацевтикалық мамандықтар бойынша іске асырылатын фармацевтикалық білім беру бағдарламаларын;</w:t>
      </w:r>
    </w:p>
    <w:bookmarkEnd w:id="2904"/>
    <w:bookmarkStart w:name="z2908" w:id="2905"/>
    <w:p>
      <w:pPr>
        <w:spacing w:after="0"/>
        <w:ind w:left="0"/>
        <w:jc w:val="both"/>
      </w:pPr>
      <w:r>
        <w:rPr>
          <w:rFonts w:ascii="Times New Roman"/>
          <w:b w:val="false"/>
          <w:i w:val="false"/>
          <w:color w:val="000000"/>
          <w:sz w:val="28"/>
        </w:rPr>
        <w:t>
      3) қоғамдық денсаулық мамандарын және өзге де денсаулық сақтау мамандарын даярлау бағдарламаларын қамтиды.</w:t>
      </w:r>
    </w:p>
    <w:bookmarkEnd w:id="2905"/>
    <w:bookmarkStart w:name="z2909" w:id="2906"/>
    <w:p>
      <w:pPr>
        <w:spacing w:after="0"/>
        <w:ind w:left="0"/>
        <w:jc w:val="both"/>
      </w:pPr>
      <w:r>
        <w:rPr>
          <w:rFonts w:ascii="Times New Roman"/>
          <w:b w:val="false"/>
          <w:i w:val="false"/>
          <w:color w:val="000000"/>
          <w:sz w:val="28"/>
        </w:rPr>
        <w:t xml:space="preserve">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беру ұйымдары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қызметтің барлық салаларында дербес болады және оқыту, зерттеу және шығармашылық еркіндігі қағидаттарын басшылыққа алады.</w:t>
      </w:r>
    </w:p>
    <w:bookmarkEnd w:id="2906"/>
    <w:bookmarkStart w:name="z2910" w:id="2907"/>
    <w:p>
      <w:pPr>
        <w:spacing w:after="0"/>
        <w:ind w:left="0"/>
        <w:jc w:val="both"/>
      </w:pPr>
      <w:r>
        <w:rPr>
          <w:rFonts w:ascii="Times New Roman"/>
          <w:b w:val="false"/>
          <w:i w:val="false"/>
          <w:color w:val="000000"/>
          <w:sz w:val="28"/>
        </w:rPr>
        <w:t>
      3. Медициналық мамандықтар бойынша денсаулық сақтау саласындағы білім беру бағдарламаларын іске асырудың міндетті шарттары мыналар болып табылады:</w:t>
      </w:r>
    </w:p>
    <w:bookmarkEnd w:id="2907"/>
    <w:bookmarkStart w:name="z2911" w:id="2908"/>
    <w:p>
      <w:pPr>
        <w:spacing w:after="0"/>
        <w:ind w:left="0"/>
        <w:jc w:val="both"/>
      </w:pPr>
      <w:r>
        <w:rPr>
          <w:rFonts w:ascii="Times New Roman"/>
          <w:b w:val="false"/>
          <w:i w:val="false"/>
          <w:color w:val="000000"/>
          <w:sz w:val="28"/>
        </w:rPr>
        <w:t>
      1) денсаулық сақтау саласындағы білім беру ұйымының құрылымында симуляциялық кабинеттің (орталықтың) болуы;</w:t>
      </w:r>
    </w:p>
    <w:bookmarkEnd w:id="2908"/>
    <w:bookmarkStart w:name="z2912" w:id="2909"/>
    <w:p>
      <w:pPr>
        <w:spacing w:after="0"/>
        <w:ind w:left="0"/>
        <w:jc w:val="both"/>
      </w:pPr>
      <w:r>
        <w:rPr>
          <w:rFonts w:ascii="Times New Roman"/>
          <w:b w:val="false"/>
          <w:i w:val="false"/>
          <w:color w:val="000000"/>
          <w:sz w:val="28"/>
        </w:rPr>
        <w:t>
      2) дәрігерлерді даярлау кезінде - жоғары және (немесе) жоғары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bookmarkEnd w:id="2909"/>
    <w:bookmarkStart w:name="z2913" w:id="2910"/>
    <w:p>
      <w:pPr>
        <w:spacing w:after="0"/>
        <w:ind w:left="0"/>
        <w:jc w:val="both"/>
      </w:pPr>
      <w:r>
        <w:rPr>
          <w:rFonts w:ascii="Times New Roman"/>
          <w:b w:val="false"/>
          <w:i w:val="false"/>
          <w:color w:val="000000"/>
          <w:sz w:val="28"/>
        </w:rPr>
        <w:t>
      3) білім алушыларды клиникалық базаларда даярлау кезеңінде білікті медицина қызметкерлері арасынан тәлімгерлер тарту;</w:t>
      </w:r>
    </w:p>
    <w:bookmarkEnd w:id="2910"/>
    <w:bookmarkStart w:name="z2914" w:id="2911"/>
    <w:p>
      <w:pPr>
        <w:spacing w:after="0"/>
        <w:ind w:left="0"/>
        <w:jc w:val="both"/>
      </w:pPr>
      <w:r>
        <w:rPr>
          <w:rFonts w:ascii="Times New Roman"/>
          <w:b w:val="false"/>
          <w:i w:val="false"/>
          <w:color w:val="000000"/>
          <w:sz w:val="28"/>
        </w:rPr>
        <w:t>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ауруханаларды және (немесе) интеграцияланған академиялық медициналық орталықтарды қалыптастыру.</w:t>
      </w:r>
    </w:p>
    <w:bookmarkEnd w:id="2911"/>
    <w:bookmarkStart w:name="z2915" w:id="2912"/>
    <w:p>
      <w:pPr>
        <w:spacing w:after="0"/>
        <w:ind w:left="0"/>
        <w:jc w:val="both"/>
      </w:pPr>
      <w:r>
        <w:rPr>
          <w:rFonts w:ascii="Times New Roman"/>
          <w:b w:val="false"/>
          <w:i w:val="false"/>
          <w:color w:val="000000"/>
          <w:sz w:val="28"/>
        </w:rPr>
        <w:t>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саласындағы білім беру ұйымдарының ғылыми-практикалық базалары болып табылады.</w:t>
      </w:r>
    </w:p>
    <w:bookmarkEnd w:id="2912"/>
    <w:bookmarkStart w:name="z2916" w:id="2913"/>
    <w:p>
      <w:pPr>
        <w:spacing w:after="0"/>
        <w:ind w:left="0"/>
        <w:jc w:val="both"/>
      </w:pPr>
      <w:r>
        <w:rPr>
          <w:rFonts w:ascii="Times New Roman"/>
          <w:b w:val="false"/>
          <w:i w:val="false"/>
          <w:color w:val="000000"/>
          <w:sz w:val="28"/>
        </w:rPr>
        <w:t xml:space="preserve">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туралы ережелерді және оларға қойылатын талаптарды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w:t>
      </w:r>
    </w:p>
    <w:bookmarkEnd w:id="2913"/>
    <w:bookmarkStart w:name="z2917" w:id="2914"/>
    <w:p>
      <w:pPr>
        <w:spacing w:after="0"/>
        <w:ind w:left="0"/>
        <w:jc w:val="both"/>
      </w:pPr>
      <w:r>
        <w:rPr>
          <w:rFonts w:ascii="Times New Roman"/>
          <w:b w:val="false"/>
          <w:i w:val="false"/>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ауруханалар, резидентура базалары осы Кодекстің 25-бабының </w:t>
      </w:r>
      <w:r>
        <w:rPr>
          <w:rFonts w:ascii="Times New Roman"/>
          <w:b w:val="false"/>
          <w:i w:val="false"/>
          <w:color w:val="000000"/>
          <w:sz w:val="28"/>
        </w:rPr>
        <w:t>2-тармағында</w:t>
      </w:r>
      <w:r>
        <w:rPr>
          <w:rFonts w:ascii="Times New Roman"/>
          <w:b w:val="false"/>
          <w:i w:val="false"/>
          <w:color w:val="000000"/>
          <w:sz w:val="28"/>
        </w:rPr>
        <w:t xml:space="preserve"> белгіленген аккредиттеу рәсіміне жатады.</w:t>
      </w:r>
    </w:p>
    <w:bookmarkEnd w:id="2914"/>
    <w:bookmarkStart w:name="z2918" w:id="2915"/>
    <w:p>
      <w:pPr>
        <w:spacing w:after="0"/>
        <w:ind w:left="0"/>
        <w:jc w:val="both"/>
      </w:pPr>
      <w:r>
        <w:rPr>
          <w:rFonts w:ascii="Times New Roman"/>
          <w:b w:val="false"/>
          <w:i w:val="false"/>
          <w:color w:val="000000"/>
          <w:sz w:val="28"/>
        </w:rPr>
        <w:t>
      5. Денсаулық сақтау саласындағы ғылыми ұйымдар мен білім беру ұйымдарының орнықты дамудың стратегиялық мақсаттарына қол жеткізу шеңберінде шетелдік жоғары оқу орындарымен және медициналық ұйымдарымен білім беру, ғылыми, клиникалық қызмет саласында шарттар жасасуға құқығы бар.</w:t>
      </w:r>
    </w:p>
    <w:bookmarkEnd w:id="2915"/>
    <w:bookmarkStart w:name="z2919" w:id="2916"/>
    <w:p>
      <w:pPr>
        <w:spacing w:after="0"/>
        <w:ind w:left="0"/>
        <w:jc w:val="both"/>
      </w:pPr>
      <w:r>
        <w:rPr>
          <w:rFonts w:ascii="Times New Roman"/>
          <w:b w:val="false"/>
          <w:i w:val="false"/>
          <w:color w:val="000000"/>
          <w:sz w:val="28"/>
        </w:rPr>
        <w:t xml:space="preserve">
      Медициналық білім беру мен ғылым саласындағы стратегиялық әріптестікті жүзеге асыру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916"/>
    <w:bookmarkStart w:name="z2920" w:id="2917"/>
    <w:p>
      <w:pPr>
        <w:spacing w:after="0"/>
        <w:ind w:left="0"/>
        <w:jc w:val="both"/>
      </w:pPr>
      <w:r>
        <w:rPr>
          <w:rFonts w:ascii="Times New Roman"/>
          <w:b w:val="false"/>
          <w:i w:val="false"/>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bookmarkEnd w:id="2917"/>
    <w:bookmarkStart w:name="z2921" w:id="2918"/>
    <w:p>
      <w:pPr>
        <w:spacing w:after="0"/>
        <w:ind w:left="0"/>
        <w:jc w:val="both"/>
      </w:pPr>
      <w:r>
        <w:rPr>
          <w:rFonts w:ascii="Times New Roman"/>
          <w:b w:val="false"/>
          <w:i w:val="false"/>
          <w:color w:val="000000"/>
          <w:sz w:val="28"/>
        </w:rPr>
        <w:t>
      1) Денсаулық сақтау саласындағы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bookmarkEnd w:id="2918"/>
    <w:bookmarkStart w:name="z2922" w:id="2919"/>
    <w:p>
      <w:pPr>
        <w:spacing w:after="0"/>
        <w:ind w:left="0"/>
        <w:jc w:val="both"/>
      </w:pPr>
      <w:r>
        <w:rPr>
          <w:rFonts w:ascii="Times New Roman"/>
          <w:b w:val="false"/>
          <w:i w:val="false"/>
          <w:color w:val="000000"/>
          <w:sz w:val="28"/>
        </w:rPr>
        <w:t>
      2) уәкілетті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919"/>
    <w:bookmarkStart w:name="z2923" w:id="2920"/>
    <w:p>
      <w:pPr>
        <w:spacing w:after="0"/>
        <w:ind w:left="0"/>
        <w:jc w:val="both"/>
      </w:pPr>
      <w:r>
        <w:rPr>
          <w:rFonts w:ascii="Times New Roman"/>
          <w:b w:val="false"/>
          <w:i w:val="false"/>
          <w:color w:val="000000"/>
          <w:sz w:val="28"/>
        </w:rPr>
        <w:t xml:space="preserve">
      </w:t>
      </w:r>
      <w:r>
        <w:rPr>
          <w:rFonts w:ascii="Times New Roman"/>
          <w:b/>
          <w:i w:val="false"/>
          <w:color w:val="000000"/>
          <w:sz w:val="28"/>
        </w:rPr>
        <w:t>221-бап. Денсаулық сақтау саласындағы білім беру қызметінің ерекшеліктері</w:t>
      </w:r>
    </w:p>
    <w:bookmarkEnd w:id="2920"/>
    <w:bookmarkStart w:name="z2924" w:id="2921"/>
    <w:p>
      <w:pPr>
        <w:spacing w:after="0"/>
        <w:ind w:left="0"/>
        <w:jc w:val="both"/>
      </w:pPr>
      <w:r>
        <w:rPr>
          <w:rFonts w:ascii="Times New Roman"/>
          <w:b w:val="false"/>
          <w:i w:val="false"/>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қызметінің міндеттері болып табылады.</w:t>
      </w:r>
    </w:p>
    <w:bookmarkEnd w:id="2921"/>
    <w:bookmarkStart w:name="z2925" w:id="2922"/>
    <w:p>
      <w:pPr>
        <w:spacing w:after="0"/>
        <w:ind w:left="0"/>
        <w:jc w:val="both"/>
      </w:pPr>
      <w:r>
        <w:rPr>
          <w:rFonts w:ascii="Times New Roman"/>
          <w:b w:val="false"/>
          <w:i w:val="false"/>
          <w:color w:val="000000"/>
          <w:sz w:val="28"/>
        </w:rPr>
        <w:t xml:space="preserve">
      2. Денсаулық сақтау саласындағы білім беру деңгейлері бойынша мемлекеттік жалпыға міндетті стандарттарды уәкілетті орган </w:t>
      </w:r>
      <w:r>
        <w:rPr>
          <w:rFonts w:ascii="Times New Roman"/>
          <w:b w:val="false"/>
          <w:i w:val="false"/>
          <w:color w:val="000000"/>
          <w:sz w:val="28"/>
          <w:u w:val="single"/>
        </w:rPr>
        <w:t>бекітеді</w:t>
      </w:r>
      <w:r>
        <w:rPr>
          <w:rFonts w:ascii="Times New Roman"/>
          <w:b w:val="false"/>
          <w:i w:val="false"/>
          <w:color w:val="000000"/>
          <w:sz w:val="28"/>
        </w:rPr>
        <w:t xml:space="preserve"> және олар оқу жүктемесінің көлеміне (кредиттер санына) және түлектің құзыреттілігіне қойылатын жалпы талаптардың жиынтығын айқындайды.</w:t>
      </w:r>
    </w:p>
    <w:bookmarkEnd w:id="2922"/>
    <w:bookmarkStart w:name="z2926" w:id="2923"/>
    <w:p>
      <w:pPr>
        <w:spacing w:after="0"/>
        <w:ind w:left="0"/>
        <w:jc w:val="both"/>
      </w:pPr>
      <w:r>
        <w:rPr>
          <w:rFonts w:ascii="Times New Roman"/>
          <w:b w:val="false"/>
          <w:i w:val="false"/>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белгіленген біліктілік деңгейіне қойылатын талаптарды ескере отырып, білім беру бағдарламаларын дербес әзірлейді.</w:t>
      </w:r>
    </w:p>
    <w:bookmarkEnd w:id="2923"/>
    <w:bookmarkStart w:name="z2927" w:id="2924"/>
    <w:p>
      <w:pPr>
        <w:spacing w:after="0"/>
        <w:ind w:left="0"/>
        <w:jc w:val="both"/>
      </w:pPr>
      <w:r>
        <w:rPr>
          <w:rFonts w:ascii="Times New Roman"/>
          <w:b w:val="false"/>
          <w:i w:val="false"/>
          <w:color w:val="000000"/>
          <w:sz w:val="28"/>
        </w:rPr>
        <w:t xml:space="preserve">
      Білім беру бағдарламаларының тізбесі денсаулық сақтау саласындағы білім беру деңгейлері бойынша білім беру бағдарламаларының тізілімінде қамтылады.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2924"/>
    <w:bookmarkStart w:name="z2928" w:id="2925"/>
    <w:p>
      <w:pPr>
        <w:spacing w:after="0"/>
        <w:ind w:left="0"/>
        <w:jc w:val="both"/>
      </w:pPr>
      <w:r>
        <w:rPr>
          <w:rFonts w:ascii="Times New Roman"/>
          <w:b w:val="false"/>
          <w:i w:val="false"/>
          <w:color w:val="000000"/>
          <w:sz w:val="28"/>
        </w:rPr>
        <w:t>
      3. Дәрігер кадрларды даярлау үздіксіз интеграцияланған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қорытынды аттестаттаудан өткен түлекке "медицина магистрі" дәрежесі беріледі. Интернатурадағы оқуды аяқтағаннан кейін кәсіптік даярлық бағалауынан өткен түлекке "дәрігер" біліктілігі беріледі.</w:t>
      </w:r>
    </w:p>
    <w:bookmarkEnd w:id="2925"/>
    <w:bookmarkStart w:name="z2929" w:id="2926"/>
    <w:p>
      <w:pPr>
        <w:spacing w:after="0"/>
        <w:ind w:left="0"/>
        <w:jc w:val="both"/>
      </w:pPr>
      <w:r>
        <w:rPr>
          <w:rFonts w:ascii="Times New Roman"/>
          <w:b w:val="false"/>
          <w:i w:val="false"/>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bookmarkEnd w:id="2926"/>
    <w:bookmarkStart w:name="z2930" w:id="2927"/>
    <w:p>
      <w:pPr>
        <w:spacing w:after="0"/>
        <w:ind w:left="0"/>
        <w:jc w:val="both"/>
      </w:pPr>
      <w:r>
        <w:rPr>
          <w:rFonts w:ascii="Times New Roman"/>
          <w:b w:val="false"/>
          <w:i w:val="false"/>
          <w:color w:val="000000"/>
          <w:sz w:val="28"/>
        </w:rPr>
        <w:t xml:space="preserve">
      4. Резидентурада оқу кезеңіндегі резидент-дәрігерлерді қоспағанда, техникалық және кәсіптік,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w:t>
      </w:r>
      <w:r>
        <w:rPr>
          <w:rFonts w:ascii="Times New Roman"/>
          <w:b w:val="false"/>
          <w:i w:val="false"/>
          <w:color w:val="000000"/>
          <w:sz w:val="28"/>
          <w:u w:val="single"/>
        </w:rPr>
        <w:t>құжат</w:t>
      </w:r>
      <w:r>
        <w:rPr>
          <w:rFonts w:ascii="Times New Roman"/>
          <w:b w:val="false"/>
          <w:i w:val="false"/>
          <w:color w:val="000000"/>
          <w:sz w:val="28"/>
        </w:rPr>
        <w:t xml:space="preserve">, ал медициналық мамандықтар бойынша денсаулық сақтау саласындағы маман </w:t>
      </w:r>
      <w:r>
        <w:rPr>
          <w:rFonts w:ascii="Times New Roman"/>
          <w:b w:val="false"/>
          <w:i w:val="false"/>
          <w:color w:val="000000"/>
          <w:sz w:val="28"/>
          <w:u w:val="single"/>
        </w:rPr>
        <w:t>сертификаты</w:t>
      </w:r>
      <w:r>
        <w:rPr>
          <w:rFonts w:ascii="Times New Roman"/>
          <w:b w:val="false"/>
          <w:i w:val="false"/>
          <w:color w:val="000000"/>
          <w:sz w:val="28"/>
        </w:rPr>
        <w:t xml:space="preserve"> да денсаулық сақтау саласындағы кәсіптік қызметті жүзеге асыруға негіз болып табылады.</w:t>
      </w:r>
    </w:p>
    <w:bookmarkEnd w:id="2927"/>
    <w:bookmarkStart w:name="z2931" w:id="2928"/>
    <w:p>
      <w:pPr>
        <w:spacing w:after="0"/>
        <w:ind w:left="0"/>
        <w:jc w:val="both"/>
      </w:pPr>
      <w:r>
        <w:rPr>
          <w:rFonts w:ascii="Times New Roman"/>
          <w:b w:val="false"/>
          <w:i w:val="false"/>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bookmarkEnd w:id="2928"/>
    <w:bookmarkStart w:name="z2932" w:id="2929"/>
    <w:p>
      <w:pPr>
        <w:spacing w:after="0"/>
        <w:ind w:left="0"/>
        <w:jc w:val="both"/>
      </w:pPr>
      <w:r>
        <w:rPr>
          <w:rFonts w:ascii="Times New Roman"/>
          <w:b w:val="false"/>
          <w:i w:val="false"/>
          <w:color w:val="000000"/>
          <w:sz w:val="28"/>
        </w:rPr>
        <w:t>
      "Магистр" дәрежесі бар адамдардың клиникалық емес бейіндегі докторантураға түсуге құқығы бар.</w:t>
      </w:r>
    </w:p>
    <w:bookmarkEnd w:id="2929"/>
    <w:bookmarkStart w:name="z2933" w:id="2930"/>
    <w:p>
      <w:pPr>
        <w:spacing w:after="0"/>
        <w:ind w:left="0"/>
        <w:jc w:val="both"/>
      </w:pPr>
      <w:r>
        <w:rPr>
          <w:rFonts w:ascii="Times New Roman"/>
          <w:b w:val="false"/>
          <w:i w:val="false"/>
          <w:color w:val="000000"/>
          <w:sz w:val="28"/>
        </w:rPr>
        <w:t>
      Резидентурада оқуды аяқтаған адамдардың клиникалық бейіндегі докторантураға түсуге құқығы бар.</w:t>
      </w:r>
    </w:p>
    <w:bookmarkEnd w:id="2930"/>
    <w:bookmarkStart w:name="z2934" w:id="2931"/>
    <w:p>
      <w:pPr>
        <w:spacing w:after="0"/>
        <w:ind w:left="0"/>
        <w:jc w:val="both"/>
      </w:pPr>
      <w:r>
        <w:rPr>
          <w:rFonts w:ascii="Times New Roman"/>
          <w:b w:val="false"/>
          <w:i w:val="false"/>
          <w:color w:val="000000"/>
          <w:sz w:val="28"/>
        </w:rPr>
        <w:t>
      Жоғары және (немесе) жоғары оқу орнынан кейінгі медициналық білім беру ұйымдарында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bookmarkEnd w:id="2931"/>
    <w:bookmarkStart w:name="z2935" w:id="2932"/>
    <w:p>
      <w:pPr>
        <w:spacing w:after="0"/>
        <w:ind w:left="0"/>
        <w:jc w:val="both"/>
      </w:pPr>
      <w:r>
        <w:rPr>
          <w:rFonts w:ascii="Times New Roman"/>
          <w:b w:val="false"/>
          <w:i w:val="false"/>
          <w:color w:val="000000"/>
          <w:sz w:val="28"/>
        </w:rPr>
        <w:t>
      6. Денсаулық сақтау саласындағы мамандардың қосымша білім мен дағдылар көлемін алуы қосымша және формальды емес білім беру арқылы жүзеге асырылады.</w:t>
      </w:r>
    </w:p>
    <w:bookmarkEnd w:id="2932"/>
    <w:bookmarkStart w:name="z2936" w:id="2933"/>
    <w:p>
      <w:pPr>
        <w:spacing w:after="0"/>
        <w:ind w:left="0"/>
        <w:jc w:val="both"/>
      </w:pPr>
      <w:r>
        <w:rPr>
          <w:rFonts w:ascii="Times New Roman"/>
          <w:b w:val="false"/>
          <w:i w:val="false"/>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білім беру және ғылыми ұйымдарда жүзеге асырылады.</w:t>
      </w:r>
    </w:p>
    <w:bookmarkEnd w:id="2933"/>
    <w:bookmarkStart w:name="z2937" w:id="2934"/>
    <w:p>
      <w:pPr>
        <w:spacing w:after="0"/>
        <w:ind w:left="0"/>
        <w:jc w:val="both"/>
      </w:pPr>
      <w:r>
        <w:rPr>
          <w:rFonts w:ascii="Times New Roman"/>
          <w:b w:val="false"/>
          <w:i w:val="false"/>
          <w:color w:val="000000"/>
          <w:sz w:val="28"/>
        </w:rPr>
        <w:t>
      Медициналық мамандықтар бойынша қосымша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 базалардың, денсаулық сақтау саласындағы білім беру ұйымдары клиникаларының, университеттік ауруханалардың базасында жүзеге асырады.</w:t>
      </w:r>
    </w:p>
    <w:bookmarkEnd w:id="2934"/>
    <w:bookmarkStart w:name="z2938" w:id="2935"/>
    <w:p>
      <w:pPr>
        <w:spacing w:after="0"/>
        <w:ind w:left="0"/>
        <w:jc w:val="both"/>
      </w:pPr>
      <w:r>
        <w:rPr>
          <w:rFonts w:ascii="Times New Roman"/>
          <w:b w:val="false"/>
          <w:i w:val="false"/>
          <w:color w:val="000000"/>
          <w:sz w:val="28"/>
        </w:rPr>
        <w:t xml:space="preserve">
      Денсаулық сақтау саласындағы мамандарға қосымша және формальды емес білім беру тәртібін,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935"/>
    <w:bookmarkStart w:name="z2939" w:id="2936"/>
    <w:p>
      <w:pPr>
        <w:spacing w:after="0"/>
        <w:ind w:left="0"/>
        <w:jc w:val="both"/>
      </w:pPr>
      <w:r>
        <w:rPr>
          <w:rFonts w:ascii="Times New Roman"/>
          <w:b w:val="false"/>
          <w:i w:val="false"/>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bookmarkEnd w:id="2936"/>
    <w:bookmarkStart w:name="z2940" w:id="2937"/>
    <w:p>
      <w:pPr>
        <w:spacing w:after="0"/>
        <w:ind w:left="0"/>
        <w:jc w:val="both"/>
      </w:pPr>
      <w:r>
        <w:rPr>
          <w:rFonts w:ascii="Times New Roman"/>
          <w:b w:val="false"/>
          <w:i w:val="false"/>
          <w:color w:val="000000"/>
          <w:sz w:val="28"/>
        </w:rPr>
        <w:t>
      Мемлекет жүз пайыз қатысатын жоғары және (немесе) жоғары оқу орнынан кейінгі медициналық білім беру ұйымдарының ғылыми-педагог кадрларының бюджет қаражаты есебінен біліктілігін арттыруға құқығы бар.</w:t>
      </w:r>
    </w:p>
    <w:bookmarkEnd w:id="2937"/>
    <w:bookmarkStart w:name="z2941" w:id="2938"/>
    <w:p>
      <w:pPr>
        <w:spacing w:after="0"/>
        <w:ind w:left="0"/>
        <w:jc w:val="both"/>
      </w:pPr>
      <w:r>
        <w:rPr>
          <w:rFonts w:ascii="Times New Roman"/>
          <w:b w:val="false"/>
          <w:i w:val="false"/>
          <w:color w:val="000000"/>
          <w:sz w:val="28"/>
        </w:rPr>
        <w:t xml:space="preserve">
      </w:t>
      </w:r>
      <w:r>
        <w:rPr>
          <w:rFonts w:ascii="Times New Roman"/>
          <w:b/>
          <w:i w:val="false"/>
          <w:color w:val="000000"/>
          <w:sz w:val="28"/>
        </w:rPr>
        <w:t>222-бап. Резидентура</w:t>
      </w:r>
    </w:p>
    <w:bookmarkEnd w:id="2938"/>
    <w:bookmarkStart w:name="z2942" w:id="2939"/>
    <w:p>
      <w:pPr>
        <w:spacing w:after="0"/>
        <w:ind w:left="0"/>
        <w:jc w:val="both"/>
      </w:pPr>
      <w:r>
        <w:rPr>
          <w:rFonts w:ascii="Times New Roman"/>
          <w:b w:val="false"/>
          <w:i w:val="false"/>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тізбесін уәкілетті орган бекітетін медициналық мамандықтар бойынша іске асырылады.</w:t>
      </w:r>
    </w:p>
    <w:bookmarkEnd w:id="2939"/>
    <w:bookmarkStart w:name="z2943" w:id="2940"/>
    <w:p>
      <w:pPr>
        <w:spacing w:after="0"/>
        <w:ind w:left="0"/>
        <w:jc w:val="both"/>
      </w:pPr>
      <w:r>
        <w:rPr>
          <w:rFonts w:ascii="Times New Roman"/>
          <w:b w:val="false"/>
          <w:i w:val="false"/>
          <w:color w:val="000000"/>
          <w:sz w:val="28"/>
        </w:rPr>
        <w:t xml:space="preserve">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w:t>
      </w:r>
      <w:r>
        <w:rPr>
          <w:rFonts w:ascii="Times New Roman"/>
          <w:b w:val="false"/>
          <w:i w:val="false"/>
          <w:color w:val="000000"/>
          <w:sz w:val="28"/>
          <w:u w:val="single"/>
        </w:rPr>
        <w:t>Мемлекеттік жалпыға міндетті білім беру стандартының</w:t>
      </w:r>
      <w:r>
        <w:rPr>
          <w:rFonts w:ascii="Times New Roman"/>
          <w:b w:val="false"/>
          <w:i w:val="false"/>
          <w:color w:val="000000"/>
          <w:sz w:val="28"/>
        </w:rPr>
        <w:t xml:space="preserve"> талаптарына сәйкес, сондай-ақ денсаулық сақтау саласындағы 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bookmarkEnd w:id="2940"/>
    <w:bookmarkStart w:name="z2944" w:id="2941"/>
    <w:p>
      <w:pPr>
        <w:spacing w:after="0"/>
        <w:ind w:left="0"/>
        <w:jc w:val="both"/>
      </w:pPr>
      <w:r>
        <w:rPr>
          <w:rFonts w:ascii="Times New Roman"/>
          <w:b w:val="false"/>
          <w:i w:val="false"/>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bookmarkEnd w:id="2941"/>
    <w:bookmarkStart w:name="z2945" w:id="2942"/>
    <w:p>
      <w:pPr>
        <w:spacing w:after="0"/>
        <w:ind w:left="0"/>
        <w:jc w:val="both"/>
      </w:pPr>
      <w:r>
        <w:rPr>
          <w:rFonts w:ascii="Times New Roman"/>
          <w:b w:val="false"/>
          <w:i w:val="false"/>
          <w:color w:val="000000"/>
          <w:sz w:val="28"/>
        </w:rPr>
        <w:t>
      3. Кәсіптік біліктілігін өзгерту мақсатында резидентурада білім алушы адам формальды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орнынан кейінгі білім беру ұйымдары дербес әзірлеген қысқартылған білім беру бағдарламаларына сәйкес бағдарламаны меңгереді.</w:t>
      </w:r>
    </w:p>
    <w:bookmarkEnd w:id="2942"/>
    <w:bookmarkStart w:name="z2946" w:id="2943"/>
    <w:p>
      <w:pPr>
        <w:spacing w:after="0"/>
        <w:ind w:left="0"/>
        <w:jc w:val="both"/>
      </w:pPr>
      <w:r>
        <w:rPr>
          <w:rFonts w:ascii="Times New Roman"/>
          <w:b w:val="false"/>
          <w:i w:val="false"/>
          <w:color w:val="000000"/>
          <w:sz w:val="28"/>
        </w:rPr>
        <w:t>
      4. Резидентурадағы даярлық резидент-дәрігерлерді медициналық көрсетілетін қызметтерді ұсынуда өзін қатыстыруға тарта отырып, теория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тәуелсіз жауаптылығының өспелі дәрежесі қамтамасыз етіледі.</w:t>
      </w:r>
    </w:p>
    <w:bookmarkEnd w:id="2943"/>
    <w:bookmarkStart w:name="z2947" w:id="2944"/>
    <w:p>
      <w:pPr>
        <w:spacing w:after="0"/>
        <w:ind w:left="0"/>
        <w:jc w:val="both"/>
      </w:pPr>
      <w:r>
        <w:rPr>
          <w:rFonts w:ascii="Times New Roman"/>
          <w:b w:val="false"/>
          <w:i w:val="false"/>
          <w:color w:val="000000"/>
          <w:sz w:val="28"/>
        </w:rPr>
        <w:t xml:space="preserve">
      Резидентурада мемлекеттік тапсырысты орналастыру, оқуға қабылдау және медицина кадрларын даярлау қағидаларын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944"/>
    <w:bookmarkStart w:name="z2948" w:id="2945"/>
    <w:p>
      <w:pPr>
        <w:spacing w:after="0"/>
        <w:ind w:left="0"/>
        <w:jc w:val="both"/>
      </w:pPr>
      <w:r>
        <w:rPr>
          <w:rFonts w:ascii="Times New Roman"/>
          <w:b w:val="false"/>
          <w:i w:val="false"/>
          <w:color w:val="000000"/>
          <w:sz w:val="28"/>
        </w:rPr>
        <w:t>
      5. Резидент-дәрігерді оқытудың және көрсетілетін қызметтерді ұсынуға тартудың құқықтық негізі мыналар болып табылады:</w:t>
      </w:r>
    </w:p>
    <w:bookmarkEnd w:id="2945"/>
    <w:bookmarkStart w:name="z2949" w:id="2946"/>
    <w:p>
      <w:pPr>
        <w:spacing w:after="0"/>
        <w:ind w:left="0"/>
        <w:jc w:val="both"/>
      </w:pPr>
      <w:r>
        <w:rPr>
          <w:rFonts w:ascii="Times New Roman"/>
          <w:b w:val="false"/>
          <w:i w:val="false"/>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және резидент-дәрігер арасында жасалатын оқыту туралы шарт;</w:t>
      </w:r>
    </w:p>
    <w:bookmarkEnd w:id="2946"/>
    <w:bookmarkStart w:name="z2950" w:id="2947"/>
    <w:p>
      <w:pPr>
        <w:spacing w:after="0"/>
        <w:ind w:left="0"/>
        <w:jc w:val="both"/>
      </w:pPr>
      <w:r>
        <w:rPr>
          <w:rFonts w:ascii="Times New Roman"/>
          <w:b w:val="false"/>
          <w:i w:val="false"/>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резидент-дәрігер арасында жасалатын оқыту туралы шарт.</w:t>
      </w:r>
    </w:p>
    <w:bookmarkEnd w:id="2947"/>
    <w:bookmarkStart w:name="z2951" w:id="2948"/>
    <w:p>
      <w:pPr>
        <w:spacing w:after="0"/>
        <w:ind w:left="0"/>
        <w:jc w:val="both"/>
      </w:pPr>
      <w:r>
        <w:rPr>
          <w:rFonts w:ascii="Times New Roman"/>
          <w:b w:val="false"/>
          <w:i w:val="false"/>
          <w:color w:val="000000"/>
          <w:sz w:val="28"/>
        </w:rPr>
        <w:t xml:space="preserve">
      Резидентура бағдарламасы бойынша оқыту туралы үлгілік шарттың нысанын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2948"/>
    <w:bookmarkStart w:name="z2952" w:id="2949"/>
    <w:p>
      <w:pPr>
        <w:spacing w:after="0"/>
        <w:ind w:left="0"/>
        <w:jc w:val="both"/>
      </w:pPr>
      <w:r>
        <w:rPr>
          <w:rFonts w:ascii="Times New Roman"/>
          <w:b w:val="false"/>
          <w:i w:val="false"/>
          <w:color w:val="000000"/>
          <w:sz w:val="28"/>
        </w:rPr>
        <w:t>
      Резидентурада оқыту резидентура базасының, жоғары және (немесе) жоғары оқу орнынан кейінгі білім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bookmarkEnd w:id="2949"/>
    <w:bookmarkStart w:name="z2953" w:id="2950"/>
    <w:p>
      <w:pPr>
        <w:spacing w:after="0"/>
        <w:ind w:left="0"/>
        <w:jc w:val="both"/>
      </w:pPr>
      <w:r>
        <w:rPr>
          <w:rFonts w:ascii="Times New Roman"/>
          <w:b w:val="false"/>
          <w:i w:val="false"/>
          <w:color w:val="000000"/>
          <w:sz w:val="28"/>
        </w:rPr>
        <w:t>
      Оқу кезеңінде резидент-дәрігерге резидентура базасының, жоғары және (немесе) жоғары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bookmarkEnd w:id="2950"/>
    <w:bookmarkStart w:name="z2954" w:id="2951"/>
    <w:p>
      <w:pPr>
        <w:spacing w:after="0"/>
        <w:ind w:left="0"/>
        <w:jc w:val="both"/>
      </w:pPr>
      <w:r>
        <w:rPr>
          <w:rFonts w:ascii="Times New Roman"/>
          <w:b w:val="false"/>
          <w:i w:val="false"/>
          <w:color w:val="000000"/>
          <w:sz w:val="28"/>
        </w:rPr>
        <w:t>
      6. Резидентураның кәсіптік оқу бағдарламасын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951"/>
    <w:bookmarkStart w:name="z2955" w:id="2952"/>
    <w:p>
      <w:pPr>
        <w:spacing w:after="0"/>
        <w:ind w:left="0"/>
        <w:jc w:val="both"/>
      </w:pPr>
      <w:r>
        <w:rPr>
          <w:rFonts w:ascii="Times New Roman"/>
          <w:b w:val="false"/>
          <w:i w:val="false"/>
          <w:color w:val="000000"/>
          <w:sz w:val="28"/>
        </w:rPr>
        <w:t xml:space="preserve">
      </w:t>
      </w:r>
      <w:r>
        <w:rPr>
          <w:rFonts w:ascii="Times New Roman"/>
          <w:b/>
          <w:i w:val="false"/>
          <w:color w:val="000000"/>
          <w:sz w:val="28"/>
        </w:rPr>
        <w:t>223-бап. Медициналық білім беру бағдарламалары бойынша білім алушыларды, түлектерді және денсаулық сақтау саласындағы мамандарды бағалау</w:t>
      </w:r>
    </w:p>
    <w:bookmarkEnd w:id="2952"/>
    <w:bookmarkStart w:name="z2956" w:id="2953"/>
    <w:p>
      <w:pPr>
        <w:spacing w:after="0"/>
        <w:ind w:left="0"/>
        <w:jc w:val="both"/>
      </w:pPr>
      <w:r>
        <w:rPr>
          <w:rFonts w:ascii="Times New Roman"/>
          <w:b w:val="false"/>
          <w:i w:val="false"/>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bookmarkEnd w:id="2953"/>
    <w:bookmarkStart w:name="z2957" w:id="2954"/>
    <w:p>
      <w:pPr>
        <w:spacing w:after="0"/>
        <w:ind w:left="0"/>
        <w:jc w:val="both"/>
      </w:pPr>
      <w:r>
        <w:rPr>
          <w:rFonts w:ascii="Times New Roman"/>
          <w:b w:val="false"/>
          <w:i w:val="false"/>
          <w:color w:val="000000"/>
          <w:sz w:val="28"/>
        </w:rPr>
        <w:t>
      1) тиісті мамандықтың білім беру бағдарламалары түлектерінің құзыретіне қойылатын талаптарға;</w:t>
      </w:r>
    </w:p>
    <w:bookmarkEnd w:id="2954"/>
    <w:bookmarkStart w:name="z2958" w:id="2955"/>
    <w:p>
      <w:pPr>
        <w:spacing w:after="0"/>
        <w:ind w:left="0"/>
        <w:jc w:val="both"/>
      </w:pPr>
      <w:r>
        <w:rPr>
          <w:rFonts w:ascii="Times New Roman"/>
          <w:b w:val="false"/>
          <w:i w:val="false"/>
          <w:color w:val="000000"/>
          <w:sz w:val="28"/>
        </w:rPr>
        <w:t>
      2) біліктіліктердің салалық шеңберіне және кәсіптік стандартқа негізделеді.</w:t>
      </w:r>
    </w:p>
    <w:bookmarkEnd w:id="2955"/>
    <w:bookmarkStart w:name="z2959" w:id="2956"/>
    <w:p>
      <w:pPr>
        <w:spacing w:after="0"/>
        <w:ind w:left="0"/>
        <w:jc w:val="both"/>
      </w:pPr>
      <w:r>
        <w:rPr>
          <w:rFonts w:ascii="Times New Roman"/>
          <w:b w:val="false"/>
          <w:i w:val="false"/>
          <w:color w:val="000000"/>
          <w:sz w:val="28"/>
        </w:rPr>
        <w:t>
      2. Денсаулық сақтау саласындағы білім беру бағдарламалары бойынша білім алушылардың білімі мен дағдыларын бағалау оқудың нәтижелеріне сәйкес жүргізіледі.</w:t>
      </w:r>
    </w:p>
    <w:bookmarkEnd w:id="2956"/>
    <w:bookmarkStart w:name="z2960" w:id="2957"/>
    <w:p>
      <w:pPr>
        <w:spacing w:after="0"/>
        <w:ind w:left="0"/>
        <w:jc w:val="both"/>
      </w:pPr>
      <w:r>
        <w:rPr>
          <w:rFonts w:ascii="Times New Roman"/>
          <w:b w:val="false"/>
          <w:i w:val="false"/>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bookmarkEnd w:id="2957"/>
    <w:bookmarkStart w:name="z2961" w:id="2958"/>
    <w:p>
      <w:pPr>
        <w:spacing w:after="0"/>
        <w:ind w:left="0"/>
        <w:jc w:val="both"/>
      </w:pPr>
      <w:r>
        <w:rPr>
          <w:rFonts w:ascii="Times New Roman"/>
          <w:b w:val="false"/>
          <w:i w:val="false"/>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bookmarkEnd w:id="2958"/>
    <w:bookmarkStart w:name="z2962" w:id="2959"/>
    <w:p>
      <w:pPr>
        <w:spacing w:after="0"/>
        <w:ind w:left="0"/>
        <w:jc w:val="both"/>
      </w:pPr>
      <w:r>
        <w:rPr>
          <w:rFonts w:ascii="Times New Roman"/>
          <w:b w:val="false"/>
          <w:i w:val="false"/>
          <w:color w:val="000000"/>
          <w:sz w:val="28"/>
        </w:rPr>
        <w:t>
      4. Денсаулық сақтау саласындағы мамандардың кәсіптік даярлығын бағалау кәсіптік стандарт талаптарына сәйкес жүргізіледі.</w:t>
      </w:r>
    </w:p>
    <w:bookmarkEnd w:id="2959"/>
    <w:bookmarkStart w:name="z2963" w:id="2960"/>
    <w:p>
      <w:pPr>
        <w:spacing w:after="0"/>
        <w:ind w:left="0"/>
        <w:jc w:val="both"/>
      </w:pPr>
      <w:r>
        <w:rPr>
          <w:rFonts w:ascii="Times New Roman"/>
          <w:b w:val="false"/>
          <w:i w:val="false"/>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bookmarkEnd w:id="2960"/>
    <w:bookmarkStart w:name="z2964" w:id="2961"/>
    <w:p>
      <w:pPr>
        <w:spacing w:after="0"/>
        <w:ind w:left="0"/>
        <w:jc w:val="both"/>
      </w:pPr>
      <w:r>
        <w:rPr>
          <w:rFonts w:ascii="Times New Roman"/>
          <w:b w:val="false"/>
          <w:i w:val="false"/>
          <w:color w:val="000000"/>
          <w:sz w:val="28"/>
        </w:rPr>
        <w:t xml:space="preserve">
      6. Денсаулық сақтау саласындағы білім беру бағдарламалары білім алушыларының білімі мен дағдыларын бағалау, түлектерінің кәсіптік даярлығын бағалау, денсаулық сақтау саласындағы мамандардың кәсіптік даярлығын бағалау қағидаларын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961"/>
    <w:bookmarkStart w:name="z2965" w:id="2962"/>
    <w:p>
      <w:pPr>
        <w:spacing w:after="0"/>
        <w:ind w:left="0"/>
        <w:jc w:val="both"/>
      </w:pPr>
      <w:r>
        <w:rPr>
          <w:rFonts w:ascii="Times New Roman"/>
          <w:b w:val="false"/>
          <w:i w:val="false"/>
          <w:color w:val="000000"/>
          <w:sz w:val="28"/>
        </w:rPr>
        <w:t xml:space="preserve">
      </w:t>
      </w:r>
      <w:r>
        <w:rPr>
          <w:rFonts w:ascii="Times New Roman"/>
          <w:b/>
          <w:i w:val="false"/>
          <w:color w:val="000000"/>
          <w:sz w:val="28"/>
        </w:rPr>
        <w:t>224-бап. Қазақстан Республикасы медицина қызметкерінің кәсіптік анты</w:t>
      </w:r>
    </w:p>
    <w:bookmarkEnd w:id="2962"/>
    <w:bookmarkStart w:name="z2966" w:id="2963"/>
    <w:p>
      <w:pPr>
        <w:spacing w:after="0"/>
        <w:ind w:left="0"/>
        <w:jc w:val="both"/>
      </w:pPr>
      <w:r>
        <w:rPr>
          <w:rFonts w:ascii="Times New Roman"/>
          <w:b w:val="false"/>
          <w:i w:val="false"/>
          <w:color w:val="000000"/>
          <w:sz w:val="28"/>
        </w:rPr>
        <w:t>
      Техникалық және кәсіптік, орта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bookmarkEnd w:id="2963"/>
    <w:bookmarkStart w:name="z2967" w:id="2964"/>
    <w:p>
      <w:pPr>
        <w:spacing w:after="0"/>
        <w:ind w:left="0"/>
        <w:jc w:val="both"/>
      </w:pPr>
      <w:r>
        <w:rPr>
          <w:rFonts w:ascii="Times New Roman"/>
          <w:b w:val="false"/>
          <w:i w:val="false"/>
          <w:color w:val="000000"/>
          <w:sz w:val="28"/>
        </w:rPr>
        <w:t>
      "Медицина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bookmarkEnd w:id="2964"/>
    <w:bookmarkStart w:name="z2968" w:id="2965"/>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ДЕНСАУЛЫҚ САҚТАУ САЛАСЫНДАҒЫ ҒЫЛЫМИ ҚЫЗМЕТ</w:t>
      </w:r>
    </w:p>
    <w:bookmarkEnd w:id="2965"/>
    <w:bookmarkStart w:name="z2969" w:id="2966"/>
    <w:p>
      <w:pPr>
        <w:spacing w:after="0"/>
        <w:ind w:left="0"/>
        <w:jc w:val="both"/>
      </w:pPr>
      <w:r>
        <w:rPr>
          <w:rFonts w:ascii="Times New Roman"/>
          <w:b w:val="false"/>
          <w:i w:val="false"/>
          <w:color w:val="000000"/>
          <w:sz w:val="28"/>
        </w:rPr>
        <w:t xml:space="preserve">
      </w:t>
      </w:r>
      <w:r>
        <w:rPr>
          <w:rFonts w:ascii="Times New Roman"/>
          <w:b/>
          <w:i w:val="false"/>
          <w:color w:val="000000"/>
          <w:sz w:val="28"/>
        </w:rPr>
        <w:t>225-бап. Ғылыми қызметтің субъектілері</w:t>
      </w:r>
    </w:p>
    <w:bookmarkEnd w:id="2966"/>
    <w:bookmarkStart w:name="z2970" w:id="2967"/>
    <w:p>
      <w:pPr>
        <w:spacing w:after="0"/>
        <w:ind w:left="0"/>
        <w:jc w:val="both"/>
      </w:pPr>
      <w:r>
        <w:rPr>
          <w:rFonts w:ascii="Times New Roman"/>
          <w:b w:val="false"/>
          <w:i w:val="false"/>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bookmarkEnd w:id="2967"/>
    <w:bookmarkStart w:name="z2971" w:id="2968"/>
    <w:p>
      <w:pPr>
        <w:spacing w:after="0"/>
        <w:ind w:left="0"/>
        <w:jc w:val="both"/>
      </w:pPr>
      <w:r>
        <w:rPr>
          <w:rFonts w:ascii="Times New Roman"/>
          <w:b w:val="false"/>
          <w:i w:val="false"/>
          <w:color w:val="000000"/>
          <w:sz w:val="28"/>
        </w:rPr>
        <w:t>
      Денсаулық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bookmarkEnd w:id="2968"/>
    <w:bookmarkStart w:name="z2972" w:id="2969"/>
    <w:p>
      <w:pPr>
        <w:spacing w:after="0"/>
        <w:ind w:left="0"/>
        <w:jc w:val="both"/>
      </w:pPr>
      <w:r>
        <w:rPr>
          <w:rFonts w:ascii="Times New Roman"/>
          <w:b w:val="false"/>
          <w:i w:val="false"/>
          <w:color w:val="000000"/>
          <w:sz w:val="28"/>
        </w:rPr>
        <w:t>
      Денсаулық сақтау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инновациялық қызметтің нәтижелілігін бағалау нәтижелері бойынша қабылдайды.</w:t>
      </w:r>
    </w:p>
    <w:bookmarkEnd w:id="2969"/>
    <w:bookmarkStart w:name="z2973" w:id="2970"/>
    <w:p>
      <w:pPr>
        <w:spacing w:after="0"/>
        <w:ind w:left="0"/>
        <w:jc w:val="both"/>
      </w:pPr>
      <w:r>
        <w:rPr>
          <w:rFonts w:ascii="Times New Roman"/>
          <w:b w:val="false"/>
          <w:i w:val="false"/>
          <w:color w:val="000000"/>
          <w:sz w:val="28"/>
        </w:rPr>
        <w:t xml:space="preserve">
      Денсаулық сақтау саласындағы ғылыми ұйымға мәртебе беру және оны қайта қарау тәртібін, сондай-ақ ғылыми, ғылыми-техникалық және инновациялық қызметтің нәтижелілігіне бағалауды жүргізу тәртібін ғылым саласындағы уәкілетті органмен келісу бойынша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970"/>
    <w:bookmarkStart w:name="z2974" w:id="2971"/>
    <w:p>
      <w:pPr>
        <w:spacing w:after="0"/>
        <w:ind w:left="0"/>
        <w:jc w:val="both"/>
      </w:pPr>
      <w:r>
        <w:rPr>
          <w:rFonts w:ascii="Times New Roman"/>
          <w:b w:val="false"/>
          <w:i w:val="false"/>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биомедициналық зерттеулер стандарттарын және оларды жүргізуге қойылатын талаптарды, биоэтикалық нормаларды сақтай отырып жүргізеді.</w:t>
      </w:r>
    </w:p>
    <w:bookmarkEnd w:id="2971"/>
    <w:bookmarkStart w:name="z2975" w:id="2972"/>
    <w:p>
      <w:pPr>
        <w:spacing w:after="0"/>
        <w:ind w:left="0"/>
        <w:jc w:val="both"/>
      </w:pPr>
      <w:r>
        <w:rPr>
          <w:rFonts w:ascii="Times New Roman"/>
          <w:b w:val="false"/>
          <w:i w:val="false"/>
          <w:color w:val="000000"/>
          <w:sz w:val="28"/>
        </w:rPr>
        <w:t xml:space="preserve">
      </w:t>
      </w:r>
      <w:r>
        <w:rPr>
          <w:rFonts w:ascii="Times New Roman"/>
          <w:b/>
          <w:i w:val="false"/>
          <w:color w:val="000000"/>
          <w:sz w:val="28"/>
        </w:rPr>
        <w:t>226-бап. Ғылыми қызметті басқару</w:t>
      </w:r>
    </w:p>
    <w:bookmarkEnd w:id="2972"/>
    <w:bookmarkStart w:name="z2976" w:id="2973"/>
    <w:p>
      <w:pPr>
        <w:spacing w:after="0"/>
        <w:ind w:left="0"/>
        <w:jc w:val="both"/>
      </w:pPr>
      <w:r>
        <w:rPr>
          <w:rFonts w:ascii="Times New Roman"/>
          <w:b w:val="false"/>
          <w:i w:val="false"/>
          <w:color w:val="000000"/>
          <w:sz w:val="28"/>
        </w:rPr>
        <w:t>
      1. Уәкілетті орган биомедициналық зерттеулерді дамытуды үйлестіруді және оның мониторингін жүзеге асырады.</w:t>
      </w:r>
    </w:p>
    <w:bookmarkEnd w:id="2973"/>
    <w:bookmarkStart w:name="z2977" w:id="2974"/>
    <w:p>
      <w:pPr>
        <w:spacing w:after="0"/>
        <w:ind w:left="0"/>
        <w:jc w:val="both"/>
      </w:pPr>
      <w:r>
        <w:rPr>
          <w:rFonts w:ascii="Times New Roman"/>
          <w:b w:val="false"/>
          <w:i w:val="false"/>
          <w:color w:val="000000"/>
          <w:sz w:val="28"/>
        </w:rPr>
        <w:t>
      2. Уәкілетті орган:</w:t>
      </w:r>
    </w:p>
    <w:bookmarkEnd w:id="2974"/>
    <w:bookmarkStart w:name="z2978" w:id="2975"/>
    <w:p>
      <w:pPr>
        <w:spacing w:after="0"/>
        <w:ind w:left="0"/>
        <w:jc w:val="both"/>
      </w:pPr>
      <w:r>
        <w:rPr>
          <w:rFonts w:ascii="Times New Roman"/>
          <w:b w:val="false"/>
          <w:i w:val="false"/>
          <w:color w:val="000000"/>
          <w:sz w:val="28"/>
        </w:rPr>
        <w:t>
      1) қолданбалы ғылыми зерттеулер бағдарламаларының жобаларына;</w:t>
      </w:r>
    </w:p>
    <w:bookmarkEnd w:id="2975"/>
    <w:bookmarkStart w:name="z2979" w:id="2976"/>
    <w:p>
      <w:pPr>
        <w:spacing w:after="0"/>
        <w:ind w:left="0"/>
        <w:jc w:val="both"/>
      </w:pPr>
      <w:r>
        <w:rPr>
          <w:rFonts w:ascii="Times New Roman"/>
          <w:b w:val="false"/>
          <w:i w:val="false"/>
          <w:color w:val="000000"/>
          <w:sz w:val="28"/>
        </w:rPr>
        <w:t>
      2) аяқталған ғылыми-медициналық бағдарламалардың нәтижелеріне;</w:t>
      </w:r>
    </w:p>
    <w:bookmarkEnd w:id="2976"/>
    <w:bookmarkStart w:name="z2980" w:id="2977"/>
    <w:p>
      <w:pPr>
        <w:spacing w:after="0"/>
        <w:ind w:left="0"/>
        <w:jc w:val="both"/>
      </w:pPr>
      <w:r>
        <w:rPr>
          <w:rFonts w:ascii="Times New Roman"/>
          <w:b w:val="false"/>
          <w:i w:val="false"/>
          <w:color w:val="000000"/>
          <w:sz w:val="28"/>
        </w:rPr>
        <w:t>
      3) Қазақстан Республикасының мемлекеттік наградаларын алуға ұсынылатын ғылыми жұмыстарға;</w:t>
      </w:r>
    </w:p>
    <w:bookmarkEnd w:id="2977"/>
    <w:bookmarkStart w:name="z2981" w:id="2978"/>
    <w:p>
      <w:pPr>
        <w:spacing w:after="0"/>
        <w:ind w:left="0"/>
        <w:jc w:val="both"/>
      </w:pPr>
      <w:r>
        <w:rPr>
          <w:rFonts w:ascii="Times New Roman"/>
          <w:b w:val="false"/>
          <w:i w:val="false"/>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bookmarkEnd w:id="2978"/>
    <w:bookmarkStart w:name="z2982" w:id="2979"/>
    <w:p>
      <w:pPr>
        <w:spacing w:after="0"/>
        <w:ind w:left="0"/>
        <w:jc w:val="both"/>
      </w:pPr>
      <w:r>
        <w:rPr>
          <w:rFonts w:ascii="Times New Roman"/>
          <w:b w:val="false"/>
          <w:i w:val="false"/>
          <w:color w:val="000000"/>
          <w:sz w:val="28"/>
        </w:rPr>
        <w:t xml:space="preserve">
      Ғылыми-медициналық сараптама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2979"/>
    <w:bookmarkStart w:name="z2983" w:id="2980"/>
    <w:p>
      <w:pPr>
        <w:spacing w:after="0"/>
        <w:ind w:left="0"/>
        <w:jc w:val="both"/>
      </w:pPr>
      <w:r>
        <w:rPr>
          <w:rFonts w:ascii="Times New Roman"/>
          <w:b w:val="false"/>
          <w:i w:val="false"/>
          <w:color w:val="000000"/>
          <w:sz w:val="28"/>
        </w:rPr>
        <w:t xml:space="preserve">
      </w:t>
      </w:r>
      <w:r>
        <w:rPr>
          <w:rFonts w:ascii="Times New Roman"/>
          <w:b/>
          <w:i w:val="false"/>
          <w:color w:val="000000"/>
          <w:sz w:val="28"/>
        </w:rPr>
        <w:t>227-бап. Биомедициналық зерттеулер</w:t>
      </w:r>
    </w:p>
    <w:bookmarkEnd w:id="2980"/>
    <w:bookmarkStart w:name="z2984" w:id="2981"/>
    <w:p>
      <w:pPr>
        <w:spacing w:after="0"/>
        <w:ind w:left="0"/>
        <w:jc w:val="both"/>
      </w:pPr>
      <w:r>
        <w:rPr>
          <w:rFonts w:ascii="Times New Roman"/>
          <w:b w:val="false"/>
          <w:i w:val="false"/>
          <w:color w:val="000000"/>
          <w:sz w:val="28"/>
        </w:rPr>
        <w:t>
      1. Биомедициналық зерттеулер тірі адамдарға және жануарларға (зерттеу субъектілеріне), тірі және қайтыс болған адамның және жануардың биологиялық үлгілеріне, сондай-ақ клиникалық-эпидемиологиялық деректер мен өзге де медициналық ақпаратты пайдалану негізінде жүргізілуі мүмкін.</w:t>
      </w:r>
    </w:p>
    <w:bookmarkEnd w:id="2981"/>
    <w:bookmarkStart w:name="z2985" w:id="2982"/>
    <w:p>
      <w:pPr>
        <w:spacing w:after="0"/>
        <w:ind w:left="0"/>
        <w:jc w:val="both"/>
      </w:pPr>
      <w:r>
        <w:rPr>
          <w:rFonts w:ascii="Times New Roman"/>
          <w:b w:val="false"/>
          <w:i w:val="false"/>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эксперименттерді, клиникаға дейінгі (клиникалық емес) зерттеулерді, клиникалық зерттеулер мен қоғамдық денсаулық саласындағы зерттеулерді қамтиды.</w:t>
      </w:r>
    </w:p>
    <w:bookmarkEnd w:id="2982"/>
    <w:bookmarkStart w:name="z2986" w:id="2983"/>
    <w:p>
      <w:pPr>
        <w:spacing w:after="0"/>
        <w:ind w:left="0"/>
        <w:jc w:val="both"/>
      </w:pPr>
      <w:r>
        <w:rPr>
          <w:rFonts w:ascii="Times New Roman"/>
          <w:b w:val="false"/>
          <w:i w:val="false"/>
          <w:color w:val="000000"/>
          <w:sz w:val="28"/>
        </w:rPr>
        <w:t>
      2. Биомедициналық зерттеулердің мақсаттары үшін адам эмбриондарын жасауға және адамды клондауға тыйым салынады.</w:t>
      </w:r>
    </w:p>
    <w:bookmarkEnd w:id="2983"/>
    <w:bookmarkStart w:name="z2987" w:id="2984"/>
    <w:p>
      <w:pPr>
        <w:spacing w:after="0"/>
        <w:ind w:left="0"/>
        <w:jc w:val="both"/>
      </w:pPr>
      <w:r>
        <w:rPr>
          <w:rFonts w:ascii="Times New Roman"/>
          <w:b w:val="false"/>
          <w:i w:val="false"/>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bookmarkEnd w:id="2984"/>
    <w:bookmarkStart w:name="z2988" w:id="2985"/>
    <w:p>
      <w:pPr>
        <w:spacing w:after="0"/>
        <w:ind w:left="0"/>
        <w:jc w:val="both"/>
      </w:pPr>
      <w:r>
        <w:rPr>
          <w:rFonts w:ascii="Times New Roman"/>
          <w:b w:val="false"/>
          <w:i w:val="false"/>
          <w:color w:val="000000"/>
          <w:sz w:val="28"/>
        </w:rPr>
        <w:t>
      4. Клиникалық зерттеулер медициналық-биологиялық эксперименттердің, клиникаға дейінгі (клиникалық емес) зерттеулердің оң нәтижелері алынған жағдайда жүргізіледі.</w:t>
      </w:r>
    </w:p>
    <w:bookmarkEnd w:id="2985"/>
    <w:bookmarkStart w:name="z2989" w:id="2986"/>
    <w:p>
      <w:pPr>
        <w:spacing w:after="0"/>
        <w:ind w:left="0"/>
        <w:jc w:val="both"/>
      </w:pPr>
      <w:r>
        <w:rPr>
          <w:rFonts w:ascii="Times New Roman"/>
          <w:b w:val="false"/>
          <w:i w:val="false"/>
          <w:color w:val="000000"/>
          <w:sz w:val="28"/>
        </w:rPr>
        <w:t>
      5. Қолданбалы биомедициналық зерттеулер мынадай талаптар бір мезгілде сақталған:</w:t>
      </w:r>
    </w:p>
    <w:bookmarkEnd w:id="2986"/>
    <w:bookmarkStart w:name="z2990" w:id="2987"/>
    <w:p>
      <w:pPr>
        <w:spacing w:after="0"/>
        <w:ind w:left="0"/>
        <w:jc w:val="both"/>
      </w:pPr>
      <w:r>
        <w:rPr>
          <w:rFonts w:ascii="Times New Roman"/>
          <w:b w:val="false"/>
          <w:i w:val="false"/>
          <w:color w:val="000000"/>
          <w:sz w:val="28"/>
        </w:rPr>
        <w:t>
      1) биомедициналық зерттеулер жаңа ғылыми деректер алуға және оларды практикалық денсаулық сақтауға енгізуге бағытталған;</w:t>
      </w:r>
    </w:p>
    <w:bookmarkEnd w:id="2987"/>
    <w:bookmarkStart w:name="z2991" w:id="2988"/>
    <w:p>
      <w:pPr>
        <w:spacing w:after="0"/>
        <w:ind w:left="0"/>
        <w:jc w:val="both"/>
      </w:pPr>
      <w:r>
        <w:rPr>
          <w:rFonts w:ascii="Times New Roman"/>
          <w:b w:val="false"/>
          <w:i w:val="false"/>
          <w:color w:val="000000"/>
          <w:sz w:val="28"/>
        </w:rPr>
        <w:t>
      2) зерттеу субъектісінің мүдделерін қорғау және оның медициналық ақпаратының құпиялылығы қамтамасыз етілген;</w:t>
      </w:r>
    </w:p>
    <w:bookmarkEnd w:id="2988"/>
    <w:bookmarkStart w:name="z2992" w:id="2989"/>
    <w:p>
      <w:pPr>
        <w:spacing w:after="0"/>
        <w:ind w:left="0"/>
        <w:jc w:val="both"/>
      </w:pPr>
      <w:r>
        <w:rPr>
          <w:rFonts w:ascii="Times New Roman"/>
          <w:b w:val="false"/>
          <w:i w:val="false"/>
          <w:color w:val="000000"/>
          <w:sz w:val="28"/>
        </w:rPr>
        <w:t>
      3) зерттеу субъектісінің немесе оның заңды өкілінің зерттеуге қатысуға немесе оның биологиялық үлгілерін және медициналық ақпаратын, оның ішінде ғылыми мақсаттарда биобанкті толтыру үшін пайдалануға келісімі алынған;</w:t>
      </w:r>
    </w:p>
    <w:bookmarkEnd w:id="2989"/>
    <w:bookmarkStart w:name="z2993" w:id="2990"/>
    <w:p>
      <w:pPr>
        <w:spacing w:after="0"/>
        <w:ind w:left="0"/>
        <w:jc w:val="both"/>
      </w:pPr>
      <w:r>
        <w:rPr>
          <w:rFonts w:ascii="Times New Roman"/>
          <w:b w:val="false"/>
          <w:i w:val="false"/>
          <w:color w:val="000000"/>
          <w:sz w:val="28"/>
        </w:rPr>
        <w:t>
      4) дәрілік заттардың, медициналық бұйымдардың интервенциялық клиникалық зерттеулері уәкілетті органның рұқсатымен жүргізілетін кезде ғана жүргізілуі мүмкін.</w:t>
      </w:r>
    </w:p>
    <w:bookmarkEnd w:id="2990"/>
    <w:bookmarkStart w:name="z2994" w:id="2991"/>
    <w:p>
      <w:pPr>
        <w:spacing w:after="0"/>
        <w:ind w:left="0"/>
        <w:jc w:val="both"/>
      </w:pPr>
      <w:r>
        <w:rPr>
          <w:rFonts w:ascii="Times New Roman"/>
          <w:b w:val="false"/>
          <w:i w:val="false"/>
          <w:color w:val="000000"/>
          <w:sz w:val="28"/>
        </w:rPr>
        <w:t>
      6. Адамдардың мынадай санаттары:</w:t>
      </w:r>
    </w:p>
    <w:bookmarkEnd w:id="2991"/>
    <w:bookmarkStart w:name="z2995" w:id="2992"/>
    <w:p>
      <w:pPr>
        <w:spacing w:after="0"/>
        <w:ind w:left="0"/>
        <w:jc w:val="both"/>
      </w:pPr>
      <w:r>
        <w:rPr>
          <w:rFonts w:ascii="Times New Roman"/>
          <w:b w:val="false"/>
          <w:i w:val="false"/>
          <w:color w:val="000000"/>
          <w:sz w:val="28"/>
        </w:rPr>
        <w:t>
      1) кәмелетке толмағандар;</w:t>
      </w:r>
    </w:p>
    <w:bookmarkEnd w:id="2992"/>
    <w:bookmarkStart w:name="z2996" w:id="2993"/>
    <w:p>
      <w:pPr>
        <w:spacing w:after="0"/>
        <w:ind w:left="0"/>
        <w:jc w:val="both"/>
      </w:pPr>
      <w:r>
        <w:rPr>
          <w:rFonts w:ascii="Times New Roman"/>
          <w:b w:val="false"/>
          <w:i w:val="false"/>
          <w:color w:val="000000"/>
          <w:sz w:val="28"/>
        </w:rPr>
        <w:t>
      2) жүкті әйелдер;</w:t>
      </w:r>
    </w:p>
    <w:bookmarkEnd w:id="2993"/>
    <w:bookmarkStart w:name="z2997" w:id="2994"/>
    <w:p>
      <w:pPr>
        <w:spacing w:after="0"/>
        <w:ind w:left="0"/>
        <w:jc w:val="both"/>
      </w:pPr>
      <w:r>
        <w:rPr>
          <w:rFonts w:ascii="Times New Roman"/>
          <w:b w:val="false"/>
          <w:i w:val="false"/>
          <w:color w:val="000000"/>
          <w:sz w:val="28"/>
        </w:rPr>
        <w:t>
      3) әрекетке қабілетсіз адамдар;</w:t>
      </w:r>
    </w:p>
    <w:bookmarkEnd w:id="2994"/>
    <w:bookmarkStart w:name="z2998" w:id="2995"/>
    <w:p>
      <w:pPr>
        <w:spacing w:after="0"/>
        <w:ind w:left="0"/>
        <w:jc w:val="both"/>
      </w:pPr>
      <w:r>
        <w:rPr>
          <w:rFonts w:ascii="Times New Roman"/>
          <w:b w:val="false"/>
          <w:i w:val="false"/>
          <w:color w:val="000000"/>
          <w:sz w:val="28"/>
        </w:rPr>
        <w:t>
      4) биомедициналық зерттеулерге қатысуы өздерінің оқуымен байланысты жағдайларда білім алушы адамдар;</w:t>
      </w:r>
    </w:p>
    <w:bookmarkEnd w:id="2995"/>
    <w:bookmarkStart w:name="z2999" w:id="2996"/>
    <w:p>
      <w:pPr>
        <w:spacing w:after="0"/>
        <w:ind w:left="0"/>
        <w:jc w:val="both"/>
      </w:pPr>
      <w:r>
        <w:rPr>
          <w:rFonts w:ascii="Times New Roman"/>
          <w:b w:val="false"/>
          <w:i w:val="false"/>
          <w:color w:val="000000"/>
          <w:sz w:val="28"/>
        </w:rPr>
        <w:t>
      5) бөгденің көмегіне мұқтаж, жасына байланысты зейнеткерлер;</w:t>
      </w:r>
    </w:p>
    <w:bookmarkEnd w:id="2996"/>
    <w:bookmarkStart w:name="z3000" w:id="2997"/>
    <w:p>
      <w:pPr>
        <w:spacing w:after="0"/>
        <w:ind w:left="0"/>
        <w:jc w:val="both"/>
      </w:pPr>
      <w:r>
        <w:rPr>
          <w:rFonts w:ascii="Times New Roman"/>
          <w:b w:val="false"/>
          <w:i w:val="false"/>
          <w:color w:val="000000"/>
          <w:sz w:val="28"/>
        </w:rPr>
        <w:t>
      6) әскери қызметшілер мен құқық қорғау және арнаулы мемлекеттік органдардың қызметкерлері;</w:t>
      </w:r>
    </w:p>
    <w:bookmarkEnd w:id="2997"/>
    <w:bookmarkStart w:name="z3001" w:id="2998"/>
    <w:p>
      <w:pPr>
        <w:spacing w:after="0"/>
        <w:ind w:left="0"/>
        <w:jc w:val="both"/>
      </w:pPr>
      <w:r>
        <w:rPr>
          <w:rFonts w:ascii="Times New Roman"/>
          <w:b w:val="false"/>
          <w:i w:val="false"/>
          <w:color w:val="000000"/>
          <w:sz w:val="28"/>
        </w:rPr>
        <w:t>
      7) биомедициналық зерттеулер жүргізілетін медициналық ұйымдардың персоналы;</w:t>
      </w:r>
    </w:p>
    <w:bookmarkEnd w:id="2998"/>
    <w:bookmarkStart w:name="z3002" w:id="2999"/>
    <w:p>
      <w:pPr>
        <w:spacing w:after="0"/>
        <w:ind w:left="0"/>
        <w:jc w:val="both"/>
      </w:pPr>
      <w:r>
        <w:rPr>
          <w:rFonts w:ascii="Times New Roman"/>
          <w:b w:val="false"/>
          <w:i w:val="false"/>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қолайсыздықтардан басым түсетін тікелей пайда әкеледі деп күтуге ғылыми негіздер болған жағдайда ғана жүргізіледі.</w:t>
      </w:r>
    </w:p>
    <w:bookmarkEnd w:id="2999"/>
    <w:bookmarkStart w:name="z3003" w:id="3000"/>
    <w:p>
      <w:pPr>
        <w:spacing w:after="0"/>
        <w:ind w:left="0"/>
        <w:jc w:val="both"/>
      </w:pPr>
      <w:r>
        <w:rPr>
          <w:rFonts w:ascii="Times New Roman"/>
          <w:b w:val="false"/>
          <w:i w:val="false"/>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зерделеу үшін ғана жүргізіледі.</w:t>
      </w:r>
    </w:p>
    <w:bookmarkEnd w:id="3000"/>
    <w:bookmarkStart w:name="z3004" w:id="3001"/>
    <w:p>
      <w:pPr>
        <w:spacing w:after="0"/>
        <w:ind w:left="0"/>
        <w:jc w:val="both"/>
      </w:pPr>
      <w:r>
        <w:rPr>
          <w:rFonts w:ascii="Times New Roman"/>
          <w:b w:val="false"/>
          <w:i w:val="false"/>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bookmarkEnd w:id="3001"/>
    <w:bookmarkStart w:name="z3005" w:id="3002"/>
    <w:p>
      <w:pPr>
        <w:spacing w:after="0"/>
        <w:ind w:left="0"/>
        <w:jc w:val="both"/>
      </w:pPr>
      <w:r>
        <w:rPr>
          <w:rFonts w:ascii="Times New Roman"/>
          <w:b w:val="false"/>
          <w:i w:val="false"/>
          <w:color w:val="000000"/>
          <w:sz w:val="28"/>
        </w:rPr>
        <w:t>
      7. Биомедициналық зерттеуге қатысуға жазбаша келісім алынған кезде еріктіге немесе пациентке, кәмелетке толмаған адамның заңды өкіліне, әрекетке қабілетсіз адамның қорғаншысына:</w:t>
      </w:r>
    </w:p>
    <w:bookmarkEnd w:id="3002"/>
    <w:bookmarkStart w:name="z3006" w:id="3003"/>
    <w:p>
      <w:pPr>
        <w:spacing w:after="0"/>
        <w:ind w:left="0"/>
        <w:jc w:val="both"/>
      </w:pPr>
      <w:r>
        <w:rPr>
          <w:rFonts w:ascii="Times New Roman"/>
          <w:b w:val="false"/>
          <w:i w:val="false"/>
          <w:color w:val="000000"/>
          <w:sz w:val="28"/>
        </w:rPr>
        <w:t>
      1) медициналық технология, фармакологиялық немесе дәрілік зат, медициналық зерттеудің мәні мен ұзақтығы туралы;</w:t>
      </w:r>
    </w:p>
    <w:bookmarkEnd w:id="3003"/>
    <w:bookmarkStart w:name="z3007" w:id="3004"/>
    <w:p>
      <w:pPr>
        <w:spacing w:after="0"/>
        <w:ind w:left="0"/>
        <w:jc w:val="both"/>
      </w:pPr>
      <w:r>
        <w:rPr>
          <w:rFonts w:ascii="Times New Roman"/>
          <w:b w:val="false"/>
          <w:i w:val="false"/>
          <w:color w:val="000000"/>
          <w:sz w:val="28"/>
        </w:rPr>
        <w:t>
      2) медициналық технологияның, фармакологиялық немесе дәрілік заттың қауіпсіздік дәрежесі, тәуекелдері және күтілетін тиімділігі туралы;</w:t>
      </w:r>
    </w:p>
    <w:bookmarkEnd w:id="3004"/>
    <w:bookmarkStart w:name="z3008" w:id="3005"/>
    <w:p>
      <w:pPr>
        <w:spacing w:after="0"/>
        <w:ind w:left="0"/>
        <w:jc w:val="both"/>
      </w:pPr>
      <w:r>
        <w:rPr>
          <w:rFonts w:ascii="Times New Roman"/>
          <w:b w:val="false"/>
          <w:i w:val="false"/>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жағдайындағы әрекеттер туралы;</w:t>
      </w:r>
    </w:p>
    <w:bookmarkEnd w:id="3005"/>
    <w:bookmarkStart w:name="z3009" w:id="3006"/>
    <w:p>
      <w:pPr>
        <w:spacing w:after="0"/>
        <w:ind w:left="0"/>
        <w:jc w:val="both"/>
      </w:pPr>
      <w:r>
        <w:rPr>
          <w:rFonts w:ascii="Times New Roman"/>
          <w:b w:val="false"/>
          <w:i w:val="false"/>
          <w:color w:val="000000"/>
          <w:sz w:val="28"/>
        </w:rPr>
        <w:t>
      4) денсаулықты сақтандыру шарттары туралы ақпарат берілуге тиіс.</w:t>
      </w:r>
    </w:p>
    <w:bookmarkEnd w:id="3006"/>
    <w:bookmarkStart w:name="z3010" w:id="3007"/>
    <w:p>
      <w:pPr>
        <w:spacing w:after="0"/>
        <w:ind w:left="0"/>
        <w:jc w:val="both"/>
      </w:pPr>
      <w:r>
        <w:rPr>
          <w:rFonts w:ascii="Times New Roman"/>
          <w:b w:val="false"/>
          <w:i w:val="false"/>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келген сатысында биомедициналық зерттеулерден бас тарту мүмкіндігі туралы хабардар болуға тиіс.</w:t>
      </w:r>
    </w:p>
    <w:bookmarkEnd w:id="3007"/>
    <w:bookmarkStart w:name="z3011" w:id="3008"/>
    <w:p>
      <w:pPr>
        <w:spacing w:after="0"/>
        <w:ind w:left="0"/>
        <w:jc w:val="both"/>
      </w:pPr>
      <w:r>
        <w:rPr>
          <w:rFonts w:ascii="Times New Roman"/>
          <w:b w:val="false"/>
          <w:i w:val="false"/>
          <w:color w:val="000000"/>
          <w:sz w:val="28"/>
        </w:rPr>
        <w:t>
      8. Биомедициналық зерттеулер:</w:t>
      </w:r>
    </w:p>
    <w:bookmarkEnd w:id="3008"/>
    <w:bookmarkStart w:name="z3012" w:id="3009"/>
    <w:p>
      <w:pPr>
        <w:spacing w:after="0"/>
        <w:ind w:left="0"/>
        <w:jc w:val="both"/>
      </w:pPr>
      <w:r>
        <w:rPr>
          <w:rFonts w:ascii="Times New Roman"/>
          <w:b w:val="false"/>
          <w:i w:val="false"/>
          <w:color w:val="000000"/>
          <w:sz w:val="28"/>
        </w:rPr>
        <w:t>
      1) зерттеулерге қатысатын кәмелетке толмаған адамның, оның заңды өкілінің, әрекетке қабілетсіз адамның қорғаншысының, пациенттің немесе еріктінің талап етуі бойынша;</w:t>
      </w:r>
    </w:p>
    <w:bookmarkEnd w:id="3009"/>
    <w:bookmarkStart w:name="z3013" w:id="3010"/>
    <w:p>
      <w:pPr>
        <w:spacing w:after="0"/>
        <w:ind w:left="0"/>
        <w:jc w:val="both"/>
      </w:pPr>
      <w:r>
        <w:rPr>
          <w:rFonts w:ascii="Times New Roman"/>
          <w:b w:val="false"/>
          <w:i w:val="false"/>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bookmarkEnd w:id="3010"/>
    <w:bookmarkStart w:name="z3014" w:id="3011"/>
    <w:p>
      <w:pPr>
        <w:spacing w:after="0"/>
        <w:ind w:left="0"/>
        <w:jc w:val="both"/>
      </w:pPr>
      <w:r>
        <w:rPr>
          <w:rFonts w:ascii="Times New Roman"/>
          <w:b w:val="false"/>
          <w:i w:val="false"/>
          <w:color w:val="000000"/>
          <w:sz w:val="28"/>
        </w:rPr>
        <w:t>
      9. Биомедициналық зерттеулер жүргізу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bookmarkEnd w:id="3011"/>
    <w:bookmarkStart w:name="z3015" w:id="3012"/>
    <w:p>
      <w:pPr>
        <w:spacing w:after="0"/>
        <w:ind w:left="0"/>
        <w:jc w:val="both"/>
      </w:pPr>
      <w:r>
        <w:rPr>
          <w:rFonts w:ascii="Times New Roman"/>
          <w:b w:val="false"/>
          <w:i w:val="false"/>
          <w:color w:val="000000"/>
          <w:sz w:val="28"/>
        </w:rPr>
        <w:t xml:space="preserve">
      10. Биомедициналық зерттеулер жүргізу қағидаларын және зерттеу орталықтарына қойылатын талаптарды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012"/>
    <w:bookmarkStart w:name="z3016" w:id="3013"/>
    <w:p>
      <w:pPr>
        <w:spacing w:after="0"/>
        <w:ind w:left="0"/>
        <w:jc w:val="both"/>
      </w:pPr>
      <w:r>
        <w:rPr>
          <w:rFonts w:ascii="Times New Roman"/>
          <w:b w:val="false"/>
          <w:i w:val="false"/>
          <w:color w:val="000000"/>
          <w:sz w:val="28"/>
        </w:rPr>
        <w:t xml:space="preserve">
      11. Диагностиканың, емдеу мен медициналық оңалтудың жаңа әдістерін қолдану қағидаларын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013"/>
    <w:bookmarkStart w:name="z3017" w:id="3014"/>
    <w:p>
      <w:pPr>
        <w:spacing w:after="0"/>
        <w:ind w:left="0"/>
        <w:jc w:val="both"/>
      </w:pPr>
      <w:r>
        <w:rPr>
          <w:rFonts w:ascii="Times New Roman"/>
          <w:b w:val="false"/>
          <w:i w:val="false"/>
          <w:color w:val="000000"/>
          <w:sz w:val="28"/>
        </w:rPr>
        <w:t xml:space="preserve">
      </w:t>
      </w:r>
      <w:r>
        <w:rPr>
          <w:rFonts w:ascii="Times New Roman"/>
          <w:b/>
          <w:i w:val="false"/>
          <w:color w:val="000000"/>
          <w:sz w:val="28"/>
        </w:rPr>
        <w:t>228-бап. Биоэтика жөніндегі комиссиялар</w:t>
      </w:r>
    </w:p>
    <w:bookmarkEnd w:id="3014"/>
    <w:bookmarkStart w:name="z3018" w:id="3015"/>
    <w:p>
      <w:pPr>
        <w:spacing w:after="0"/>
        <w:ind w:left="0"/>
        <w:jc w:val="both"/>
      </w:pPr>
      <w:r>
        <w:rPr>
          <w:rFonts w:ascii="Times New Roman"/>
          <w:b w:val="false"/>
          <w:i w:val="false"/>
          <w:color w:val="000000"/>
          <w:sz w:val="28"/>
        </w:rPr>
        <w:t>
      1. Биоэтика жөніндегі комиссия биомедициналық зерттеулерге қатысушылардың қауіпсіздігін және құқықтарының қорғалуын қамтамасыз ету мақсатында биомедициналық зерттеулер жүргізумен байланысты құжаттарға оларды жоспарлау кезеңінде, орындалу барысында және аяқталғаннан кейін биоэтикалық сараптама жүргізетін тәуелсіз сараптама органы болып табылады.</w:t>
      </w:r>
    </w:p>
    <w:bookmarkEnd w:id="3015"/>
    <w:bookmarkStart w:name="z3019" w:id="3016"/>
    <w:p>
      <w:pPr>
        <w:spacing w:after="0"/>
        <w:ind w:left="0"/>
        <w:jc w:val="both"/>
      </w:pPr>
      <w:r>
        <w:rPr>
          <w:rFonts w:ascii="Times New Roman"/>
          <w:b w:val="false"/>
          <w:i w:val="false"/>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bookmarkEnd w:id="3016"/>
    <w:bookmarkStart w:name="z3020" w:id="3017"/>
    <w:p>
      <w:pPr>
        <w:spacing w:after="0"/>
        <w:ind w:left="0"/>
        <w:jc w:val="both"/>
      </w:pPr>
      <w:r>
        <w:rPr>
          <w:rFonts w:ascii="Times New Roman"/>
          <w:b w:val="false"/>
          <w:i w:val="false"/>
          <w:color w:val="000000"/>
          <w:sz w:val="28"/>
        </w:rPr>
        <w:t>
      3. Биоэтика жөніндегі орталық комиссия мынадай міндеттерді орындау үшін уәкілетті органның жанынан құрылады:</w:t>
      </w:r>
    </w:p>
    <w:bookmarkEnd w:id="3017"/>
    <w:bookmarkStart w:name="z3021" w:id="3018"/>
    <w:p>
      <w:pPr>
        <w:spacing w:after="0"/>
        <w:ind w:left="0"/>
        <w:jc w:val="both"/>
      </w:pPr>
      <w:r>
        <w:rPr>
          <w:rFonts w:ascii="Times New Roman"/>
          <w:b w:val="false"/>
          <w:i w:val="false"/>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bookmarkEnd w:id="3018"/>
    <w:bookmarkStart w:name="z3022" w:id="3019"/>
    <w:p>
      <w:pPr>
        <w:spacing w:after="0"/>
        <w:ind w:left="0"/>
        <w:jc w:val="both"/>
      </w:pPr>
      <w:r>
        <w:rPr>
          <w:rFonts w:ascii="Times New Roman"/>
          <w:b w:val="false"/>
          <w:i w:val="false"/>
          <w:color w:val="000000"/>
          <w:sz w:val="28"/>
        </w:rPr>
        <w:t>
      2) шетелде өндірілген дәрілік заттарға, медициналық бұйымдарға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зерттеулер жүргізуге қорытындылар беру;</w:t>
      </w:r>
    </w:p>
    <w:bookmarkEnd w:id="3019"/>
    <w:bookmarkStart w:name="z3023" w:id="3020"/>
    <w:p>
      <w:pPr>
        <w:spacing w:after="0"/>
        <w:ind w:left="0"/>
        <w:jc w:val="both"/>
      </w:pPr>
      <w:r>
        <w:rPr>
          <w:rFonts w:ascii="Times New Roman"/>
          <w:b w:val="false"/>
          <w:i w:val="false"/>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3020"/>
    <w:bookmarkStart w:name="z3024" w:id="3021"/>
    <w:p>
      <w:pPr>
        <w:spacing w:after="0"/>
        <w:ind w:left="0"/>
        <w:jc w:val="both"/>
      </w:pPr>
      <w:r>
        <w:rPr>
          <w:rFonts w:ascii="Times New Roman"/>
          <w:b w:val="false"/>
          <w:i w:val="false"/>
          <w:color w:val="000000"/>
          <w:sz w:val="28"/>
        </w:rPr>
        <w:t>
      4) биоэтика жөніндегі жергілікті комиссиялардың қызметін үйлестіру және олардың қызметінің Биоэтика жөніндегі орталық комиссия бекіткен стандарттарға сәйкестігін бағалау;</w:t>
      </w:r>
    </w:p>
    <w:bookmarkEnd w:id="3021"/>
    <w:bookmarkStart w:name="z3025" w:id="3022"/>
    <w:p>
      <w:pPr>
        <w:spacing w:after="0"/>
        <w:ind w:left="0"/>
        <w:jc w:val="both"/>
      </w:pPr>
      <w:r>
        <w:rPr>
          <w:rFonts w:ascii="Times New Roman"/>
          <w:b w:val="false"/>
          <w:i w:val="false"/>
          <w:color w:val="000000"/>
          <w:sz w:val="28"/>
        </w:rPr>
        <w:t>
      5) биоэтика мәселелері бойынша құжаттарды әзірлеуге қатысу;</w:t>
      </w:r>
    </w:p>
    <w:bookmarkEnd w:id="3022"/>
    <w:bookmarkStart w:name="z3026" w:id="3023"/>
    <w:p>
      <w:pPr>
        <w:spacing w:after="0"/>
        <w:ind w:left="0"/>
        <w:jc w:val="both"/>
      </w:pPr>
      <w:r>
        <w:rPr>
          <w:rFonts w:ascii="Times New Roman"/>
          <w:b w:val="false"/>
          <w:i w:val="false"/>
          <w:color w:val="000000"/>
          <w:sz w:val="28"/>
        </w:rPr>
        <w:t>
      6) биоэтика жөніндегі жергілікті комиссияларды сертификаттауды жүзеге асыру.</w:t>
      </w:r>
    </w:p>
    <w:bookmarkEnd w:id="3023"/>
    <w:bookmarkStart w:name="z3027" w:id="3024"/>
    <w:p>
      <w:pPr>
        <w:spacing w:after="0"/>
        <w:ind w:left="0"/>
        <w:jc w:val="both"/>
      </w:pPr>
      <w:r>
        <w:rPr>
          <w:rFonts w:ascii="Times New Roman"/>
          <w:b w:val="false"/>
          <w:i w:val="false"/>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bookmarkEnd w:id="3024"/>
    <w:bookmarkStart w:name="z3028" w:id="3025"/>
    <w:p>
      <w:pPr>
        <w:spacing w:after="0"/>
        <w:ind w:left="0"/>
        <w:jc w:val="both"/>
      </w:pPr>
      <w:r>
        <w:rPr>
          <w:rFonts w:ascii="Times New Roman"/>
          <w:b w:val="false"/>
          <w:i w:val="false"/>
          <w:color w:val="000000"/>
          <w:sz w:val="28"/>
        </w:rPr>
        <w:t xml:space="preserve">
      5. Биоэтика жөніндегі орталық комиссияның құрамын және ол туралы ережені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025"/>
    <w:bookmarkStart w:name="z3029" w:id="3026"/>
    <w:p>
      <w:pPr>
        <w:spacing w:after="0"/>
        <w:ind w:left="0"/>
        <w:jc w:val="both"/>
      </w:pPr>
      <w:r>
        <w:rPr>
          <w:rFonts w:ascii="Times New Roman"/>
          <w:b w:val="false"/>
          <w:i w:val="false"/>
          <w:color w:val="000000"/>
          <w:sz w:val="28"/>
        </w:rPr>
        <w:t>
      6. Биоэтика жөніндегі жергілікті комиссиялар мынадай міндеттерді орындау үшін денсаулық сақтау ұйымдарының жанынан құрылады:</w:t>
      </w:r>
    </w:p>
    <w:bookmarkEnd w:id="3026"/>
    <w:bookmarkStart w:name="z3030" w:id="3027"/>
    <w:p>
      <w:pPr>
        <w:spacing w:after="0"/>
        <w:ind w:left="0"/>
        <w:jc w:val="both"/>
      </w:pPr>
      <w:r>
        <w:rPr>
          <w:rFonts w:ascii="Times New Roman"/>
          <w:b w:val="false"/>
          <w:i w:val="false"/>
          <w:color w:val="000000"/>
          <w:sz w:val="28"/>
        </w:rPr>
        <w:t>
      1) осы баптың 3-тармағының 2) тармақшасында көрсетілген жағдайларды қоспағанда, биомедициналық зерттеулер жүргізуге қорытындылар беру;</w:t>
      </w:r>
    </w:p>
    <w:bookmarkEnd w:id="3027"/>
    <w:bookmarkStart w:name="z3031" w:id="3028"/>
    <w:p>
      <w:pPr>
        <w:spacing w:after="0"/>
        <w:ind w:left="0"/>
        <w:jc w:val="both"/>
      </w:pPr>
      <w:r>
        <w:rPr>
          <w:rFonts w:ascii="Times New Roman"/>
          <w:b w:val="false"/>
          <w:i w:val="false"/>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зерттеулер барысына биоэтикалық мониторингті жүзеге асыру;</w:t>
      </w:r>
    </w:p>
    <w:bookmarkEnd w:id="3028"/>
    <w:bookmarkStart w:name="z3032" w:id="3029"/>
    <w:p>
      <w:pPr>
        <w:spacing w:after="0"/>
        <w:ind w:left="0"/>
        <w:jc w:val="both"/>
      </w:pPr>
      <w:r>
        <w:rPr>
          <w:rFonts w:ascii="Times New Roman"/>
          <w:b w:val="false"/>
          <w:i w:val="false"/>
          <w:color w:val="000000"/>
          <w:sz w:val="28"/>
        </w:rPr>
        <w:t>
      3) Биоэтика жөніндегі орталық комиссияға ол айқындаған тәртіппен жыл сайынғы есепті ұсыну.</w:t>
      </w:r>
    </w:p>
    <w:bookmarkEnd w:id="3029"/>
    <w:bookmarkStart w:name="z3033" w:id="3030"/>
    <w:p>
      <w:pPr>
        <w:spacing w:after="0"/>
        <w:ind w:left="0"/>
        <w:jc w:val="both"/>
      </w:pPr>
      <w:r>
        <w:rPr>
          <w:rFonts w:ascii="Times New Roman"/>
          <w:b w:val="false"/>
          <w:i w:val="false"/>
          <w:color w:val="000000"/>
          <w:sz w:val="28"/>
        </w:rPr>
        <w:t>
      7. Биоэтика жөніндегі жергілікті комиссияның құрамы және ол туралы ереже Биоэтика жөніндегі орталық комиссиямен келісу бойынша, жанынан осы комиссия құрылатын денсаулық сақтау ұйымы бірінші басшысының бұйрығымен бекітіледі.</w:t>
      </w:r>
    </w:p>
    <w:bookmarkEnd w:id="3030"/>
    <w:bookmarkStart w:name="z3034" w:id="3031"/>
    <w:p>
      <w:pPr>
        <w:spacing w:after="0"/>
        <w:ind w:left="0"/>
        <w:jc w:val="both"/>
      </w:pPr>
      <w:r>
        <w:rPr>
          <w:rFonts w:ascii="Times New Roman"/>
          <w:b w:val="false"/>
          <w:i w:val="false"/>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стандарттарға сәйкестігі сертификаты болған жағдайда биомедициналық зерттеулер жүргізуге қорытындылар беруге құқығы бар. </w:t>
      </w:r>
    </w:p>
    <w:bookmarkEnd w:id="3031"/>
    <w:bookmarkStart w:name="z3035" w:id="3032"/>
    <w:p>
      <w:pPr>
        <w:spacing w:after="0"/>
        <w:ind w:left="0"/>
        <w:jc w:val="both"/>
      </w:pPr>
      <w:r>
        <w:rPr>
          <w:rFonts w:ascii="Times New Roman"/>
          <w:b w:val="false"/>
          <w:i w:val="false"/>
          <w:color w:val="000000"/>
          <w:sz w:val="28"/>
        </w:rPr>
        <w:t>
      9. Биоэтикалық сараптаманың нәтижелерімен келіспейтін өтініш берушінің апелляциясын өтініш берушінің өзінің қатысуымен және тәуелсіз сарапшыларды тарта отырып, комиссия қарайды.</w:t>
      </w:r>
    </w:p>
    <w:bookmarkEnd w:id="3032"/>
    <w:bookmarkStart w:name="z3036" w:id="3033"/>
    <w:p>
      <w:pPr>
        <w:spacing w:after="0"/>
        <w:ind w:left="0"/>
        <w:jc w:val="both"/>
      </w:pPr>
      <w:r>
        <w:rPr>
          <w:rFonts w:ascii="Times New Roman"/>
          <w:b w:val="false"/>
          <w:i w:val="false"/>
          <w:color w:val="000000"/>
          <w:sz w:val="28"/>
        </w:rPr>
        <w:t xml:space="preserve">
      10. Биоэтикалық комиссиялар қызметінің талаптарға сәйкестігі сертификатының қолданылу мерзімін және оны беру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033"/>
    <w:bookmarkStart w:name="z3037" w:id="3034"/>
    <w:p>
      <w:pPr>
        <w:spacing w:after="0"/>
        <w:ind w:left="0"/>
        <w:jc w:val="both"/>
      </w:pPr>
      <w:r>
        <w:rPr>
          <w:rFonts w:ascii="Times New Roman"/>
          <w:b w:val="false"/>
          <w:i w:val="false"/>
          <w:color w:val="000000"/>
          <w:sz w:val="28"/>
        </w:rPr>
        <w:t xml:space="preserve">
      </w:t>
      </w:r>
      <w:r>
        <w:rPr>
          <w:rFonts w:ascii="Times New Roman"/>
          <w:b/>
          <w:i w:val="false"/>
          <w:color w:val="000000"/>
          <w:sz w:val="28"/>
        </w:rPr>
        <w:t>229-бап. Биобанктер</w:t>
      </w:r>
    </w:p>
    <w:bookmarkEnd w:id="3034"/>
    <w:bookmarkStart w:name="z3038" w:id="3035"/>
    <w:p>
      <w:pPr>
        <w:spacing w:after="0"/>
        <w:ind w:left="0"/>
        <w:jc w:val="both"/>
      </w:pPr>
      <w:r>
        <w:rPr>
          <w:rFonts w:ascii="Times New Roman"/>
          <w:b w:val="false"/>
          <w:i w:val="false"/>
          <w:color w:val="000000"/>
          <w:sz w:val="28"/>
        </w:rPr>
        <w:t>
      1. Биобанк Биоэтика жөніндегі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bookmarkEnd w:id="3035"/>
    <w:bookmarkStart w:name="z3039" w:id="3036"/>
    <w:p>
      <w:pPr>
        <w:spacing w:after="0"/>
        <w:ind w:left="0"/>
        <w:jc w:val="both"/>
      </w:pPr>
      <w:r>
        <w:rPr>
          <w:rFonts w:ascii="Times New Roman"/>
          <w:b w:val="false"/>
          <w:i w:val="false"/>
          <w:color w:val="000000"/>
          <w:sz w:val="28"/>
        </w:rPr>
        <w:t>
      2. Биобанктерде сақталатын биологиялық материалдар сынама дайындауға,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bookmarkEnd w:id="3036"/>
    <w:bookmarkStart w:name="z3040" w:id="3037"/>
    <w:p>
      <w:pPr>
        <w:spacing w:after="0"/>
        <w:ind w:left="0"/>
        <w:jc w:val="both"/>
      </w:pPr>
      <w:r>
        <w:rPr>
          <w:rFonts w:ascii="Times New Roman"/>
          <w:b w:val="false"/>
          <w:i w:val="false"/>
          <w:color w:val="000000"/>
          <w:sz w:val="28"/>
        </w:rPr>
        <w:t xml:space="preserve">
      3. Биобанктер құру тәртібін және қызметінің қағидаларын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037"/>
    <w:bookmarkStart w:name="z3041" w:id="3038"/>
    <w:p>
      <w:pPr>
        <w:spacing w:after="0"/>
        <w:ind w:left="0"/>
        <w:jc w:val="both"/>
      </w:pPr>
      <w:r>
        <w:rPr>
          <w:rFonts w:ascii="Times New Roman"/>
          <w:b w:val="false"/>
          <w:i w:val="false"/>
          <w:color w:val="000000"/>
          <w:sz w:val="28"/>
        </w:rPr>
        <w:t xml:space="preserve">
      </w:t>
      </w:r>
      <w:r>
        <w:rPr>
          <w:rFonts w:ascii="Times New Roman"/>
          <w:b/>
          <w:i w:val="false"/>
          <w:color w:val="000000"/>
          <w:sz w:val="28"/>
        </w:rPr>
        <w:t>5-БӨЛІМ. ФАРМАЦЕВТИКАЛЫҚ ҚЫЗМЕТ, ДӘРІЛІК ЗАТТАР МЕН МЕДИЦИНАЛЫҚ БҰЙЫМДАРДЫҢ АЙНАЛЫСЫ</w:t>
      </w:r>
    </w:p>
    <w:bookmarkEnd w:id="3038"/>
    <w:bookmarkStart w:name="z3042" w:id="3039"/>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ФАРМАЦЕВТИКАЛЫҚ ҚЫЗМЕТ</w:t>
      </w:r>
    </w:p>
    <w:bookmarkEnd w:id="3039"/>
    <w:bookmarkStart w:name="z3043" w:id="3040"/>
    <w:p>
      <w:pPr>
        <w:spacing w:after="0"/>
        <w:ind w:left="0"/>
        <w:jc w:val="both"/>
      </w:pPr>
      <w:r>
        <w:rPr>
          <w:rFonts w:ascii="Times New Roman"/>
          <w:b w:val="false"/>
          <w:i w:val="false"/>
          <w:color w:val="000000"/>
          <w:sz w:val="28"/>
        </w:rPr>
        <w:t xml:space="preserve">
      </w:t>
      </w:r>
      <w:r>
        <w:rPr>
          <w:rFonts w:ascii="Times New Roman"/>
          <w:b/>
          <w:i w:val="false"/>
          <w:color w:val="000000"/>
          <w:sz w:val="28"/>
        </w:rPr>
        <w:t>230-бап. Фармацевтикалық қызмет түрлері</w:t>
      </w:r>
    </w:p>
    <w:bookmarkEnd w:id="3040"/>
    <w:bookmarkStart w:name="z3044" w:id="3041"/>
    <w:p>
      <w:pPr>
        <w:spacing w:after="0"/>
        <w:ind w:left="0"/>
        <w:jc w:val="both"/>
      </w:pPr>
      <w:r>
        <w:rPr>
          <w:rFonts w:ascii="Times New Roman"/>
          <w:b w:val="false"/>
          <w:i w:val="false"/>
          <w:color w:val="000000"/>
          <w:sz w:val="28"/>
        </w:rPr>
        <w:t>
      Фармацевтикалық қызмет мынадай түрлерді қамтиды:</w:t>
      </w:r>
    </w:p>
    <w:bookmarkEnd w:id="3041"/>
    <w:bookmarkStart w:name="z3045" w:id="3042"/>
    <w:p>
      <w:pPr>
        <w:spacing w:after="0"/>
        <w:ind w:left="0"/>
        <w:jc w:val="both"/>
      </w:pPr>
      <w:r>
        <w:rPr>
          <w:rFonts w:ascii="Times New Roman"/>
          <w:b w:val="false"/>
          <w:i w:val="false"/>
          <w:color w:val="000000"/>
          <w:sz w:val="28"/>
        </w:rPr>
        <w:t>
      1) дәрілік заттарды өндіру;</w:t>
      </w:r>
    </w:p>
    <w:bookmarkEnd w:id="3042"/>
    <w:bookmarkStart w:name="z3046" w:id="3043"/>
    <w:p>
      <w:pPr>
        <w:spacing w:after="0"/>
        <w:ind w:left="0"/>
        <w:jc w:val="both"/>
      </w:pPr>
      <w:r>
        <w:rPr>
          <w:rFonts w:ascii="Times New Roman"/>
          <w:b w:val="false"/>
          <w:i w:val="false"/>
          <w:color w:val="000000"/>
          <w:sz w:val="28"/>
        </w:rPr>
        <w:t>
      2) медициналық бұйымдарды өндіру;</w:t>
      </w:r>
    </w:p>
    <w:bookmarkEnd w:id="3043"/>
    <w:bookmarkStart w:name="z3047" w:id="3044"/>
    <w:p>
      <w:pPr>
        <w:spacing w:after="0"/>
        <w:ind w:left="0"/>
        <w:jc w:val="both"/>
      </w:pPr>
      <w:r>
        <w:rPr>
          <w:rFonts w:ascii="Times New Roman"/>
          <w:b w:val="false"/>
          <w:i w:val="false"/>
          <w:color w:val="000000"/>
          <w:sz w:val="28"/>
        </w:rPr>
        <w:t>
      3) дәрілік препараттарды дайындау;</w:t>
      </w:r>
    </w:p>
    <w:bookmarkEnd w:id="3044"/>
    <w:bookmarkStart w:name="z3048" w:id="3045"/>
    <w:p>
      <w:pPr>
        <w:spacing w:after="0"/>
        <w:ind w:left="0"/>
        <w:jc w:val="both"/>
      </w:pPr>
      <w:r>
        <w:rPr>
          <w:rFonts w:ascii="Times New Roman"/>
          <w:b w:val="false"/>
          <w:i w:val="false"/>
          <w:color w:val="000000"/>
          <w:sz w:val="28"/>
        </w:rPr>
        <w:t>
      4) медициналық бұйымдарды дайындау;</w:t>
      </w:r>
    </w:p>
    <w:bookmarkEnd w:id="3045"/>
    <w:bookmarkStart w:name="z3049" w:id="3046"/>
    <w:p>
      <w:pPr>
        <w:spacing w:after="0"/>
        <w:ind w:left="0"/>
        <w:jc w:val="both"/>
      </w:pPr>
      <w:r>
        <w:rPr>
          <w:rFonts w:ascii="Times New Roman"/>
          <w:b w:val="false"/>
          <w:i w:val="false"/>
          <w:color w:val="000000"/>
          <w:sz w:val="28"/>
        </w:rPr>
        <w:t>
      5) дәрілік заттарды көтерме саудада өткізу;</w:t>
      </w:r>
    </w:p>
    <w:bookmarkEnd w:id="3046"/>
    <w:bookmarkStart w:name="z3050" w:id="3047"/>
    <w:p>
      <w:pPr>
        <w:spacing w:after="0"/>
        <w:ind w:left="0"/>
        <w:jc w:val="both"/>
      </w:pPr>
      <w:r>
        <w:rPr>
          <w:rFonts w:ascii="Times New Roman"/>
          <w:b w:val="false"/>
          <w:i w:val="false"/>
          <w:color w:val="000000"/>
          <w:sz w:val="28"/>
        </w:rPr>
        <w:t>
      6) медициналық бұйымдарды көтерме саудада өткізу;</w:t>
      </w:r>
    </w:p>
    <w:bookmarkEnd w:id="3047"/>
    <w:bookmarkStart w:name="z3051" w:id="3048"/>
    <w:p>
      <w:pPr>
        <w:spacing w:after="0"/>
        <w:ind w:left="0"/>
        <w:jc w:val="both"/>
      </w:pPr>
      <w:r>
        <w:rPr>
          <w:rFonts w:ascii="Times New Roman"/>
          <w:b w:val="false"/>
          <w:i w:val="false"/>
          <w:color w:val="000000"/>
          <w:sz w:val="28"/>
        </w:rPr>
        <w:t>
      7) дәрілік заттарды бөлшек саудада өткізу;</w:t>
      </w:r>
    </w:p>
    <w:bookmarkEnd w:id="3048"/>
    <w:bookmarkStart w:name="z3052" w:id="3049"/>
    <w:p>
      <w:pPr>
        <w:spacing w:after="0"/>
        <w:ind w:left="0"/>
        <w:jc w:val="both"/>
      </w:pPr>
      <w:r>
        <w:rPr>
          <w:rFonts w:ascii="Times New Roman"/>
          <w:b w:val="false"/>
          <w:i w:val="false"/>
          <w:color w:val="000000"/>
          <w:sz w:val="28"/>
        </w:rPr>
        <w:t>
      8) медициналық бұйымдарды бөлшек саудада өткізу.</w:t>
      </w:r>
    </w:p>
    <w:bookmarkEnd w:id="3049"/>
    <w:bookmarkStart w:name="z3053" w:id="3050"/>
    <w:p>
      <w:pPr>
        <w:spacing w:after="0"/>
        <w:ind w:left="0"/>
        <w:jc w:val="both"/>
      </w:pPr>
      <w:r>
        <w:rPr>
          <w:rFonts w:ascii="Times New Roman"/>
          <w:b w:val="false"/>
          <w:i w:val="false"/>
          <w:color w:val="000000"/>
          <w:sz w:val="28"/>
        </w:rPr>
        <w:t xml:space="preserve">
      </w:t>
      </w:r>
      <w:r>
        <w:rPr>
          <w:rFonts w:ascii="Times New Roman"/>
          <w:b/>
          <w:i w:val="false"/>
          <w:color w:val="000000"/>
          <w:sz w:val="28"/>
        </w:rPr>
        <w:t>231-бап.Дәрілік заттар мен медициналық бұйымдарды өндіру</w:t>
      </w:r>
    </w:p>
    <w:bookmarkEnd w:id="3050"/>
    <w:bookmarkStart w:name="z3054" w:id="3051"/>
    <w:p>
      <w:pPr>
        <w:spacing w:after="0"/>
        <w:ind w:left="0"/>
        <w:jc w:val="both"/>
      </w:pPr>
      <w:r>
        <w:rPr>
          <w:rFonts w:ascii="Times New Roman"/>
          <w:b w:val="false"/>
          <w:i w:val="false"/>
          <w:color w:val="000000"/>
          <w:sz w:val="28"/>
        </w:rPr>
        <w:t>
      1. Дәрілік заттар мен медициналық бұйымдарды сериялық шығару үшін қажет, шикізатты, материалдарды, жартылай фабрикаттарды,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жиынтығын қамтитын фармацевтикалық қызмет дәрілік заттар мен медициналық бұйымдарды өндіру болып табылады.</w:t>
      </w:r>
    </w:p>
    <w:bookmarkEnd w:id="3051"/>
    <w:bookmarkStart w:name="z3055" w:id="3052"/>
    <w:p>
      <w:pPr>
        <w:spacing w:after="0"/>
        <w:ind w:left="0"/>
        <w:jc w:val="both"/>
      </w:pPr>
      <w:r>
        <w:rPr>
          <w:rFonts w:ascii="Times New Roman"/>
          <w:b w:val="false"/>
          <w:i w:val="false"/>
          <w:color w:val="000000"/>
          <w:sz w:val="28"/>
        </w:rPr>
        <w:t xml:space="preserve">
      2. Қазақстан Республикасының аумағында дәрілік заттар өндіруді дәрілік заттар мен медициналық бұйымдардың айналысы саласындағы субъектілер Қазақстан Республикасының және (немесе) Еуразиялық экономикалық одақтың </w:t>
      </w:r>
      <w:r>
        <w:rPr>
          <w:rFonts w:ascii="Times New Roman"/>
          <w:b w:val="false"/>
          <w:i w:val="false"/>
          <w:color w:val="000000"/>
          <w:sz w:val="28"/>
          <w:u w:val="single"/>
        </w:rPr>
        <w:t>тиісті өндірістік практикасына (GMP)</w:t>
      </w:r>
      <w:r>
        <w:rPr>
          <w:rFonts w:ascii="Times New Roman"/>
          <w:b w:val="false"/>
          <w:i w:val="false"/>
          <w:color w:val="000000"/>
          <w:sz w:val="28"/>
        </w:rPr>
        <w:t xml:space="preserve"> сәйкес және Қазақстан Республикасының </w:t>
      </w:r>
      <w:r>
        <w:rPr>
          <w:rFonts w:ascii="Times New Roman"/>
          <w:b w:val="false"/>
          <w:i w:val="false"/>
          <w:color w:val="000000"/>
          <w:sz w:val="28"/>
          <w:u w:val="single"/>
        </w:rPr>
        <w:t>заңнамасында</w:t>
      </w:r>
      <w:r>
        <w:rPr>
          <w:rFonts w:ascii="Times New Roman"/>
          <w:b w:val="false"/>
          <w:i w:val="false"/>
          <w:color w:val="000000"/>
          <w:sz w:val="28"/>
        </w:rPr>
        <w:t xml:space="preserve"> белгіленген тәртіппен алынған лицензия негізінде жүзеге асырады.</w:t>
      </w:r>
    </w:p>
    <w:bookmarkEnd w:id="3052"/>
    <w:bookmarkStart w:name="z3056" w:id="3053"/>
    <w:p>
      <w:pPr>
        <w:spacing w:after="0"/>
        <w:ind w:left="0"/>
        <w:jc w:val="both"/>
      </w:pPr>
      <w:r>
        <w:rPr>
          <w:rFonts w:ascii="Times New Roman"/>
          <w:b w:val="false"/>
          <w:i w:val="false"/>
          <w:color w:val="000000"/>
          <w:sz w:val="28"/>
        </w:rPr>
        <w:t>
      Дәрілік заттар мен медициналық бұйымдардың айналысы саласындағы субъектілер дәрілік заттарды өндіру кезінде тиісті өндірістік практика (GMP) талаптарын сақтауға міндетті.</w:t>
      </w:r>
    </w:p>
    <w:bookmarkEnd w:id="3053"/>
    <w:bookmarkStart w:name="z3057" w:id="3054"/>
    <w:p>
      <w:pPr>
        <w:spacing w:after="0"/>
        <w:ind w:left="0"/>
        <w:jc w:val="both"/>
      </w:pPr>
      <w:r>
        <w:rPr>
          <w:rFonts w:ascii="Times New Roman"/>
          <w:b w:val="false"/>
          <w:i w:val="false"/>
          <w:color w:val="000000"/>
          <w:sz w:val="28"/>
        </w:rPr>
        <w:t xml:space="preserve">
      3. Дәрілік затты өндіруші дәрілік заттардың тұрақтылығын зерттеулерді, оларды сақтау және қайта бақылау мерзімін белгілеуді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жүргізеді.</w:t>
      </w:r>
    </w:p>
    <w:bookmarkEnd w:id="3054"/>
    <w:bookmarkStart w:name="z3058" w:id="3055"/>
    <w:p>
      <w:pPr>
        <w:spacing w:after="0"/>
        <w:ind w:left="0"/>
        <w:jc w:val="both"/>
      </w:pPr>
      <w:r>
        <w:rPr>
          <w:rFonts w:ascii="Times New Roman"/>
          <w:b w:val="false"/>
          <w:i w:val="false"/>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bookmarkEnd w:id="3055"/>
    <w:bookmarkStart w:name="z3059" w:id="3056"/>
    <w:p>
      <w:pPr>
        <w:spacing w:after="0"/>
        <w:ind w:left="0"/>
        <w:jc w:val="both"/>
      </w:pPr>
      <w:r>
        <w:rPr>
          <w:rFonts w:ascii="Times New Roman"/>
          <w:b w:val="false"/>
          <w:i w:val="false"/>
          <w:color w:val="000000"/>
          <w:sz w:val="28"/>
        </w:rPr>
        <w:t>
      4. Мынадай:</w:t>
      </w:r>
    </w:p>
    <w:bookmarkEnd w:id="3056"/>
    <w:bookmarkStart w:name="z3060" w:id="3057"/>
    <w:p>
      <w:pPr>
        <w:spacing w:after="0"/>
        <w:ind w:left="0"/>
        <w:jc w:val="both"/>
      </w:pPr>
      <w:r>
        <w:rPr>
          <w:rFonts w:ascii="Times New Roman"/>
          <w:b w:val="false"/>
          <w:i w:val="false"/>
          <w:color w:val="000000"/>
          <w:sz w:val="28"/>
        </w:rPr>
        <w:t>
      1) мемлекеттік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Қазақстан Республикасында мемлекеттік тіркеуден өтпеген;</w:t>
      </w:r>
    </w:p>
    <w:bookmarkEnd w:id="3057"/>
    <w:bookmarkStart w:name="z3061" w:id="3058"/>
    <w:p>
      <w:pPr>
        <w:spacing w:after="0"/>
        <w:ind w:left="0"/>
        <w:jc w:val="both"/>
      </w:pPr>
      <w:r>
        <w:rPr>
          <w:rFonts w:ascii="Times New Roman"/>
          <w:b w:val="false"/>
          <w:i w:val="false"/>
          <w:color w:val="000000"/>
          <w:sz w:val="28"/>
        </w:rPr>
        <w:t>
      2) дәрілік заттар мен медициналық бұйымдарды өндіру құқығына лицензиясыз;</w:t>
      </w:r>
    </w:p>
    <w:bookmarkEnd w:id="3058"/>
    <w:bookmarkStart w:name="z3062" w:id="3059"/>
    <w:p>
      <w:pPr>
        <w:spacing w:after="0"/>
        <w:ind w:left="0"/>
        <w:jc w:val="both"/>
      </w:pPr>
      <w:r>
        <w:rPr>
          <w:rFonts w:ascii="Times New Roman"/>
          <w:b w:val="false"/>
          <w:i w:val="false"/>
          <w:color w:val="000000"/>
          <w:sz w:val="28"/>
        </w:rPr>
        <w:t>
      3) тиісті өндірістік практика мен медициналық бұйымдарды өндіру қағидаларын бұза отырып, дәрілік заттар мен медициналық бұйымдарды өндіруге тыйым салынады.</w:t>
      </w:r>
    </w:p>
    <w:bookmarkEnd w:id="3059"/>
    <w:bookmarkStart w:name="z3063" w:id="3060"/>
    <w:p>
      <w:pPr>
        <w:spacing w:after="0"/>
        <w:ind w:left="0"/>
        <w:jc w:val="both"/>
      </w:pPr>
      <w:r>
        <w:rPr>
          <w:rFonts w:ascii="Times New Roman"/>
          <w:b w:val="false"/>
          <w:i w:val="false"/>
          <w:color w:val="000000"/>
          <w:sz w:val="28"/>
        </w:rPr>
        <w:t>
      5. Өндірілген және әкелінетін дәрілік заттар:</w:t>
      </w:r>
    </w:p>
    <w:bookmarkEnd w:id="3060"/>
    <w:bookmarkStart w:name="z3064" w:id="3061"/>
    <w:p>
      <w:pPr>
        <w:spacing w:after="0"/>
        <w:ind w:left="0"/>
        <w:jc w:val="both"/>
      </w:pPr>
      <w:r>
        <w:rPr>
          <w:rFonts w:ascii="Times New Roman"/>
          <w:b w:val="false"/>
          <w:i w:val="false"/>
          <w:color w:val="000000"/>
          <w:sz w:val="28"/>
        </w:rPr>
        <w:t xml:space="preserve">
      1) өзінің құрамында тізбесін уәкілетті орган </w:t>
      </w:r>
      <w:r>
        <w:rPr>
          <w:rFonts w:ascii="Times New Roman"/>
          <w:b w:val="false"/>
          <w:i w:val="false"/>
          <w:color w:val="000000"/>
          <w:sz w:val="28"/>
          <w:u w:val="single"/>
        </w:rPr>
        <w:t>бекітетін</w:t>
      </w:r>
      <w:r>
        <w:rPr>
          <w:rFonts w:ascii="Times New Roman"/>
          <w:b w:val="false"/>
          <w:i w:val="false"/>
          <w:color w:val="000000"/>
          <w:sz w:val="28"/>
        </w:rPr>
        <w:t>, Қазақстан Республикасында қолдануға тыйым салынған бояуыштар мен қосалқы заттар болмауға тиіс;</w:t>
      </w:r>
    </w:p>
    <w:bookmarkEnd w:id="3061"/>
    <w:bookmarkStart w:name="z3065" w:id="3062"/>
    <w:p>
      <w:pPr>
        <w:spacing w:after="0"/>
        <w:ind w:left="0"/>
        <w:jc w:val="both"/>
      </w:pPr>
      <w:r>
        <w:rPr>
          <w:rFonts w:ascii="Times New Roman"/>
          <w:b w:val="false"/>
          <w:i w:val="false"/>
          <w:color w:val="000000"/>
          <w:sz w:val="28"/>
        </w:rPr>
        <w:t xml:space="preserve">
      2) дәрілік заттарды өндіруші әзірлеген және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bookmarkEnd w:id="3062"/>
    <w:bookmarkStart w:name="z3066" w:id="3063"/>
    <w:p>
      <w:pPr>
        <w:spacing w:after="0"/>
        <w:ind w:left="0"/>
        <w:jc w:val="both"/>
      </w:pPr>
      <w:r>
        <w:rPr>
          <w:rFonts w:ascii="Times New Roman"/>
          <w:b w:val="false"/>
          <w:i w:val="false"/>
          <w:color w:val="000000"/>
          <w:sz w:val="28"/>
        </w:rPr>
        <w:t>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енгізу кезінде мәлімделген фармацевтикалық субстанциядан (белсенді фармацевтикалық субстанциядан) өндірілуге тиіс.</w:t>
      </w:r>
    </w:p>
    <w:bookmarkEnd w:id="3063"/>
    <w:bookmarkStart w:name="z3067" w:id="3064"/>
    <w:p>
      <w:pPr>
        <w:spacing w:after="0"/>
        <w:ind w:left="0"/>
        <w:jc w:val="both"/>
      </w:pPr>
      <w:r>
        <w:rPr>
          <w:rFonts w:ascii="Times New Roman"/>
          <w:b w:val="false"/>
          <w:i w:val="false"/>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өткізуге жатпайды.</w:t>
      </w:r>
    </w:p>
    <w:bookmarkEnd w:id="3064"/>
    <w:bookmarkStart w:name="z3068" w:id="3065"/>
    <w:p>
      <w:pPr>
        <w:spacing w:after="0"/>
        <w:ind w:left="0"/>
        <w:jc w:val="both"/>
      </w:pPr>
      <w:r>
        <w:rPr>
          <w:rFonts w:ascii="Times New Roman"/>
          <w:b w:val="false"/>
          <w:i w:val="false"/>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өндіруші ұсынған медициналық бұйымның нормативтік құжатына сәйкес бақылауға жатуға тиіс.</w:t>
      </w:r>
    </w:p>
    <w:bookmarkEnd w:id="3065"/>
    <w:bookmarkStart w:name="z3069" w:id="3066"/>
    <w:p>
      <w:pPr>
        <w:spacing w:after="0"/>
        <w:ind w:left="0"/>
        <w:jc w:val="both"/>
      </w:pPr>
      <w:r>
        <w:rPr>
          <w:rFonts w:ascii="Times New Roman"/>
          <w:b w:val="false"/>
          <w:i w:val="false"/>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bookmarkEnd w:id="3066"/>
    <w:bookmarkStart w:name="z3070" w:id="3067"/>
    <w:p>
      <w:pPr>
        <w:spacing w:after="0"/>
        <w:ind w:left="0"/>
        <w:jc w:val="both"/>
      </w:pPr>
      <w:r>
        <w:rPr>
          <w:rFonts w:ascii="Times New Roman"/>
          <w:b w:val="false"/>
          <w:i w:val="false"/>
          <w:color w:val="000000"/>
          <w:sz w:val="28"/>
        </w:rPr>
        <w:t xml:space="preserve">
      7. Патенттелген дәрілік заттар мен медициналық бұйымдарды өндіру және өткізу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жүзеге асырылады.</w:t>
      </w:r>
    </w:p>
    <w:bookmarkEnd w:id="3067"/>
    <w:bookmarkStart w:name="z3071" w:id="3068"/>
    <w:p>
      <w:pPr>
        <w:spacing w:after="0"/>
        <w:ind w:left="0"/>
        <w:jc w:val="both"/>
      </w:pPr>
      <w:r>
        <w:rPr>
          <w:rFonts w:ascii="Times New Roman"/>
          <w:b w:val="false"/>
          <w:i w:val="false"/>
          <w:color w:val="000000"/>
          <w:sz w:val="28"/>
        </w:rPr>
        <w:t>
      8. Диагностика немесе емдеу жүргізуге арналған медициналық бұйымдарды өндіру олардың қауіпсіздігін қамтамасыз етуге,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bookmarkEnd w:id="3068"/>
    <w:bookmarkStart w:name="z3072" w:id="3069"/>
    <w:p>
      <w:pPr>
        <w:spacing w:after="0"/>
        <w:ind w:left="0"/>
        <w:jc w:val="both"/>
      </w:pPr>
      <w:r>
        <w:rPr>
          <w:rFonts w:ascii="Times New Roman"/>
          <w:b w:val="false"/>
          <w:i w:val="false"/>
          <w:color w:val="000000"/>
          <w:sz w:val="28"/>
        </w:rPr>
        <w:t>
      9. Дәрілік заттарды өндіруші штатында Қазақстан Республикасының 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3069"/>
    <w:bookmarkStart w:name="z3073" w:id="3070"/>
    <w:p>
      <w:pPr>
        <w:spacing w:after="0"/>
        <w:ind w:left="0"/>
        <w:jc w:val="both"/>
      </w:pPr>
      <w:r>
        <w:rPr>
          <w:rFonts w:ascii="Times New Roman"/>
          <w:b w:val="false"/>
          <w:i w:val="false"/>
          <w:color w:val="000000"/>
          <w:sz w:val="28"/>
        </w:rPr>
        <w:t xml:space="preserve">
      </w:t>
      </w:r>
      <w:r>
        <w:rPr>
          <w:rFonts w:ascii="Times New Roman"/>
          <w:b/>
          <w:i w:val="false"/>
          <w:color w:val="000000"/>
          <w:sz w:val="28"/>
        </w:rPr>
        <w:t>232-бап. Дәрілік препараттар мен медициналық бұйымдарды дайындау</w:t>
      </w:r>
    </w:p>
    <w:bookmarkEnd w:id="3070"/>
    <w:bookmarkStart w:name="z3074" w:id="3071"/>
    <w:p>
      <w:pPr>
        <w:spacing w:after="0"/>
        <w:ind w:left="0"/>
        <w:jc w:val="both"/>
      </w:pPr>
      <w:r>
        <w:rPr>
          <w:rFonts w:ascii="Times New Roman"/>
          <w:b w:val="false"/>
          <w:i w:val="false"/>
          <w:color w:val="000000"/>
          <w:sz w:val="28"/>
        </w:rPr>
        <w:t xml:space="preserve">
      Дәрілік препараттар мен медициналық бұйымдар дайындауды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дәрілік препараттар мен медициналық бұйымдарды дайындауға </w:t>
      </w:r>
      <w:r>
        <w:rPr>
          <w:rFonts w:ascii="Times New Roman"/>
          <w:b w:val="false"/>
          <w:i w:val="false"/>
          <w:color w:val="000000"/>
          <w:sz w:val="28"/>
          <w:u w:val="single"/>
        </w:rPr>
        <w:t>лицензиясы</w:t>
      </w:r>
      <w:r>
        <w:rPr>
          <w:rFonts w:ascii="Times New Roman"/>
          <w:b w:val="false"/>
          <w:i w:val="false"/>
          <w:color w:val="000000"/>
          <w:sz w:val="28"/>
        </w:rPr>
        <w:t xml:space="preserve"> бар, дәрілік заттар мен медициналық бұйымдардың айналысы саласындағы субъектілер жүзеге асырады. Дайындалған дәрілік препараттар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дәріханаішілік бақылауға жатады.</w:t>
      </w:r>
    </w:p>
    <w:bookmarkEnd w:id="3071"/>
    <w:bookmarkStart w:name="z3075" w:id="3072"/>
    <w:p>
      <w:pPr>
        <w:spacing w:after="0"/>
        <w:ind w:left="0"/>
        <w:jc w:val="both"/>
      </w:pPr>
      <w:r>
        <w:rPr>
          <w:rFonts w:ascii="Times New Roman"/>
          <w:b w:val="false"/>
          <w:i w:val="false"/>
          <w:color w:val="000000"/>
          <w:sz w:val="28"/>
        </w:rPr>
        <w:t xml:space="preserve">
      </w:t>
      </w:r>
      <w:r>
        <w:rPr>
          <w:rFonts w:ascii="Times New Roman"/>
          <w:b/>
          <w:i w:val="false"/>
          <w:color w:val="000000"/>
          <w:sz w:val="28"/>
        </w:rPr>
        <w:t>233-бап. Дәрілік заттар мен медициналық бұйымдарды көтерме және бөлшек саудада өткізу</w:t>
      </w:r>
    </w:p>
    <w:bookmarkEnd w:id="3072"/>
    <w:bookmarkStart w:name="z3076" w:id="3073"/>
    <w:p>
      <w:pPr>
        <w:spacing w:after="0"/>
        <w:ind w:left="0"/>
        <w:jc w:val="both"/>
      </w:pPr>
      <w:r>
        <w:rPr>
          <w:rFonts w:ascii="Times New Roman"/>
          <w:b w:val="false"/>
          <w:i w:val="false"/>
          <w:color w:val="000000"/>
          <w:sz w:val="28"/>
        </w:rPr>
        <w:t xml:space="preserve">
      1. Дәрiлiк заттар мен медициналық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медициналық бұйымдар қоймасы арқылы қызметін бастағаны туралы хабардар еткен дәрiлiк заттар мен медициналық бұйымдардың айналысы саласындағы субъектiлер жүзеге асырады.</w:t>
      </w:r>
    </w:p>
    <w:bookmarkEnd w:id="3073"/>
    <w:bookmarkStart w:name="z3077" w:id="3074"/>
    <w:p>
      <w:pPr>
        <w:spacing w:after="0"/>
        <w:ind w:left="0"/>
        <w:jc w:val="both"/>
      </w:pPr>
      <w:r>
        <w:rPr>
          <w:rFonts w:ascii="Times New Roman"/>
          <w:b w:val="false"/>
          <w:i w:val="false"/>
          <w:color w:val="000000"/>
          <w:sz w:val="28"/>
        </w:rPr>
        <w:t xml:space="preserve">
      2. Дәрiлiк заттар мен медициналық бұйымдарды бөлшек саудада өткiзудi дәріханаларда, дәріхана пункттерінде, жылжымалы дәріхана пункттерінде бөлшек саудада өткізуге тиісті лицензия алған не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оптика және медициналық бұйымдар дүкендері арқылы қызметін бастағаны туралы хабардар еткен дәрілік заттар мен медициналық бұйымдардың айналысы саласындағы субъектiлер жүзеге асырады.</w:t>
      </w:r>
    </w:p>
    <w:bookmarkEnd w:id="3074"/>
    <w:bookmarkStart w:name="z3078" w:id="30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3-тармақтың бірінші бөлігі дәріханалар үшін 01.01.2023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3. Дәрілік заттарды бөлшек саудада өткізуді жүзеге асыратын дәрілік заттар мен медициналық бұйымдардың айналысы саласындағы субъектілер </w:t>
      </w:r>
      <w:r>
        <w:rPr>
          <w:rFonts w:ascii="Times New Roman"/>
          <w:b w:val="false"/>
          <w:i w:val="false"/>
          <w:color w:val="000000"/>
          <w:sz w:val="28"/>
          <w:u w:val="single"/>
        </w:rPr>
        <w:t>тиісті дәріханалық практика (GРP)</w:t>
      </w:r>
      <w:r>
        <w:rPr>
          <w:rFonts w:ascii="Times New Roman"/>
          <w:b w:val="false"/>
          <w:i w:val="false"/>
          <w:color w:val="000000"/>
          <w:sz w:val="28"/>
        </w:rPr>
        <w:t xml:space="preserve"> талаптарын сақтауға міндетті.</w:t>
      </w:r>
    </w:p>
    <w:bookmarkStart w:name="z3079" w:id="3076"/>
    <w:p>
      <w:pPr>
        <w:spacing w:after="0"/>
        <w:ind w:left="0"/>
        <w:jc w:val="both"/>
      </w:pPr>
      <w:r>
        <w:rPr>
          <w:rFonts w:ascii="Times New Roman"/>
          <w:b w:val="false"/>
          <w:i w:val="false"/>
          <w:color w:val="000000"/>
          <w:sz w:val="28"/>
        </w:rPr>
        <w:t xml:space="preserve">
      Дәрілік заттарды көтерме саудада өткізуді жүзеге асыратын дәрілік заттар мен медициналық бұйымдардың айналысы саласындағы субъектілер </w:t>
      </w:r>
      <w:r>
        <w:rPr>
          <w:rFonts w:ascii="Times New Roman"/>
          <w:b w:val="false"/>
          <w:i w:val="false"/>
          <w:color w:val="000000"/>
          <w:sz w:val="28"/>
          <w:u w:val="single"/>
        </w:rPr>
        <w:t>тиісті дистрибьюторлық практика (GDP)</w:t>
      </w:r>
      <w:r>
        <w:rPr>
          <w:rFonts w:ascii="Times New Roman"/>
          <w:b w:val="false"/>
          <w:i w:val="false"/>
          <w:color w:val="000000"/>
          <w:sz w:val="28"/>
        </w:rPr>
        <w:t xml:space="preserve"> талаптарын сақтауға міндетті.</w:t>
      </w:r>
    </w:p>
    <w:bookmarkEnd w:id="3076"/>
    <w:bookmarkStart w:name="z3080" w:id="3077"/>
    <w:p>
      <w:pPr>
        <w:spacing w:after="0"/>
        <w:ind w:left="0"/>
        <w:jc w:val="both"/>
      </w:pPr>
      <w:r>
        <w:rPr>
          <w:rFonts w:ascii="Times New Roman"/>
          <w:b w:val="false"/>
          <w:i w:val="false"/>
          <w:color w:val="000000"/>
          <w:sz w:val="28"/>
        </w:rPr>
        <w:t xml:space="preserve">
      Лицензия алған не "Рұқсаттар және хабарламалар туралы" Қазақстан Республикасының </w:t>
      </w:r>
      <w:r>
        <w:rPr>
          <w:rFonts w:ascii="Times New Roman"/>
          <w:b w:val="false"/>
          <w:i w:val="false"/>
          <w:color w:val="000000"/>
          <w:sz w:val="28"/>
          <w:u w:val="single"/>
        </w:rPr>
        <w:t>Заңында</w:t>
      </w:r>
      <w:r>
        <w:rPr>
          <w:rFonts w:ascii="Times New Roman"/>
          <w:b w:val="false"/>
          <w:i w:val="false"/>
          <w:color w:val="000000"/>
          <w:sz w:val="28"/>
        </w:rPr>
        <w:t xml:space="preserve">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w:t>
      </w:r>
      <w:r>
        <w:rPr>
          <w:rFonts w:ascii="Times New Roman"/>
          <w:b w:val="false"/>
          <w:i w:val="false"/>
          <w:color w:val="000000"/>
          <w:sz w:val="28"/>
          <w:u w:val="single"/>
        </w:rPr>
        <w:t>бекітетін</w:t>
      </w:r>
      <w:r>
        <w:rPr>
          <w:rFonts w:ascii="Times New Roman"/>
          <w:b w:val="false"/>
          <w:i w:val="false"/>
          <w:color w:val="000000"/>
          <w:sz w:val="28"/>
        </w:rPr>
        <w:t xml:space="preserve"> тізбеге сәйкес дәрілік заттар мен медициналық бұйымдарға жатпайтын тауарларды көтерме және бөлшек саудада өткізуге рұқсат етіледі.</w:t>
      </w:r>
    </w:p>
    <w:bookmarkEnd w:id="3077"/>
    <w:bookmarkStart w:name="z3081" w:id="3078"/>
    <w:p>
      <w:pPr>
        <w:spacing w:after="0"/>
        <w:ind w:left="0"/>
        <w:jc w:val="both"/>
      </w:pPr>
      <w:r>
        <w:rPr>
          <w:rFonts w:ascii="Times New Roman"/>
          <w:b w:val="false"/>
          <w:i w:val="false"/>
          <w:color w:val="000000"/>
          <w:sz w:val="28"/>
        </w:rPr>
        <w:t>
      4. Мынадай:</w:t>
      </w:r>
    </w:p>
    <w:bookmarkEnd w:id="3078"/>
    <w:bookmarkStart w:name="z3082" w:id="3079"/>
    <w:p>
      <w:pPr>
        <w:spacing w:after="0"/>
        <w:ind w:left="0"/>
        <w:jc w:val="both"/>
      </w:pPr>
      <w:r>
        <w:rPr>
          <w:rFonts w:ascii="Times New Roman"/>
          <w:b w:val="false"/>
          <w:i w:val="false"/>
          <w:color w:val="000000"/>
          <w:sz w:val="28"/>
        </w:rPr>
        <w:t>
      1) Қазақстан Республикасында мемлекеттік тіркеуден өтпеген;</w:t>
      </w:r>
    </w:p>
    <w:bookmarkEnd w:id="3079"/>
    <w:bookmarkStart w:name="z3083" w:id="3080"/>
    <w:p>
      <w:pPr>
        <w:spacing w:after="0"/>
        <w:ind w:left="0"/>
        <w:jc w:val="both"/>
      </w:pPr>
      <w:r>
        <w:rPr>
          <w:rFonts w:ascii="Times New Roman"/>
          <w:b w:val="false"/>
          <w:i w:val="false"/>
          <w:color w:val="000000"/>
          <w:sz w:val="28"/>
        </w:rPr>
        <w:t>
      2) сапасы Қазақстан Республикасының денсаулық сақтау саласындағы заңнамасында белгіленген тәртіппен сәйкестік сертификатымен расталмаған;</w:t>
      </w:r>
    </w:p>
    <w:bookmarkEnd w:id="3080"/>
    <w:bookmarkStart w:name="z3084" w:id="3081"/>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заңнамасының талаптарына сәйкес келмейтін;</w:t>
      </w:r>
    </w:p>
    <w:bookmarkEnd w:id="3081"/>
    <w:bookmarkStart w:name="z3085" w:id="3082"/>
    <w:p>
      <w:pPr>
        <w:spacing w:after="0"/>
        <w:ind w:left="0"/>
        <w:jc w:val="both"/>
      </w:pPr>
      <w:r>
        <w:rPr>
          <w:rFonts w:ascii="Times New Roman"/>
          <w:b w:val="false"/>
          <w:i w:val="false"/>
          <w:color w:val="000000"/>
          <w:sz w:val="28"/>
        </w:rPr>
        <w:t>
      4) жарамдылық мерзімі өткен;</w:t>
      </w:r>
    </w:p>
    <w:bookmarkEnd w:id="3082"/>
    <w:bookmarkStart w:name="z3086" w:id="30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8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тармақша 01.01.2023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5) тармаақшаның қолданысқа енгізілгенге дейінгі редакциясын осы Кодекстің 276-бабы </w:t>
      </w:r>
      <w:r>
        <w:rPr>
          <w:rFonts w:ascii="Times New Roman"/>
          <w:b w:val="false"/>
          <w:i w:val="false"/>
          <w:color w:val="000000"/>
          <w:sz w:val="28"/>
        </w:rPr>
        <w:t>2-т.</w:t>
      </w:r>
      <w:r>
        <w:rPr>
          <w:rFonts w:ascii="Times New Roman"/>
          <w:b w:val="false"/>
          <w:i w:val="false"/>
          <w:color w:val="000000"/>
          <w:sz w:val="28"/>
        </w:rPr>
        <w:t xml:space="preserve"> қараңыз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5) денсаулық сақтау ұйымдарында медицина қызметкерлерінің;</w:t>
      </w:r>
    </w:p>
    <w:bookmarkStart w:name="z3087" w:id="3084"/>
    <w:p>
      <w:pPr>
        <w:spacing w:after="0"/>
        <w:ind w:left="0"/>
        <w:jc w:val="both"/>
      </w:pPr>
      <w:r>
        <w:rPr>
          <w:rFonts w:ascii="Times New Roman"/>
          <w:b w:val="false"/>
          <w:i w:val="false"/>
          <w:color w:val="000000"/>
          <w:sz w:val="28"/>
        </w:rPr>
        <w:t>
      6) дәрілік заттар мен медициналық бұйымдарды уақытша сақтау қоймалары арқылы дәрілік заттар мен медициналық бұйымдарды көтерме және бөлшек саудада өткізуге тыйым салынады.</w:t>
      </w:r>
    </w:p>
    <w:bookmarkEnd w:id="3084"/>
    <w:bookmarkStart w:name="z3088" w:id="3085"/>
    <w:p>
      <w:pPr>
        <w:spacing w:after="0"/>
        <w:ind w:left="0"/>
        <w:jc w:val="both"/>
      </w:pPr>
      <w:r>
        <w:rPr>
          <w:rFonts w:ascii="Times New Roman"/>
          <w:b w:val="false"/>
          <w:i w:val="false"/>
          <w:color w:val="000000"/>
          <w:sz w:val="28"/>
        </w:rPr>
        <w:t>
      5. Дәрігердің рецептісі бойынша босатуға арналған дәрілік заттарды рецептісіз өткізуге тыйым салынады. Рецептілер қағаз және (немесе) электрондық түрлерде жазып беріледі.</w:t>
      </w:r>
    </w:p>
    <w:bookmarkEnd w:id="3085"/>
    <w:bookmarkStart w:name="z3089" w:id="3086"/>
    <w:p>
      <w:pPr>
        <w:spacing w:after="0"/>
        <w:ind w:left="0"/>
        <w:jc w:val="both"/>
      </w:pPr>
      <w:r>
        <w:rPr>
          <w:rFonts w:ascii="Times New Roman"/>
          <w:b w:val="false"/>
          <w:i w:val="false"/>
          <w:color w:val="000000"/>
          <w:sz w:val="28"/>
        </w:rPr>
        <w:t>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күнтізбелік отыз күнді құрайды.</w:t>
      </w:r>
    </w:p>
    <w:bookmarkEnd w:id="3086"/>
    <w:bookmarkStart w:name="z3090" w:id="3087"/>
    <w:p>
      <w:pPr>
        <w:spacing w:after="0"/>
        <w:ind w:left="0"/>
        <w:jc w:val="both"/>
      </w:pPr>
      <w:r>
        <w:rPr>
          <w:rFonts w:ascii="Times New Roman"/>
          <w:b w:val="false"/>
          <w:i w:val="false"/>
          <w:color w:val="000000"/>
          <w:sz w:val="28"/>
        </w:rPr>
        <w:t xml:space="preserve">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w:t>
      </w:r>
      <w:r>
        <w:rPr>
          <w:rFonts w:ascii="Times New Roman"/>
          <w:b w:val="false"/>
          <w:i w:val="false"/>
          <w:color w:val="000000"/>
          <w:sz w:val="28"/>
          <w:u w:val="single"/>
        </w:rPr>
        <w:t>қағидаларын</w:t>
      </w:r>
      <w:r>
        <w:rPr>
          <w:rFonts w:ascii="Times New Roman"/>
          <w:b w:val="false"/>
          <w:i w:val="false"/>
          <w:color w:val="000000"/>
          <w:sz w:val="28"/>
        </w:rPr>
        <w:t xml:space="preserve">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087"/>
    <w:bookmarkStart w:name="z3091" w:id="30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0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6-тармақ 31.12.2022 дейін қолданыста болады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6. Аудан орталығынан шалғайдағы, дәріханалары жоқ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өткен, медициналық білімі бар мамандарға рұқсат етіледі.</w:t>
      </w:r>
    </w:p>
    <w:bookmarkStart w:name="z3092" w:id="3089"/>
    <w:p>
      <w:pPr>
        <w:spacing w:after="0"/>
        <w:ind w:left="0"/>
        <w:jc w:val="both"/>
      </w:pPr>
      <w:r>
        <w:rPr>
          <w:rFonts w:ascii="Times New Roman"/>
          <w:b w:val="false"/>
          <w:i w:val="false"/>
          <w:color w:val="000000"/>
          <w:sz w:val="28"/>
        </w:rPr>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қолданылады, айналыста болады және пайдаланылады.</w:t>
      </w:r>
    </w:p>
    <w:bookmarkEnd w:id="3089"/>
    <w:bookmarkStart w:name="z3093" w:id="3090"/>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ДӘРІЛІК ЗАТТАР МЕН МЕДИЦИНАЛЫҚ БҰЙЫМДАРДЫҢ АЙНАЛЫСЫ</w:t>
      </w:r>
    </w:p>
    <w:bookmarkEnd w:id="3090"/>
    <w:bookmarkStart w:name="z3094" w:id="3091"/>
    <w:p>
      <w:pPr>
        <w:spacing w:after="0"/>
        <w:ind w:left="0"/>
        <w:jc w:val="both"/>
      </w:pPr>
      <w:r>
        <w:rPr>
          <w:rFonts w:ascii="Times New Roman"/>
          <w:b w:val="false"/>
          <w:i w:val="false"/>
          <w:color w:val="000000"/>
          <w:sz w:val="28"/>
        </w:rPr>
        <w:t xml:space="preserve">
      </w:t>
      </w:r>
      <w:r>
        <w:rPr>
          <w:rFonts w:ascii="Times New Roman"/>
          <w:b/>
          <w:i w:val="false"/>
          <w:color w:val="000000"/>
          <w:sz w:val="28"/>
        </w:rPr>
        <w:t>234-бап. Дәрілік заттар мен медициналық бұйымдардың айналысы саласының жүйесі</w:t>
      </w:r>
    </w:p>
    <w:bookmarkEnd w:id="3091"/>
    <w:bookmarkStart w:name="z3095" w:id="3092"/>
    <w:p>
      <w:pPr>
        <w:spacing w:after="0"/>
        <w:ind w:left="0"/>
        <w:jc w:val="both"/>
      </w:pPr>
      <w:r>
        <w:rPr>
          <w:rFonts w:ascii="Times New Roman"/>
          <w:b w:val="false"/>
          <w:i w:val="false"/>
          <w:color w:val="000000"/>
          <w:sz w:val="28"/>
        </w:rPr>
        <w:t>
      Дәрілік заттар мен медициналық бұйымдардың айналысы саласының бірыңғай жүйесіне:</w:t>
      </w:r>
    </w:p>
    <w:bookmarkEnd w:id="3092"/>
    <w:bookmarkStart w:name="z3096" w:id="3093"/>
    <w:p>
      <w:pPr>
        <w:spacing w:after="0"/>
        <w:ind w:left="0"/>
        <w:jc w:val="both"/>
      </w:pPr>
      <w:r>
        <w:rPr>
          <w:rFonts w:ascii="Times New Roman"/>
          <w:b w:val="false"/>
          <w:i w:val="false"/>
          <w:color w:val="000000"/>
          <w:sz w:val="28"/>
        </w:rPr>
        <w:t xml:space="preserve">
      1) дәрілік заттар мен медициналық бұйымдардың айналысы саласындағы </w:t>
      </w:r>
      <w:r>
        <w:rPr>
          <w:rFonts w:ascii="Times New Roman"/>
          <w:b w:val="false"/>
          <w:i w:val="false"/>
          <w:color w:val="000000"/>
          <w:sz w:val="28"/>
          <w:u w:val="single"/>
        </w:rPr>
        <w:t>мемлекеттік орган</w:t>
      </w:r>
      <w:r>
        <w:rPr>
          <w:rFonts w:ascii="Times New Roman"/>
          <w:b w:val="false"/>
          <w:i w:val="false"/>
          <w:color w:val="000000"/>
          <w:sz w:val="28"/>
        </w:rPr>
        <w:t xml:space="preserve"> және оның аумақтық бөлімшелері;</w:t>
      </w:r>
    </w:p>
    <w:bookmarkEnd w:id="3093"/>
    <w:bookmarkStart w:name="z3097" w:id="3094"/>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және оның аумақтық бөлімшелері;</w:t>
      </w:r>
    </w:p>
    <w:bookmarkEnd w:id="3094"/>
    <w:bookmarkStart w:name="z3098" w:id="3095"/>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субъектілер кіреді.</w:t>
      </w:r>
    </w:p>
    <w:bookmarkEnd w:id="3095"/>
    <w:bookmarkStart w:name="z3099" w:id="3096"/>
    <w:p>
      <w:pPr>
        <w:spacing w:after="0"/>
        <w:ind w:left="0"/>
        <w:jc w:val="both"/>
      </w:pPr>
      <w:r>
        <w:rPr>
          <w:rFonts w:ascii="Times New Roman"/>
          <w:b w:val="false"/>
          <w:i w:val="false"/>
          <w:color w:val="000000"/>
          <w:sz w:val="28"/>
        </w:rPr>
        <w:t xml:space="preserve">
      </w:t>
      </w:r>
      <w:r>
        <w:rPr>
          <w:rFonts w:ascii="Times New Roman"/>
          <w:b/>
          <w:i w:val="false"/>
          <w:color w:val="000000"/>
          <w:sz w:val="28"/>
        </w:rPr>
        <w:t>235-бап. Дәрілік заттар мен медициналық бұйымдарды әзірлеу</w:t>
      </w:r>
    </w:p>
    <w:bookmarkEnd w:id="3096"/>
    <w:bookmarkStart w:name="z3100" w:id="3097"/>
    <w:p>
      <w:pPr>
        <w:spacing w:after="0"/>
        <w:ind w:left="0"/>
        <w:jc w:val="both"/>
      </w:pPr>
      <w:r>
        <w:rPr>
          <w:rFonts w:ascii="Times New Roman"/>
          <w:b w:val="false"/>
          <w:i w:val="false"/>
          <w:color w:val="000000"/>
          <w:sz w:val="28"/>
        </w:rPr>
        <w:t>
      1. Дәрілік заттарды әзірлеу жаңа белсенді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өнеркәсіптік өндіру технологияларын әзірлеуді қамтиды.</w:t>
      </w:r>
    </w:p>
    <w:bookmarkEnd w:id="3097"/>
    <w:bookmarkStart w:name="z3101" w:id="3098"/>
    <w:p>
      <w:pPr>
        <w:spacing w:after="0"/>
        <w:ind w:left="0"/>
        <w:jc w:val="both"/>
      </w:pPr>
      <w:r>
        <w:rPr>
          <w:rFonts w:ascii="Times New Roman"/>
          <w:b w:val="false"/>
          <w:i w:val="false"/>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bookmarkEnd w:id="3098"/>
    <w:bookmarkStart w:name="z3102" w:id="3099"/>
    <w:p>
      <w:pPr>
        <w:spacing w:after="0"/>
        <w:ind w:left="0"/>
        <w:jc w:val="both"/>
      </w:pPr>
      <w:r>
        <w:rPr>
          <w:rFonts w:ascii="Times New Roman"/>
          <w:b w:val="false"/>
          <w:i w:val="false"/>
          <w:color w:val="000000"/>
          <w:sz w:val="28"/>
        </w:rPr>
        <w:t>
      3. Медициналық бұйымдарды әзірлеу техникалық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bookmarkEnd w:id="3099"/>
    <w:bookmarkStart w:name="z3103" w:id="3100"/>
    <w:p>
      <w:pPr>
        <w:spacing w:after="0"/>
        <w:ind w:left="0"/>
        <w:jc w:val="both"/>
      </w:pPr>
      <w:r>
        <w:rPr>
          <w:rFonts w:ascii="Times New Roman"/>
          <w:b w:val="false"/>
          <w:i w:val="false"/>
          <w:color w:val="000000"/>
          <w:sz w:val="28"/>
        </w:rPr>
        <w:t>
      4. Медициналық бұйымдарды әзірлеу олардың қауіпсіздігі мен тиімділігін қамтамасыз ететін халықаралық стандарттардың талаптары сақтала отырып жүзеге асырылады.</w:t>
      </w:r>
    </w:p>
    <w:bookmarkEnd w:id="3100"/>
    <w:bookmarkStart w:name="z3104" w:id="3101"/>
    <w:p>
      <w:pPr>
        <w:spacing w:after="0"/>
        <w:ind w:left="0"/>
        <w:jc w:val="both"/>
      </w:pPr>
      <w:r>
        <w:rPr>
          <w:rFonts w:ascii="Times New Roman"/>
          <w:b w:val="false"/>
          <w:i w:val="false"/>
          <w:color w:val="000000"/>
          <w:sz w:val="28"/>
        </w:rPr>
        <w:t xml:space="preserve">
      5. Дәрілік зат пен медициналық бұйымды әзірлеушінің құқықтары Қазақстан Республикасының </w:t>
      </w:r>
      <w:r>
        <w:rPr>
          <w:rFonts w:ascii="Times New Roman"/>
          <w:b w:val="false"/>
          <w:i w:val="false"/>
          <w:color w:val="000000"/>
          <w:sz w:val="28"/>
          <w:u w:val="single"/>
        </w:rPr>
        <w:t>заңнамасымен</w:t>
      </w:r>
      <w:r>
        <w:rPr>
          <w:rFonts w:ascii="Times New Roman"/>
          <w:b w:val="false"/>
          <w:i w:val="false"/>
          <w:color w:val="000000"/>
          <w:sz w:val="28"/>
        </w:rPr>
        <w:t xml:space="preserve"> қорғалады.</w:t>
      </w:r>
    </w:p>
    <w:bookmarkEnd w:id="3101"/>
    <w:bookmarkStart w:name="z3105" w:id="3102"/>
    <w:p>
      <w:pPr>
        <w:spacing w:after="0"/>
        <w:ind w:left="0"/>
        <w:jc w:val="both"/>
      </w:pPr>
      <w:r>
        <w:rPr>
          <w:rFonts w:ascii="Times New Roman"/>
          <w:b w:val="false"/>
          <w:i w:val="false"/>
          <w:color w:val="000000"/>
          <w:sz w:val="28"/>
        </w:rPr>
        <w:t xml:space="preserve">
      </w:t>
      </w:r>
      <w:r>
        <w:rPr>
          <w:rFonts w:ascii="Times New Roman"/>
          <w:b/>
          <w:i w:val="false"/>
          <w:color w:val="000000"/>
          <w:sz w:val="28"/>
        </w:rPr>
        <w:t>236-бап. Дәрілік заттарды клиникаға дейінгі (клиникалық емес) зерттеулер және медициналық бұйымдардың биологиялық әсерін бағалауды зерттеулер (сынаулар)</w:t>
      </w:r>
    </w:p>
    <w:bookmarkEnd w:id="3102"/>
    <w:bookmarkStart w:name="z3106" w:id="3103"/>
    <w:p>
      <w:pPr>
        <w:spacing w:after="0"/>
        <w:ind w:left="0"/>
        <w:jc w:val="both"/>
      </w:pPr>
      <w:r>
        <w:rPr>
          <w:rFonts w:ascii="Times New Roman"/>
          <w:b w:val="false"/>
          <w:i w:val="false"/>
          <w:color w:val="000000"/>
          <w:sz w:val="28"/>
        </w:rPr>
        <w:t>
      1. Дәрілік заттарды клиникаға дейінгі (клиникалық емес) зерттеулердің мақсаты олардың фармакологиялық белсенділігі мен қауіпсіздігінің дәлелдемелерін ғылыми әдістермен алу болып табылады.</w:t>
      </w:r>
    </w:p>
    <w:bookmarkEnd w:id="3103"/>
    <w:bookmarkStart w:name="z3107" w:id="3104"/>
    <w:p>
      <w:pPr>
        <w:spacing w:after="0"/>
        <w:ind w:left="0"/>
        <w:jc w:val="both"/>
      </w:pPr>
      <w:r>
        <w:rPr>
          <w:rFonts w:ascii="Times New Roman"/>
          <w:b w:val="false"/>
          <w:i w:val="false"/>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 ықтимал жағымсыз биологиялық қарсылықтың орындылығын айқындау үшін жүргізіледі.</w:t>
      </w:r>
    </w:p>
    <w:bookmarkEnd w:id="3104"/>
    <w:bookmarkStart w:name="z3108" w:id="3105"/>
    <w:p>
      <w:pPr>
        <w:spacing w:after="0"/>
        <w:ind w:left="0"/>
        <w:jc w:val="both"/>
      </w:pPr>
      <w:r>
        <w:rPr>
          <w:rFonts w:ascii="Times New Roman"/>
          <w:b w:val="false"/>
          <w:i w:val="false"/>
          <w:color w:val="000000"/>
          <w:sz w:val="28"/>
        </w:rPr>
        <w:t xml:space="preserve">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талаптарды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05"/>
    <w:bookmarkStart w:name="z3109" w:id="3106"/>
    <w:p>
      <w:pPr>
        <w:spacing w:after="0"/>
        <w:ind w:left="0"/>
        <w:jc w:val="both"/>
      </w:pPr>
      <w:r>
        <w:rPr>
          <w:rFonts w:ascii="Times New Roman"/>
          <w:b w:val="false"/>
          <w:i w:val="false"/>
          <w:color w:val="000000"/>
          <w:sz w:val="28"/>
        </w:rPr>
        <w:t xml:space="preserve">
      Клиникаға дейінгі (клиникалық емес) зерттеулер Қазақстан Республикасының және (немесе) Еуразиялық экономикалық одақтың </w:t>
      </w:r>
      <w:r>
        <w:rPr>
          <w:rFonts w:ascii="Times New Roman"/>
          <w:b w:val="false"/>
          <w:i w:val="false"/>
          <w:color w:val="000000"/>
          <w:sz w:val="28"/>
          <w:u w:val="single"/>
        </w:rPr>
        <w:t>тиісті зертханалық практикасына (GLP)</w:t>
      </w:r>
      <w:r>
        <w:rPr>
          <w:rFonts w:ascii="Times New Roman"/>
          <w:b w:val="false"/>
          <w:i w:val="false"/>
          <w:color w:val="000000"/>
          <w:sz w:val="28"/>
        </w:rPr>
        <w:t xml:space="preserve"> сәйкес жүзеге асырылады.</w:t>
      </w:r>
    </w:p>
    <w:bookmarkEnd w:id="3106"/>
    <w:bookmarkStart w:name="z3110" w:id="3107"/>
    <w:p>
      <w:pPr>
        <w:spacing w:after="0"/>
        <w:ind w:left="0"/>
        <w:jc w:val="both"/>
      </w:pPr>
      <w:r>
        <w:rPr>
          <w:rFonts w:ascii="Times New Roman"/>
          <w:b w:val="false"/>
          <w:i w:val="false"/>
          <w:color w:val="000000"/>
          <w:sz w:val="28"/>
        </w:rPr>
        <w:t xml:space="preserve">
      Клиникаға дейінгі (клиникалық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фармацевтикалық инспекция шеңберінде жүзеге асырылады.</w:t>
      </w:r>
    </w:p>
    <w:bookmarkEnd w:id="3107"/>
    <w:bookmarkStart w:name="z3111" w:id="3108"/>
    <w:p>
      <w:pPr>
        <w:spacing w:after="0"/>
        <w:ind w:left="0"/>
        <w:jc w:val="both"/>
      </w:pPr>
      <w:r>
        <w:rPr>
          <w:rFonts w:ascii="Times New Roman"/>
          <w:b w:val="false"/>
          <w:i w:val="false"/>
          <w:color w:val="000000"/>
          <w:sz w:val="28"/>
        </w:rPr>
        <w:t xml:space="preserve">
      </w:t>
      </w:r>
      <w:r>
        <w:rPr>
          <w:rFonts w:ascii="Times New Roman"/>
          <w:b/>
          <w:i w:val="false"/>
          <w:color w:val="000000"/>
          <w:sz w:val="28"/>
        </w:rPr>
        <w:t>237-бап. Медициналық бұйымдарды техникалық сынаулар</w:t>
      </w:r>
    </w:p>
    <w:bookmarkEnd w:id="3108"/>
    <w:bookmarkStart w:name="z3112" w:id="3109"/>
    <w:p>
      <w:pPr>
        <w:spacing w:after="0"/>
        <w:ind w:left="0"/>
        <w:jc w:val="both"/>
      </w:pPr>
      <w:r>
        <w:rPr>
          <w:rFonts w:ascii="Times New Roman"/>
          <w:b w:val="false"/>
          <w:i w:val="false"/>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сапасы мен қауіпсіздігін тексеру үшін сынаулар және (немесе) деректерді бағалау мен талдау нысанында жүргізіледі.</w:t>
      </w:r>
    </w:p>
    <w:bookmarkEnd w:id="3109"/>
    <w:bookmarkStart w:name="z3113" w:id="3110"/>
    <w:p>
      <w:pPr>
        <w:spacing w:after="0"/>
        <w:ind w:left="0"/>
        <w:jc w:val="both"/>
      </w:pPr>
      <w:r>
        <w:rPr>
          <w:rFonts w:ascii="Times New Roman"/>
          <w:b w:val="false"/>
          <w:i w:val="false"/>
          <w:color w:val="000000"/>
          <w:sz w:val="28"/>
        </w:rPr>
        <w:t xml:space="preserve">
      2. Медициналық бұйымдарды техникалық сынау Қазақстан Республикасының техникалық реттеу саласындағы </w:t>
      </w:r>
      <w:r>
        <w:rPr>
          <w:rFonts w:ascii="Times New Roman"/>
          <w:b w:val="false"/>
          <w:i w:val="false"/>
          <w:color w:val="000000"/>
          <w:sz w:val="28"/>
          <w:u w:val="single"/>
        </w:rPr>
        <w:t>заңнамасында</w:t>
      </w:r>
      <w:r>
        <w:rPr>
          <w:rFonts w:ascii="Times New Roman"/>
          <w:b w:val="false"/>
          <w:i w:val="false"/>
          <w:color w:val="000000"/>
          <w:sz w:val="28"/>
        </w:rPr>
        <w:t xml:space="preserve"> айқындалған тәртіппен техникалық сынауларды жүргізуге аккредиттелген ұйымдарда жүргізіледі.</w:t>
      </w:r>
    </w:p>
    <w:bookmarkEnd w:id="3110"/>
    <w:bookmarkStart w:name="z3114" w:id="3111"/>
    <w:p>
      <w:pPr>
        <w:spacing w:after="0"/>
        <w:ind w:left="0"/>
        <w:jc w:val="both"/>
      </w:pPr>
      <w:r>
        <w:rPr>
          <w:rFonts w:ascii="Times New Roman"/>
          <w:b w:val="false"/>
          <w:i w:val="false"/>
          <w:color w:val="000000"/>
          <w:sz w:val="28"/>
        </w:rPr>
        <w:t xml:space="preserve">
      3. Техникалық сынаулар жүргізу тәртібін уәкілетті орган </w:t>
      </w:r>
      <w:r>
        <w:rPr>
          <w:rFonts w:ascii="Times New Roman"/>
          <w:b w:val="false"/>
          <w:i w:val="false"/>
          <w:color w:val="000000"/>
          <w:sz w:val="28"/>
          <w:u w:val="single"/>
        </w:rPr>
        <w:t>айқындайды</w:t>
      </w:r>
    </w:p>
    <w:bookmarkEnd w:id="3111"/>
    <w:bookmarkStart w:name="z3115" w:id="31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238-бап. Дәрілік заттарды, медициналық бұйымдарды клиникалық зерттеулер және тірі организмнен тыс (in vitro) диагностика үшін </w:t>
      </w:r>
      <w:r>
        <w:rPr>
          <w:rFonts w:ascii="Times New Roman"/>
          <w:b/>
          <w:i w:val="false"/>
          <w:color w:val="000000"/>
          <w:sz w:val="28"/>
        </w:rPr>
        <w:t>медициналық бұйымдарды клиникалық-зертханалық сынаулар</w:t>
      </w:r>
    </w:p>
    <w:bookmarkEnd w:id="3112"/>
    <w:bookmarkStart w:name="z3116" w:id="3113"/>
    <w:p>
      <w:pPr>
        <w:spacing w:after="0"/>
        <w:ind w:left="0"/>
        <w:jc w:val="both"/>
      </w:pPr>
      <w:r>
        <w:rPr>
          <w:rFonts w:ascii="Times New Roman"/>
          <w:b w:val="false"/>
          <w:i w:val="false"/>
          <w:color w:val="000000"/>
          <w:sz w:val="28"/>
        </w:rPr>
        <w:t>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немесе растау және (немесе) жағымсыз реакцияларды анықтау үшін және (немесе) дәрілік заттардың 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bookmarkEnd w:id="3113"/>
    <w:bookmarkStart w:name="z3117" w:id="3114"/>
    <w:p>
      <w:pPr>
        <w:spacing w:after="0"/>
        <w:ind w:left="0"/>
        <w:jc w:val="both"/>
      </w:pPr>
      <w:r>
        <w:rPr>
          <w:rFonts w:ascii="Times New Roman"/>
          <w:b w:val="false"/>
          <w:i w:val="false"/>
          <w:color w:val="000000"/>
          <w:sz w:val="28"/>
        </w:rPr>
        <w:t>
      Тірі организмнен тыс (in vitro) диагностика үшін медициналық бұйымдарды клиникалық-зертханалық сынаулар 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bookmarkEnd w:id="3114"/>
    <w:bookmarkStart w:name="z3118" w:id="3115"/>
    <w:p>
      <w:pPr>
        <w:spacing w:after="0"/>
        <w:ind w:left="0"/>
        <w:jc w:val="both"/>
      </w:pPr>
      <w:r>
        <w:rPr>
          <w:rFonts w:ascii="Times New Roman"/>
          <w:b w:val="false"/>
          <w:i w:val="false"/>
          <w:color w:val="000000"/>
          <w:sz w:val="28"/>
        </w:rPr>
        <w:t>
      2. Клиникалық зерттеулер Қазақстан Республикасының және (немесе) Еуразиялық экономикалық одақтың тиісті клиникалық практикасы (GCP) қағидаларына сәйкес жүзеге асырылады.</w:t>
      </w:r>
    </w:p>
    <w:bookmarkEnd w:id="3115"/>
    <w:bookmarkStart w:name="z3119" w:id="3116"/>
    <w:p>
      <w:pPr>
        <w:spacing w:after="0"/>
        <w:ind w:left="0"/>
        <w:jc w:val="both"/>
      </w:pPr>
      <w:r>
        <w:rPr>
          <w:rFonts w:ascii="Times New Roman"/>
          <w:b w:val="false"/>
          <w:i w:val="false"/>
          <w:color w:val="000000"/>
          <w:sz w:val="28"/>
        </w:rPr>
        <w:t>
      3. Клиникалық зерттеулердің жеделдетілген сараптамасы (бұдан әрі - жеделдетілген рәсім):</w:t>
      </w:r>
    </w:p>
    <w:bookmarkEnd w:id="3116"/>
    <w:bookmarkStart w:name="z3120" w:id="3117"/>
    <w:p>
      <w:pPr>
        <w:spacing w:after="0"/>
        <w:ind w:left="0"/>
        <w:jc w:val="both"/>
      </w:pPr>
      <w:r>
        <w:rPr>
          <w:rFonts w:ascii="Times New Roman"/>
          <w:b w:val="false"/>
          <w:i w:val="false"/>
          <w:color w:val="000000"/>
          <w:sz w:val="28"/>
        </w:rPr>
        <w:t>
      1) төтенше ахуалдарды болғызбауға арналған дәрілік заттарға;</w:t>
      </w:r>
    </w:p>
    <w:bookmarkEnd w:id="3117"/>
    <w:bookmarkStart w:name="z3121" w:id="3118"/>
    <w:p>
      <w:pPr>
        <w:spacing w:after="0"/>
        <w:ind w:left="0"/>
        <w:jc w:val="both"/>
      </w:pPr>
      <w:r>
        <w:rPr>
          <w:rFonts w:ascii="Times New Roman"/>
          <w:b w:val="false"/>
          <w:i w:val="false"/>
          <w:color w:val="000000"/>
          <w:sz w:val="28"/>
        </w:rPr>
        <w:t>
      2) орфандық препараттарға;</w:t>
      </w:r>
    </w:p>
    <w:bookmarkEnd w:id="3118"/>
    <w:bookmarkStart w:name="z3122" w:id="3119"/>
    <w:p>
      <w:pPr>
        <w:spacing w:after="0"/>
        <w:ind w:left="0"/>
        <w:jc w:val="both"/>
      </w:pPr>
      <w:r>
        <w:rPr>
          <w:rFonts w:ascii="Times New Roman"/>
          <w:b w:val="false"/>
          <w:i w:val="false"/>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bookmarkEnd w:id="3119"/>
    <w:bookmarkStart w:name="z3123" w:id="3120"/>
    <w:p>
      <w:pPr>
        <w:spacing w:after="0"/>
        <w:ind w:left="0"/>
        <w:jc w:val="both"/>
      </w:pPr>
      <w:r>
        <w:rPr>
          <w:rFonts w:ascii="Times New Roman"/>
          <w:b w:val="false"/>
          <w:i w:val="false"/>
          <w:color w:val="000000"/>
          <w:sz w:val="28"/>
        </w:rPr>
        <w:t>
      4. Жеделдетілген рәсімді жүргізу кезінде дәрілік заттардың қауіпсіздігіне, тиімділігі мен сапасына қойылатын талаптар төмендетілмейді.</w:t>
      </w:r>
    </w:p>
    <w:bookmarkEnd w:id="3120"/>
    <w:bookmarkStart w:name="z3124" w:id="3121"/>
    <w:p>
      <w:pPr>
        <w:spacing w:after="0"/>
        <w:ind w:left="0"/>
        <w:jc w:val="both"/>
      </w:pPr>
      <w:r>
        <w:rPr>
          <w:rFonts w:ascii="Times New Roman"/>
          <w:b w:val="false"/>
          <w:i w:val="false"/>
          <w:color w:val="000000"/>
          <w:sz w:val="28"/>
        </w:rPr>
        <w:t>
      5. Өтініш беруші жеделдетілген рәсім бойынша сараптама жүргізу қажеттілігі мен мүмкіндігінің уәкілетті орган растаған негізді дәлелдемелерін ұсынады.</w:t>
      </w:r>
    </w:p>
    <w:bookmarkEnd w:id="3121"/>
    <w:bookmarkStart w:name="z3125" w:id="3122"/>
    <w:p>
      <w:pPr>
        <w:spacing w:after="0"/>
        <w:ind w:left="0"/>
        <w:jc w:val="both"/>
      </w:pPr>
      <w:r>
        <w:rPr>
          <w:rFonts w:ascii="Times New Roman"/>
          <w:b w:val="false"/>
          <w:i w:val="false"/>
          <w:color w:val="000000"/>
          <w:sz w:val="28"/>
        </w:rPr>
        <w:t xml:space="preserve">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қойылатын талаптарды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22"/>
    <w:bookmarkStart w:name="z3126" w:id="3123"/>
    <w:p>
      <w:pPr>
        <w:spacing w:after="0"/>
        <w:ind w:left="0"/>
        <w:jc w:val="both"/>
      </w:pPr>
      <w:r>
        <w:rPr>
          <w:rFonts w:ascii="Times New Roman"/>
          <w:b w:val="false"/>
          <w:i w:val="false"/>
          <w:color w:val="000000"/>
          <w:sz w:val="28"/>
        </w:rPr>
        <w:t xml:space="preserve">
      </w:t>
      </w:r>
      <w:r>
        <w:rPr>
          <w:rFonts w:ascii="Times New Roman"/>
          <w:b/>
          <w:i w:val="false"/>
          <w:color w:val="000000"/>
          <w:sz w:val="28"/>
        </w:rPr>
        <w:t>239-бап. Дәрілік заттар мен медициналық бұйымдарға сараптама</w:t>
      </w:r>
    </w:p>
    <w:bookmarkEnd w:id="3123"/>
    <w:bookmarkStart w:name="z3127" w:id="3124"/>
    <w:p>
      <w:pPr>
        <w:spacing w:after="0"/>
        <w:ind w:left="0"/>
        <w:jc w:val="both"/>
      </w:pPr>
      <w:r>
        <w:rPr>
          <w:rFonts w:ascii="Times New Roman"/>
          <w:b w:val="false"/>
          <w:i w:val="false"/>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арналған материалдарды бағалау, медициналық бұйымның оңтайлы техникалық сипаттамалары мен клиникалық-техникалық негіздемесін бағалау дәрілік заттар мен медициналық бұйымдарға сараптама болып табылады.</w:t>
      </w:r>
    </w:p>
    <w:bookmarkEnd w:id="3124"/>
    <w:bookmarkStart w:name="z3128" w:id="3125"/>
    <w:p>
      <w:pPr>
        <w:spacing w:after="0"/>
        <w:ind w:left="0"/>
        <w:jc w:val="both"/>
      </w:pPr>
      <w:r>
        <w:rPr>
          <w:rFonts w:ascii="Times New Roman"/>
          <w:b w:val="false"/>
          <w:i w:val="false"/>
          <w:color w:val="000000"/>
          <w:sz w:val="28"/>
        </w:rPr>
        <w:t>
      2. Дәрiлiк заттар мен медициналық бұйымдарға сараптама мемлекеттік монополияға жатады және оны дәрiлiк заттар мен медициналық бұйымдардың айналысы саласындағы мемлекеттік сараптама ұйымы жүзеге асырады.</w:t>
      </w:r>
    </w:p>
    <w:bookmarkEnd w:id="3125"/>
    <w:bookmarkStart w:name="z3129" w:id="3126"/>
    <w:p>
      <w:pPr>
        <w:spacing w:after="0"/>
        <w:ind w:left="0"/>
        <w:jc w:val="both"/>
      </w:pPr>
      <w:r>
        <w:rPr>
          <w:rFonts w:ascii="Times New Roman"/>
          <w:b w:val="false"/>
          <w:i w:val="false"/>
          <w:color w:val="000000"/>
          <w:sz w:val="28"/>
        </w:rPr>
        <w:t xml:space="preserve">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3126"/>
    <w:bookmarkStart w:name="z3130" w:id="3127"/>
    <w:p>
      <w:pPr>
        <w:spacing w:after="0"/>
        <w:ind w:left="0"/>
        <w:jc w:val="both"/>
      </w:pPr>
      <w:r>
        <w:rPr>
          <w:rFonts w:ascii="Times New Roman"/>
          <w:b w:val="false"/>
          <w:i w:val="false"/>
          <w:color w:val="000000"/>
          <w:sz w:val="28"/>
        </w:rPr>
        <w:t xml:space="preserve">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дәрілік заттар мен медициналық бұйымдарға сараптама кезінде қойылады.</w:t>
      </w:r>
    </w:p>
    <w:bookmarkEnd w:id="3127"/>
    <w:bookmarkStart w:name="z3131" w:id="3128"/>
    <w:p>
      <w:pPr>
        <w:spacing w:after="0"/>
        <w:ind w:left="0"/>
        <w:jc w:val="both"/>
      </w:pPr>
      <w:r>
        <w:rPr>
          <w:rFonts w:ascii="Times New Roman"/>
          <w:b w:val="false"/>
          <w:i w:val="false"/>
          <w:color w:val="000000"/>
          <w:sz w:val="28"/>
        </w:rPr>
        <w:t>
      4. Дәрілік заттар мен медициналық бұйымдар сараптамасының теріс қорытындысына мыналар негіз болып табылады:</w:t>
      </w:r>
    </w:p>
    <w:bookmarkEnd w:id="3128"/>
    <w:bookmarkStart w:name="z3132" w:id="3129"/>
    <w:p>
      <w:pPr>
        <w:spacing w:after="0"/>
        <w:ind w:left="0"/>
        <w:jc w:val="both"/>
      </w:pPr>
      <w:r>
        <w:rPr>
          <w:rFonts w:ascii="Times New Roman"/>
          <w:b w:val="false"/>
          <w:i w:val="false"/>
          <w:color w:val="000000"/>
          <w:sz w:val="28"/>
        </w:rPr>
        <w:t>
      1) сараптама жүргізу процесінде өтініш берушіге ескертулер берілгеннен кейін тіркеу дерекнамасының толық жиынтығын уәкілетті орган айқындаған тәртіппен белгіленген мерзімдерде ұсынбау;</w:t>
      </w:r>
    </w:p>
    <w:bookmarkEnd w:id="3129"/>
    <w:bookmarkStart w:name="z3133" w:id="3130"/>
    <w:p>
      <w:pPr>
        <w:spacing w:after="0"/>
        <w:ind w:left="0"/>
        <w:jc w:val="both"/>
      </w:pPr>
      <w:r>
        <w:rPr>
          <w:rFonts w:ascii="Times New Roman"/>
          <w:b w:val="false"/>
          <w:i w:val="false"/>
          <w:color w:val="000000"/>
          <w:sz w:val="28"/>
        </w:rPr>
        <w:t>
      2) өтініш берушінің анық емес мәліметтер ұсынуы;</w:t>
      </w:r>
    </w:p>
    <w:bookmarkEnd w:id="3130"/>
    <w:bookmarkStart w:name="z3134" w:id="3131"/>
    <w:p>
      <w:pPr>
        <w:spacing w:after="0"/>
        <w:ind w:left="0"/>
        <w:jc w:val="both"/>
      </w:pPr>
      <w:r>
        <w:rPr>
          <w:rFonts w:ascii="Times New Roman"/>
          <w:b w:val="false"/>
          <w:i w:val="false"/>
          <w:color w:val="000000"/>
          <w:sz w:val="28"/>
        </w:rPr>
        <w:t>
      3) күтілетін пайданың дәрілік препаратты қолдануға байланысты ықтимал тәуекелдерге қатынасының қолайлы болып табылмауы;</w:t>
      </w:r>
    </w:p>
    <w:bookmarkEnd w:id="3131"/>
    <w:bookmarkStart w:name="z3135" w:id="3132"/>
    <w:p>
      <w:pPr>
        <w:spacing w:after="0"/>
        <w:ind w:left="0"/>
        <w:jc w:val="both"/>
      </w:pPr>
      <w:r>
        <w:rPr>
          <w:rFonts w:ascii="Times New Roman"/>
          <w:b w:val="false"/>
          <w:i w:val="false"/>
          <w:color w:val="000000"/>
          <w:sz w:val="28"/>
        </w:rPr>
        <w:t xml:space="preserve">
      4) Қазақстан Республикасының Мемлекеттік фармакопеясында немесе Қазақстан Республикасының аумағында қолданылады деп </w:t>
      </w:r>
      <w:r>
        <w:rPr>
          <w:rFonts w:ascii="Times New Roman"/>
          <w:b w:val="false"/>
          <w:i w:val="false"/>
          <w:color w:val="000000"/>
          <w:sz w:val="28"/>
          <w:u w:val="single"/>
        </w:rPr>
        <w:t>танылған</w:t>
      </w:r>
      <w:r>
        <w:rPr>
          <w:rFonts w:ascii="Times New Roman"/>
          <w:b w:val="false"/>
          <w:i w:val="false"/>
          <w:color w:val="000000"/>
          <w:sz w:val="28"/>
        </w:rPr>
        <w:t xml:space="preserve"> фармакопеяларда регламенттелген немесе бұрын тіркелген аналогтарымен салыстырғанда сапасы мен қауіпсіздігінің неғұрлым төмен көрсеткіштері;</w:t>
      </w:r>
    </w:p>
    <w:bookmarkEnd w:id="3132"/>
    <w:bookmarkStart w:name="z3136" w:id="3133"/>
    <w:p>
      <w:pPr>
        <w:spacing w:after="0"/>
        <w:ind w:left="0"/>
        <w:jc w:val="both"/>
      </w:pPr>
      <w:r>
        <w:rPr>
          <w:rFonts w:ascii="Times New Roman"/>
          <w:b w:val="false"/>
          <w:i w:val="false"/>
          <w:color w:val="000000"/>
          <w:sz w:val="28"/>
        </w:rPr>
        <w:t xml:space="preserve">
      5) дәрілік заттың құрамында Қазақстан Республикасында қолдануға </w:t>
      </w:r>
      <w:r>
        <w:rPr>
          <w:rFonts w:ascii="Times New Roman"/>
          <w:b w:val="false"/>
          <w:i w:val="false"/>
          <w:color w:val="000000"/>
          <w:sz w:val="28"/>
          <w:u w:val="single"/>
        </w:rPr>
        <w:t>тыйым салынған</w:t>
      </w:r>
      <w:r>
        <w:rPr>
          <w:rFonts w:ascii="Times New Roman"/>
          <w:b w:val="false"/>
          <w:i w:val="false"/>
          <w:color w:val="000000"/>
          <w:sz w:val="28"/>
        </w:rPr>
        <w:t xml:space="preserve"> заттар мен материалдардың болуы;</w:t>
      </w:r>
    </w:p>
    <w:bookmarkEnd w:id="3133"/>
    <w:bookmarkStart w:name="z3137" w:id="3134"/>
    <w:p>
      <w:pPr>
        <w:spacing w:after="0"/>
        <w:ind w:left="0"/>
        <w:jc w:val="both"/>
      </w:pPr>
      <w:r>
        <w:rPr>
          <w:rFonts w:ascii="Times New Roman"/>
          <w:b w:val="false"/>
          <w:i w:val="false"/>
          <w:color w:val="000000"/>
          <w:sz w:val="28"/>
        </w:rPr>
        <w:t>
      6) қатты дәрілік нысандардың құрамында консерванттардың болуы;</w:t>
      </w:r>
    </w:p>
    <w:bookmarkEnd w:id="3134"/>
    <w:bookmarkStart w:name="z3138" w:id="3135"/>
    <w:p>
      <w:pPr>
        <w:spacing w:after="0"/>
        <w:ind w:left="0"/>
        <w:jc w:val="both"/>
      </w:pPr>
      <w:r>
        <w:rPr>
          <w:rFonts w:ascii="Times New Roman"/>
          <w:b w:val="false"/>
          <w:i w:val="false"/>
          <w:color w:val="000000"/>
          <w:sz w:val="28"/>
        </w:rPr>
        <w:t>
      7) сараптама кезеңдері бірінің теріс нәтижелерін және (немесе) бейінді ұйымдар сарапшыларының теріс қорытындыларын алу;</w:t>
      </w:r>
    </w:p>
    <w:bookmarkEnd w:id="3135"/>
    <w:bookmarkStart w:name="z3139" w:id="3136"/>
    <w:p>
      <w:pPr>
        <w:spacing w:after="0"/>
        <w:ind w:left="0"/>
        <w:jc w:val="both"/>
      </w:pPr>
      <w:r>
        <w:rPr>
          <w:rFonts w:ascii="Times New Roman"/>
          <w:b w:val="false"/>
          <w:i w:val="false"/>
          <w:color w:val="000000"/>
          <w:sz w:val="28"/>
        </w:rPr>
        <w:t>
      8) өндірістің нақты жағдайлары мен сапаны қамтамасыз ету жүйесінің сапаны қамтамасыз ету жүйесін бағалау нәтижелері бойынша мәлімделген қауіпсіздікті, тиімділік пен сапаны қамтамасыз ететін талаптарға сәйкес келмеуі;</w:t>
      </w:r>
    </w:p>
    <w:bookmarkEnd w:id="3136"/>
    <w:bookmarkStart w:name="z3140" w:id="3137"/>
    <w:p>
      <w:pPr>
        <w:spacing w:after="0"/>
        <w:ind w:left="0"/>
        <w:jc w:val="both"/>
      </w:pPr>
      <w:r>
        <w:rPr>
          <w:rFonts w:ascii="Times New Roman"/>
          <w:b w:val="false"/>
          <w:i w:val="false"/>
          <w:color w:val="000000"/>
          <w:sz w:val="28"/>
        </w:rPr>
        <w:t xml:space="preserve">
      9) Қазақстан Республикасы </w:t>
      </w:r>
      <w:r>
        <w:rPr>
          <w:rFonts w:ascii="Times New Roman"/>
          <w:b w:val="false"/>
          <w:i w:val="false"/>
          <w:color w:val="000000"/>
          <w:sz w:val="28"/>
          <w:u w:val="single"/>
        </w:rPr>
        <w:t>заңнамасының</w:t>
      </w:r>
      <w:r>
        <w:rPr>
          <w:rFonts w:ascii="Times New Roman"/>
          <w:b w:val="false"/>
          <w:i w:val="false"/>
          <w:color w:val="000000"/>
          <w:sz w:val="28"/>
        </w:rPr>
        <w:t xml:space="preserve"> талаптарына сәйкес сапаны қамтамасыз ету жүйесін бағалау мақсатында кәсіпорында (өндірістік алаңда) болуды ұйымдастырудан өтініш берушінің бас тартуы;</w:t>
      </w:r>
    </w:p>
    <w:bookmarkEnd w:id="3137"/>
    <w:bookmarkStart w:name="z3141" w:id="3138"/>
    <w:p>
      <w:pPr>
        <w:spacing w:after="0"/>
        <w:ind w:left="0"/>
        <w:jc w:val="both"/>
      </w:pPr>
      <w:r>
        <w:rPr>
          <w:rFonts w:ascii="Times New Roman"/>
          <w:b w:val="false"/>
          <w:i w:val="false"/>
          <w:color w:val="000000"/>
          <w:sz w:val="28"/>
        </w:rPr>
        <w:t>
      10) дәрілік заттардың ұтымсыз құрамаларын анықтау;</w:t>
      </w:r>
    </w:p>
    <w:bookmarkEnd w:id="3138"/>
    <w:bookmarkStart w:name="z3142" w:id="3139"/>
    <w:p>
      <w:pPr>
        <w:spacing w:after="0"/>
        <w:ind w:left="0"/>
        <w:jc w:val="both"/>
      </w:pPr>
      <w:r>
        <w:rPr>
          <w:rFonts w:ascii="Times New Roman"/>
          <w:b w:val="false"/>
          <w:i w:val="false"/>
          <w:color w:val="000000"/>
          <w:sz w:val="28"/>
        </w:rPr>
        <w:t>
      11) дәрілік препараттың клиникалық тиімділігі мен қауіпсіздігін өтініш берушінің дәлелдемеуі;</w:t>
      </w:r>
    </w:p>
    <w:bookmarkEnd w:id="3139"/>
    <w:bookmarkStart w:name="z3143" w:id="3140"/>
    <w:p>
      <w:pPr>
        <w:spacing w:after="0"/>
        <w:ind w:left="0"/>
        <w:jc w:val="both"/>
      </w:pPr>
      <w:r>
        <w:rPr>
          <w:rFonts w:ascii="Times New Roman"/>
          <w:b w:val="false"/>
          <w:i w:val="false"/>
          <w:color w:val="000000"/>
          <w:sz w:val="28"/>
        </w:rPr>
        <w:t>
      12) дәрілік препарат сапасының расталмауы;</w:t>
      </w:r>
    </w:p>
    <w:bookmarkEnd w:id="3140"/>
    <w:bookmarkStart w:name="z3144" w:id="3141"/>
    <w:p>
      <w:pPr>
        <w:spacing w:after="0"/>
        <w:ind w:left="0"/>
        <w:jc w:val="both"/>
      </w:pPr>
      <w:r>
        <w:rPr>
          <w:rFonts w:ascii="Times New Roman"/>
          <w:b w:val="false"/>
          <w:i w:val="false"/>
          <w:color w:val="000000"/>
          <w:sz w:val="28"/>
        </w:rPr>
        <w:t>
      13) тіркеуден 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bookmarkEnd w:id="3141"/>
    <w:bookmarkStart w:name="z3145" w:id="3142"/>
    <w:p>
      <w:pPr>
        <w:spacing w:after="0"/>
        <w:ind w:left="0"/>
        <w:jc w:val="both"/>
      </w:pPr>
      <w:r>
        <w:rPr>
          <w:rFonts w:ascii="Times New Roman"/>
          <w:b w:val="false"/>
          <w:i w:val="false"/>
          <w:color w:val="000000"/>
          <w:sz w:val="28"/>
        </w:rPr>
        <w:t>
      14) фармакологиялық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артуын көрсететін фактілер;</w:t>
      </w:r>
    </w:p>
    <w:bookmarkEnd w:id="3142"/>
    <w:bookmarkStart w:name="z3146" w:id="3143"/>
    <w:p>
      <w:pPr>
        <w:spacing w:after="0"/>
        <w:ind w:left="0"/>
        <w:jc w:val="both"/>
      </w:pPr>
      <w:r>
        <w:rPr>
          <w:rFonts w:ascii="Times New Roman"/>
          <w:b w:val="false"/>
          <w:i w:val="false"/>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bookmarkEnd w:id="3143"/>
    <w:bookmarkStart w:name="z3147" w:id="3144"/>
    <w:p>
      <w:pPr>
        <w:spacing w:after="0"/>
        <w:ind w:left="0"/>
        <w:jc w:val="both"/>
      </w:pPr>
      <w:r>
        <w:rPr>
          <w:rFonts w:ascii="Times New Roman"/>
          <w:b w:val="false"/>
          <w:i w:val="false"/>
          <w:color w:val="000000"/>
          <w:sz w:val="28"/>
        </w:rPr>
        <w:t>
      16) тіркеу куәлігін ұстаушының фармакологиялық қадағалау бойынша міндеттемелерді орындамауы;</w:t>
      </w:r>
    </w:p>
    <w:bookmarkEnd w:id="3144"/>
    <w:bookmarkStart w:name="z3148" w:id="3145"/>
    <w:p>
      <w:pPr>
        <w:spacing w:after="0"/>
        <w:ind w:left="0"/>
        <w:jc w:val="both"/>
      </w:pPr>
      <w:r>
        <w:rPr>
          <w:rFonts w:ascii="Times New Roman"/>
          <w:b w:val="false"/>
          <w:i w:val="false"/>
          <w:color w:val="000000"/>
          <w:sz w:val="28"/>
        </w:rPr>
        <w:t>
      17) енгізілетін өзгерістердің дәрілік препараттың "пайда-тәуекел" арақатынасына теріс әсерін тигізуі.</w:t>
      </w:r>
    </w:p>
    <w:bookmarkEnd w:id="3145"/>
    <w:bookmarkStart w:name="z3149" w:id="3146"/>
    <w:p>
      <w:pPr>
        <w:spacing w:after="0"/>
        <w:ind w:left="0"/>
        <w:jc w:val="both"/>
      </w:pPr>
      <w:r>
        <w:rPr>
          <w:rFonts w:ascii="Times New Roman"/>
          <w:b w:val="false"/>
          <w:i w:val="false"/>
          <w:color w:val="000000"/>
          <w:sz w:val="28"/>
        </w:rPr>
        <w:t xml:space="preserve">
      </w:t>
      </w:r>
      <w:r>
        <w:rPr>
          <w:rFonts w:ascii="Times New Roman"/>
          <w:b/>
          <w:i w:val="false"/>
          <w:color w:val="000000"/>
          <w:sz w:val="28"/>
        </w:rPr>
        <w:t>240-бап. Қазақстан Республикасының Мемлекеттік фармакопеясы</w:t>
      </w:r>
    </w:p>
    <w:bookmarkEnd w:id="3146"/>
    <w:bookmarkStart w:name="z3150" w:id="3147"/>
    <w:p>
      <w:pPr>
        <w:spacing w:after="0"/>
        <w:ind w:left="0"/>
        <w:jc w:val="both"/>
      </w:pPr>
      <w:r>
        <w:rPr>
          <w:rFonts w:ascii="Times New Roman"/>
          <w:b w:val="false"/>
          <w:i w:val="false"/>
          <w:color w:val="000000"/>
          <w:sz w:val="28"/>
        </w:rPr>
        <w:t>
      1. Қазақстан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bookmarkEnd w:id="3147"/>
    <w:bookmarkStart w:name="z3151" w:id="3148"/>
    <w:p>
      <w:pPr>
        <w:spacing w:after="0"/>
        <w:ind w:left="0"/>
        <w:jc w:val="both"/>
      </w:pPr>
      <w:r>
        <w:rPr>
          <w:rFonts w:ascii="Times New Roman"/>
          <w:b w:val="false"/>
          <w:i w:val="false"/>
          <w:color w:val="000000"/>
          <w:sz w:val="28"/>
        </w:rPr>
        <w:t>
      2. Қазақстан Республикасының Мемлекеттік фармакопеясы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bookmarkEnd w:id="3148"/>
    <w:bookmarkStart w:name="z3152" w:id="3149"/>
    <w:p>
      <w:pPr>
        <w:spacing w:after="0"/>
        <w:ind w:left="0"/>
        <w:jc w:val="both"/>
      </w:pPr>
      <w:r>
        <w:rPr>
          <w:rFonts w:ascii="Times New Roman"/>
          <w:b w:val="false"/>
          <w:i w:val="false"/>
          <w:color w:val="000000"/>
          <w:sz w:val="28"/>
        </w:rPr>
        <w:t>
      3. Қазақстан Республикасының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bookmarkEnd w:id="3149"/>
    <w:bookmarkStart w:name="z3153" w:id="3150"/>
    <w:p>
      <w:pPr>
        <w:spacing w:after="0"/>
        <w:ind w:left="0"/>
        <w:jc w:val="both"/>
      </w:pPr>
      <w:r>
        <w:rPr>
          <w:rFonts w:ascii="Times New Roman"/>
          <w:b w:val="false"/>
          <w:i w:val="false"/>
          <w:color w:val="000000"/>
          <w:sz w:val="28"/>
        </w:rPr>
        <w:t>
      4. Қазақстан Республикасы Мемлекеттік фармакопеясының жалпы құжаттарында:</w:t>
      </w:r>
    </w:p>
    <w:bookmarkEnd w:id="3150"/>
    <w:bookmarkStart w:name="z3154" w:id="3151"/>
    <w:p>
      <w:pPr>
        <w:spacing w:after="0"/>
        <w:ind w:left="0"/>
        <w:jc w:val="both"/>
      </w:pPr>
      <w:r>
        <w:rPr>
          <w:rFonts w:ascii="Times New Roman"/>
          <w:b w:val="false"/>
          <w:i w:val="false"/>
          <w:color w:val="000000"/>
          <w:sz w:val="28"/>
        </w:rPr>
        <w:t>
      1) фармацевтикалық субстанциялардың (белсенді фармацевтикалық субстанциялардың), дәрілік заттардың сапасына;</w:t>
      </w:r>
    </w:p>
    <w:bookmarkEnd w:id="3151"/>
    <w:bookmarkStart w:name="z3155" w:id="3152"/>
    <w:p>
      <w:pPr>
        <w:spacing w:after="0"/>
        <w:ind w:left="0"/>
        <w:jc w:val="both"/>
      </w:pPr>
      <w:r>
        <w:rPr>
          <w:rFonts w:ascii="Times New Roman"/>
          <w:b w:val="false"/>
          <w:i w:val="false"/>
          <w:color w:val="000000"/>
          <w:sz w:val="28"/>
        </w:rPr>
        <w:t>
      2) реагенттерге, стандартты үлгілерге, олардың сапасын бақылау үшін қолданылатын сынау әдістері мен әдістемелеріне;</w:t>
      </w:r>
    </w:p>
    <w:bookmarkEnd w:id="3152"/>
    <w:bookmarkStart w:name="z3156" w:id="3153"/>
    <w:p>
      <w:pPr>
        <w:spacing w:after="0"/>
        <w:ind w:left="0"/>
        <w:jc w:val="both"/>
      </w:pPr>
      <w:r>
        <w:rPr>
          <w:rFonts w:ascii="Times New Roman"/>
          <w:b w:val="false"/>
          <w:i w:val="false"/>
          <w:color w:val="000000"/>
          <w:sz w:val="28"/>
        </w:rPr>
        <w:t>
      3) қаптама материалдарына және контейнерлерге қойылатын жалпы талаптар айқындалады.</w:t>
      </w:r>
    </w:p>
    <w:bookmarkEnd w:id="3153"/>
    <w:bookmarkStart w:name="z3157" w:id="3154"/>
    <w:p>
      <w:pPr>
        <w:spacing w:after="0"/>
        <w:ind w:left="0"/>
        <w:jc w:val="both"/>
      </w:pPr>
      <w:r>
        <w:rPr>
          <w:rFonts w:ascii="Times New Roman"/>
          <w:b w:val="false"/>
          <w:i w:val="false"/>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қойылатын нақты талаптарды айқындайды.</w:t>
      </w:r>
    </w:p>
    <w:bookmarkEnd w:id="3154"/>
    <w:bookmarkStart w:name="z3158" w:id="3155"/>
    <w:p>
      <w:pPr>
        <w:spacing w:after="0"/>
        <w:ind w:left="0"/>
        <w:jc w:val="both"/>
      </w:pPr>
      <w:r>
        <w:rPr>
          <w:rFonts w:ascii="Times New Roman"/>
          <w:b w:val="false"/>
          <w:i w:val="false"/>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тұлғалар үшін мемлекеттік тіркеу, қайта тіркеу және тіркеу дерекнамасына өзгерістер енгізу кезінде міндетті талап болып табылады.</w:t>
      </w:r>
    </w:p>
    <w:bookmarkEnd w:id="3155"/>
    <w:bookmarkStart w:name="z3159" w:id="3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31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7-тармақ 01.06.2021 бастап қолданысқа енгізіледі - ҚР 07.07.2020 </w:t>
      </w:r>
      <w:r>
        <w:rPr>
          <w:rFonts w:ascii="Times New Roman"/>
          <w:b w:val="false"/>
          <w:i w:val="false"/>
          <w:color w:val="000000"/>
          <w:sz w:val="28"/>
        </w:rPr>
        <w:t>№ 360-VI</w:t>
      </w:r>
      <w:r>
        <w:rPr>
          <w:rFonts w:ascii="Times New Roman"/>
          <w:b w:val="false"/>
          <w:i w:val="false"/>
          <w:color w:val="000000"/>
          <w:sz w:val="28"/>
        </w:rPr>
        <w:t xml:space="preserve"> Кодексімен.</w:t>
      </w:r>
    </w:p>
    <w:p>
      <w:pPr>
        <w:spacing w:after="0"/>
        <w:ind w:left="0"/>
        <w:jc w:val="both"/>
      </w:pPr>
      <w:r>
        <w:rPr>
          <w:rFonts w:ascii="Times New Roman"/>
          <w:b w:val="false"/>
          <w:i w:val="false"/>
          <w:color w:val="000000"/>
          <w:sz w:val="28"/>
        </w:rPr>
        <w:t>
      7. Қазақстан Республикасының Мемлекеттік фармакопеясын дәрілік заттар мен медициналық бұйымдардың айналысы саласындағы мемлекеттік сараптама ұйымы әзірлейді.</w:t>
      </w:r>
    </w:p>
    <w:bookmarkStart w:name="z3160" w:id="3157"/>
    <w:p>
      <w:pPr>
        <w:spacing w:after="0"/>
        <w:ind w:left="0"/>
        <w:jc w:val="both"/>
      </w:pPr>
      <w:r>
        <w:rPr>
          <w:rFonts w:ascii="Times New Roman"/>
          <w:b w:val="false"/>
          <w:i w:val="false"/>
          <w:color w:val="000000"/>
          <w:sz w:val="28"/>
        </w:rPr>
        <w:t xml:space="preserve">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57"/>
    <w:bookmarkStart w:name="z3161" w:id="3158"/>
    <w:p>
      <w:pPr>
        <w:spacing w:after="0"/>
        <w:ind w:left="0"/>
        <w:jc w:val="both"/>
      </w:pPr>
      <w:r>
        <w:rPr>
          <w:rFonts w:ascii="Times New Roman"/>
          <w:b w:val="false"/>
          <w:i w:val="false"/>
          <w:color w:val="000000"/>
          <w:sz w:val="28"/>
        </w:rPr>
        <w:t xml:space="preserve">
      8. Қазақстан Республикасының Мемлекеттік 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w:t>
      </w:r>
      <w:r>
        <w:rPr>
          <w:rFonts w:ascii="Times New Roman"/>
          <w:b w:val="false"/>
          <w:i w:val="false"/>
          <w:color w:val="000000"/>
          <w:sz w:val="28"/>
          <w:u w:val="single"/>
        </w:rPr>
        <w:t>таныған</w:t>
      </w:r>
      <w:r>
        <w:rPr>
          <w:rFonts w:ascii="Times New Roman"/>
          <w:b w:val="false"/>
          <w:i w:val="false"/>
          <w:color w:val="000000"/>
          <w:sz w:val="28"/>
        </w:rPr>
        <w:t xml:space="preserve"> әлемнің жетекші фармакопеяларына сәйкес болуға тиіс.</w:t>
      </w:r>
    </w:p>
    <w:bookmarkEnd w:id="3158"/>
    <w:bookmarkStart w:name="z3162" w:id="3159"/>
    <w:p>
      <w:pPr>
        <w:spacing w:after="0"/>
        <w:ind w:left="0"/>
        <w:jc w:val="both"/>
      </w:pPr>
      <w:r>
        <w:rPr>
          <w:rFonts w:ascii="Times New Roman"/>
          <w:b w:val="false"/>
          <w:i w:val="false"/>
          <w:color w:val="000000"/>
          <w:sz w:val="28"/>
        </w:rPr>
        <w:t xml:space="preserve">
      </w:t>
      </w:r>
      <w:r>
        <w:rPr>
          <w:rFonts w:ascii="Times New Roman"/>
          <w:b/>
          <w:i w:val="false"/>
          <w:color w:val="000000"/>
          <w:sz w:val="28"/>
        </w:rPr>
        <w:t>241-бап. Қазақстан Республикасында тіркелген дәрілік заттар мен медициналық бұйымдардың сапасын бағалау</w:t>
      </w:r>
    </w:p>
    <w:bookmarkEnd w:id="3159"/>
    <w:bookmarkStart w:name="z3163" w:id="3160"/>
    <w:p>
      <w:pPr>
        <w:spacing w:after="0"/>
        <w:ind w:left="0"/>
        <w:jc w:val="both"/>
      </w:pPr>
      <w:r>
        <w:rPr>
          <w:rFonts w:ascii="Times New Roman"/>
          <w:b w:val="false"/>
          <w:i w:val="false"/>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Қазақстан Республикасында тіркеуге негіз болған тіркеу дерекнамасының, дәрілік заттардың сапасы жөніндегі нормативтік құжаттардың деректеріне сәйкестігін айқындау арқылы жүргізіледі.</w:t>
      </w:r>
    </w:p>
    <w:bookmarkEnd w:id="3160"/>
    <w:bookmarkStart w:name="z3164" w:id="3161"/>
    <w:p>
      <w:pPr>
        <w:spacing w:after="0"/>
        <w:ind w:left="0"/>
        <w:jc w:val="both"/>
      </w:pPr>
      <w:r>
        <w:rPr>
          <w:rFonts w:ascii="Times New Roman"/>
          <w:b w:val="false"/>
          <w:i w:val="false"/>
          <w:color w:val="000000"/>
          <w:sz w:val="28"/>
        </w:rPr>
        <w:t>
      2. Қазақстан Республикасында тіркелген дәрілік заттар мен медициналық 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bookmarkEnd w:id="3161"/>
    <w:bookmarkStart w:name="z3165" w:id="3162"/>
    <w:p>
      <w:pPr>
        <w:spacing w:after="0"/>
        <w:ind w:left="0"/>
        <w:jc w:val="both"/>
      </w:pPr>
      <w:r>
        <w:rPr>
          <w:rFonts w:ascii="Times New Roman"/>
          <w:b w:val="false"/>
          <w:i w:val="false"/>
          <w:color w:val="000000"/>
          <w:sz w:val="28"/>
        </w:rPr>
        <w:t xml:space="preserve">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 бойынша уәкілетті орган </w:t>
      </w:r>
      <w:r>
        <w:rPr>
          <w:rFonts w:ascii="Times New Roman"/>
          <w:b w:val="false"/>
          <w:i w:val="false"/>
          <w:color w:val="000000"/>
          <w:sz w:val="28"/>
          <w:u w:val="single"/>
        </w:rPr>
        <w:t>белгілейді</w:t>
      </w:r>
      <w:r>
        <w:rPr>
          <w:rFonts w:ascii="Times New Roman"/>
          <w:b w:val="false"/>
          <w:i w:val="false"/>
          <w:color w:val="000000"/>
          <w:sz w:val="28"/>
        </w:rPr>
        <w:t>.</w:t>
      </w:r>
    </w:p>
    <w:bookmarkEnd w:id="3162"/>
    <w:bookmarkStart w:name="z3166" w:id="3163"/>
    <w:p>
      <w:pPr>
        <w:spacing w:after="0"/>
        <w:ind w:left="0"/>
        <w:jc w:val="both"/>
      </w:pPr>
      <w:r>
        <w:rPr>
          <w:rFonts w:ascii="Times New Roman"/>
          <w:b w:val="false"/>
          <w:i w:val="false"/>
          <w:color w:val="000000"/>
          <w:sz w:val="28"/>
        </w:rPr>
        <w:t xml:space="preserve">
      </w:t>
      </w:r>
      <w:r>
        <w:rPr>
          <w:rFonts w:ascii="Times New Roman"/>
          <w:b/>
          <w:i w:val="false"/>
          <w:color w:val="000000"/>
          <w:sz w:val="28"/>
        </w:rPr>
        <w:t>242-бап. Дәрілік заттар мен медициналық бұйымдарды таңбалау</w:t>
      </w:r>
    </w:p>
    <w:bookmarkEnd w:id="3163"/>
    <w:bookmarkStart w:name="z3167" w:id="3164"/>
    <w:p>
      <w:pPr>
        <w:spacing w:after="0"/>
        <w:ind w:left="0"/>
        <w:jc w:val="both"/>
      </w:pPr>
      <w:r>
        <w:rPr>
          <w:rFonts w:ascii="Times New Roman"/>
          <w:b w:val="false"/>
          <w:i w:val="false"/>
          <w:color w:val="000000"/>
          <w:sz w:val="28"/>
        </w:rPr>
        <w:t>
      1. Дәрілік заттар қаптамасына (бастапқы және қайталама) қазақ және орыс тілдерінде жақсы оқылатын қаріппен басылған таңбамен, медициналық қолдану жөніндегі нұсқаулығымен (қосымша парақ) айналысқа түсуге тиіс.</w:t>
      </w:r>
    </w:p>
    <w:bookmarkEnd w:id="3164"/>
    <w:bookmarkStart w:name="z3168" w:id="3165"/>
    <w:p>
      <w:pPr>
        <w:spacing w:after="0"/>
        <w:ind w:left="0"/>
        <w:jc w:val="both"/>
      </w:pPr>
      <w:r>
        <w:rPr>
          <w:rFonts w:ascii="Times New Roman"/>
          <w:b w:val="false"/>
          <w:i w:val="false"/>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сараптама ұйымының интернет-ресурстарында мемлекеттік тіркеу кезінде бекітілген дәрілік заттың жалпы сипаттамасы орналастырылады.</w:t>
      </w:r>
    </w:p>
    <w:bookmarkEnd w:id="3165"/>
    <w:bookmarkStart w:name="z3169" w:id="3166"/>
    <w:p>
      <w:pPr>
        <w:spacing w:after="0"/>
        <w:ind w:left="0"/>
        <w:jc w:val="both"/>
      </w:pPr>
      <w:r>
        <w:rPr>
          <w:rFonts w:ascii="Times New Roman"/>
          <w:b w:val="false"/>
          <w:i w:val="false"/>
          <w:color w:val="000000"/>
          <w:sz w:val="28"/>
        </w:rPr>
        <w:t>
      3. Медициналық бұйымдар тікелей медициналық бұйымдарға және (немесе) қаптамасына басылған таңбамен, медициналық қолдану жөніндегі нұсқаулығымен немесе медициналық бұйымға арналған пайдалану құжатымен айналысқа түсуге тиіс.</w:t>
      </w:r>
    </w:p>
    <w:bookmarkEnd w:id="3166"/>
    <w:bookmarkStart w:name="z3170" w:id="3167"/>
    <w:p>
      <w:pPr>
        <w:spacing w:after="0"/>
        <w:ind w:left="0"/>
        <w:jc w:val="both"/>
      </w:pPr>
      <w:r>
        <w:rPr>
          <w:rFonts w:ascii="Times New Roman"/>
          <w:b w:val="false"/>
          <w:i w:val="false"/>
          <w:color w:val="000000"/>
          <w:sz w:val="28"/>
        </w:rPr>
        <w:t xml:space="preserve">
      4. Дәрілік заттар мен медициналық бұйымдарды таңбалау қағидаларын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167"/>
    <w:bookmarkStart w:name="z3171" w:id="3168"/>
    <w:p>
      <w:pPr>
        <w:spacing w:after="0"/>
        <w:ind w:left="0"/>
        <w:jc w:val="both"/>
      </w:pPr>
      <w:r>
        <w:rPr>
          <w:rFonts w:ascii="Times New Roman"/>
          <w:b w:val="false"/>
          <w:i w:val="false"/>
          <w:color w:val="000000"/>
          <w:sz w:val="28"/>
        </w:rPr>
        <w:t xml:space="preserve">
      Дәрілік заттар мен медициналық бұйымдарды медициналық қолдану жөніндегі нұсқаулықты жасау және ресімдеу тәртібін, дәрілік заттың жалпы сипаттамасын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68"/>
    <w:bookmarkStart w:name="z3172" w:id="3169"/>
    <w:p>
      <w:pPr>
        <w:spacing w:after="0"/>
        <w:ind w:left="0"/>
        <w:jc w:val="both"/>
      </w:pPr>
      <w:r>
        <w:rPr>
          <w:rFonts w:ascii="Times New Roman"/>
          <w:b w:val="false"/>
          <w:i w:val="false"/>
          <w:color w:val="000000"/>
          <w:sz w:val="28"/>
        </w:rPr>
        <w:t xml:space="preserve">
      </w:t>
      </w:r>
      <w:r>
        <w:rPr>
          <w:rFonts w:ascii="Times New Roman"/>
          <w:b/>
          <w:i w:val="false"/>
          <w:color w:val="000000"/>
          <w:sz w:val="28"/>
        </w:rPr>
        <w:t>243-бап. Озық терапияның дәрілік заттарын қолдану</w:t>
      </w:r>
    </w:p>
    <w:bookmarkEnd w:id="3169"/>
    <w:bookmarkStart w:name="z3173" w:id="3170"/>
    <w:p>
      <w:pPr>
        <w:spacing w:after="0"/>
        <w:ind w:left="0"/>
        <w:jc w:val="both"/>
      </w:pPr>
      <w:r>
        <w:rPr>
          <w:rFonts w:ascii="Times New Roman"/>
          <w:b w:val="false"/>
          <w:i w:val="false"/>
          <w:color w:val="000000"/>
          <w:sz w:val="28"/>
        </w:rPr>
        <w:t>
      1. Озық терапияның дәрілік заттары өндірілу және қолданылу тәсілі бойынша:</w:t>
      </w:r>
    </w:p>
    <w:bookmarkEnd w:id="3170"/>
    <w:bookmarkStart w:name="z3174" w:id="3171"/>
    <w:p>
      <w:pPr>
        <w:spacing w:after="0"/>
        <w:ind w:left="0"/>
        <w:jc w:val="both"/>
      </w:pPr>
      <w:r>
        <w:rPr>
          <w:rFonts w:ascii="Times New Roman"/>
          <w:b w:val="false"/>
          <w:i w:val="false"/>
          <w:color w:val="000000"/>
          <w:sz w:val="28"/>
        </w:rPr>
        <w:t>
      1) сериялық қағидат бойынша фармацевтикалық өндіріс жағдайларында өнеркәсіптік тәсілмен (әдеттегі тәсіл) өндірілгендер;</w:t>
      </w:r>
    </w:p>
    <w:bookmarkEnd w:id="3171"/>
    <w:bookmarkStart w:name="z3175" w:id="3172"/>
    <w:p>
      <w:pPr>
        <w:spacing w:after="0"/>
        <w:ind w:left="0"/>
        <w:jc w:val="both"/>
      </w:pPr>
      <w:r>
        <w:rPr>
          <w:rFonts w:ascii="Times New Roman"/>
          <w:b w:val="false"/>
          <w:i w:val="false"/>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bookmarkEnd w:id="3172"/>
    <w:bookmarkStart w:name="z3176" w:id="3173"/>
    <w:p>
      <w:pPr>
        <w:spacing w:after="0"/>
        <w:ind w:left="0"/>
        <w:jc w:val="both"/>
      </w:pPr>
      <w:r>
        <w:rPr>
          <w:rFonts w:ascii="Times New Roman"/>
          <w:b w:val="false"/>
          <w:i w:val="false"/>
          <w:color w:val="000000"/>
          <w:sz w:val="28"/>
        </w:rPr>
        <w:t xml:space="preserve">
      2. Озық терапияның дәрілік заттарын қолдануға жіберу, қолдану және қолданудың тиімділігі мен қауіпсіздігінің мониторингі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73"/>
    <w:bookmarkStart w:name="z3177" w:id="3174"/>
    <w:p>
      <w:pPr>
        <w:spacing w:after="0"/>
        <w:ind w:left="0"/>
        <w:jc w:val="both"/>
      </w:pPr>
      <w:r>
        <w:rPr>
          <w:rFonts w:ascii="Times New Roman"/>
          <w:b w:val="false"/>
          <w:i w:val="false"/>
          <w:color w:val="000000"/>
          <w:sz w:val="28"/>
        </w:rPr>
        <w:t xml:space="preserve">
      3. Озық терапияның дәрілік заттары осы Кодекстің </w:t>
      </w:r>
      <w:r>
        <w:rPr>
          <w:rFonts w:ascii="Times New Roman"/>
          <w:b w:val="false"/>
          <w:i w:val="false"/>
          <w:color w:val="000000"/>
          <w:sz w:val="28"/>
          <w:u w:val="single"/>
        </w:rPr>
        <w:t>238-бабында</w:t>
      </w:r>
      <w:r>
        <w:rPr>
          <w:rFonts w:ascii="Times New Roman"/>
          <w:b w:val="false"/>
          <w:i w:val="false"/>
          <w:color w:val="000000"/>
          <w:sz w:val="28"/>
        </w:rPr>
        <w:t xml:space="preserve"> белгіленген тәртіппен клиникалық зерттеулерге жатады.</w:t>
      </w:r>
    </w:p>
    <w:bookmarkEnd w:id="3174"/>
    <w:bookmarkStart w:name="z3178" w:id="3175"/>
    <w:p>
      <w:pPr>
        <w:spacing w:after="0"/>
        <w:ind w:left="0"/>
        <w:jc w:val="both"/>
      </w:pPr>
      <w:r>
        <w:rPr>
          <w:rFonts w:ascii="Times New Roman"/>
          <w:b w:val="false"/>
          <w:i w:val="false"/>
          <w:color w:val="000000"/>
          <w:sz w:val="28"/>
        </w:rPr>
        <w:t>
      4. Өнеркәсіптік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бұйымды мемлекеттік тіркеу тәртібіне сәйкес мемлекеттік тіркеуге жатады.</w:t>
      </w:r>
    </w:p>
    <w:bookmarkEnd w:id="3175"/>
    <w:bookmarkStart w:name="z3179" w:id="3176"/>
    <w:p>
      <w:pPr>
        <w:spacing w:after="0"/>
        <w:ind w:left="0"/>
        <w:jc w:val="both"/>
      </w:pPr>
      <w:r>
        <w:rPr>
          <w:rFonts w:ascii="Times New Roman"/>
          <w:b w:val="false"/>
          <w:i w:val="false"/>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тіркеу рәсімінсіз дәрілік заттар мен медициналық бұйымдардың айналысы саласындағы сараптама ұйымының қорытындысы негізінде жіберіледі.</w:t>
      </w:r>
    </w:p>
    <w:bookmarkEnd w:id="3176"/>
    <w:bookmarkStart w:name="z3180" w:id="3177"/>
    <w:p>
      <w:pPr>
        <w:spacing w:after="0"/>
        <w:ind w:left="0"/>
        <w:jc w:val="both"/>
      </w:pPr>
      <w:r>
        <w:rPr>
          <w:rFonts w:ascii="Times New Roman"/>
          <w:b w:val="false"/>
          <w:i w:val="false"/>
          <w:color w:val="000000"/>
          <w:sz w:val="28"/>
        </w:rPr>
        <w:t>
      6. Айрықша жағдайларда, жеке қолдану үшін өндірілген озық терапияның дәрілік заттары:</w:t>
      </w:r>
    </w:p>
    <w:bookmarkEnd w:id="3177"/>
    <w:bookmarkStart w:name="z3181" w:id="3178"/>
    <w:p>
      <w:pPr>
        <w:spacing w:after="0"/>
        <w:ind w:left="0"/>
        <w:jc w:val="both"/>
      </w:pPr>
      <w:r>
        <w:rPr>
          <w:rFonts w:ascii="Times New Roman"/>
          <w:b w:val="false"/>
          <w:i w:val="false"/>
          <w:color w:val="000000"/>
          <w:sz w:val="28"/>
        </w:rPr>
        <w:t>
      1) Биоэтика жөніндегі жергілікті комиссияның оң қорытындысы болған;</w:t>
      </w:r>
    </w:p>
    <w:bookmarkEnd w:id="3178"/>
    <w:bookmarkStart w:name="z3182" w:id="3179"/>
    <w:p>
      <w:pPr>
        <w:spacing w:after="0"/>
        <w:ind w:left="0"/>
        <w:jc w:val="both"/>
      </w:pPr>
      <w:r>
        <w:rPr>
          <w:rFonts w:ascii="Times New Roman"/>
          <w:b w:val="false"/>
          <w:i w:val="false"/>
          <w:color w:val="000000"/>
          <w:sz w:val="28"/>
        </w:rPr>
        <w:t>
      2) озық терапияның дәрілік затын қолдану пациентке тікелей пайда алып келетінін күтуге ғылыми негіздер болған;</w:t>
      </w:r>
    </w:p>
    <w:bookmarkEnd w:id="3179"/>
    <w:bookmarkStart w:name="z3183" w:id="3180"/>
    <w:p>
      <w:pPr>
        <w:spacing w:after="0"/>
        <w:ind w:left="0"/>
        <w:jc w:val="both"/>
      </w:pPr>
      <w:r>
        <w:rPr>
          <w:rFonts w:ascii="Times New Roman"/>
          <w:b w:val="false"/>
          <w:i w:val="false"/>
          <w:color w:val="000000"/>
          <w:sz w:val="28"/>
        </w:rPr>
        <w:t>
      3) озық терапияның дәрілік затын қолдануға пациенттің немесе оның заңды өкілінің хабардар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bookmarkEnd w:id="3180"/>
    <w:bookmarkStart w:name="z3184" w:id="3181"/>
    <w:p>
      <w:pPr>
        <w:spacing w:after="0"/>
        <w:ind w:left="0"/>
        <w:jc w:val="both"/>
      </w:pPr>
      <w:r>
        <w:rPr>
          <w:rFonts w:ascii="Times New Roman"/>
          <w:b w:val="false"/>
          <w:i w:val="false"/>
          <w:color w:val="000000"/>
          <w:sz w:val="28"/>
        </w:rPr>
        <w:t>
      Озық терапияның дәрілік затын тағайындайтын дәрігер көрсетілген шарттардың сақталуын қамтамасыз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жөніндегі комиссияға есеп ұсынады.</w:t>
      </w:r>
    </w:p>
    <w:bookmarkEnd w:id="3181"/>
    <w:bookmarkStart w:name="z3185" w:id="3182"/>
    <w:p>
      <w:pPr>
        <w:spacing w:after="0"/>
        <w:ind w:left="0"/>
        <w:jc w:val="both"/>
      </w:pPr>
      <w:r>
        <w:rPr>
          <w:rFonts w:ascii="Times New Roman"/>
          <w:b w:val="false"/>
          <w:i w:val="false"/>
          <w:color w:val="000000"/>
          <w:sz w:val="28"/>
        </w:rPr>
        <w:t xml:space="preserve">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ұйымдардың тізбесін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182"/>
    <w:bookmarkStart w:name="z3186" w:id="3183"/>
    <w:p>
      <w:pPr>
        <w:spacing w:after="0"/>
        <w:ind w:left="0"/>
        <w:jc w:val="both"/>
      </w:pPr>
      <w:r>
        <w:rPr>
          <w:rFonts w:ascii="Times New Roman"/>
          <w:b w:val="false"/>
          <w:i w:val="false"/>
          <w:color w:val="000000"/>
          <w:sz w:val="28"/>
        </w:rPr>
        <w:t xml:space="preserve">
      </w:t>
      </w:r>
      <w:r>
        <w:rPr>
          <w:rFonts w:ascii="Times New Roman"/>
          <w:b/>
          <w:i w:val="false"/>
          <w:color w:val="000000"/>
          <w:sz w:val="28"/>
        </w:rPr>
        <w:t>244-бап. Тиісті фармацевтикалық практикалар жөніндегі фармацевтикалық инспекторат</w:t>
      </w:r>
    </w:p>
    <w:bookmarkEnd w:id="3183"/>
    <w:bookmarkStart w:name="z3187" w:id="3184"/>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инспекторат - дәрілік заттарға тиісті фармацевтикалық 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айналысы саласындағы мемлекеттік органның құрылымдық бөлімшелері, оның аумақтық бөлімшелері және (немесе) уәкілетті орган айқындайтын ұйым.</w:t>
      </w:r>
    </w:p>
    <w:bookmarkEnd w:id="3184"/>
    <w:bookmarkStart w:name="z3188" w:id="3185"/>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орган тиісті фармацевтикалық практикалар жөніндегі фармацевтикалық инспектораттың қызметін үйлестіреді.</w:t>
      </w:r>
    </w:p>
    <w:bookmarkEnd w:id="3185"/>
    <w:bookmarkStart w:name="z3189" w:id="3186"/>
    <w:p>
      <w:pPr>
        <w:spacing w:after="0"/>
        <w:ind w:left="0"/>
        <w:jc w:val="both"/>
      </w:pPr>
      <w:r>
        <w:rPr>
          <w:rFonts w:ascii="Times New Roman"/>
          <w:b w:val="false"/>
          <w:i w:val="false"/>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сертификаттарын (қорытындыларды) береді немесе кері қайтарып алады.</w:t>
      </w:r>
    </w:p>
    <w:bookmarkEnd w:id="3186"/>
    <w:bookmarkStart w:name="z3190" w:id="3187"/>
    <w:p>
      <w:pPr>
        <w:spacing w:after="0"/>
        <w:ind w:left="0"/>
        <w:jc w:val="both"/>
      </w:pPr>
      <w:r>
        <w:rPr>
          <w:rFonts w:ascii="Times New Roman"/>
          <w:b w:val="false"/>
          <w:i w:val="false"/>
          <w:color w:val="000000"/>
          <w:sz w:val="28"/>
        </w:rPr>
        <w:t>
      3. Фармацевтикалық инспекция мынадай жағдайларда:</w:t>
      </w:r>
    </w:p>
    <w:bookmarkEnd w:id="3187"/>
    <w:bookmarkStart w:name="z3191" w:id="3188"/>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ұзартуға өтінімі негізінде, сондай-ақ тиісті фармакологиялық қадағалау практикасына (GVP) сәйкес;</w:t>
      </w:r>
    </w:p>
    <w:bookmarkEnd w:id="3188"/>
    <w:bookmarkStart w:name="z3192" w:id="3189"/>
    <w:p>
      <w:pPr>
        <w:spacing w:after="0"/>
        <w:ind w:left="0"/>
        <w:jc w:val="both"/>
      </w:pPr>
      <w:r>
        <w:rPr>
          <w:rFonts w:ascii="Times New Roman"/>
          <w:b w:val="false"/>
          <w:i w:val="false"/>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bookmarkEnd w:id="3189"/>
    <w:bookmarkStart w:name="z3193" w:id="3190"/>
    <w:p>
      <w:pPr>
        <w:spacing w:after="0"/>
        <w:ind w:left="0"/>
        <w:jc w:val="both"/>
      </w:pPr>
      <w:r>
        <w:rPr>
          <w:rFonts w:ascii="Times New Roman"/>
          <w:b w:val="false"/>
          <w:i w:val="false"/>
          <w:color w:val="000000"/>
          <w:sz w:val="28"/>
        </w:rPr>
        <w:t>
      3) анықталған сәйкессіздіктердің жойылғанын растау мақсатында бұрын жүргізілген фармацевтикалық инспекцияның нәтижелері бойынша;</w:t>
      </w:r>
    </w:p>
    <w:bookmarkEnd w:id="3190"/>
    <w:bookmarkStart w:name="z3194" w:id="3191"/>
    <w:p>
      <w:pPr>
        <w:spacing w:after="0"/>
        <w:ind w:left="0"/>
        <w:jc w:val="both"/>
      </w:pPr>
      <w:r>
        <w:rPr>
          <w:rFonts w:ascii="Times New Roman"/>
          <w:b w:val="false"/>
          <w:i w:val="false"/>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субъектілердің дәрілік заттар мен медициналық бұйымдардың айналысы саласындағы мемлекеттік органның басшысы бекіткен инспекциялар графигіне сәйкес екі жылда бір реттен сиретпей растауы үшін;</w:t>
      </w:r>
    </w:p>
    <w:bookmarkEnd w:id="3191"/>
    <w:bookmarkStart w:name="z3195" w:id="3192"/>
    <w:p>
      <w:pPr>
        <w:spacing w:after="0"/>
        <w:ind w:left="0"/>
        <w:jc w:val="both"/>
      </w:pPr>
      <w:r>
        <w:rPr>
          <w:rFonts w:ascii="Times New Roman"/>
          <w:b w:val="false"/>
          <w:i w:val="false"/>
          <w:color w:val="000000"/>
          <w:sz w:val="28"/>
        </w:rPr>
        <w:t>
      5) тиісті клиникалық практика бойынша мынадай:</w:t>
      </w:r>
    </w:p>
    <w:bookmarkEnd w:id="3192"/>
    <w:bookmarkStart w:name="z3196" w:id="3193"/>
    <w:p>
      <w:pPr>
        <w:spacing w:after="0"/>
        <w:ind w:left="0"/>
        <w:jc w:val="both"/>
      </w:pPr>
      <w:r>
        <w:rPr>
          <w:rFonts w:ascii="Times New Roman"/>
          <w:b w:val="false"/>
          <w:i w:val="false"/>
          <w:color w:val="000000"/>
          <w:sz w:val="28"/>
        </w:rPr>
        <w:t>
      дәрілік затты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bookmarkEnd w:id="3193"/>
    <w:bookmarkStart w:name="z3197" w:id="3194"/>
    <w:p>
      <w:pPr>
        <w:spacing w:after="0"/>
        <w:ind w:left="0"/>
        <w:jc w:val="both"/>
      </w:pPr>
      <w:r>
        <w:rPr>
          <w:rFonts w:ascii="Times New Roman"/>
          <w:b w:val="false"/>
          <w:i w:val="false"/>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bookmarkEnd w:id="3194"/>
    <w:bookmarkStart w:name="z3198" w:id="3195"/>
    <w:p>
      <w:pPr>
        <w:spacing w:after="0"/>
        <w:ind w:left="0"/>
        <w:jc w:val="both"/>
      </w:pPr>
      <w:r>
        <w:rPr>
          <w:rFonts w:ascii="Times New Roman"/>
          <w:b w:val="false"/>
          <w:i w:val="false"/>
          <w:color w:val="000000"/>
          <w:sz w:val="28"/>
        </w:rPr>
        <w:t>
      Қазақстан Республикасының және (немесе)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bookmarkEnd w:id="3195"/>
    <w:bookmarkStart w:name="z3199" w:id="3196"/>
    <w:p>
      <w:pPr>
        <w:spacing w:after="0"/>
        <w:ind w:left="0"/>
        <w:jc w:val="both"/>
      </w:pPr>
      <w:r>
        <w:rPr>
          <w:rFonts w:ascii="Times New Roman"/>
          <w:b w:val="false"/>
          <w:i w:val="false"/>
          <w:color w:val="000000"/>
          <w:sz w:val="28"/>
        </w:rPr>
        <w:t>
      4. Объектінің мынадай талаптарға сәйкестігі туралы сертификаттың қолданылу мерзімі:</w:t>
      </w:r>
    </w:p>
    <w:bookmarkEnd w:id="3196"/>
    <w:bookmarkStart w:name="z3200" w:id="3197"/>
    <w:p>
      <w:pPr>
        <w:spacing w:after="0"/>
        <w:ind w:left="0"/>
        <w:jc w:val="both"/>
      </w:pPr>
      <w:r>
        <w:rPr>
          <w:rFonts w:ascii="Times New Roman"/>
          <w:b w:val="false"/>
          <w:i w:val="false"/>
          <w:color w:val="000000"/>
          <w:sz w:val="28"/>
        </w:rPr>
        <w:t>
      1) тиісті өндірістік практика (GMP) - үш жылды;</w:t>
      </w:r>
    </w:p>
    <w:bookmarkEnd w:id="3197"/>
    <w:bookmarkStart w:name="z3201" w:id="3198"/>
    <w:p>
      <w:pPr>
        <w:spacing w:after="0"/>
        <w:ind w:left="0"/>
        <w:jc w:val="both"/>
      </w:pPr>
      <w:r>
        <w:rPr>
          <w:rFonts w:ascii="Times New Roman"/>
          <w:b w:val="false"/>
          <w:i w:val="false"/>
          <w:color w:val="000000"/>
          <w:sz w:val="28"/>
        </w:rPr>
        <w:t>
      2) тиісті дистрибьюторлық практика (GDP), тиісті зертханалық практика (GLP) - үш жылды;</w:t>
      </w:r>
    </w:p>
    <w:bookmarkEnd w:id="3198"/>
    <w:bookmarkStart w:name="z3202" w:id="3199"/>
    <w:p>
      <w:pPr>
        <w:spacing w:after="0"/>
        <w:ind w:left="0"/>
        <w:jc w:val="both"/>
      </w:pPr>
      <w:r>
        <w:rPr>
          <w:rFonts w:ascii="Times New Roman"/>
          <w:b w:val="false"/>
          <w:i w:val="false"/>
          <w:color w:val="000000"/>
          <w:sz w:val="28"/>
        </w:rPr>
        <w:t>
      3) тиісті дәріханалық практика (GPP) - алғашқы екі ретте бес жылды құрайды, кейіннен растау кезінде мерзімсіз болады.</w:t>
      </w:r>
    </w:p>
    <w:bookmarkEnd w:id="3199"/>
    <w:bookmarkStart w:name="z3203" w:id="3200"/>
    <w:p>
      <w:pPr>
        <w:spacing w:after="0"/>
        <w:ind w:left="0"/>
        <w:jc w:val="both"/>
      </w:pPr>
      <w:r>
        <w:rPr>
          <w:rFonts w:ascii="Times New Roman"/>
          <w:b w:val="false"/>
          <w:i w:val="false"/>
          <w:color w:val="000000"/>
          <w:sz w:val="28"/>
        </w:rPr>
        <w:t xml:space="preserve">
      5. Фармацевтикалық инспекцияға дәріханалар - </w:t>
      </w:r>
      <w:r>
        <w:rPr>
          <w:rFonts w:ascii="Times New Roman"/>
          <w:b w:val="false"/>
          <w:i w:val="false"/>
          <w:color w:val="000000"/>
          <w:sz w:val="28"/>
          <w:u w:val="single"/>
        </w:rPr>
        <w:t>тиісті дәріханалық практика (GPP)</w:t>
      </w:r>
      <w:r>
        <w:rPr>
          <w:rFonts w:ascii="Times New Roman"/>
          <w:b w:val="false"/>
          <w:i w:val="false"/>
          <w:color w:val="000000"/>
          <w:sz w:val="28"/>
        </w:rPr>
        <w:t xml:space="preserve"> талаптарына сәйкестігі тұрғысынан, дәріханалық (дистрибьюторлық) қоймалар - тиісті дистрибьюторлық практика (GDP) талаптарына сәйкестігі тұрғысынан, дәрілік заттарды өндіру жөніндегі ұйымдар - </w:t>
      </w:r>
      <w:r>
        <w:rPr>
          <w:rFonts w:ascii="Times New Roman"/>
          <w:b w:val="false"/>
          <w:i w:val="false"/>
          <w:color w:val="000000"/>
          <w:sz w:val="28"/>
          <w:u w:val="single"/>
        </w:rPr>
        <w:t>тиісті өндірістік практика (GMP)</w:t>
      </w:r>
      <w:r>
        <w:rPr>
          <w:rFonts w:ascii="Times New Roman"/>
          <w:b w:val="false"/>
          <w:i w:val="false"/>
          <w:color w:val="000000"/>
          <w:sz w:val="28"/>
        </w:rPr>
        <w:t xml:space="preserve"> талаптарына сәйкестігі тұрғысынан, клиникаға дейінгі (клиникалық емес) зерттеулерді жүзеге асыратын ұйымдар - </w:t>
      </w:r>
      <w:r>
        <w:rPr>
          <w:rFonts w:ascii="Times New Roman"/>
          <w:b w:val="false"/>
          <w:i w:val="false"/>
          <w:color w:val="000000"/>
          <w:sz w:val="28"/>
          <w:u w:val="single"/>
        </w:rPr>
        <w:t>тиісті зертханалық практика (GLP)</w:t>
      </w:r>
      <w:r>
        <w:rPr>
          <w:rFonts w:ascii="Times New Roman"/>
          <w:b w:val="false"/>
          <w:i w:val="false"/>
          <w:color w:val="000000"/>
          <w:sz w:val="28"/>
        </w:rPr>
        <w:t xml:space="preserve"> талаптарына сәйкестігі тұрғысынан, денсаулық сақтау ұйымдары жүзеге асыратын клиникалық зерттеулер - </w:t>
      </w:r>
      <w:r>
        <w:rPr>
          <w:rFonts w:ascii="Times New Roman"/>
          <w:b w:val="false"/>
          <w:i w:val="false"/>
          <w:color w:val="000000"/>
          <w:sz w:val="28"/>
          <w:u w:val="single"/>
        </w:rPr>
        <w:t>тиісті клиникалық практика (GCP)</w:t>
      </w:r>
      <w:r>
        <w:rPr>
          <w:rFonts w:ascii="Times New Roman"/>
          <w:b w:val="false"/>
          <w:i w:val="false"/>
          <w:color w:val="000000"/>
          <w:sz w:val="28"/>
        </w:rPr>
        <w:t xml:space="preserve"> талаптарына сәйкестігі тұрғысынан, дәрілік заттарды тіркеу куәліктерін ұстаушылар - </w:t>
      </w:r>
      <w:r>
        <w:rPr>
          <w:rFonts w:ascii="Times New Roman"/>
          <w:b w:val="false"/>
          <w:i w:val="false"/>
          <w:color w:val="000000"/>
          <w:sz w:val="28"/>
          <w:u w:val="single"/>
        </w:rPr>
        <w:t xml:space="preserve">тиісті фармакологиялық қадағалау </w:t>
      </w:r>
      <w:r>
        <w:rPr>
          <w:rFonts w:ascii="Times New Roman"/>
          <w:b w:val="false"/>
          <w:i w:val="false"/>
          <w:color w:val="000000"/>
          <w:sz w:val="28"/>
          <w:u w:val="single"/>
        </w:rPr>
        <w:t>практикасы</w:t>
      </w:r>
      <w:r>
        <w:rPr>
          <w:rFonts w:ascii="Times New Roman"/>
          <w:b w:val="false"/>
          <w:i w:val="false"/>
          <w:color w:val="000000"/>
          <w:sz w:val="28"/>
          <w:u w:val="single"/>
        </w:rPr>
        <w:t xml:space="preserve"> (GVP)</w:t>
      </w:r>
      <w:r>
        <w:rPr>
          <w:rFonts w:ascii="Times New Roman"/>
          <w:b w:val="false"/>
          <w:i w:val="false"/>
          <w:color w:val="000000"/>
          <w:sz w:val="28"/>
        </w:rPr>
        <w:t xml:space="preserve"> талаптарына сәйкестігі тұрғысынан жатады.</w:t>
      </w:r>
    </w:p>
    <w:bookmarkEnd w:id="3200"/>
    <w:bookmarkStart w:name="z3204" w:id="3201"/>
    <w:p>
      <w:pPr>
        <w:spacing w:after="0"/>
        <w:ind w:left="0"/>
        <w:jc w:val="both"/>
      </w:pPr>
      <w:r>
        <w:rPr>
          <w:rFonts w:ascii="Times New Roman"/>
          <w:b w:val="false"/>
          <w:i w:val="false"/>
          <w:color w:val="000000"/>
          <w:sz w:val="28"/>
        </w:rPr>
        <w:t xml:space="preserve">
      6. Фармацевтикалық инспекциялар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3201"/>
    <w:bookmarkStart w:name="z3205" w:id="3202"/>
    <w:p>
      <w:pPr>
        <w:spacing w:after="0"/>
        <w:ind w:left="0"/>
        <w:jc w:val="both"/>
      </w:pPr>
      <w:r>
        <w:rPr>
          <w:rFonts w:ascii="Times New Roman"/>
          <w:b w:val="false"/>
          <w:i w:val="false"/>
          <w:color w:val="000000"/>
          <w:sz w:val="28"/>
        </w:rPr>
        <w:t>
      7. Фармацевтикалық инспекция шеңберінде дәрілік заттарды іріктеу және сараптама, қауіпсіздігі мен сапасына бағалау жүргізу жүзеге асырылуы мүмкін.</w:t>
      </w:r>
    </w:p>
    <w:bookmarkEnd w:id="3202"/>
    <w:bookmarkStart w:name="z3206" w:id="3203"/>
    <w:p>
      <w:pPr>
        <w:spacing w:after="0"/>
        <w:ind w:left="0"/>
        <w:jc w:val="both"/>
      </w:pPr>
      <w:r>
        <w:rPr>
          <w:rFonts w:ascii="Times New Roman"/>
          <w:b w:val="false"/>
          <w:i w:val="false"/>
          <w:color w:val="000000"/>
          <w:sz w:val="28"/>
        </w:rPr>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өзгертпеуге тиіс.</w:t>
      </w:r>
    </w:p>
    <w:bookmarkEnd w:id="3203"/>
    <w:bookmarkStart w:name="z3207" w:id="3204"/>
    <w:p>
      <w:pPr>
        <w:spacing w:after="0"/>
        <w:ind w:left="0"/>
        <w:jc w:val="both"/>
      </w:pPr>
      <w:r>
        <w:rPr>
          <w:rFonts w:ascii="Times New Roman"/>
          <w:b w:val="false"/>
          <w:i w:val="false"/>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bookmarkEnd w:id="3204"/>
    <w:bookmarkStart w:name="z3208" w:id="3205"/>
    <w:p>
      <w:pPr>
        <w:spacing w:after="0"/>
        <w:ind w:left="0"/>
        <w:jc w:val="both"/>
      </w:pPr>
      <w:r>
        <w:rPr>
          <w:rFonts w:ascii="Times New Roman"/>
          <w:b w:val="false"/>
          <w:i w:val="false"/>
          <w:color w:val="000000"/>
          <w:sz w:val="28"/>
        </w:rPr>
        <w:t xml:space="preserve">
      9. Медициналық бұйымдарға инспекциялар жүргізу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bookmarkEnd w:id="3205"/>
    <w:bookmarkStart w:name="z3209" w:id="3206"/>
    <w:p>
      <w:pPr>
        <w:spacing w:after="0"/>
        <w:ind w:left="0"/>
        <w:jc w:val="both"/>
      </w:pPr>
      <w:r>
        <w:rPr>
          <w:rFonts w:ascii="Times New Roman"/>
          <w:b w:val="false"/>
          <w:i w:val="false"/>
          <w:color w:val="000000"/>
          <w:sz w:val="28"/>
        </w:rPr>
        <w:t xml:space="preserve">
      10.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айналысы саласындағы мемлекеттік органның шешімі бойынша жүргізіледі.</w:t>
      </w:r>
    </w:p>
    <w:bookmarkEnd w:id="3206"/>
    <w:bookmarkStart w:name="z3210" w:id="3207"/>
    <w:p>
      <w:pPr>
        <w:spacing w:after="0"/>
        <w:ind w:left="0"/>
        <w:jc w:val="both"/>
      </w:pPr>
      <w:r>
        <w:rPr>
          <w:rFonts w:ascii="Times New Roman"/>
          <w:b w:val="false"/>
          <w:i w:val="false"/>
          <w:color w:val="000000"/>
          <w:sz w:val="28"/>
        </w:rPr>
        <w:t xml:space="preserve">
      </w:t>
      </w:r>
      <w:r>
        <w:rPr>
          <w:rFonts w:ascii="Times New Roman"/>
          <w:b/>
          <w:i w:val="false"/>
          <w:color w:val="000000"/>
          <w:sz w:val="28"/>
        </w:rPr>
        <w:t>245-бап. Дәрілік заттар мен медициналық бұйымдарға бағаларды мемлекеттік реттеу</w:t>
      </w:r>
    </w:p>
    <w:bookmarkEnd w:id="3207"/>
    <w:bookmarkStart w:name="z3211" w:id="3208"/>
    <w:p>
      <w:pPr>
        <w:spacing w:after="0"/>
        <w:ind w:left="0"/>
        <w:jc w:val="both"/>
      </w:pPr>
      <w:r>
        <w:rPr>
          <w:rFonts w:ascii="Times New Roman"/>
          <w:b w:val="false"/>
          <w:i w:val="false"/>
          <w:color w:val="000000"/>
          <w:sz w:val="28"/>
        </w:rPr>
        <w:t xml:space="preserve">
      1. Бағаларды мемлекеттік реттеу уәкілетті орган </w:t>
      </w:r>
      <w:r>
        <w:rPr>
          <w:rFonts w:ascii="Times New Roman"/>
          <w:b w:val="false"/>
          <w:i w:val="false"/>
          <w:color w:val="000000"/>
          <w:sz w:val="28"/>
          <w:u w:val="single"/>
        </w:rPr>
        <w:t>айқындаған</w:t>
      </w:r>
      <w:r>
        <w:rPr>
          <w:rFonts w:ascii="Times New Roman"/>
          <w:b w:val="false"/>
          <w:i w:val="false"/>
          <w:color w:val="000000"/>
          <w:sz w:val="28"/>
        </w:rPr>
        <w:t xml:space="preserve"> тәртіппен, тегін медициналық көмектің кепілдік берілген көлемі шеңберіндегі және (немесе) міндетті әлеуметтік медициналық сақтандыру жүйесіндегі Қазақстан Республикасында тіркелген және айналыстағы дәрілік заттарға, сондай-ақ медициналық бұйымдарға жүзеге асырылады.</w:t>
      </w:r>
    </w:p>
    <w:bookmarkEnd w:id="3208"/>
    <w:bookmarkStart w:name="z3212" w:id="3209"/>
    <w:p>
      <w:pPr>
        <w:spacing w:after="0"/>
        <w:ind w:left="0"/>
        <w:jc w:val="both"/>
      </w:pPr>
      <w:r>
        <w:rPr>
          <w:rFonts w:ascii="Times New Roman"/>
          <w:b w:val="false"/>
          <w:i w:val="false"/>
          <w:color w:val="000000"/>
          <w:sz w:val="28"/>
        </w:rPr>
        <w:t xml:space="preserve">
      2. Уәкілетті орган есепті жартыжылдықтан кейінгі айдың оныншы күнінен кешіктірмей жартыжылдықта бір реттен жиілетпей дәрілік заттың саудалық атауына өндірушінің шекті бағаларын, бөлшек және көтерме саудада өткізу үшін дәрілік заттың саудалық атауына шекті бағаларды </w:t>
      </w:r>
      <w:r>
        <w:rPr>
          <w:rFonts w:ascii="Times New Roman"/>
          <w:b w:val="false"/>
          <w:i w:val="false"/>
          <w:color w:val="000000"/>
          <w:sz w:val="28"/>
          <w:u w:val="single"/>
        </w:rPr>
        <w:t>бекітеді</w:t>
      </w:r>
      <w:r>
        <w:rPr>
          <w:rFonts w:ascii="Times New Roman"/>
          <w:b w:val="false"/>
          <w:i w:val="false"/>
          <w:color w:val="000000"/>
          <w:sz w:val="28"/>
        </w:rPr>
        <w:t>.</w:t>
      </w:r>
    </w:p>
    <w:bookmarkEnd w:id="3209"/>
    <w:bookmarkStart w:name="z3213" w:id="3210"/>
    <w:p>
      <w:pPr>
        <w:spacing w:after="0"/>
        <w:ind w:left="0"/>
        <w:jc w:val="both"/>
      </w:pPr>
      <w:r>
        <w:rPr>
          <w:rFonts w:ascii="Times New Roman"/>
          <w:b w:val="false"/>
          <w:i w:val="false"/>
          <w:color w:val="000000"/>
          <w:sz w:val="28"/>
        </w:rPr>
        <w:t xml:space="preserve">
      3. Уәкілетті орган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w:t>
      </w:r>
      <w:r>
        <w:rPr>
          <w:rFonts w:ascii="Times New Roman"/>
          <w:b w:val="false"/>
          <w:i w:val="false"/>
          <w:color w:val="000000"/>
          <w:sz w:val="28"/>
          <w:u w:val="single"/>
        </w:rPr>
        <w:t>медициналық бұйымның</w:t>
      </w:r>
      <w:r>
        <w:rPr>
          <w:rFonts w:ascii="Times New Roman"/>
          <w:b w:val="false"/>
          <w:i w:val="false"/>
          <w:color w:val="000000"/>
          <w:sz w:val="28"/>
        </w:rPr>
        <w:t xml:space="preserve"> саудалық атауына шекті бағаны,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шекті бағаны </w:t>
      </w:r>
      <w:r>
        <w:rPr>
          <w:rFonts w:ascii="Times New Roman"/>
          <w:b w:val="false"/>
          <w:i w:val="false"/>
          <w:color w:val="000000"/>
          <w:sz w:val="28"/>
          <w:u w:val="single"/>
        </w:rPr>
        <w:t>бекітеді</w:t>
      </w:r>
      <w:r>
        <w:rPr>
          <w:rFonts w:ascii="Times New Roman"/>
          <w:b w:val="false"/>
          <w:i w:val="false"/>
          <w:color w:val="000000"/>
          <w:sz w:val="28"/>
        </w:rPr>
        <w:t>.</w:t>
      </w:r>
    </w:p>
    <w:bookmarkEnd w:id="3210"/>
    <w:bookmarkStart w:name="z3214" w:id="3211"/>
    <w:p>
      <w:pPr>
        <w:spacing w:after="0"/>
        <w:ind w:left="0"/>
        <w:jc w:val="both"/>
      </w:pPr>
      <w:r>
        <w:rPr>
          <w:rFonts w:ascii="Times New Roman"/>
          <w:b w:val="false"/>
          <w:i w:val="false"/>
          <w:color w:val="000000"/>
          <w:sz w:val="28"/>
        </w:rPr>
        <w:t>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қол жеткізу мүмкіндігін бере отырып, хронологиялық тәртіппен тұрақты негізде жүргізеді.</w:t>
      </w:r>
    </w:p>
    <w:bookmarkEnd w:id="3211"/>
    <w:bookmarkStart w:name="z3215" w:id="3212"/>
    <w:p>
      <w:pPr>
        <w:spacing w:after="0"/>
        <w:ind w:left="0"/>
        <w:jc w:val="both"/>
      </w:pPr>
      <w:r>
        <w:rPr>
          <w:rFonts w:ascii="Times New Roman"/>
          <w:b w:val="false"/>
          <w:i w:val="false"/>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bookmarkEnd w:id="3212"/>
    <w:bookmarkStart w:name="z3216" w:id="3213"/>
    <w:p>
      <w:pPr>
        <w:spacing w:after="0"/>
        <w:ind w:left="0"/>
        <w:jc w:val="both"/>
      </w:pPr>
      <w:r>
        <w:rPr>
          <w:rFonts w:ascii="Times New Roman"/>
          <w:b w:val="false"/>
          <w:i w:val="false"/>
          <w:color w:val="000000"/>
          <w:sz w:val="28"/>
        </w:rPr>
        <w:t>
      5. Шекті бөлшек сауда бағасы өндірушінің шекті бағасына жиынтық көтерме және бөлшек сауданың үстеме бағасы сақталмай бекітілмейді.</w:t>
      </w:r>
    </w:p>
    <w:bookmarkEnd w:id="3213"/>
    <w:bookmarkStart w:name="z3217" w:id="3214"/>
    <w:p>
      <w:pPr>
        <w:spacing w:after="0"/>
        <w:ind w:left="0"/>
        <w:jc w:val="both"/>
      </w:pPr>
      <w:r>
        <w:rPr>
          <w:rFonts w:ascii="Times New Roman"/>
          <w:b w:val="false"/>
          <w:i w:val="false"/>
          <w:color w:val="000000"/>
          <w:sz w:val="28"/>
        </w:rPr>
        <w:t>
      6. Уәкілетті орган саудалық атаулары бойынша дәрілік заттардың шекті бағаларының сақталуына мониторингті және бақылауды жүзеге асырады.</w:t>
      </w:r>
    </w:p>
    <w:bookmarkEnd w:id="3214"/>
    <w:bookmarkStart w:name="z3218" w:id="3215"/>
    <w:p>
      <w:pPr>
        <w:spacing w:after="0"/>
        <w:ind w:left="0"/>
        <w:jc w:val="both"/>
      </w:pPr>
      <w:r>
        <w:rPr>
          <w:rFonts w:ascii="Times New Roman"/>
          <w:b w:val="false"/>
          <w:i w:val="false"/>
          <w:color w:val="000000"/>
          <w:sz w:val="28"/>
        </w:rPr>
        <w:t>
      7. Саудалық атаулары бойынша дәрілік заттарға шекті бағасыз дәрілік заттарды көтерме саудада өткізуге жол берілмейді.</w:t>
      </w:r>
    </w:p>
    <w:bookmarkEnd w:id="3215"/>
    <w:bookmarkStart w:name="z3219" w:id="321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246-бап. Медициналық көмектің ең төмен, базалық және қосымша </w:t>
      </w:r>
      <w:r>
        <w:rPr>
          <w:rFonts w:ascii="Times New Roman"/>
          <w:b/>
          <w:i w:val="false"/>
          <w:color w:val="000000"/>
          <w:sz w:val="28"/>
        </w:rPr>
        <w:t>көлемдерін көрсетуге арналған дәрілік заттар мен медициналық бұйымдарды сатып алу</w:t>
      </w:r>
    </w:p>
    <w:bookmarkEnd w:id="3216"/>
    <w:bookmarkStart w:name="z3220" w:id="3217"/>
    <w:p>
      <w:pPr>
        <w:spacing w:after="0"/>
        <w:ind w:left="0"/>
        <w:jc w:val="both"/>
      </w:pPr>
      <w:r>
        <w:rPr>
          <w:rFonts w:ascii="Times New Roman"/>
          <w:b w:val="false"/>
          <w:i w:val="false"/>
          <w:color w:val="000000"/>
          <w:sz w:val="28"/>
        </w:rPr>
        <w:t xml:space="preserve">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w:t>
      </w:r>
      <w:r>
        <w:rPr>
          <w:rFonts w:ascii="Times New Roman"/>
          <w:b w:val="false"/>
          <w:i w:val="false"/>
          <w:color w:val="000000"/>
          <w:sz w:val="28"/>
          <w:u w:val="single"/>
        </w:rPr>
        <w:t>Қазақстандық ұлттық дәрілік формуляр</w:t>
      </w:r>
      <w:r>
        <w:rPr>
          <w:rFonts w:ascii="Times New Roman"/>
          <w:b w:val="false"/>
          <w:i w:val="false"/>
          <w:color w:val="000000"/>
          <w:sz w:val="28"/>
        </w:rPr>
        <w:t xml:space="preserve"> шеңберінде дәрігерлік-консультативтік комиссияның қорытындысы және облыстың, республикалық маңызы бар қалалардың және астананың жергілікті өкілді органының шешімі негізінде дәрілік заттардың саудалық атауларымен сатып алынады. Көпкомпонентті дәрілік зат сатып алынған жағдайда оның құрамы көрсетіледі.</w:t>
      </w:r>
    </w:p>
    <w:bookmarkEnd w:id="3217"/>
    <w:bookmarkStart w:name="z3221" w:id="3218"/>
    <w:p>
      <w:pPr>
        <w:spacing w:after="0"/>
        <w:ind w:left="0"/>
        <w:jc w:val="both"/>
      </w:pPr>
      <w:r>
        <w:rPr>
          <w:rFonts w:ascii="Times New Roman"/>
          <w:b w:val="false"/>
          <w:i w:val="false"/>
          <w:color w:val="000000"/>
          <w:sz w:val="28"/>
        </w:rPr>
        <w:t xml:space="preserve">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берiлген көлемi шеңберінде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w:t>
      </w:r>
      <w:r>
        <w:rPr>
          <w:rFonts w:ascii="Times New Roman"/>
          <w:b w:val="false"/>
          <w:i w:val="false"/>
          <w:color w:val="000000"/>
          <w:sz w:val="28"/>
          <w:u w:val="single"/>
        </w:rPr>
        <w:t>белгiлегеннен</w:t>
      </w:r>
      <w:r>
        <w:rPr>
          <w:rFonts w:ascii="Times New Roman"/>
          <w:b w:val="false"/>
          <w:i w:val="false"/>
          <w:color w:val="000000"/>
          <w:sz w:val="28"/>
        </w:rPr>
        <w:t xml:space="preserve"> аспайтын бағалар бойынша сатып алынады.</w:t>
      </w:r>
    </w:p>
    <w:bookmarkEnd w:id="3218"/>
    <w:bookmarkStart w:name="z3222" w:id="3219"/>
    <w:p>
      <w:pPr>
        <w:spacing w:after="0"/>
        <w:ind w:left="0"/>
        <w:jc w:val="both"/>
      </w:pPr>
      <w:r>
        <w:rPr>
          <w:rFonts w:ascii="Times New Roman"/>
          <w:b w:val="false"/>
          <w:i w:val="false"/>
          <w:color w:val="000000"/>
          <w:sz w:val="28"/>
        </w:rPr>
        <w:t xml:space="preserve">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Қазақстан Республикасының Үкіметі </w:t>
      </w:r>
      <w:r>
        <w:rPr>
          <w:rFonts w:ascii="Times New Roman"/>
          <w:b w:val="false"/>
          <w:i w:val="false"/>
          <w:color w:val="000000"/>
          <w:sz w:val="28"/>
          <w:u w:val="single"/>
        </w:rPr>
        <w:t>белгілеген</w:t>
      </w:r>
      <w:r>
        <w:rPr>
          <w:rFonts w:ascii="Times New Roman"/>
          <w:b w:val="false"/>
          <w:i w:val="false"/>
          <w:color w:val="000000"/>
          <w:sz w:val="28"/>
        </w:rPr>
        <w:t xml:space="preserve">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bookmarkEnd w:id="3219"/>
    <w:bookmarkStart w:name="z3223" w:id="3220"/>
    <w:p>
      <w:pPr>
        <w:spacing w:after="0"/>
        <w:ind w:left="0"/>
        <w:jc w:val="both"/>
      </w:pPr>
      <w:r>
        <w:rPr>
          <w:rFonts w:ascii="Times New Roman"/>
          <w:b w:val="false"/>
          <w:i w:val="false"/>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bookmarkEnd w:id="3220"/>
    <w:bookmarkStart w:name="z3224" w:id="3221"/>
    <w:p>
      <w:pPr>
        <w:spacing w:after="0"/>
        <w:ind w:left="0"/>
        <w:jc w:val="both"/>
      </w:pPr>
      <w:r>
        <w:rPr>
          <w:rFonts w:ascii="Times New Roman"/>
          <w:b w:val="false"/>
          <w:i w:val="false"/>
          <w:color w:val="000000"/>
          <w:sz w:val="28"/>
        </w:rPr>
        <w:t>
      1) дәрілік заттарды сатып алу және дәрілік заттарды берудің ұзақ мерзімді шарттарын жасасу кезінде тиісті өндірістік практика (GMP);</w:t>
      </w:r>
    </w:p>
    <w:bookmarkEnd w:id="3221"/>
    <w:bookmarkStart w:name="z3225" w:id="3222"/>
    <w:p>
      <w:pPr>
        <w:spacing w:after="0"/>
        <w:ind w:left="0"/>
        <w:jc w:val="both"/>
      </w:pPr>
      <w:r>
        <w:rPr>
          <w:rFonts w:ascii="Times New Roman"/>
          <w:b w:val="false"/>
          <w:i w:val="false"/>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тиісті дистрибьюторлық практика (GDP);</w:t>
      </w:r>
    </w:p>
    <w:bookmarkEnd w:id="3222"/>
    <w:bookmarkStart w:name="z3226" w:id="3223"/>
    <w:p>
      <w:pPr>
        <w:spacing w:after="0"/>
        <w:ind w:left="0"/>
        <w:jc w:val="both"/>
      </w:pPr>
      <w:r>
        <w:rPr>
          <w:rFonts w:ascii="Times New Roman"/>
          <w:b w:val="false"/>
          <w:i w:val="false"/>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3223"/>
    <w:bookmarkStart w:name="z3227" w:id="3224"/>
    <w:p>
      <w:pPr>
        <w:spacing w:after="0"/>
        <w:ind w:left="0"/>
        <w:jc w:val="both"/>
      </w:pPr>
      <w:r>
        <w:rPr>
          <w:rFonts w:ascii="Times New Roman"/>
          <w:b w:val="false"/>
          <w:i w:val="false"/>
          <w:color w:val="000000"/>
          <w:sz w:val="28"/>
        </w:rPr>
        <w:t xml:space="preserve">
      </w:t>
      </w:r>
      <w:r>
        <w:rPr>
          <w:rFonts w:ascii="Times New Roman"/>
          <w:b/>
          <w:i w:val="false"/>
          <w:color w:val="000000"/>
          <w:sz w:val="28"/>
        </w:rPr>
        <w:t>247-бап. Бірыңғай дистрибьютор</w:t>
      </w:r>
    </w:p>
    <w:bookmarkEnd w:id="3224"/>
    <w:bookmarkStart w:name="z3228" w:id="3225"/>
    <w:p>
      <w:pPr>
        <w:spacing w:after="0"/>
        <w:ind w:left="0"/>
        <w:jc w:val="both"/>
      </w:pPr>
      <w:r>
        <w:rPr>
          <w:rFonts w:ascii="Times New Roman"/>
          <w:b w:val="false"/>
          <w:i w:val="false"/>
          <w:color w:val="000000"/>
          <w:sz w:val="28"/>
        </w:rPr>
        <w:t xml:space="preserve">
      Мыналар </w:t>
      </w:r>
      <w:r>
        <w:rPr>
          <w:rFonts w:ascii="Times New Roman"/>
          <w:b w:val="false"/>
          <w:i w:val="false"/>
          <w:color w:val="000000"/>
          <w:sz w:val="28"/>
          <w:u w:val="single"/>
        </w:rPr>
        <w:t>бірыңғай дистрибьютор</w:t>
      </w:r>
      <w:r>
        <w:rPr>
          <w:rFonts w:ascii="Times New Roman"/>
          <w:b w:val="false"/>
          <w:i w:val="false"/>
          <w:color w:val="000000"/>
          <w:sz w:val="28"/>
        </w:rPr>
        <w:t xml:space="preserve"> қызметінің негізгі нысаналары болып табылады:</w:t>
      </w:r>
    </w:p>
    <w:bookmarkEnd w:id="3225"/>
    <w:bookmarkStart w:name="z3229" w:id="3226"/>
    <w:p>
      <w:pPr>
        <w:spacing w:after="0"/>
        <w:ind w:left="0"/>
        <w:jc w:val="both"/>
      </w:pPr>
      <w:r>
        <w:rPr>
          <w:rFonts w:ascii="Times New Roman"/>
          <w:b w:val="false"/>
          <w:i w:val="false"/>
          <w:color w:val="000000"/>
          <w:sz w:val="28"/>
        </w:rPr>
        <w:t>
      1) өнім берушілерді таңдау;</w:t>
      </w:r>
    </w:p>
    <w:bookmarkEnd w:id="3226"/>
    <w:bookmarkStart w:name="z3230" w:id="3227"/>
    <w:p>
      <w:pPr>
        <w:spacing w:after="0"/>
        <w:ind w:left="0"/>
        <w:jc w:val="both"/>
      </w:pPr>
      <w:r>
        <w:rPr>
          <w:rFonts w:ascii="Times New Roman"/>
          <w:b w:val="false"/>
          <w:i w:val="false"/>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bookmarkEnd w:id="3227"/>
    <w:bookmarkStart w:name="z3231" w:id="3228"/>
    <w:p>
      <w:pPr>
        <w:spacing w:after="0"/>
        <w:ind w:left="0"/>
        <w:jc w:val="both"/>
      </w:pPr>
      <w:r>
        <w:rPr>
          <w:rFonts w:ascii="Times New Roman"/>
          <w:b w:val="false"/>
          <w:i w:val="false"/>
          <w:color w:val="000000"/>
          <w:sz w:val="28"/>
        </w:rPr>
        <w:t>
      3) дәрілік заттар мен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қызметтерге ұзақ мерзімді шарттар жасасу;</w:t>
      </w:r>
    </w:p>
    <w:bookmarkEnd w:id="3228"/>
    <w:bookmarkStart w:name="z3232" w:id="3229"/>
    <w:p>
      <w:pPr>
        <w:spacing w:after="0"/>
        <w:ind w:left="0"/>
        <w:jc w:val="both"/>
      </w:pPr>
      <w:r>
        <w:rPr>
          <w:rFonts w:ascii="Times New Roman"/>
          <w:b w:val="false"/>
          <w:i w:val="false"/>
          <w:color w:val="000000"/>
          <w:sz w:val="28"/>
        </w:rPr>
        <w:t xml:space="preserve">
      4)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дәрілік заттармен және медициналық бұйымдармен қамтамасыз ету;</w:t>
      </w:r>
    </w:p>
    <w:bookmarkEnd w:id="3229"/>
    <w:bookmarkStart w:name="z3233" w:id="3230"/>
    <w:p>
      <w:pPr>
        <w:spacing w:after="0"/>
        <w:ind w:left="0"/>
        <w:jc w:val="both"/>
      </w:pPr>
      <w:r>
        <w:rPr>
          <w:rFonts w:ascii="Times New Roman"/>
          <w:b w:val="false"/>
          <w:i w:val="false"/>
          <w:color w:val="000000"/>
          <w:sz w:val="28"/>
        </w:rPr>
        <w:t>
      5) уәкілетті орган айқындайтын тізбе бойынша дәрілік заттар мен 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(келісімшарттық фракциялау) жөніндегі көрсетілетін қызметтерді сатып алу;</w:t>
      </w:r>
    </w:p>
    <w:bookmarkEnd w:id="3230"/>
    <w:bookmarkStart w:name="z3234" w:id="3231"/>
    <w:p>
      <w:pPr>
        <w:spacing w:after="0"/>
        <w:ind w:left="0"/>
        <w:jc w:val="both"/>
      </w:pPr>
      <w:r>
        <w:rPr>
          <w:rFonts w:ascii="Times New Roman"/>
          <w:b w:val="false"/>
          <w:i w:val="false"/>
          <w:color w:val="000000"/>
          <w:sz w:val="28"/>
        </w:rPr>
        <w:t>
      6) фармацевтикалық көрсетілетін қызметтерді сатып алу;</w:t>
      </w:r>
    </w:p>
    <w:bookmarkEnd w:id="3231"/>
    <w:bookmarkStart w:name="z3235" w:id="3232"/>
    <w:p>
      <w:pPr>
        <w:spacing w:after="0"/>
        <w:ind w:left="0"/>
        <w:jc w:val="both"/>
      </w:pPr>
      <w:r>
        <w:rPr>
          <w:rFonts w:ascii="Times New Roman"/>
          <w:b w:val="false"/>
          <w:i w:val="false"/>
          <w:color w:val="000000"/>
          <w:sz w:val="28"/>
        </w:rPr>
        <w:t>
      7) дәрілік заттар мен медициналық бұйымдарды есепке алу және өткізу жөніндегі көрсетілетін қызметтерді сатып алу;</w:t>
      </w:r>
    </w:p>
    <w:bookmarkEnd w:id="3232"/>
    <w:bookmarkStart w:name="z3236" w:id="3233"/>
    <w:p>
      <w:pPr>
        <w:spacing w:after="0"/>
        <w:ind w:left="0"/>
        <w:jc w:val="both"/>
      </w:pPr>
      <w:r>
        <w:rPr>
          <w:rFonts w:ascii="Times New Roman"/>
          <w:b w:val="false"/>
          <w:i w:val="false"/>
          <w:color w:val="000000"/>
          <w:sz w:val="28"/>
        </w:rPr>
        <w:t>
      8) тегін медициналық көмектің кепілдік берілген көлемі шеңберінде медициналық бұйымдарды сатып алуды ұйымдастыру;</w:t>
      </w:r>
    </w:p>
    <w:bookmarkEnd w:id="3233"/>
    <w:bookmarkStart w:name="z3237" w:id="3234"/>
    <w:p>
      <w:pPr>
        <w:spacing w:after="0"/>
        <w:ind w:left="0"/>
        <w:jc w:val="both"/>
      </w:pPr>
      <w:r>
        <w:rPr>
          <w:rFonts w:ascii="Times New Roman"/>
          <w:b w:val="false"/>
          <w:i w:val="false"/>
          <w:color w:val="000000"/>
          <w:sz w:val="28"/>
        </w:rPr>
        <w:t xml:space="preserve">
      9) Қазақстан Республикасының азаматтық қорғау туралы </w:t>
      </w:r>
      <w:r>
        <w:rPr>
          <w:rFonts w:ascii="Times New Roman"/>
          <w:b w:val="false"/>
          <w:i w:val="false"/>
          <w:color w:val="000000"/>
          <w:sz w:val="28"/>
          <w:u w:val="single"/>
        </w:rPr>
        <w:t>заңнамасында</w:t>
      </w:r>
      <w:r>
        <w:rPr>
          <w:rFonts w:ascii="Times New Roman"/>
          <w:b w:val="false"/>
          <w:i w:val="false"/>
          <w:color w:val="000000"/>
          <w:sz w:val="28"/>
        </w:rPr>
        <w:t xml:space="preserve"> көзделген, жұмылдыру резервінің дәрілік заттары мен медициналық бұйымдарын беру, сақтау және жаңарту мен номенклатура өзгерген жағдайларда броньнан шығару тәртібімен оларды шығару.</w:t>
      </w:r>
    </w:p>
    <w:bookmarkEnd w:id="3234"/>
    <w:bookmarkStart w:name="z3238" w:id="3235"/>
    <w:p>
      <w:pPr>
        <w:spacing w:after="0"/>
        <w:ind w:left="0"/>
        <w:jc w:val="both"/>
      </w:pPr>
      <w:r>
        <w:rPr>
          <w:rFonts w:ascii="Times New Roman"/>
          <w:b w:val="false"/>
          <w:i w:val="false"/>
          <w:color w:val="000000"/>
          <w:sz w:val="28"/>
        </w:rPr>
        <w:t xml:space="preserve">
      </w:t>
      </w:r>
      <w:r>
        <w:rPr>
          <w:rFonts w:ascii="Times New Roman"/>
          <w:b/>
          <w:i w:val="false"/>
          <w:color w:val="000000"/>
          <w:sz w:val="28"/>
        </w:rPr>
        <w:t>248-бап. Бірыңғай дистрибьютордың дәрілік заттар мен медициналық бұйымдарды сатып алу қағидаттары</w:t>
      </w:r>
    </w:p>
    <w:bookmarkEnd w:id="3235"/>
    <w:bookmarkStart w:name="z3239" w:id="3236"/>
    <w:p>
      <w:pPr>
        <w:spacing w:after="0"/>
        <w:ind w:left="0"/>
        <w:jc w:val="both"/>
      </w:pPr>
      <w:r>
        <w:rPr>
          <w:rFonts w:ascii="Times New Roman"/>
          <w:b w:val="false"/>
          <w:i w:val="false"/>
          <w:color w:val="000000"/>
          <w:sz w:val="28"/>
        </w:rPr>
        <w:t>
      Мыналар дәрілік заттар мен медициналық бұйымдарды сатып алу қағидаттары болып табылады:</w:t>
      </w:r>
    </w:p>
    <w:bookmarkEnd w:id="3236"/>
    <w:bookmarkStart w:name="z3240" w:id="3237"/>
    <w:p>
      <w:pPr>
        <w:spacing w:after="0"/>
        <w:ind w:left="0"/>
        <w:jc w:val="both"/>
      </w:pPr>
      <w:r>
        <w:rPr>
          <w:rFonts w:ascii="Times New Roman"/>
          <w:b w:val="false"/>
          <w:i w:val="false"/>
          <w:color w:val="000000"/>
          <w:sz w:val="28"/>
        </w:rPr>
        <w:t>
      1) сатып алуды жүргізу рәсіміне қатысу үшін әлеуетті өнім берушілерге тең мүмкіндіктер беру;</w:t>
      </w:r>
    </w:p>
    <w:bookmarkEnd w:id="3237"/>
    <w:bookmarkStart w:name="z3241" w:id="3238"/>
    <w:p>
      <w:pPr>
        <w:spacing w:after="0"/>
        <w:ind w:left="0"/>
        <w:jc w:val="both"/>
      </w:pPr>
      <w:r>
        <w:rPr>
          <w:rFonts w:ascii="Times New Roman"/>
          <w:b w:val="false"/>
          <w:i w:val="false"/>
          <w:color w:val="000000"/>
          <w:sz w:val="28"/>
        </w:rPr>
        <w:t>
      2) әлеуетті өнім берушілер арасында адал бәсекелестік;</w:t>
      </w:r>
    </w:p>
    <w:bookmarkEnd w:id="3238"/>
    <w:bookmarkStart w:name="z3242" w:id="3239"/>
    <w:p>
      <w:pPr>
        <w:spacing w:after="0"/>
        <w:ind w:left="0"/>
        <w:jc w:val="both"/>
      </w:pPr>
      <w:r>
        <w:rPr>
          <w:rFonts w:ascii="Times New Roman"/>
          <w:b w:val="false"/>
          <w:i w:val="false"/>
          <w:color w:val="000000"/>
          <w:sz w:val="28"/>
        </w:rPr>
        <w:t>
      3) сатып алу процесінің жариялылығы мен ашықтығы;</w:t>
      </w:r>
    </w:p>
    <w:bookmarkEnd w:id="3239"/>
    <w:bookmarkStart w:name="z3243" w:id="3240"/>
    <w:p>
      <w:pPr>
        <w:spacing w:after="0"/>
        <w:ind w:left="0"/>
        <w:jc w:val="both"/>
      </w:pPr>
      <w:r>
        <w:rPr>
          <w:rFonts w:ascii="Times New Roman"/>
          <w:b w:val="false"/>
          <w:i w:val="false"/>
          <w:color w:val="000000"/>
          <w:sz w:val="28"/>
        </w:rPr>
        <w:t>
      4) отандық тауар өндірушілерді қолдау.</w:t>
      </w:r>
    </w:p>
    <w:bookmarkEnd w:id="3240"/>
    <w:bookmarkStart w:name="z3244" w:id="3241"/>
    <w:p>
      <w:pPr>
        <w:spacing w:after="0"/>
        <w:ind w:left="0"/>
        <w:jc w:val="both"/>
      </w:pPr>
      <w:r>
        <w:rPr>
          <w:rFonts w:ascii="Times New Roman"/>
          <w:b w:val="false"/>
          <w:i w:val="false"/>
          <w:color w:val="000000"/>
          <w:sz w:val="28"/>
        </w:rPr>
        <w:t xml:space="preserve">
      </w:t>
      </w:r>
      <w:r>
        <w:rPr>
          <w:rFonts w:ascii="Times New Roman"/>
          <w:b/>
          <w:i w:val="false"/>
          <w:color w:val="000000"/>
          <w:sz w:val="28"/>
        </w:rPr>
        <w:t>249-бап. Бірыңғай оператордың өкілеттігі</w:t>
      </w:r>
    </w:p>
    <w:bookmarkEnd w:id="32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Бірыңғай оператор</w:t>
      </w:r>
      <w:r>
        <w:rPr>
          <w:rFonts w:ascii="Times New Roman"/>
          <w:b w:val="false"/>
          <w:i w:val="false"/>
          <w:color w:val="000000"/>
          <w:sz w:val="28"/>
        </w:rPr>
        <w:t>:</w:t>
      </w:r>
    </w:p>
    <w:bookmarkStart w:name="z3246" w:id="3242"/>
    <w:p>
      <w:pPr>
        <w:spacing w:after="0"/>
        <w:ind w:left="0"/>
        <w:jc w:val="both"/>
      </w:pPr>
      <w:r>
        <w:rPr>
          <w:rFonts w:ascii="Times New Roman"/>
          <w:b w:val="false"/>
          <w:i w:val="false"/>
          <w:color w:val="000000"/>
          <w:sz w:val="28"/>
        </w:rPr>
        <w:t>
      1) дәрілік заттар мен медициналық бұйымдарды, денсаулық сақтау субъектілерінен көрсетілетін қызметтерді сатып алу веб-порталын құруды, дамытуды, қолдап отыруды және оған жүйелік-техникалық қызмет көрсетуді жүзеге асырады;</w:t>
      </w:r>
    </w:p>
    <w:bookmarkEnd w:id="3242"/>
    <w:bookmarkStart w:name="z3247" w:id="3243"/>
    <w:p>
      <w:pPr>
        <w:spacing w:after="0"/>
        <w:ind w:left="0"/>
        <w:jc w:val="both"/>
      </w:pPr>
      <w:r>
        <w:rPr>
          <w:rFonts w:ascii="Times New Roman"/>
          <w:b w:val="false"/>
          <w:i w:val="false"/>
          <w:color w:val="000000"/>
          <w:sz w:val="28"/>
        </w:rPr>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басқаруды жүзеге асырады;</w:t>
      </w:r>
    </w:p>
    <w:bookmarkEnd w:id="3243"/>
    <w:bookmarkStart w:name="z3248" w:id="3244"/>
    <w:p>
      <w:pPr>
        <w:spacing w:after="0"/>
        <w:ind w:left="0"/>
        <w:jc w:val="both"/>
      </w:pPr>
      <w:r>
        <w:rPr>
          <w:rFonts w:ascii="Times New Roman"/>
          <w:b w:val="false"/>
          <w:i w:val="false"/>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bookmarkEnd w:id="3244"/>
    <w:bookmarkStart w:name="z3249" w:id="3245"/>
    <w:p>
      <w:pPr>
        <w:spacing w:after="0"/>
        <w:ind w:left="0"/>
        <w:jc w:val="both"/>
      </w:pPr>
      <w:r>
        <w:rPr>
          <w:rFonts w:ascii="Times New Roman"/>
          <w:b w:val="false"/>
          <w:i w:val="false"/>
          <w:color w:val="000000"/>
          <w:sz w:val="28"/>
        </w:rPr>
        <w:t>
      4)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bookmarkEnd w:id="3245"/>
    <w:bookmarkStart w:name="z3250" w:id="3246"/>
    <w:p>
      <w:pPr>
        <w:spacing w:after="0"/>
        <w:ind w:left="0"/>
        <w:jc w:val="both"/>
      </w:pPr>
      <w:r>
        <w:rPr>
          <w:rFonts w:ascii="Times New Roman"/>
          <w:b w:val="false"/>
          <w:i w:val="false"/>
          <w:color w:val="000000"/>
          <w:sz w:val="28"/>
        </w:rPr>
        <w:t>
      5) мемлекеттік сатып алу жүйесі субъектілерінің 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bookmarkEnd w:id="3246"/>
    <w:bookmarkStart w:name="z3251" w:id="3247"/>
    <w:p>
      <w:pPr>
        <w:spacing w:after="0"/>
        <w:ind w:left="0"/>
        <w:jc w:val="both"/>
      </w:pPr>
      <w:r>
        <w:rPr>
          <w:rFonts w:ascii="Times New Roman"/>
          <w:b w:val="false"/>
          <w:i w:val="false"/>
          <w:color w:val="000000"/>
          <w:sz w:val="28"/>
        </w:rPr>
        <w:t>
      6) дәрілік заттар мен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bookmarkEnd w:id="3247"/>
    <w:bookmarkStart w:name="z3252" w:id="3248"/>
    <w:p>
      <w:pPr>
        <w:spacing w:after="0"/>
        <w:ind w:left="0"/>
        <w:jc w:val="both"/>
      </w:pPr>
      <w:r>
        <w:rPr>
          <w:rFonts w:ascii="Times New Roman"/>
          <w:b w:val="false"/>
          <w:i w:val="false"/>
          <w:color w:val="000000"/>
          <w:sz w:val="28"/>
        </w:rPr>
        <w:t>
      7) уәкілетті субъектілермен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өзара іс-қимыл жасайды.</w:t>
      </w:r>
    </w:p>
    <w:bookmarkEnd w:id="3248"/>
    <w:bookmarkStart w:name="z3253" w:id="3249"/>
    <w:p>
      <w:pPr>
        <w:spacing w:after="0"/>
        <w:ind w:left="0"/>
        <w:jc w:val="both"/>
      </w:pPr>
      <w:r>
        <w:rPr>
          <w:rFonts w:ascii="Times New Roman"/>
          <w:b w:val="false"/>
          <w:i w:val="false"/>
          <w:color w:val="000000"/>
          <w:sz w:val="28"/>
        </w:rPr>
        <w:t xml:space="preserve">
      </w:t>
      </w:r>
      <w:r>
        <w:rPr>
          <w:rFonts w:ascii="Times New Roman"/>
          <w:b/>
          <w:i w:val="false"/>
          <w:color w:val="000000"/>
          <w:sz w:val="28"/>
        </w:rPr>
        <w:t>250-бап. Дәрілік заттар мен медициналық бұйымдарды сақтау, тасымалдау және жою</w:t>
      </w:r>
    </w:p>
    <w:bookmarkEnd w:id="3249"/>
    <w:bookmarkStart w:name="z3254" w:id="3250"/>
    <w:p>
      <w:pPr>
        <w:spacing w:after="0"/>
        <w:ind w:left="0"/>
        <w:jc w:val="both"/>
      </w:pPr>
      <w:r>
        <w:rPr>
          <w:rFonts w:ascii="Times New Roman"/>
          <w:b w:val="false"/>
          <w:i w:val="false"/>
          <w:color w:val="000000"/>
          <w:sz w:val="28"/>
        </w:rPr>
        <w:t xml:space="preserve">
      1. Дәрiлiк заттар мен медициналық бұйымдар уәкілетті орган </w:t>
      </w:r>
      <w:r>
        <w:rPr>
          <w:rFonts w:ascii="Times New Roman"/>
          <w:b w:val="false"/>
          <w:i w:val="false"/>
          <w:color w:val="000000"/>
          <w:sz w:val="28"/>
          <w:u w:val="single"/>
        </w:rPr>
        <w:t>бекiткен</w:t>
      </w:r>
      <w:r>
        <w:rPr>
          <w:rFonts w:ascii="Times New Roman"/>
          <w:b w:val="false"/>
          <w:i w:val="false"/>
          <w:color w:val="000000"/>
          <w:sz w:val="28"/>
        </w:rPr>
        <w:t xml:space="preserve">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bookmarkEnd w:id="3250"/>
    <w:bookmarkStart w:name="z3255" w:id="3251"/>
    <w:p>
      <w:pPr>
        <w:spacing w:after="0"/>
        <w:ind w:left="0"/>
        <w:jc w:val="both"/>
      </w:pPr>
      <w:r>
        <w:rPr>
          <w:rFonts w:ascii="Times New Roman"/>
          <w:b w:val="false"/>
          <w:i w:val="false"/>
          <w:color w:val="000000"/>
          <w:sz w:val="28"/>
        </w:rPr>
        <w:t>
      2. Дәрілік заттар мен медициналық бұйымдардың жарамдылық мерзімін ұзартуға тыйым салынады.</w:t>
      </w:r>
    </w:p>
    <w:bookmarkEnd w:id="3251"/>
    <w:bookmarkStart w:name="z3256" w:id="3252"/>
    <w:p>
      <w:pPr>
        <w:spacing w:after="0"/>
        <w:ind w:left="0"/>
        <w:jc w:val="both"/>
      </w:pPr>
      <w:r>
        <w:rPr>
          <w:rFonts w:ascii="Times New Roman"/>
          <w:b w:val="false"/>
          <w:i w:val="false"/>
          <w:color w:val="000000"/>
          <w:sz w:val="28"/>
        </w:rPr>
        <w:t>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дәріханалық практика (GPP) талаптарын сақтауға міндетті.</w:t>
      </w:r>
    </w:p>
    <w:bookmarkEnd w:id="3252"/>
    <w:bookmarkStart w:name="z3257" w:id="3253"/>
    <w:p>
      <w:pPr>
        <w:spacing w:after="0"/>
        <w:ind w:left="0"/>
        <w:jc w:val="both"/>
      </w:pPr>
      <w:r>
        <w:rPr>
          <w:rFonts w:ascii="Times New Roman"/>
          <w:b w:val="false"/>
          <w:i w:val="false"/>
          <w:color w:val="000000"/>
          <w:sz w:val="28"/>
        </w:rPr>
        <w:t xml:space="preserve">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мен медициналық бұйымдар өткізуге және медициналық қолдануға жарамсыз деп есептеледі және 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жоюға тиіс.</w:t>
      </w:r>
    </w:p>
    <w:bookmarkEnd w:id="3253"/>
    <w:bookmarkStart w:name="z3258" w:id="3254"/>
    <w:p>
      <w:pPr>
        <w:spacing w:after="0"/>
        <w:ind w:left="0"/>
        <w:jc w:val="both"/>
      </w:pPr>
      <w:r>
        <w:rPr>
          <w:rFonts w:ascii="Times New Roman"/>
          <w:b w:val="false"/>
          <w:i w:val="false"/>
          <w:color w:val="000000"/>
          <w:sz w:val="28"/>
        </w:rPr>
        <w:t xml:space="preserve">
      </w:t>
      </w:r>
      <w:r>
        <w:rPr>
          <w:rFonts w:ascii="Times New Roman"/>
          <w:b/>
          <w:i w:val="false"/>
          <w:color w:val="000000"/>
          <w:sz w:val="28"/>
        </w:rPr>
        <w:t>251-бап. Дәрілік заттар мен медициналық бұйымдарды Қазақстан Республикасының аумағына әкелу тәртібі</w:t>
      </w:r>
    </w:p>
    <w:bookmarkEnd w:id="3254"/>
    <w:bookmarkStart w:name="z3259" w:id="3255"/>
    <w:p>
      <w:pPr>
        <w:spacing w:after="0"/>
        <w:ind w:left="0"/>
        <w:jc w:val="both"/>
      </w:pPr>
      <w:r>
        <w:rPr>
          <w:rFonts w:ascii="Times New Roman"/>
          <w:b w:val="false"/>
          <w:i w:val="false"/>
          <w:color w:val="000000"/>
          <w:sz w:val="28"/>
        </w:rPr>
        <w:t xml:space="preserve">
      1. Қазақстан Республикасының аумағына дәрiлiк заттар мен медициналық бұйымдарды әкелу Қазақстан Республикасының кеден </w:t>
      </w:r>
      <w:r>
        <w:rPr>
          <w:rFonts w:ascii="Times New Roman"/>
          <w:b w:val="false"/>
          <w:i w:val="false"/>
          <w:color w:val="000000"/>
          <w:sz w:val="28"/>
          <w:u w:val="single"/>
        </w:rPr>
        <w:t>заңнамасына</w:t>
      </w:r>
      <w:r>
        <w:rPr>
          <w:rFonts w:ascii="Times New Roman"/>
          <w:b w:val="false"/>
          <w:i w:val="false"/>
          <w:color w:val="000000"/>
          <w:sz w:val="28"/>
        </w:rPr>
        <w:t xml:space="preserve"> және (немесе) Еуразиялық экономикалық одақтың кедендік реттеу саласындағы халықаралық шарттары мен актілеріне сәйкес,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тәртiппен жүзеге асырылады.</w:t>
      </w:r>
    </w:p>
    <w:bookmarkEnd w:id="3255"/>
    <w:bookmarkStart w:name="z3260" w:id="3256"/>
    <w:p>
      <w:pPr>
        <w:spacing w:after="0"/>
        <w:ind w:left="0"/>
        <w:jc w:val="both"/>
      </w:pPr>
      <w:r>
        <w:rPr>
          <w:rFonts w:ascii="Times New Roman"/>
          <w:b w:val="false"/>
          <w:i w:val="false"/>
          <w:color w:val="000000"/>
          <w:sz w:val="28"/>
        </w:rPr>
        <w:t>
      Қазақстан Республикасында тіркелген дәрілік препараттарды уәкілетті орган айқындайтын тәртіппен, оларды Қазақстан Республикасында бекітілген шекті көтерме және бөлшек сауда бағасынан төмен өткізу үшін қазақ және орыс тілдерінде жақсы оқылатын қаріпі бар стикерлер пайдаланыла отырып, медициналық қолдану жөніндегі нұсқаулығымен (қосымша парақ) қоса әкелуге жол беріледі.</w:t>
      </w:r>
    </w:p>
    <w:bookmarkEnd w:id="3256"/>
    <w:bookmarkStart w:name="z3261" w:id="3257"/>
    <w:p>
      <w:pPr>
        <w:spacing w:after="0"/>
        <w:ind w:left="0"/>
        <w:jc w:val="both"/>
      </w:pPr>
      <w:r>
        <w:rPr>
          <w:rFonts w:ascii="Times New Roman"/>
          <w:b w:val="false"/>
          <w:i w:val="false"/>
          <w:color w:val="000000"/>
          <w:sz w:val="28"/>
        </w:rPr>
        <w:t xml:space="preserve">
      2. Осы баптың 3-тармағында және осы Кодекстің </w:t>
      </w:r>
      <w:r>
        <w:rPr>
          <w:rFonts w:ascii="Times New Roman"/>
          <w:b w:val="false"/>
          <w:i w:val="false"/>
          <w:color w:val="000000"/>
          <w:sz w:val="28"/>
        </w:rPr>
        <w:t>253-бабында</w:t>
      </w:r>
      <w:r>
        <w:rPr>
          <w:rFonts w:ascii="Times New Roman"/>
          <w:b w:val="false"/>
          <w:i w:val="false"/>
          <w:color w:val="000000"/>
          <w:sz w:val="28"/>
        </w:rPr>
        <w:t xml:space="preserve"> көрсетілген жағдайларды қоспағанда, Қазақстан Республикасында мемлекеттік тіркеуден өтпеген дәрілік заттар мен медициналық бұйымдарды Қазақстан Республикасының аумағына әкелуге рұқсат етілмейді.</w:t>
      </w:r>
    </w:p>
    <w:bookmarkEnd w:id="3257"/>
    <w:bookmarkStart w:name="z3262" w:id="3258"/>
    <w:p>
      <w:pPr>
        <w:spacing w:after="0"/>
        <w:ind w:left="0"/>
        <w:jc w:val="both"/>
      </w:pPr>
      <w:r>
        <w:rPr>
          <w:rFonts w:ascii="Times New Roman"/>
          <w:b w:val="false"/>
          <w:i w:val="false"/>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bookmarkEnd w:id="3258"/>
    <w:bookmarkStart w:name="z3263" w:id="3259"/>
    <w:p>
      <w:pPr>
        <w:spacing w:after="0"/>
        <w:ind w:left="0"/>
        <w:jc w:val="both"/>
      </w:pPr>
      <w:r>
        <w:rPr>
          <w:rFonts w:ascii="Times New Roman"/>
          <w:b w:val="false"/>
          <w:i w:val="false"/>
          <w:color w:val="000000"/>
          <w:sz w:val="28"/>
        </w:rPr>
        <w:t>
      1) клиникалық зерттеулер жүргізуге;</w:t>
      </w:r>
    </w:p>
    <w:bookmarkEnd w:id="3259"/>
    <w:bookmarkStart w:name="z3264" w:id="3260"/>
    <w:p>
      <w:pPr>
        <w:spacing w:after="0"/>
        <w:ind w:left="0"/>
        <w:jc w:val="both"/>
      </w:pPr>
      <w:r>
        <w:rPr>
          <w:rFonts w:ascii="Times New Roman"/>
          <w:b w:val="false"/>
          <w:i w:val="false"/>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bookmarkEnd w:id="3260"/>
    <w:bookmarkStart w:name="z3265" w:id="3261"/>
    <w:p>
      <w:pPr>
        <w:spacing w:after="0"/>
        <w:ind w:left="0"/>
        <w:jc w:val="both"/>
      </w:pPr>
      <w:r>
        <w:rPr>
          <w:rFonts w:ascii="Times New Roman"/>
          <w:b w:val="false"/>
          <w:i w:val="false"/>
          <w:color w:val="000000"/>
          <w:sz w:val="28"/>
        </w:rPr>
        <w:t>
      3) дәрілік заттар мен медициналық бұйымдарды мемлекеттік тіркеуді жүзеге асыруға;</w:t>
      </w:r>
    </w:p>
    <w:bookmarkEnd w:id="3261"/>
    <w:bookmarkStart w:name="z3266" w:id="3262"/>
    <w:p>
      <w:pPr>
        <w:spacing w:after="0"/>
        <w:ind w:left="0"/>
        <w:jc w:val="both"/>
      </w:pPr>
      <w:r>
        <w:rPr>
          <w:rFonts w:ascii="Times New Roman"/>
          <w:b w:val="false"/>
          <w:i w:val="false"/>
          <w:color w:val="000000"/>
          <w:sz w:val="28"/>
        </w:rPr>
        <w:t>
      4) медициналық қолдану және сатып алу мүмкіндігімен нақты бір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көрсетуге;</w:t>
      </w:r>
    </w:p>
    <w:bookmarkEnd w:id="3262"/>
    <w:bookmarkStart w:name="z3267" w:id="3263"/>
    <w:p>
      <w:pPr>
        <w:spacing w:after="0"/>
        <w:ind w:left="0"/>
        <w:jc w:val="both"/>
      </w:pPr>
      <w:r>
        <w:rPr>
          <w:rFonts w:ascii="Times New Roman"/>
          <w:b w:val="false"/>
          <w:i w:val="false"/>
          <w:color w:val="000000"/>
          <w:sz w:val="28"/>
        </w:rPr>
        <w:t>
      5) оларды одан әрі өткізу құқығынсыз көрмелер өткiзуге;</w:t>
      </w:r>
    </w:p>
    <w:bookmarkEnd w:id="3263"/>
    <w:bookmarkStart w:name="z3268" w:id="3264"/>
    <w:p>
      <w:pPr>
        <w:spacing w:after="0"/>
        <w:ind w:left="0"/>
        <w:jc w:val="both"/>
      </w:pPr>
      <w:r>
        <w:rPr>
          <w:rFonts w:ascii="Times New Roman"/>
          <w:b w:val="false"/>
          <w:i w:val="false"/>
          <w:color w:val="000000"/>
          <w:sz w:val="28"/>
        </w:rPr>
        <w:t>
      6) гуманитарлық көмекке (жәрдемдесуге), төтенше ахуалдарды болғызбауға және (немесе) олардың салдарын жоюға;</w:t>
      </w:r>
    </w:p>
    <w:bookmarkEnd w:id="3264"/>
    <w:bookmarkStart w:name="z3269" w:id="3265"/>
    <w:p>
      <w:pPr>
        <w:spacing w:after="0"/>
        <w:ind w:left="0"/>
        <w:jc w:val="both"/>
      </w:pPr>
      <w:r>
        <w:rPr>
          <w:rFonts w:ascii="Times New Roman"/>
          <w:b w:val="false"/>
          <w:i w:val="false"/>
          <w:color w:val="000000"/>
          <w:sz w:val="28"/>
        </w:rPr>
        <w:t>
      7) инновациялық медициналық технологияларды енгізуге;</w:t>
      </w:r>
    </w:p>
    <w:bookmarkEnd w:id="3265"/>
    <w:bookmarkStart w:name="z3270" w:id="3266"/>
    <w:p>
      <w:pPr>
        <w:spacing w:after="0"/>
        <w:ind w:left="0"/>
        <w:jc w:val="both"/>
      </w:pPr>
      <w:r>
        <w:rPr>
          <w:rFonts w:ascii="Times New Roman"/>
          <w:b w:val="false"/>
          <w:i w:val="false"/>
          <w:color w:val="000000"/>
          <w:sz w:val="28"/>
        </w:rPr>
        <w:t>
      8) дәрілік заттар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 мен медициналық бұйымдарды бірыңғай дистрибьютордың сатып алуына;</w:t>
      </w:r>
    </w:p>
    <w:bookmarkEnd w:id="3266"/>
    <w:bookmarkStart w:name="z3271" w:id="3267"/>
    <w:p>
      <w:pPr>
        <w:spacing w:after="0"/>
        <w:ind w:left="0"/>
        <w:jc w:val="both"/>
      </w:pPr>
      <w:r>
        <w:rPr>
          <w:rFonts w:ascii="Times New Roman"/>
          <w:b w:val="false"/>
          <w:i w:val="false"/>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жиынтықтауыш ретінде пайдалануға;</w:t>
      </w:r>
    </w:p>
    <w:bookmarkEnd w:id="3267"/>
    <w:bookmarkStart w:name="z3272" w:id="3268"/>
    <w:p>
      <w:pPr>
        <w:spacing w:after="0"/>
        <w:ind w:left="0"/>
        <w:jc w:val="both"/>
      </w:pPr>
      <w:r>
        <w:rPr>
          <w:rFonts w:ascii="Times New Roman"/>
          <w:b w:val="false"/>
          <w:i w:val="false"/>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негізінде әкелуге жол беріледі.</w:t>
      </w:r>
    </w:p>
    <w:bookmarkEnd w:id="3268"/>
    <w:bookmarkStart w:name="z3273" w:id="3269"/>
    <w:p>
      <w:pPr>
        <w:spacing w:after="0"/>
        <w:ind w:left="0"/>
        <w:jc w:val="both"/>
      </w:pPr>
      <w:r>
        <w:rPr>
          <w:rFonts w:ascii="Times New Roman"/>
          <w:b w:val="false"/>
          <w:i w:val="false"/>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p>
    <w:bookmarkEnd w:id="3269"/>
    <w:bookmarkStart w:name="z3274" w:id="3270"/>
    <w:p>
      <w:pPr>
        <w:spacing w:after="0"/>
        <w:ind w:left="0"/>
        <w:jc w:val="both"/>
      </w:pPr>
      <w:r>
        <w:rPr>
          <w:rFonts w:ascii="Times New Roman"/>
          <w:b w:val="false"/>
          <w:i w:val="false"/>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270"/>
    <w:bookmarkStart w:name="z3275" w:id="3271"/>
    <w:p>
      <w:pPr>
        <w:spacing w:after="0"/>
        <w:ind w:left="0"/>
        <w:jc w:val="both"/>
      </w:pPr>
      <w:r>
        <w:rPr>
          <w:rFonts w:ascii="Times New Roman"/>
          <w:b w:val="false"/>
          <w:i w:val="false"/>
          <w:color w:val="000000"/>
          <w:sz w:val="28"/>
        </w:rPr>
        <w:t xml:space="preserve">
      </w:t>
      </w:r>
      <w:r>
        <w:rPr>
          <w:rFonts w:ascii="Times New Roman"/>
          <w:b/>
          <w:i w:val="false"/>
          <w:color w:val="000000"/>
          <w:sz w:val="28"/>
        </w:rPr>
        <w:t>252-бап. Дәрілік заттар мен медициналық бұйымдарды Қазақстан Республикасының аумағына әкелуге рұқсат етілген тұлғалар</w:t>
      </w:r>
    </w:p>
    <w:bookmarkEnd w:id="3271"/>
    <w:bookmarkStart w:name="z3276" w:id="3272"/>
    <w:p>
      <w:pPr>
        <w:spacing w:after="0"/>
        <w:ind w:left="0"/>
        <w:jc w:val="both"/>
      </w:pPr>
      <w:r>
        <w:rPr>
          <w:rFonts w:ascii="Times New Roman"/>
          <w:b w:val="false"/>
          <w:i w:val="false"/>
          <w:color w:val="000000"/>
          <w:sz w:val="28"/>
        </w:rPr>
        <w:t>
      Дәрiлiк заттар мен медициналық бұйымдарды Қазақстан Республикасының аумағына әкелудi мыналар жүзеге асыра алады:</w:t>
      </w:r>
    </w:p>
    <w:bookmarkEnd w:id="3272"/>
    <w:bookmarkStart w:name="z3277" w:id="3273"/>
    <w:p>
      <w:pPr>
        <w:spacing w:after="0"/>
        <w:ind w:left="0"/>
        <w:jc w:val="both"/>
      </w:pPr>
      <w:r>
        <w:rPr>
          <w:rFonts w:ascii="Times New Roman"/>
          <w:b w:val="false"/>
          <w:i w:val="false"/>
          <w:color w:val="000000"/>
          <w:sz w:val="28"/>
        </w:rPr>
        <w:t>
      1) дәрiлiк заттар мен медициналық бұйымдарды өндіруге лицензиясы бар дәрілік заттар мен медициналық бұйымдардың айналысы саласындағы субъектілер;</w:t>
      </w:r>
    </w:p>
    <w:bookmarkEnd w:id="3273"/>
    <w:bookmarkStart w:name="z3278" w:id="3274"/>
    <w:p>
      <w:pPr>
        <w:spacing w:after="0"/>
        <w:ind w:left="0"/>
        <w:jc w:val="both"/>
      </w:pPr>
      <w:r>
        <w:rPr>
          <w:rFonts w:ascii="Times New Roman"/>
          <w:b w:val="false"/>
          <w:i w:val="false"/>
          <w:color w:val="000000"/>
          <w:sz w:val="28"/>
        </w:rPr>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 заттар мен медициналық бұйымдардың айналысы саласындағы субъектілер;</w:t>
      </w:r>
    </w:p>
    <w:bookmarkEnd w:id="3274"/>
    <w:bookmarkStart w:name="z3279" w:id="3275"/>
    <w:p>
      <w:pPr>
        <w:spacing w:after="0"/>
        <w:ind w:left="0"/>
        <w:jc w:val="both"/>
      </w:pPr>
      <w:r>
        <w:rPr>
          <w:rFonts w:ascii="Times New Roman"/>
          <w:b w:val="false"/>
          <w:i w:val="false"/>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bookmarkEnd w:id="3275"/>
    <w:bookmarkStart w:name="z3280" w:id="3276"/>
    <w:p>
      <w:pPr>
        <w:spacing w:after="0"/>
        <w:ind w:left="0"/>
        <w:jc w:val="both"/>
      </w:pPr>
      <w:r>
        <w:rPr>
          <w:rFonts w:ascii="Times New Roman"/>
          <w:b w:val="false"/>
          <w:i w:val="false"/>
          <w:color w:val="000000"/>
          <w:sz w:val="28"/>
        </w:rPr>
        <w:t>
      4) мемлекеттiк тiркеу кезiнде сараптама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уәкiлеттi өкiлдiктерi (филиалдары) немесе олардың сенiм бiлдiрген жеке және заңды тұлғалары;</w:t>
      </w:r>
    </w:p>
    <w:bookmarkEnd w:id="3276"/>
    <w:bookmarkStart w:name="z3281" w:id="3277"/>
    <w:p>
      <w:pPr>
        <w:spacing w:after="0"/>
        <w:ind w:left="0"/>
        <w:jc w:val="both"/>
      </w:pPr>
      <w:r>
        <w:rPr>
          <w:rFonts w:ascii="Times New Roman"/>
          <w:b w:val="false"/>
          <w:i w:val="false"/>
          <w:color w:val="000000"/>
          <w:sz w:val="28"/>
        </w:rPr>
        <w:t>
      5) медициналық қызметтi жүзеге асыру үшін денсаулық сақтау ұйымдары.</w:t>
      </w:r>
    </w:p>
    <w:bookmarkEnd w:id="3277"/>
    <w:bookmarkStart w:name="z3282" w:id="3278"/>
    <w:p>
      <w:pPr>
        <w:spacing w:after="0"/>
        <w:ind w:left="0"/>
        <w:jc w:val="both"/>
      </w:pPr>
      <w:r>
        <w:rPr>
          <w:rFonts w:ascii="Times New Roman"/>
          <w:b w:val="false"/>
          <w:i w:val="false"/>
          <w:color w:val="000000"/>
          <w:sz w:val="28"/>
        </w:rPr>
        <w:t xml:space="preserve">
      </w:t>
      </w:r>
      <w:r>
        <w:rPr>
          <w:rFonts w:ascii="Times New Roman"/>
          <w:b/>
          <w:i w:val="false"/>
          <w:color w:val="000000"/>
          <w:sz w:val="28"/>
        </w:rPr>
        <w:t>253-бап.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Республикасының аумағына әкелу</w:t>
      </w:r>
    </w:p>
    <w:bookmarkEnd w:id="3278"/>
    <w:bookmarkStart w:name="z3283" w:id="3279"/>
    <w:p>
      <w:pPr>
        <w:spacing w:after="0"/>
        <w:ind w:left="0"/>
        <w:jc w:val="both"/>
      </w:pPr>
      <w:r>
        <w:rPr>
          <w:rFonts w:ascii="Times New Roman"/>
          <w:b w:val="false"/>
          <w:i w:val="false"/>
          <w:color w:val="000000"/>
          <w:sz w:val="28"/>
        </w:rPr>
        <w:t>
      1. Дәрiлiк заттар мен медициналық бұйымдар, егер олар:</w:t>
      </w:r>
    </w:p>
    <w:bookmarkEnd w:id="3279"/>
    <w:bookmarkStart w:name="z3284" w:id="3280"/>
    <w:p>
      <w:pPr>
        <w:spacing w:after="0"/>
        <w:ind w:left="0"/>
        <w:jc w:val="both"/>
      </w:pPr>
      <w:r>
        <w:rPr>
          <w:rFonts w:ascii="Times New Roman"/>
          <w:b w:val="false"/>
          <w:i w:val="false"/>
          <w:color w:val="000000"/>
          <w:sz w:val="28"/>
        </w:rPr>
        <w:t>
      1) жеке тұлғалардың өзі пайдалануына;</w:t>
      </w:r>
    </w:p>
    <w:bookmarkEnd w:id="3280"/>
    <w:bookmarkStart w:name="z3285" w:id="3281"/>
    <w:p>
      <w:pPr>
        <w:spacing w:after="0"/>
        <w:ind w:left="0"/>
        <w:jc w:val="both"/>
      </w:pPr>
      <w:r>
        <w:rPr>
          <w:rFonts w:ascii="Times New Roman"/>
          <w:b w:val="false"/>
          <w:i w:val="false"/>
          <w:color w:val="000000"/>
          <w:sz w:val="28"/>
        </w:rPr>
        <w:t>
      2) Еуразиялық экономикалық одақтың кедендік аумағына келген көлік құралдарының жолаушылары мен экипаж мүшелерін, пойыз бригадаларын және көлік құралдарының жүргізушілерін емдеуге;</w:t>
      </w:r>
    </w:p>
    <w:bookmarkEnd w:id="3281"/>
    <w:bookmarkStart w:name="z3286" w:id="3282"/>
    <w:p>
      <w:pPr>
        <w:spacing w:after="0"/>
        <w:ind w:left="0"/>
        <w:jc w:val="both"/>
      </w:pPr>
      <w:r>
        <w:rPr>
          <w:rFonts w:ascii="Times New Roman"/>
          <w:b w:val="false"/>
          <w:i w:val="false"/>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рұқсатынсыз әкелінеді.</w:t>
      </w:r>
    </w:p>
    <w:bookmarkEnd w:id="3282"/>
    <w:bookmarkStart w:name="z3287" w:id="3283"/>
    <w:p>
      <w:pPr>
        <w:spacing w:after="0"/>
        <w:ind w:left="0"/>
        <w:jc w:val="both"/>
      </w:pPr>
      <w:r>
        <w:rPr>
          <w:rFonts w:ascii="Times New Roman"/>
          <w:b w:val="false"/>
          <w:i w:val="false"/>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bookmarkEnd w:id="3283"/>
    <w:bookmarkStart w:name="z3288" w:id="3284"/>
    <w:p>
      <w:pPr>
        <w:spacing w:after="0"/>
        <w:ind w:left="0"/>
        <w:jc w:val="both"/>
      </w:pPr>
      <w:r>
        <w:rPr>
          <w:rFonts w:ascii="Times New Roman"/>
          <w:b w:val="false"/>
          <w:i w:val="false"/>
          <w:color w:val="000000"/>
          <w:sz w:val="28"/>
        </w:rPr>
        <w:t>
      3. Клиникаға дейінгі (клиникалық емес) және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bookmarkEnd w:id="3284"/>
    <w:bookmarkStart w:name="z3289" w:id="3285"/>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 мыналар жүзеге асырады:</w:t>
      </w:r>
    </w:p>
    <w:bookmarkEnd w:id="3285"/>
    <w:bookmarkStart w:name="z3290" w:id="3286"/>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286"/>
    <w:bookmarkStart w:name="z3291" w:id="3287"/>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287"/>
    <w:bookmarkStart w:name="z3292" w:id="3288"/>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288"/>
    <w:bookmarkStart w:name="z3293" w:id="3289"/>
    <w:p>
      <w:pPr>
        <w:spacing w:after="0"/>
        <w:ind w:left="0"/>
        <w:jc w:val="both"/>
      </w:pPr>
      <w:r>
        <w:rPr>
          <w:rFonts w:ascii="Times New Roman"/>
          <w:b w:val="false"/>
          <w:i w:val="false"/>
          <w:color w:val="000000"/>
          <w:sz w:val="28"/>
        </w:rPr>
        <w:t xml:space="preserve">
      </w:t>
      </w:r>
      <w:r>
        <w:rPr>
          <w:rFonts w:ascii="Times New Roman"/>
          <w:b/>
          <w:i w:val="false"/>
          <w:color w:val="000000"/>
          <w:sz w:val="28"/>
        </w:rPr>
        <w:t>254-бап. Уәкілетті орган мен кеден ісі саласындағы уәкілетті органның өзара іс-қимылы</w:t>
      </w:r>
    </w:p>
    <w:bookmarkEnd w:id="3289"/>
    <w:bookmarkStart w:name="z3294" w:id="3290"/>
    <w:p>
      <w:pPr>
        <w:spacing w:after="0"/>
        <w:ind w:left="0"/>
        <w:jc w:val="both"/>
      </w:pPr>
      <w:r>
        <w:rPr>
          <w:rFonts w:ascii="Times New Roman"/>
          <w:b w:val="false"/>
          <w:i w:val="false"/>
          <w:color w:val="000000"/>
          <w:sz w:val="28"/>
        </w:rPr>
        <w:t xml:space="preserve">
      1. Осы Кодекстің 251-бабының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мен </w:t>
      </w:r>
      <w:r>
        <w:rPr>
          <w:rFonts w:ascii="Times New Roman"/>
          <w:b w:val="false"/>
          <w:i w:val="false"/>
          <w:color w:val="000000"/>
          <w:sz w:val="28"/>
        </w:rPr>
        <w:t>253-бабында</w:t>
      </w:r>
      <w:r>
        <w:rPr>
          <w:rFonts w:ascii="Times New Roman"/>
          <w:b w:val="false"/>
          <w:i w:val="false"/>
          <w:color w:val="000000"/>
          <w:sz w:val="28"/>
        </w:rPr>
        <w:t xml:space="preserve">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bookmarkEnd w:id="3290"/>
    <w:bookmarkStart w:name="z3295" w:id="3291"/>
    <w:p>
      <w:pPr>
        <w:spacing w:after="0"/>
        <w:ind w:left="0"/>
        <w:jc w:val="both"/>
      </w:pPr>
      <w:r>
        <w:rPr>
          <w:rFonts w:ascii="Times New Roman"/>
          <w:b w:val="false"/>
          <w:i w:val="false"/>
          <w:color w:val="000000"/>
          <w:sz w:val="28"/>
        </w:rPr>
        <w:t>
      2. Кеден iсi саласындағы уәкiлеттi 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291"/>
    <w:bookmarkStart w:name="z3296" w:id="3292"/>
    <w:p>
      <w:pPr>
        <w:spacing w:after="0"/>
        <w:ind w:left="0"/>
        <w:jc w:val="both"/>
      </w:pPr>
      <w:r>
        <w:rPr>
          <w:rFonts w:ascii="Times New Roman"/>
          <w:b w:val="false"/>
          <w:i w:val="false"/>
          <w:color w:val="000000"/>
          <w:sz w:val="28"/>
        </w:rPr>
        <w:t xml:space="preserve">
      </w:t>
      </w:r>
      <w:r>
        <w:rPr>
          <w:rFonts w:ascii="Times New Roman"/>
          <w:b/>
          <w:i w:val="false"/>
          <w:color w:val="000000"/>
          <w:sz w:val="28"/>
        </w:rPr>
        <w:t>255-бап. Дәрілік заттар мен медициналық бұйымдарды, сондай-ақ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bookmarkEnd w:id="3292"/>
    <w:bookmarkStart w:name="z3297" w:id="3293"/>
    <w:p>
      <w:pPr>
        <w:spacing w:after="0"/>
        <w:ind w:left="0"/>
        <w:jc w:val="both"/>
      </w:pPr>
      <w:r>
        <w:rPr>
          <w:rFonts w:ascii="Times New Roman"/>
          <w:b w:val="false"/>
          <w:i w:val="false"/>
          <w:color w:val="000000"/>
          <w:sz w:val="28"/>
        </w:rPr>
        <w:t xml:space="preserve">
      1. Дәрілік заттар мен медициналық бұйымдарды Қазақстан Республикасының аумағынан әкету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3293"/>
    <w:bookmarkStart w:name="z3298" w:id="3294"/>
    <w:p>
      <w:pPr>
        <w:spacing w:after="0"/>
        <w:ind w:left="0"/>
        <w:jc w:val="both"/>
      </w:pPr>
      <w:r>
        <w:rPr>
          <w:rFonts w:ascii="Times New Roman"/>
          <w:b w:val="false"/>
          <w:i w:val="false"/>
          <w:color w:val="000000"/>
          <w:sz w:val="28"/>
        </w:rPr>
        <w:t>
      2. Дәрілік заттар мен медициналық бұйымдар:</w:t>
      </w:r>
    </w:p>
    <w:bookmarkEnd w:id="3294"/>
    <w:bookmarkStart w:name="z3299" w:id="3295"/>
    <w:p>
      <w:pPr>
        <w:spacing w:after="0"/>
        <w:ind w:left="0"/>
        <w:jc w:val="both"/>
      </w:pPr>
      <w:r>
        <w:rPr>
          <w:rFonts w:ascii="Times New Roman"/>
          <w:b w:val="false"/>
          <w:i w:val="false"/>
          <w:color w:val="000000"/>
          <w:sz w:val="28"/>
        </w:rPr>
        <w:t>
      1) Қазақстан Республикасының аумағынан шығатын жеке тұлғалардың емделу курсына қажетті мөлшерде өзі пайдалануы үшін;</w:t>
      </w:r>
    </w:p>
    <w:bookmarkEnd w:id="3295"/>
    <w:bookmarkStart w:name="z3300" w:id="3296"/>
    <w:p>
      <w:pPr>
        <w:spacing w:after="0"/>
        <w:ind w:left="0"/>
        <w:jc w:val="both"/>
      </w:pPr>
      <w:r>
        <w:rPr>
          <w:rFonts w:ascii="Times New Roman"/>
          <w:b w:val="false"/>
          <w:i w:val="false"/>
          <w:color w:val="000000"/>
          <w:sz w:val="28"/>
        </w:rPr>
        <w:t>
      2) алғашқы көмек дәрі қобдишасының құрамында;</w:t>
      </w:r>
    </w:p>
    <w:bookmarkEnd w:id="3296"/>
    <w:bookmarkStart w:name="z3301" w:id="3297"/>
    <w:p>
      <w:pPr>
        <w:spacing w:after="0"/>
        <w:ind w:left="0"/>
        <w:jc w:val="both"/>
      </w:pPr>
      <w:r>
        <w:rPr>
          <w:rFonts w:ascii="Times New Roman"/>
          <w:b w:val="false"/>
          <w:i w:val="false"/>
          <w:color w:val="000000"/>
          <w:sz w:val="28"/>
        </w:rPr>
        <w:t>
      3) көрмелер өткізу үшін уәкілетті органның рұқсатымен әкелінген көрмелік үлгілер;</w:t>
      </w:r>
    </w:p>
    <w:bookmarkEnd w:id="3297"/>
    <w:bookmarkStart w:name="z3302" w:id="3298"/>
    <w:p>
      <w:pPr>
        <w:spacing w:after="0"/>
        <w:ind w:left="0"/>
        <w:jc w:val="both"/>
      </w:pPr>
      <w:r>
        <w:rPr>
          <w:rFonts w:ascii="Times New Roman"/>
          <w:b w:val="false"/>
          <w:i w:val="false"/>
          <w:color w:val="000000"/>
          <w:sz w:val="28"/>
        </w:rPr>
        <w:t>
      4) клиникаға дейінгі (клиникалық емес) немесе клиникалық зерттеулер жүргізу үшін әкелінген медициналық бұйымдар;</w:t>
      </w:r>
    </w:p>
    <w:bookmarkEnd w:id="3298"/>
    <w:bookmarkStart w:name="z3303" w:id="3299"/>
    <w:p>
      <w:pPr>
        <w:spacing w:after="0"/>
        <w:ind w:left="0"/>
        <w:jc w:val="both"/>
      </w:pPr>
      <w:r>
        <w:rPr>
          <w:rFonts w:ascii="Times New Roman"/>
          <w:b w:val="false"/>
          <w:i w:val="false"/>
          <w:color w:val="000000"/>
          <w:sz w:val="28"/>
        </w:rPr>
        <w:t xml:space="preserve">
      5) уәкілетті органмен келісу бойынша қорғаныс саласындағы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тізбе бойынша әскери қызметшілер мен арнаулы мемлекеттік органдардың қызметкерлері пайдаланатын медициналық дәрі қобдишасының құрамында Қазақстан Республикасының аумағынан уәкілетті органмен келісілмей әкетілуі мүмкін.</w:t>
      </w:r>
    </w:p>
    <w:bookmarkEnd w:id="3299"/>
    <w:bookmarkStart w:name="z3304" w:id="3300"/>
    <w:p>
      <w:pPr>
        <w:spacing w:after="0"/>
        <w:ind w:left="0"/>
        <w:jc w:val="both"/>
      </w:pPr>
      <w:r>
        <w:rPr>
          <w:rFonts w:ascii="Times New Roman"/>
          <w:b w:val="false"/>
          <w:i w:val="false"/>
          <w:color w:val="000000"/>
          <w:sz w:val="28"/>
        </w:rPr>
        <w:t xml:space="preserve">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материалдық-техникалық құралдарының құрамында дәрілік заттар мен медициналық бұйымдарды Қазақстан Республикасының аумағынан әкету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3300"/>
    <w:bookmarkStart w:name="z3305" w:id="3301"/>
    <w:p>
      <w:pPr>
        <w:spacing w:after="0"/>
        <w:ind w:left="0"/>
        <w:jc w:val="both"/>
      </w:pPr>
      <w:r>
        <w:rPr>
          <w:rFonts w:ascii="Times New Roman"/>
          <w:b w:val="false"/>
          <w:i w:val="false"/>
          <w:color w:val="000000"/>
          <w:sz w:val="28"/>
        </w:rPr>
        <w:t>
      4. Клиникаға дейінгі (клиникалық емес) және клиникалық зерттеулердің 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bookmarkEnd w:id="3301"/>
    <w:bookmarkStart w:name="z3306" w:id="3302"/>
    <w:p>
      <w:pPr>
        <w:spacing w:after="0"/>
        <w:ind w:left="0"/>
        <w:jc w:val="both"/>
      </w:pPr>
      <w:r>
        <w:rPr>
          <w:rFonts w:ascii="Times New Roman"/>
          <w:b w:val="false"/>
          <w:i w:val="false"/>
          <w:color w:val="000000"/>
          <w:sz w:val="28"/>
        </w:rPr>
        <w:t>
      5.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асырады:</w:t>
      </w:r>
    </w:p>
    <w:bookmarkEnd w:id="3302"/>
    <w:bookmarkStart w:name="z3307" w:id="3303"/>
    <w:p>
      <w:pPr>
        <w:spacing w:after="0"/>
        <w:ind w:left="0"/>
        <w:jc w:val="both"/>
      </w:pPr>
      <w:r>
        <w:rPr>
          <w:rFonts w:ascii="Times New Roman"/>
          <w:b w:val="false"/>
          <w:i w:val="false"/>
          <w:color w:val="000000"/>
          <w:sz w:val="28"/>
        </w:rPr>
        <w:t>
      1) дәрілік заттар мен медициналық бұйымдарды өндірушілер;</w:t>
      </w:r>
    </w:p>
    <w:bookmarkEnd w:id="3303"/>
    <w:bookmarkStart w:name="z3308" w:id="3304"/>
    <w:p>
      <w:pPr>
        <w:spacing w:after="0"/>
        <w:ind w:left="0"/>
        <w:jc w:val="both"/>
      </w:pPr>
      <w:r>
        <w:rPr>
          <w:rFonts w:ascii="Times New Roman"/>
          <w:b w:val="false"/>
          <w:i w:val="false"/>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bookmarkEnd w:id="3304"/>
    <w:bookmarkStart w:name="z3309" w:id="3305"/>
    <w:p>
      <w:pPr>
        <w:spacing w:after="0"/>
        <w:ind w:left="0"/>
        <w:jc w:val="both"/>
      </w:pPr>
      <w:r>
        <w:rPr>
          <w:rFonts w:ascii="Times New Roman"/>
          <w:b w:val="false"/>
          <w:i w:val="false"/>
          <w:color w:val="000000"/>
          <w:sz w:val="28"/>
        </w:rPr>
        <w:t>
      3) денсаулық сақтау, білім және ғылым саласындағы ғылыми-зерттеу ұйымдары, зертханалар.</w:t>
      </w:r>
    </w:p>
    <w:bookmarkEnd w:id="3305"/>
    <w:bookmarkStart w:name="z3310" w:id="3306"/>
    <w:p>
      <w:pPr>
        <w:spacing w:after="0"/>
        <w:ind w:left="0"/>
        <w:jc w:val="both"/>
      </w:pPr>
      <w:r>
        <w:rPr>
          <w:rFonts w:ascii="Times New Roman"/>
          <w:b w:val="false"/>
          <w:i w:val="false"/>
          <w:color w:val="000000"/>
          <w:sz w:val="28"/>
        </w:rPr>
        <w:t xml:space="preserve">
      </w:t>
      </w:r>
      <w:r>
        <w:rPr>
          <w:rFonts w:ascii="Times New Roman"/>
          <w:b/>
          <w:i w:val="false"/>
          <w:color w:val="000000"/>
          <w:sz w:val="28"/>
        </w:rPr>
        <w:t>256-бап. Медициналық техниканы монтаждау, жөндеу, оған техникалық және метрологиялық қызмет көрсету</w:t>
      </w:r>
    </w:p>
    <w:bookmarkEnd w:id="3306"/>
    <w:bookmarkStart w:name="z3311" w:id="3307"/>
    <w:p>
      <w:pPr>
        <w:spacing w:after="0"/>
        <w:ind w:left="0"/>
        <w:jc w:val="both"/>
      </w:pPr>
      <w:r>
        <w:rPr>
          <w:rFonts w:ascii="Times New Roman"/>
          <w:b w:val="false"/>
          <w:i w:val="false"/>
          <w:color w:val="000000"/>
          <w:sz w:val="28"/>
        </w:rPr>
        <w:t xml:space="preserve">
      1. Медициналық техниканы монтаждауды, жөндеуді, оған техникалық және метрологиялық қызмет көрсетуді Қазақстан Республикасының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осындай жұмыстарды орындауға құқығы бар жеке немесе заңды тұлғалар жүзеге асырады.</w:t>
      </w:r>
    </w:p>
    <w:bookmarkEnd w:id="3307"/>
    <w:bookmarkStart w:name="z3312" w:id="3308"/>
    <w:p>
      <w:pPr>
        <w:spacing w:after="0"/>
        <w:ind w:left="0"/>
        <w:jc w:val="both"/>
      </w:pPr>
      <w:r>
        <w:rPr>
          <w:rFonts w:ascii="Times New Roman"/>
          <w:b w:val="false"/>
          <w:i w:val="false"/>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bookmarkEnd w:id="3308"/>
    <w:bookmarkStart w:name="z3313" w:id="3309"/>
    <w:p>
      <w:pPr>
        <w:spacing w:after="0"/>
        <w:ind w:left="0"/>
        <w:jc w:val="both"/>
      </w:pPr>
      <w:r>
        <w:rPr>
          <w:rFonts w:ascii="Times New Roman"/>
          <w:b w:val="false"/>
          <w:i w:val="false"/>
          <w:color w:val="000000"/>
          <w:sz w:val="28"/>
        </w:rPr>
        <w:t xml:space="preserve">
      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реттеледі.</w:t>
      </w:r>
    </w:p>
    <w:bookmarkEnd w:id="3309"/>
    <w:bookmarkStart w:name="z3314" w:id="3310"/>
    <w:p>
      <w:pPr>
        <w:spacing w:after="0"/>
        <w:ind w:left="0"/>
        <w:jc w:val="both"/>
      </w:pPr>
      <w:r>
        <w:rPr>
          <w:rFonts w:ascii="Times New Roman"/>
          <w:b w:val="false"/>
          <w:i w:val="false"/>
          <w:color w:val="000000"/>
          <w:sz w:val="28"/>
        </w:rPr>
        <w:t xml:space="preserve">
      4. Өлшем құралы болып табылатын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w:t>
      </w:r>
      <w:r>
        <w:rPr>
          <w:rFonts w:ascii="Times New Roman"/>
          <w:b w:val="false"/>
          <w:i w:val="false"/>
          <w:color w:val="000000"/>
          <w:sz w:val="28"/>
          <w:u w:val="single"/>
        </w:rPr>
        <w:t>заңнамасына</w:t>
      </w:r>
      <w:r>
        <w:rPr>
          <w:rFonts w:ascii="Times New Roman"/>
          <w:b w:val="false"/>
          <w:i w:val="false"/>
          <w:color w:val="000000"/>
          <w:sz w:val="28"/>
        </w:rPr>
        <w:t xml:space="preserve"> сәйкес қолдануға жол беріледі.</w:t>
      </w:r>
    </w:p>
    <w:bookmarkEnd w:id="3310"/>
    <w:bookmarkStart w:name="z3315" w:id="3311"/>
    <w:p>
      <w:pPr>
        <w:spacing w:after="0"/>
        <w:ind w:left="0"/>
        <w:jc w:val="both"/>
      </w:pPr>
      <w:r>
        <w:rPr>
          <w:rFonts w:ascii="Times New Roman"/>
          <w:b w:val="false"/>
          <w:i w:val="false"/>
          <w:color w:val="000000"/>
          <w:sz w:val="28"/>
        </w:rPr>
        <w:t xml:space="preserve">
      Өлшем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311"/>
    <w:bookmarkStart w:name="z3316" w:id="3312"/>
    <w:p>
      <w:pPr>
        <w:spacing w:after="0"/>
        <w:ind w:left="0"/>
        <w:jc w:val="both"/>
      </w:pPr>
      <w:r>
        <w:rPr>
          <w:rFonts w:ascii="Times New Roman"/>
          <w:b w:val="false"/>
          <w:i w:val="false"/>
          <w:color w:val="000000"/>
          <w:sz w:val="28"/>
        </w:rPr>
        <w:t xml:space="preserve">
      </w:t>
      </w:r>
      <w:r>
        <w:rPr>
          <w:rFonts w:ascii="Times New Roman"/>
          <w:b/>
          <w:i w:val="false"/>
          <w:color w:val="000000"/>
          <w:sz w:val="28"/>
        </w:rPr>
        <w:t>257-бап. Медициналық бұйымдардың тиімділігіне, қауіпсіздігі мен сапасына қойылатын жалпы талаптар</w:t>
      </w:r>
    </w:p>
    <w:bookmarkEnd w:id="3312"/>
    <w:bookmarkStart w:name="z3317" w:id="3313"/>
    <w:p>
      <w:pPr>
        <w:spacing w:after="0"/>
        <w:ind w:left="0"/>
        <w:jc w:val="both"/>
      </w:pPr>
      <w:r>
        <w:rPr>
          <w:rFonts w:ascii="Times New Roman"/>
          <w:b w:val="false"/>
          <w:i w:val="false"/>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пайдаланушы мен үшінші тұлғалар үшін қауіпсіз болатындай етіп жобаланады және дайындалады.</w:t>
      </w:r>
    </w:p>
    <w:bookmarkEnd w:id="3313"/>
    <w:bookmarkStart w:name="z3318" w:id="3314"/>
    <w:p>
      <w:pPr>
        <w:spacing w:after="0"/>
        <w:ind w:left="0"/>
        <w:jc w:val="both"/>
      </w:pPr>
      <w:r>
        <w:rPr>
          <w:rFonts w:ascii="Times New Roman"/>
          <w:b w:val="false"/>
          <w:i w:val="false"/>
          <w:color w:val="000000"/>
          <w:sz w:val="28"/>
        </w:rPr>
        <w:t>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етіп жобаланады, дайындалады және қапталады.</w:t>
      </w:r>
    </w:p>
    <w:bookmarkEnd w:id="3314"/>
    <w:bookmarkStart w:name="z3319" w:id="3315"/>
    <w:p>
      <w:pPr>
        <w:spacing w:after="0"/>
        <w:ind w:left="0"/>
        <w:jc w:val="both"/>
      </w:pPr>
      <w:r>
        <w:rPr>
          <w:rFonts w:ascii="Times New Roman"/>
          <w:b w:val="false"/>
          <w:i w:val="false"/>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bookmarkEnd w:id="3315"/>
    <w:bookmarkStart w:name="z3320" w:id="3316"/>
    <w:p>
      <w:pPr>
        <w:spacing w:after="0"/>
        <w:ind w:left="0"/>
        <w:jc w:val="both"/>
      </w:pPr>
      <w:r>
        <w:rPr>
          <w:rFonts w:ascii="Times New Roman"/>
          <w:b w:val="false"/>
          <w:i w:val="false"/>
          <w:color w:val="000000"/>
          <w:sz w:val="28"/>
        </w:rPr>
        <w:t>
      4. Медициналық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пайдалану мерзімі ішінде пайдаланушылардың және үшінші тұлғалардың өмірі мен денсаулығына қатер төндіретіндей деңгейге дейін өзгермеуге тиіс.</w:t>
      </w:r>
    </w:p>
    <w:bookmarkEnd w:id="3316"/>
    <w:bookmarkStart w:name="z3321" w:id="3317"/>
    <w:p>
      <w:pPr>
        <w:spacing w:after="0"/>
        <w:ind w:left="0"/>
        <w:jc w:val="both"/>
      </w:pPr>
      <w:r>
        <w:rPr>
          <w:rFonts w:ascii="Times New Roman"/>
          <w:b w:val="false"/>
          <w:i w:val="false"/>
          <w:color w:val="000000"/>
          <w:sz w:val="28"/>
        </w:rPr>
        <w:t>
      5. Әрбір медициналық бұйым үшін осы медициналық бұйымды және оның өндірушісін, шығарылған елін сәйкестендіру үшін қажет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немесе қолдану жөніндегі нұсқаулықта орналастырылады.</w:t>
      </w:r>
    </w:p>
    <w:bookmarkEnd w:id="3317"/>
    <w:bookmarkStart w:name="z3322" w:id="3318"/>
    <w:p>
      <w:pPr>
        <w:spacing w:after="0"/>
        <w:ind w:left="0"/>
        <w:jc w:val="both"/>
      </w:pPr>
      <w:r>
        <w:rPr>
          <w:rFonts w:ascii="Times New Roman"/>
          <w:b w:val="false"/>
          <w:i w:val="false"/>
          <w:color w:val="000000"/>
          <w:sz w:val="28"/>
        </w:rPr>
        <w:t xml:space="preserve">
      </w:t>
      </w:r>
      <w:r>
        <w:rPr>
          <w:rFonts w:ascii="Times New Roman"/>
          <w:b/>
          <w:i w:val="false"/>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bookmarkEnd w:id="3318"/>
    <w:bookmarkStart w:name="z3323" w:id="3319"/>
    <w:p>
      <w:pPr>
        <w:spacing w:after="0"/>
        <w:ind w:left="0"/>
        <w:jc w:val="both"/>
      </w:pPr>
      <w:r>
        <w:rPr>
          <w:rFonts w:ascii="Times New Roman"/>
          <w:b w:val="false"/>
          <w:i w:val="false"/>
          <w:color w:val="000000"/>
          <w:sz w:val="28"/>
        </w:rPr>
        <w:t>
      1. Қазақстан Республикасында қолданылатын медициналық бұйымдар қолданудың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bookmarkEnd w:id="3319"/>
    <w:bookmarkStart w:name="z3324" w:id="3320"/>
    <w:p>
      <w:pPr>
        <w:spacing w:after="0"/>
        <w:ind w:left="0"/>
        <w:jc w:val="both"/>
      </w:pPr>
      <w:r>
        <w:rPr>
          <w:rFonts w:ascii="Times New Roman"/>
          <w:b w:val="false"/>
          <w:i w:val="false"/>
          <w:color w:val="000000"/>
          <w:sz w:val="28"/>
        </w:rPr>
        <w:t xml:space="preserve">
      2. Қолданудың ықтимал тәуекелі дәрежесіне қарай медициналық бұйымдарды сыныптау қағидаларын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320"/>
    <w:bookmarkStart w:name="z3325" w:id="3321"/>
    <w:p>
      <w:pPr>
        <w:spacing w:after="0"/>
        <w:ind w:left="0"/>
        <w:jc w:val="both"/>
      </w:pPr>
      <w:r>
        <w:rPr>
          <w:rFonts w:ascii="Times New Roman"/>
          <w:b w:val="false"/>
          <w:i w:val="false"/>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bookmarkEnd w:id="3321"/>
    <w:bookmarkStart w:name="z3326" w:id="3322"/>
    <w:p>
      <w:pPr>
        <w:spacing w:after="0"/>
        <w:ind w:left="0"/>
        <w:jc w:val="both"/>
      </w:pPr>
      <w:r>
        <w:rPr>
          <w:rFonts w:ascii="Times New Roman"/>
          <w:b w:val="false"/>
          <w:i w:val="false"/>
          <w:color w:val="000000"/>
          <w:sz w:val="28"/>
        </w:rPr>
        <w:t xml:space="preserve">
      4. Қазақстан Республикасының медициналық бұйымдар номенклатурасын қалыптастыру және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322"/>
    <w:bookmarkStart w:name="z3327" w:id="3323"/>
    <w:p>
      <w:pPr>
        <w:spacing w:after="0"/>
        <w:ind w:left="0"/>
        <w:jc w:val="both"/>
      </w:pPr>
      <w:r>
        <w:rPr>
          <w:rFonts w:ascii="Times New Roman"/>
          <w:b w:val="false"/>
          <w:i w:val="false"/>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алуға негізделген өзгерістерді енгізуі мүмкін.</w:t>
      </w:r>
    </w:p>
    <w:bookmarkEnd w:id="3323"/>
    <w:bookmarkStart w:name="z3328" w:id="3324"/>
    <w:p>
      <w:pPr>
        <w:spacing w:after="0"/>
        <w:ind w:left="0"/>
        <w:jc w:val="both"/>
      </w:pPr>
      <w:r>
        <w:rPr>
          <w:rFonts w:ascii="Times New Roman"/>
          <w:b w:val="false"/>
          <w:i w:val="false"/>
          <w:color w:val="000000"/>
          <w:sz w:val="28"/>
        </w:rPr>
        <w:t xml:space="preserve">
      </w:t>
      </w:r>
      <w:r>
        <w:rPr>
          <w:rFonts w:ascii="Times New Roman"/>
          <w:b/>
          <w:i w:val="false"/>
          <w:color w:val="000000"/>
          <w:sz w:val="28"/>
        </w:rPr>
        <w:t>259-бап. Дәрілік заттар мен медициналық бұйымдарды қолдануды тоқтата тұру, тыйым салу немесе айналыстан алып қою не шектеу</w:t>
      </w:r>
    </w:p>
    <w:bookmarkEnd w:id="3324"/>
    <w:bookmarkStart w:name="z3329" w:id="3325"/>
    <w:p>
      <w:pPr>
        <w:spacing w:after="0"/>
        <w:ind w:left="0"/>
        <w:jc w:val="both"/>
      </w:pPr>
      <w:r>
        <w:rPr>
          <w:rFonts w:ascii="Times New Roman"/>
          <w:b w:val="false"/>
          <w:i w:val="false"/>
          <w:color w:val="000000"/>
          <w:sz w:val="28"/>
        </w:rPr>
        <w:t>
      1. Уәкілетті орган:</w:t>
      </w:r>
    </w:p>
    <w:bookmarkEnd w:id="3325"/>
    <w:bookmarkStart w:name="z3330" w:id="3326"/>
    <w:p>
      <w:pPr>
        <w:spacing w:after="0"/>
        <w:ind w:left="0"/>
        <w:jc w:val="both"/>
      </w:pPr>
      <w:r>
        <w:rPr>
          <w:rFonts w:ascii="Times New Roman"/>
          <w:b w:val="false"/>
          <w:i w:val="false"/>
          <w:color w:val="000000"/>
          <w:sz w:val="28"/>
        </w:rPr>
        <w:t>
      1) дәрілік заттар мен медициналық бұйымдар Қазақстан Республикасының денсаулық сақтау саласындағы заңнамасының талаптарына сәйкес келмеген;</w:t>
      </w:r>
    </w:p>
    <w:bookmarkEnd w:id="3326"/>
    <w:bookmarkStart w:name="z3331" w:id="3327"/>
    <w:p>
      <w:pPr>
        <w:spacing w:after="0"/>
        <w:ind w:left="0"/>
        <w:jc w:val="both"/>
      </w:pPr>
      <w:r>
        <w:rPr>
          <w:rFonts w:ascii="Times New Roman"/>
          <w:b w:val="false"/>
          <w:i w:val="false"/>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нұсқаулықта көрсетілген елеулі жағымсыз реакциялары немесе терапиялық тиімділігі төмен (терапиялық әсердің болмауы) жағдайларының анықталу жиілігі артқан немесе "пайда-тәуекелдің" қолайсыз арақатынасы бар елеулі жағымсыз реакциялардың анықталуына байланысты оны тоқтата тұру және (немесе) басқа елдердің нарығынан кері қайтарып алу туралы ақпарат болған; </w:t>
      </w:r>
    </w:p>
    <w:bookmarkEnd w:id="3327"/>
    <w:bookmarkStart w:name="z3332" w:id="3328"/>
    <w:p>
      <w:pPr>
        <w:spacing w:after="0"/>
        <w:ind w:left="0"/>
        <w:jc w:val="both"/>
      </w:pPr>
      <w:r>
        <w:rPr>
          <w:rFonts w:ascii="Times New Roman"/>
          <w:b w:val="false"/>
          <w:i w:val="false"/>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 ақаулары анықталған;</w:t>
      </w:r>
    </w:p>
    <w:bookmarkEnd w:id="3328"/>
    <w:bookmarkStart w:name="z3333" w:id="3329"/>
    <w:p>
      <w:pPr>
        <w:spacing w:after="0"/>
        <w:ind w:left="0"/>
        <w:jc w:val="both"/>
      </w:pPr>
      <w:r>
        <w:rPr>
          <w:rFonts w:ascii="Times New Roman"/>
          <w:b w:val="false"/>
          <w:i w:val="false"/>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bookmarkEnd w:id="3329"/>
    <w:bookmarkStart w:name="z3334" w:id="3330"/>
    <w:p>
      <w:pPr>
        <w:spacing w:after="0"/>
        <w:ind w:left="0"/>
        <w:jc w:val="both"/>
      </w:pPr>
      <w:r>
        <w:rPr>
          <w:rFonts w:ascii="Times New Roman"/>
          <w:b w:val="false"/>
          <w:i w:val="false"/>
          <w:color w:val="000000"/>
          <w:sz w:val="28"/>
        </w:rPr>
        <w:t>
      5) дәрілік заттар мен медициналық бұйымдарды қолдануға байланысты пациенттің немесе тұтынушының денсаулығына зиян келтіргені туралы деректер болған;</w:t>
      </w:r>
    </w:p>
    <w:bookmarkEnd w:id="3330"/>
    <w:bookmarkStart w:name="z3335" w:id="3331"/>
    <w:p>
      <w:pPr>
        <w:spacing w:after="0"/>
        <w:ind w:left="0"/>
        <w:jc w:val="both"/>
      </w:pPr>
      <w:r>
        <w:rPr>
          <w:rFonts w:ascii="Times New Roman"/>
          <w:b w:val="false"/>
          <w:i w:val="false"/>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 жеткіліксіздігі туралы деректер алынған;</w:t>
      </w:r>
    </w:p>
    <w:bookmarkEnd w:id="3331"/>
    <w:bookmarkStart w:name="z3336" w:id="3332"/>
    <w:p>
      <w:pPr>
        <w:spacing w:after="0"/>
        <w:ind w:left="0"/>
        <w:jc w:val="both"/>
      </w:pPr>
      <w:r>
        <w:rPr>
          <w:rFonts w:ascii="Times New Roman"/>
          <w:b w:val="false"/>
          <w:i w:val="false"/>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bookmarkEnd w:id="3332"/>
    <w:bookmarkStart w:name="z3337" w:id="3333"/>
    <w:p>
      <w:pPr>
        <w:spacing w:after="0"/>
        <w:ind w:left="0"/>
        <w:jc w:val="both"/>
      </w:pPr>
      <w:r>
        <w:rPr>
          <w:rFonts w:ascii="Times New Roman"/>
          <w:b w:val="false"/>
          <w:i w:val="false"/>
          <w:color w:val="000000"/>
          <w:sz w:val="28"/>
        </w:rPr>
        <w:t>
      8) дәрілік заттар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bookmarkEnd w:id="3333"/>
    <w:bookmarkStart w:name="z3338" w:id="3334"/>
    <w:p>
      <w:pPr>
        <w:spacing w:after="0"/>
        <w:ind w:left="0"/>
        <w:jc w:val="both"/>
      </w:pPr>
      <w:r>
        <w:rPr>
          <w:rFonts w:ascii="Times New Roman"/>
          <w:b w:val="false"/>
          <w:i w:val="false"/>
          <w:color w:val="000000"/>
          <w:sz w:val="28"/>
        </w:rPr>
        <w:t>
      9) дәрілік заттың тіркеу куәлігін ұстаушы фармакологиялық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немесе өндіруді тоқтата тұруы немесе тыйым салуы, сондай-ақ айналыстан алып қою немесе қолдануын шектеу туралы шешім қабылдауы мүмкін.</w:t>
      </w:r>
    </w:p>
    <w:bookmarkEnd w:id="3334"/>
    <w:bookmarkStart w:name="z3339" w:id="3335"/>
    <w:p>
      <w:pPr>
        <w:spacing w:after="0"/>
        <w:ind w:left="0"/>
        <w:jc w:val="both"/>
      </w:pPr>
      <w:r>
        <w:rPr>
          <w:rFonts w:ascii="Times New Roman"/>
          <w:b w:val="false"/>
          <w:i w:val="false"/>
          <w:color w:val="000000"/>
          <w:sz w:val="28"/>
        </w:rPr>
        <w:t xml:space="preserve">
      2. Дәрілік заттар мен медициналық бұйымдарды қолдануды тоқтата тұру, тыйым салу немесе айналыстан алып қою не шектеу қағидаларын уәкілетті орган </w:t>
      </w:r>
      <w:r>
        <w:rPr>
          <w:rFonts w:ascii="Times New Roman"/>
          <w:b w:val="false"/>
          <w:i w:val="false"/>
          <w:color w:val="000000"/>
          <w:sz w:val="28"/>
          <w:u w:val="single"/>
        </w:rPr>
        <w:t>бекітеді</w:t>
      </w:r>
      <w:r>
        <w:rPr>
          <w:rFonts w:ascii="Times New Roman"/>
          <w:b w:val="false"/>
          <w:i w:val="false"/>
          <w:color w:val="000000"/>
          <w:sz w:val="28"/>
        </w:rPr>
        <w:t>.</w:t>
      </w:r>
    </w:p>
    <w:bookmarkEnd w:id="3335"/>
    <w:bookmarkStart w:name="z3340" w:id="3336"/>
    <w:p>
      <w:pPr>
        <w:spacing w:after="0"/>
        <w:ind w:left="0"/>
        <w:jc w:val="both"/>
      </w:pPr>
      <w:r>
        <w:rPr>
          <w:rFonts w:ascii="Times New Roman"/>
          <w:b w:val="false"/>
          <w:i w:val="false"/>
          <w:color w:val="000000"/>
          <w:sz w:val="28"/>
        </w:rPr>
        <w:t xml:space="preserve">
      </w:t>
      </w:r>
      <w:r>
        <w:rPr>
          <w:rFonts w:ascii="Times New Roman"/>
          <w:b/>
          <w:i w:val="false"/>
          <w:color w:val="000000"/>
          <w:sz w:val="28"/>
        </w:rPr>
        <w:t>260-бап. Жалған, контрафактілік дәрілік заттар мен медициналық бұйымдар</w:t>
      </w:r>
    </w:p>
    <w:bookmarkEnd w:id="3336"/>
    <w:bookmarkStart w:name="z3341" w:id="3337"/>
    <w:p>
      <w:pPr>
        <w:spacing w:after="0"/>
        <w:ind w:left="0"/>
        <w:jc w:val="both"/>
      </w:pPr>
      <w:r>
        <w:rPr>
          <w:rFonts w:ascii="Times New Roman"/>
          <w:b w:val="false"/>
          <w:i w:val="false"/>
          <w:color w:val="000000"/>
          <w:sz w:val="28"/>
        </w:rPr>
        <w:t>
      1. Қазақстан Республикасының аумағында жалған, контрафактілік дәрілік заттар мен медициналық бұйымдарды өндіруге, әкелуге, сақтауға, қолдануға және өткізуге тыйым салынады.</w:t>
      </w:r>
    </w:p>
    <w:bookmarkEnd w:id="3337"/>
    <w:bookmarkStart w:name="z3342" w:id="3338"/>
    <w:p>
      <w:pPr>
        <w:spacing w:after="0"/>
        <w:ind w:left="0"/>
        <w:jc w:val="both"/>
      </w:pPr>
      <w:r>
        <w:rPr>
          <w:rFonts w:ascii="Times New Roman"/>
          <w:b w:val="false"/>
          <w:i w:val="false"/>
          <w:color w:val="000000"/>
          <w:sz w:val="28"/>
        </w:rPr>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мен материалдар да жатады.</w:t>
      </w:r>
    </w:p>
    <w:bookmarkEnd w:id="3338"/>
    <w:bookmarkStart w:name="z3343" w:id="3339"/>
    <w:p>
      <w:pPr>
        <w:spacing w:after="0"/>
        <w:ind w:left="0"/>
        <w:jc w:val="both"/>
      </w:pPr>
      <w:r>
        <w:rPr>
          <w:rFonts w:ascii="Times New Roman"/>
          <w:b w:val="false"/>
          <w:i w:val="false"/>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сақтау субъектілерімен және қоғамдық ұйымдармен бірлесіп жүзеге асырады.</w:t>
      </w:r>
    </w:p>
    <w:bookmarkEnd w:id="3339"/>
    <w:bookmarkStart w:name="z3344" w:id="3340"/>
    <w:p>
      <w:pPr>
        <w:spacing w:after="0"/>
        <w:ind w:left="0"/>
        <w:jc w:val="both"/>
      </w:pPr>
      <w:r>
        <w:rPr>
          <w:rFonts w:ascii="Times New Roman"/>
          <w:b w:val="false"/>
          <w:i w:val="false"/>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340"/>
    <w:bookmarkStart w:name="z3345" w:id="3341"/>
    <w:p>
      <w:pPr>
        <w:spacing w:after="0"/>
        <w:ind w:left="0"/>
        <w:jc w:val="both"/>
      </w:pPr>
      <w:r>
        <w:rPr>
          <w:rFonts w:ascii="Times New Roman"/>
          <w:b w:val="false"/>
          <w:i w:val="false"/>
          <w:color w:val="000000"/>
          <w:sz w:val="28"/>
        </w:rPr>
        <w:t xml:space="preserve">
      </w:t>
      </w:r>
      <w:r>
        <w:rPr>
          <w:rFonts w:ascii="Times New Roman"/>
          <w:b/>
          <w:i w:val="false"/>
          <w:color w:val="000000"/>
          <w:sz w:val="28"/>
        </w:rPr>
        <w:t>261-бап. Фармакологиялық қадағалау және медициналық бұйымдар қауіпсіздігінің, сапасы мен тиімділігінің мониторингі</w:t>
      </w:r>
    </w:p>
    <w:bookmarkEnd w:id="3341"/>
    <w:bookmarkStart w:name="z3346" w:id="3342"/>
    <w:p>
      <w:pPr>
        <w:spacing w:after="0"/>
        <w:ind w:left="0"/>
        <w:jc w:val="both"/>
      </w:pPr>
      <w:r>
        <w:rPr>
          <w:rFonts w:ascii="Times New Roman"/>
          <w:b w:val="false"/>
          <w:i w:val="false"/>
          <w:color w:val="000000"/>
          <w:sz w:val="28"/>
        </w:rPr>
        <w:t>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сапасы мен тиімділігіне мониторинг жүргізеді.</w:t>
      </w:r>
    </w:p>
    <w:bookmarkEnd w:id="3342"/>
    <w:bookmarkStart w:name="z3347" w:id="3343"/>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bookmarkEnd w:id="3343"/>
    <w:bookmarkStart w:name="z3348" w:id="3344"/>
    <w:p>
      <w:pPr>
        <w:spacing w:after="0"/>
        <w:ind w:left="0"/>
        <w:jc w:val="both"/>
      </w:pPr>
      <w:r>
        <w:rPr>
          <w:rFonts w:ascii="Times New Roman"/>
          <w:b w:val="false"/>
          <w:i w:val="false"/>
          <w:color w:val="000000"/>
          <w:sz w:val="28"/>
        </w:rPr>
        <w:t>
      1) денсаулық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талдауды, бағалауды және верификациялауды;</w:t>
      </w:r>
    </w:p>
    <w:bookmarkEnd w:id="3344"/>
    <w:bookmarkStart w:name="z3349" w:id="3345"/>
    <w:p>
      <w:pPr>
        <w:spacing w:after="0"/>
        <w:ind w:left="0"/>
        <w:jc w:val="both"/>
      </w:pPr>
      <w:r>
        <w:rPr>
          <w:rFonts w:ascii="Times New Roman"/>
          <w:b w:val="false"/>
          <w:i w:val="false"/>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bookmarkEnd w:id="3345"/>
    <w:bookmarkStart w:name="z3350" w:id="3346"/>
    <w:p>
      <w:pPr>
        <w:spacing w:after="0"/>
        <w:ind w:left="0"/>
        <w:jc w:val="both"/>
      </w:pPr>
      <w:r>
        <w:rPr>
          <w:rFonts w:ascii="Times New Roman"/>
          <w:b w:val="false"/>
          <w:i w:val="false"/>
          <w:color w:val="000000"/>
          <w:sz w:val="28"/>
        </w:rPr>
        <w:t xml:space="preserve">
      3. Фармакологиялық қадағалау және медициналық бұйымдардың қауіпсіздігіне, сапасы мен тиімділігіне мониторинг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w:t>
      </w:r>
    </w:p>
    <w:bookmarkEnd w:id="3346"/>
    <w:bookmarkStart w:name="z3351" w:id="3347"/>
    <w:p>
      <w:pPr>
        <w:spacing w:after="0"/>
        <w:ind w:left="0"/>
        <w:jc w:val="both"/>
      </w:pPr>
      <w:r>
        <w:rPr>
          <w:rFonts w:ascii="Times New Roman"/>
          <w:b w:val="false"/>
          <w:i w:val="false"/>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медициналық бұйымдардың айналысы саласындағы субъектілер, сондай-ақ дәрілік заттардың тіркеу куәліктерін ұстаушылар және медициналық бұйымдарды өндірушілер, медициналық бұйымдарға сервистік қызмет көрсету жөніндегі ұйымдар жүргізеді.</w:t>
      </w:r>
    </w:p>
    <w:bookmarkEnd w:id="3347"/>
    <w:bookmarkStart w:name="z3352" w:id="3348"/>
    <w:p>
      <w:pPr>
        <w:spacing w:after="0"/>
        <w:ind w:left="0"/>
        <w:jc w:val="both"/>
      </w:pPr>
      <w:r>
        <w:rPr>
          <w:rFonts w:ascii="Times New Roman"/>
          <w:b w:val="false"/>
          <w:i w:val="false"/>
          <w:color w:val="000000"/>
          <w:sz w:val="28"/>
        </w:rPr>
        <w:t>
      5. Денсаулық сақтау 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bookmarkEnd w:id="3348"/>
    <w:bookmarkStart w:name="z3353" w:id="3349"/>
    <w:p>
      <w:pPr>
        <w:spacing w:after="0"/>
        <w:ind w:left="0"/>
        <w:jc w:val="both"/>
      </w:pPr>
      <w:r>
        <w:rPr>
          <w:rFonts w:ascii="Times New Roman"/>
          <w:b w:val="false"/>
          <w:i w:val="false"/>
          <w:color w:val="000000"/>
          <w:sz w:val="28"/>
        </w:rPr>
        <w:t>
      Дәрілік заттың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(немесе) қолайсыз оқиғалардың байқалу фактілері туралы уәкілетті органға уақтылы хабарлауға міндетті.</w:t>
      </w:r>
    </w:p>
    <w:bookmarkEnd w:id="3349"/>
    <w:bookmarkStart w:name="z3354" w:id="3350"/>
    <w:p>
      <w:pPr>
        <w:spacing w:after="0"/>
        <w:ind w:left="0"/>
        <w:jc w:val="both"/>
      </w:pPr>
      <w:r>
        <w:rPr>
          <w:rFonts w:ascii="Times New Roman"/>
          <w:b w:val="false"/>
          <w:i w:val="false"/>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350"/>
    <w:bookmarkStart w:name="z3355" w:id="3351"/>
    <w:p>
      <w:pPr>
        <w:spacing w:after="0"/>
        <w:ind w:left="0"/>
        <w:jc w:val="both"/>
      </w:pPr>
      <w:r>
        <w:rPr>
          <w:rFonts w:ascii="Times New Roman"/>
          <w:b w:val="false"/>
          <w:i w:val="false"/>
          <w:color w:val="000000"/>
          <w:sz w:val="28"/>
        </w:rPr>
        <w:t xml:space="preserve">
      </w:t>
      </w:r>
      <w:r>
        <w:rPr>
          <w:rFonts w:ascii="Times New Roman"/>
          <w:b/>
          <w:i w:val="false"/>
          <w:color w:val="000000"/>
          <w:sz w:val="28"/>
        </w:rPr>
        <w:t>262-бап. Дәрілік заттар мен медициналық бұйымдар туралы ақпарат</w:t>
      </w:r>
    </w:p>
    <w:bookmarkEnd w:id="3351"/>
    <w:bookmarkStart w:name="z3356" w:id="3352"/>
    <w:p>
      <w:pPr>
        <w:spacing w:after="0"/>
        <w:ind w:left="0"/>
        <w:jc w:val="both"/>
      </w:pPr>
      <w:r>
        <w:rPr>
          <w:rFonts w:ascii="Times New Roman"/>
          <w:b w:val="false"/>
          <w:i w:val="false"/>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баспа басылымдарында беріледі.</w:t>
      </w:r>
    </w:p>
    <w:bookmarkEnd w:id="3352"/>
    <w:bookmarkStart w:name="z3357" w:id="3353"/>
    <w:p>
      <w:pPr>
        <w:spacing w:after="0"/>
        <w:ind w:left="0"/>
        <w:jc w:val="both"/>
      </w:pPr>
      <w:r>
        <w:rPr>
          <w:rFonts w:ascii="Times New Roman"/>
          <w:b w:val="false"/>
          <w:i w:val="false"/>
          <w:color w:val="000000"/>
          <w:sz w:val="28"/>
        </w:rPr>
        <w:t xml:space="preserve">
      </w:t>
      </w:r>
      <w:r>
        <w:rPr>
          <w:rFonts w:ascii="Times New Roman"/>
          <w:b/>
          <w:i w:val="false"/>
          <w:color w:val="000000"/>
          <w:sz w:val="28"/>
        </w:rPr>
        <w:t>263-бап. Қазақстандық ұлттық дәрілік формуляр</w:t>
      </w:r>
    </w:p>
    <w:bookmarkEnd w:id="3353"/>
    <w:bookmarkStart w:name="z3358" w:id="3354"/>
    <w:p>
      <w:pPr>
        <w:spacing w:after="0"/>
        <w:ind w:left="0"/>
        <w:jc w:val="both"/>
      </w:pPr>
      <w:r>
        <w:rPr>
          <w:rFonts w:ascii="Times New Roman"/>
          <w:b w:val="false"/>
          <w:i w:val="false"/>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bookmarkEnd w:id="3354"/>
    <w:bookmarkStart w:name="z3359" w:id="3355"/>
    <w:p>
      <w:pPr>
        <w:spacing w:after="0"/>
        <w:ind w:left="0"/>
        <w:jc w:val="both"/>
      </w:pPr>
      <w:r>
        <w:rPr>
          <w:rFonts w:ascii="Times New Roman"/>
          <w:b w:val="false"/>
          <w:i w:val="false"/>
          <w:color w:val="000000"/>
          <w:sz w:val="28"/>
        </w:rPr>
        <w:t>
      2. Қазақстандық ұлттық дәрілік формулярды қалыптастыру үшін Дәрілік заттар мен медициналық бұйымдардың мемлекеттік тізілімі пайдаланылады.</w:t>
      </w:r>
    </w:p>
    <w:bookmarkEnd w:id="3355"/>
    <w:bookmarkStart w:name="z3360" w:id="3356"/>
    <w:p>
      <w:pPr>
        <w:spacing w:after="0"/>
        <w:ind w:left="0"/>
        <w:jc w:val="both"/>
      </w:pPr>
      <w:r>
        <w:rPr>
          <w:rFonts w:ascii="Times New Roman"/>
          <w:b w:val="false"/>
          <w:i w:val="false"/>
          <w:color w:val="000000"/>
          <w:sz w:val="28"/>
        </w:rPr>
        <w:t>
      3. Дәрілік зат Қазақстандық ұлттық дәрілік формулярға Қазақстан Республикасының аумағында тіркелген дәрілік заттың әрбір саудалық атауы көрсетіле отырып, дәрілік заттың халықаралық патенттелмеген атауымен енгізіледі.</w:t>
      </w:r>
    </w:p>
    <w:bookmarkEnd w:id="3356"/>
    <w:bookmarkStart w:name="z3361" w:id="3357"/>
    <w:p>
      <w:pPr>
        <w:spacing w:after="0"/>
        <w:ind w:left="0"/>
        <w:jc w:val="both"/>
      </w:pPr>
      <w:r>
        <w:rPr>
          <w:rFonts w:ascii="Times New Roman"/>
          <w:b w:val="false"/>
          <w:i w:val="false"/>
          <w:color w:val="000000"/>
          <w:sz w:val="28"/>
        </w:rPr>
        <w:t>
      4. Қазақстандық ұлттық дәрілік формулярды қалыптастыру қағидаларын уәкілетті орган әзірлейді және бекітеді.</w:t>
      </w:r>
    </w:p>
    <w:bookmarkEnd w:id="3357"/>
    <w:bookmarkStart w:name="z3362" w:id="3358"/>
    <w:p>
      <w:pPr>
        <w:spacing w:after="0"/>
        <w:ind w:left="0"/>
        <w:jc w:val="both"/>
      </w:pPr>
      <w:r>
        <w:rPr>
          <w:rFonts w:ascii="Times New Roman"/>
          <w:b w:val="false"/>
          <w:i w:val="false"/>
          <w:color w:val="000000"/>
          <w:sz w:val="28"/>
        </w:rPr>
        <w:t xml:space="preserve">
      </w:t>
      </w:r>
      <w:r>
        <w:rPr>
          <w:rFonts w:ascii="Times New Roman"/>
          <w:b/>
          <w:i w:val="false"/>
          <w:color w:val="000000"/>
          <w:sz w:val="28"/>
        </w:rPr>
        <w:t>264-бап. Дәрілік заттарды ұтымды пайдалану</w:t>
      </w:r>
    </w:p>
    <w:bookmarkEnd w:id="3358"/>
    <w:bookmarkStart w:name="z3363" w:id="3359"/>
    <w:p>
      <w:pPr>
        <w:spacing w:after="0"/>
        <w:ind w:left="0"/>
        <w:jc w:val="both"/>
      </w:pPr>
      <w:r>
        <w:rPr>
          <w:rFonts w:ascii="Times New Roman"/>
          <w:b w:val="false"/>
          <w:i w:val="false"/>
          <w:color w:val="000000"/>
          <w:sz w:val="28"/>
        </w:rPr>
        <w:t>
      1. Дәрілік заттарды ұтымды пайдалану формулярлық жүйені дамыту арқылы медициналық көмек сапасын және емдеу нәтижелерін жақсарту үшін жүргізіледі.</w:t>
      </w:r>
    </w:p>
    <w:bookmarkEnd w:id="3359"/>
    <w:bookmarkStart w:name="z3364" w:id="3360"/>
    <w:p>
      <w:pPr>
        <w:spacing w:after="0"/>
        <w:ind w:left="0"/>
        <w:jc w:val="both"/>
      </w:pPr>
      <w:r>
        <w:rPr>
          <w:rFonts w:ascii="Times New Roman"/>
          <w:b w:val="false"/>
          <w:i w:val="false"/>
          <w:color w:val="000000"/>
          <w:sz w:val="28"/>
        </w:rPr>
        <w:t xml:space="preserve">
      2. Формулярлық жүйе қауіпсіз, тиімді, экономикалық тұрғыдан қолжетімді дәрілік заттарды оңтайлы пайдалауды қамтамасыз етеді. Формулярлық жүйенің қызметі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3360"/>
    <w:bookmarkStart w:name="z3365" w:id="3361"/>
    <w:p>
      <w:pPr>
        <w:spacing w:after="0"/>
        <w:ind w:left="0"/>
        <w:jc w:val="both"/>
      </w:pPr>
      <w:r>
        <w:rPr>
          <w:rFonts w:ascii="Times New Roman"/>
          <w:b w:val="false"/>
          <w:i w:val="false"/>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заттарды ұтымды пайдалану бойынша денсаулық сақтау саласындағы мамандардың біліктілігін үнемі арттыруды қамтамасыз етеді.</w:t>
      </w:r>
    </w:p>
    <w:bookmarkEnd w:id="3361"/>
    <w:bookmarkStart w:name="z3366" w:id="3362"/>
    <w:p>
      <w:pPr>
        <w:spacing w:after="0"/>
        <w:ind w:left="0"/>
        <w:jc w:val="both"/>
      </w:pPr>
      <w:r>
        <w:rPr>
          <w:rFonts w:ascii="Times New Roman"/>
          <w:b w:val="false"/>
          <w:i w:val="false"/>
          <w:color w:val="000000"/>
          <w:sz w:val="28"/>
        </w:rPr>
        <w:t xml:space="preserve">
      </w:t>
      </w:r>
      <w:r>
        <w:rPr>
          <w:rFonts w:ascii="Times New Roman"/>
          <w:b/>
          <w:i w:val="false"/>
          <w:color w:val="000000"/>
          <w:sz w:val="28"/>
        </w:rPr>
        <w:t>265-бап. Дәрілік заттар мен медициналық бұйымдарды ілгерілету этикасы</w:t>
      </w:r>
    </w:p>
    <w:bookmarkEnd w:id="3362"/>
    <w:bookmarkStart w:name="z3367" w:id="3363"/>
    <w:p>
      <w:pPr>
        <w:spacing w:after="0"/>
        <w:ind w:left="0"/>
        <w:jc w:val="both"/>
      </w:pPr>
      <w:r>
        <w:rPr>
          <w:rFonts w:ascii="Times New Roman"/>
          <w:b w:val="false"/>
          <w:i w:val="false"/>
          <w:color w:val="000000"/>
          <w:sz w:val="28"/>
        </w:rPr>
        <w:t xml:space="preserve">
      1. Қауіпсіз, сапалы және тиімді дәрілік заттар мен медициналық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дәрілік заттар мен медициналық бұйымдарды ілгерілету этикасы болып табылады. </w:t>
      </w:r>
    </w:p>
    <w:bookmarkEnd w:id="3363"/>
    <w:bookmarkStart w:name="z3368" w:id="3364"/>
    <w:p>
      <w:pPr>
        <w:spacing w:after="0"/>
        <w:ind w:left="0"/>
        <w:jc w:val="both"/>
      </w:pPr>
      <w:r>
        <w:rPr>
          <w:rFonts w:ascii="Times New Roman"/>
          <w:b w:val="false"/>
          <w:i w:val="false"/>
          <w:color w:val="000000"/>
          <w:sz w:val="28"/>
        </w:rPr>
        <w:t xml:space="preserve">
      2. Дәрілік заттар мен медициналық бұйымдарды ілгерілету этикасы уәкілетті орган </w:t>
      </w:r>
      <w:r>
        <w:rPr>
          <w:rFonts w:ascii="Times New Roman"/>
          <w:b w:val="false"/>
          <w:i w:val="false"/>
          <w:color w:val="000000"/>
          <w:sz w:val="28"/>
          <w:u w:val="single"/>
        </w:rPr>
        <w:t>айқындайтын</w:t>
      </w:r>
      <w:r>
        <w:rPr>
          <w:rFonts w:ascii="Times New Roman"/>
          <w:b w:val="false"/>
          <w:i w:val="false"/>
          <w:color w:val="000000"/>
          <w:sz w:val="28"/>
        </w:rPr>
        <w:t xml:space="preserve"> тәртіппен жүзеге асырылады.</w:t>
      </w:r>
    </w:p>
    <w:bookmarkEnd w:id="3364"/>
    <w:bookmarkStart w:name="z3369" w:id="3365"/>
    <w:p>
      <w:pPr>
        <w:spacing w:after="0"/>
        <w:ind w:left="0"/>
        <w:jc w:val="both"/>
      </w:pPr>
      <w:r>
        <w:rPr>
          <w:rFonts w:ascii="Times New Roman"/>
          <w:b w:val="false"/>
          <w:i w:val="false"/>
          <w:color w:val="000000"/>
          <w:sz w:val="28"/>
        </w:rPr>
        <w:t>
      3. Дәрілік заттар мен медициналық бұйымдарды ұтымды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 міндетті:</w:t>
      </w:r>
    </w:p>
    <w:bookmarkEnd w:id="3365"/>
    <w:bookmarkStart w:name="z3370" w:id="3366"/>
    <w:p>
      <w:pPr>
        <w:spacing w:after="0"/>
        <w:ind w:left="0"/>
        <w:jc w:val="both"/>
      </w:pPr>
      <w:r>
        <w:rPr>
          <w:rFonts w:ascii="Times New Roman"/>
          <w:b w:val="false"/>
          <w:i w:val="false"/>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bookmarkEnd w:id="3366"/>
    <w:bookmarkStart w:name="z3371" w:id="3367"/>
    <w:p>
      <w:pPr>
        <w:spacing w:after="0"/>
        <w:ind w:left="0"/>
        <w:jc w:val="both"/>
      </w:pPr>
      <w:r>
        <w:rPr>
          <w:rFonts w:ascii="Times New Roman"/>
          <w:b w:val="false"/>
          <w:i w:val="false"/>
          <w:color w:val="000000"/>
          <w:sz w:val="28"/>
        </w:rPr>
        <w:t>
      2) пациенттер, фармацевтика және медицина қызметкерлері дәрілік заттар туралы және олардың жанама әсерлері туралы қажетті және қолжетімді ақпарат алуға тиіс;</w:t>
      </w:r>
    </w:p>
    <w:bookmarkEnd w:id="3367"/>
    <w:bookmarkStart w:name="z3372" w:id="3368"/>
    <w:p>
      <w:pPr>
        <w:spacing w:after="0"/>
        <w:ind w:left="0"/>
        <w:jc w:val="both"/>
      </w:pPr>
      <w:r>
        <w:rPr>
          <w:rFonts w:ascii="Times New Roman"/>
          <w:b w:val="false"/>
          <w:i w:val="false"/>
          <w:color w:val="000000"/>
          <w:sz w:val="28"/>
        </w:rPr>
        <w:t>
      3) дәрілік заттар мен медициналық бұйымдарды нарыққа ілгерілету этикалық нормалар сақтала отырып, объективті болуға және Қазақстан Республикасының денсаулық сақтау саласындағы заңнамасының талаптарына сәйкес жүзеге асырылуға тиіс.</w:t>
      </w:r>
    </w:p>
    <w:bookmarkEnd w:id="3368"/>
    <w:bookmarkStart w:name="z3373" w:id="3369"/>
    <w:p>
      <w:pPr>
        <w:spacing w:after="0"/>
        <w:ind w:left="0"/>
        <w:jc w:val="both"/>
      </w:pPr>
      <w:r>
        <w:rPr>
          <w:rFonts w:ascii="Times New Roman"/>
          <w:b w:val="false"/>
          <w:i w:val="false"/>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bookmarkEnd w:id="3369"/>
    <w:bookmarkStart w:name="z3374" w:id="3370"/>
    <w:p>
      <w:pPr>
        <w:spacing w:after="0"/>
        <w:ind w:left="0"/>
        <w:jc w:val="both"/>
      </w:pPr>
      <w:r>
        <w:rPr>
          <w:rFonts w:ascii="Times New Roman"/>
          <w:b w:val="false"/>
          <w:i w:val="false"/>
          <w:color w:val="000000"/>
          <w:sz w:val="28"/>
        </w:rPr>
        <w:t>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жоспарлы кеңесі.</w:t>
      </w:r>
    </w:p>
    <w:bookmarkEnd w:id="3370"/>
    <w:bookmarkStart w:name="z3375" w:id="3371"/>
    <w:p>
      <w:pPr>
        <w:spacing w:after="0"/>
        <w:ind w:left="0"/>
        <w:jc w:val="both"/>
      </w:pPr>
      <w:r>
        <w:rPr>
          <w:rFonts w:ascii="Times New Roman"/>
          <w:b w:val="false"/>
          <w:i w:val="false"/>
          <w:color w:val="000000"/>
          <w:sz w:val="28"/>
        </w:rPr>
        <w:t xml:space="preserve">
      </w:t>
      </w:r>
      <w:r>
        <w:rPr>
          <w:rFonts w:ascii="Times New Roman"/>
          <w:b/>
          <w:i w:val="false"/>
          <w:color w:val="000000"/>
          <w:sz w:val="28"/>
        </w:rPr>
        <w:t>6-БӨЛІМ. ДЕНСАУЛЫҚ САҚТАУ САЛАСЫНДАҒЫ КАДР САЯСАТЫ</w:t>
      </w:r>
    </w:p>
    <w:bookmarkEnd w:id="3371"/>
    <w:bookmarkStart w:name="z3376" w:id="3372"/>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ДЕНСАУЛЫҚ САҚТАУ САЛАСЫНДАҒЫ КАДР РЕСУРСТАРЫ</w:t>
      </w:r>
    </w:p>
    <w:bookmarkEnd w:id="3372"/>
    <w:bookmarkStart w:name="z3377" w:id="3373"/>
    <w:p>
      <w:pPr>
        <w:spacing w:after="0"/>
        <w:ind w:left="0"/>
        <w:jc w:val="both"/>
      </w:pPr>
      <w:r>
        <w:rPr>
          <w:rFonts w:ascii="Times New Roman"/>
          <w:b w:val="false"/>
          <w:i w:val="false"/>
          <w:color w:val="000000"/>
          <w:sz w:val="28"/>
        </w:rPr>
        <w:t xml:space="preserve">
      </w:t>
      </w:r>
      <w:r>
        <w:rPr>
          <w:rFonts w:ascii="Times New Roman"/>
          <w:b/>
          <w:i w:val="false"/>
          <w:color w:val="000000"/>
          <w:sz w:val="28"/>
        </w:rPr>
        <w:t>266-бап. Денсаулық сақтау саласындағы кадр ресурстарын ұлттық есепке алу жүйесі</w:t>
      </w:r>
    </w:p>
    <w:bookmarkEnd w:id="3373"/>
    <w:bookmarkStart w:name="z3378" w:id="3374"/>
    <w:p>
      <w:pPr>
        <w:spacing w:after="0"/>
        <w:ind w:left="0"/>
        <w:jc w:val="both"/>
      </w:pPr>
      <w:r>
        <w:rPr>
          <w:rFonts w:ascii="Times New Roman"/>
          <w:b w:val="false"/>
          <w:i w:val="false"/>
          <w:color w:val="000000"/>
          <w:sz w:val="28"/>
        </w:rPr>
        <w:t>
      1. Денсаулық сақтау саласындағы кадр 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bookmarkEnd w:id="3374"/>
    <w:bookmarkStart w:name="z3379" w:id="3375"/>
    <w:p>
      <w:pPr>
        <w:spacing w:after="0"/>
        <w:ind w:left="0"/>
        <w:jc w:val="both"/>
      </w:pPr>
      <w:r>
        <w:rPr>
          <w:rFonts w:ascii="Times New Roman"/>
          <w:b w:val="false"/>
          <w:i w:val="false"/>
          <w:color w:val="000000"/>
          <w:sz w:val="28"/>
        </w:rPr>
        <w:t xml:space="preserve">
      Денсаулық сақтау саласындағы кадр ресурстарын есепке алу (кәсіптік тіркелімді жүргізу) тәртібін уәкілетті орган </w:t>
      </w:r>
      <w:r>
        <w:rPr>
          <w:rFonts w:ascii="Times New Roman"/>
          <w:b w:val="false"/>
          <w:i w:val="false"/>
          <w:color w:val="000000"/>
          <w:sz w:val="28"/>
          <w:u w:val="single"/>
        </w:rPr>
        <w:t>айқындайды</w:t>
      </w:r>
      <w:r>
        <w:rPr>
          <w:rFonts w:ascii="Times New Roman"/>
          <w:b w:val="false"/>
          <w:i w:val="false"/>
          <w:color w:val="000000"/>
          <w:sz w:val="28"/>
        </w:rPr>
        <w:t xml:space="preserve">. </w:t>
      </w:r>
    </w:p>
    <w:bookmarkEnd w:id="3375"/>
    <w:bookmarkStart w:name="z3380" w:id="3376"/>
    <w:p>
      <w:pPr>
        <w:spacing w:after="0"/>
        <w:ind w:left="0"/>
        <w:jc w:val="both"/>
      </w:pPr>
      <w:r>
        <w:rPr>
          <w:rFonts w:ascii="Times New Roman"/>
          <w:b w:val="false"/>
          <w:i w:val="false"/>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даму болжамы, кадрлар даярлауды жоспарлау жүзеге асырылады.</w:t>
      </w:r>
    </w:p>
    <w:bookmarkEnd w:id="3376"/>
    <w:bookmarkStart w:name="z3381" w:id="3377"/>
    <w:p>
      <w:pPr>
        <w:spacing w:after="0"/>
        <w:ind w:left="0"/>
        <w:jc w:val="both"/>
      </w:pPr>
      <w:r>
        <w:rPr>
          <w:rFonts w:ascii="Times New Roman"/>
          <w:b w:val="false"/>
          <w:i w:val="false"/>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маман сертификаты Денсаулық сақтау саласындағы кадр ресурстарын ұлттық есепке алу жүйесінде тіркелген жағдайда жарамды болады.</w:t>
      </w:r>
    </w:p>
    <w:bookmarkEnd w:id="3377"/>
    <w:bookmarkStart w:name="z3382" w:id="3378"/>
    <w:p>
      <w:pPr>
        <w:spacing w:after="0"/>
        <w:ind w:left="0"/>
        <w:jc w:val="both"/>
      </w:pPr>
      <w:r>
        <w:rPr>
          <w:rFonts w:ascii="Times New Roman"/>
          <w:b w:val="false"/>
          <w:i w:val="false"/>
          <w:color w:val="000000"/>
          <w:sz w:val="28"/>
        </w:rPr>
        <w:t>
      4. Денсаулық сақтау саласындағы кадр ресурстары жөніндегі ұлттық үйлестірушіні уәкілетті орган айқындайды.</w:t>
      </w:r>
    </w:p>
    <w:bookmarkEnd w:id="3378"/>
    <w:bookmarkStart w:name="z3383" w:id="3379"/>
    <w:p>
      <w:pPr>
        <w:spacing w:after="0"/>
        <w:ind w:left="0"/>
        <w:jc w:val="both"/>
      </w:pPr>
      <w:r>
        <w:rPr>
          <w:rFonts w:ascii="Times New Roman"/>
          <w:b w:val="false"/>
          <w:i w:val="false"/>
          <w:color w:val="000000"/>
          <w:sz w:val="28"/>
        </w:rPr>
        <w:t xml:space="preserve">
      </w:t>
      </w:r>
      <w:r>
        <w:rPr>
          <w:rFonts w:ascii="Times New Roman"/>
          <w:b/>
          <w:i w:val="false"/>
          <w:color w:val="000000"/>
          <w:sz w:val="28"/>
        </w:rPr>
        <w:t>267-бап. Денсаулық сақтау саласындағы салалық біліктілік жүйесінің ерекшеліктері</w:t>
      </w:r>
    </w:p>
    <w:bookmarkEnd w:id="3379"/>
    <w:bookmarkStart w:name="z3384" w:id="3380"/>
    <w:p>
      <w:pPr>
        <w:spacing w:after="0"/>
        <w:ind w:left="0"/>
        <w:jc w:val="both"/>
      </w:pPr>
      <w:r>
        <w:rPr>
          <w:rFonts w:ascii="Times New Roman"/>
          <w:b w:val="false"/>
          <w:i w:val="false"/>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 жүйесі тарапынан біліктілік ұсынысын құқықтық және институционалдық реттеу тетіктерінің жиынтығы, ол мыналарды қамтиды: </w:t>
      </w:r>
    </w:p>
    <w:bookmarkEnd w:id="3380"/>
    <w:bookmarkStart w:name="z3385" w:id="3381"/>
    <w:p>
      <w:pPr>
        <w:spacing w:after="0"/>
        <w:ind w:left="0"/>
        <w:jc w:val="both"/>
      </w:pPr>
      <w:r>
        <w:rPr>
          <w:rFonts w:ascii="Times New Roman"/>
          <w:b w:val="false"/>
          <w:i w:val="false"/>
          <w:color w:val="000000"/>
          <w:sz w:val="28"/>
        </w:rPr>
        <w:t>
      1) денсаулық сақтау саласындағы салалық біліктілік шеңбері;</w:t>
      </w:r>
    </w:p>
    <w:bookmarkEnd w:id="3381"/>
    <w:bookmarkStart w:name="z3386" w:id="3382"/>
    <w:p>
      <w:pPr>
        <w:spacing w:after="0"/>
        <w:ind w:left="0"/>
        <w:jc w:val="both"/>
      </w:pPr>
      <w:r>
        <w:rPr>
          <w:rFonts w:ascii="Times New Roman"/>
          <w:b w:val="false"/>
          <w:i w:val="false"/>
          <w:color w:val="000000"/>
          <w:sz w:val="28"/>
        </w:rPr>
        <w:t>
      2) денсаулық сақтау саласындағы кәсіптік стандарттар;</w:t>
      </w:r>
    </w:p>
    <w:bookmarkEnd w:id="3382"/>
    <w:bookmarkStart w:name="z3387" w:id="3383"/>
    <w:p>
      <w:pPr>
        <w:spacing w:after="0"/>
        <w:ind w:left="0"/>
        <w:jc w:val="both"/>
      </w:pPr>
      <w:r>
        <w:rPr>
          <w:rFonts w:ascii="Times New Roman"/>
          <w:b w:val="false"/>
          <w:i w:val="false"/>
          <w:color w:val="000000"/>
          <w:sz w:val="28"/>
        </w:rPr>
        <w:t>
      3) денсаулық сақтау саласындағы мемлекеттік жалпыға міндетті білім беру стандарттары;</w:t>
      </w:r>
    </w:p>
    <w:bookmarkEnd w:id="3383"/>
    <w:bookmarkStart w:name="z3388" w:id="3384"/>
    <w:p>
      <w:pPr>
        <w:spacing w:after="0"/>
        <w:ind w:left="0"/>
        <w:jc w:val="both"/>
      </w:pPr>
      <w:r>
        <w:rPr>
          <w:rFonts w:ascii="Times New Roman"/>
          <w:b w:val="false"/>
          <w:i w:val="false"/>
          <w:color w:val="000000"/>
          <w:sz w:val="28"/>
        </w:rPr>
        <w:t>
      4) денсаулық сақтау саласындағы мамандарды сертификаттау;</w:t>
      </w:r>
    </w:p>
    <w:bookmarkEnd w:id="3384"/>
    <w:bookmarkStart w:name="z3389" w:id="3385"/>
    <w:p>
      <w:pPr>
        <w:spacing w:after="0"/>
        <w:ind w:left="0"/>
        <w:jc w:val="both"/>
      </w:pPr>
      <w:r>
        <w:rPr>
          <w:rFonts w:ascii="Times New Roman"/>
          <w:b w:val="false"/>
          <w:i w:val="false"/>
          <w:color w:val="000000"/>
          <w:sz w:val="28"/>
        </w:rPr>
        <w:t>
      5) денсаулық сақтау қызметкерлерін үздіксіз кәсіптік дамыту жүйесі.</w:t>
      </w:r>
    </w:p>
    <w:bookmarkEnd w:id="3385"/>
    <w:bookmarkStart w:name="z3390" w:id="3386"/>
    <w:p>
      <w:pPr>
        <w:spacing w:after="0"/>
        <w:ind w:left="0"/>
        <w:jc w:val="both"/>
      </w:pPr>
      <w:r>
        <w:rPr>
          <w:rFonts w:ascii="Times New Roman"/>
          <w:b w:val="false"/>
          <w:i w:val="false"/>
          <w:color w:val="000000"/>
          <w:sz w:val="28"/>
        </w:rPr>
        <w:t>
      2. Денсаулық сақтау саласындағы кәсіптік стандарттар медицина және фармацевтика мамандықтары бойынша әзірленеді.</w:t>
      </w:r>
    </w:p>
    <w:bookmarkEnd w:id="3386"/>
    <w:bookmarkStart w:name="z3391" w:id="3387"/>
    <w:p>
      <w:pPr>
        <w:spacing w:after="0"/>
        <w:ind w:left="0"/>
        <w:jc w:val="both"/>
      </w:pPr>
      <w:r>
        <w:rPr>
          <w:rFonts w:ascii="Times New Roman"/>
          <w:b w:val="false"/>
          <w:i w:val="false"/>
          <w:color w:val="000000"/>
          <w:sz w:val="28"/>
        </w:rPr>
        <w:t xml:space="preserve">
      </w:t>
      </w:r>
      <w:r>
        <w:rPr>
          <w:rFonts w:ascii="Times New Roman"/>
          <w:b/>
          <w:i w:val="false"/>
          <w:color w:val="000000"/>
          <w:sz w:val="28"/>
        </w:rPr>
        <w:t>268-бап. Денсаулық сақтау саласындағы кадр саясатын іске асыру қағидаттары</w:t>
      </w:r>
    </w:p>
    <w:bookmarkEnd w:id="3387"/>
    <w:bookmarkStart w:name="z3392" w:id="3388"/>
    <w:p>
      <w:pPr>
        <w:spacing w:after="0"/>
        <w:ind w:left="0"/>
        <w:jc w:val="both"/>
      </w:pPr>
      <w:r>
        <w:rPr>
          <w:rFonts w:ascii="Times New Roman"/>
          <w:b w:val="false"/>
          <w:i w:val="false"/>
          <w:color w:val="000000"/>
          <w:sz w:val="28"/>
        </w:rPr>
        <w:t>
      1. Денсаулық сақтау саласындағы кадр саясатын іске асыру мынадай қағидаттарға негізделеді:</w:t>
      </w:r>
    </w:p>
    <w:bookmarkEnd w:id="3388"/>
    <w:bookmarkStart w:name="z3393" w:id="3389"/>
    <w:p>
      <w:pPr>
        <w:spacing w:after="0"/>
        <w:ind w:left="0"/>
        <w:jc w:val="both"/>
      </w:pPr>
      <w:r>
        <w:rPr>
          <w:rFonts w:ascii="Times New Roman"/>
          <w:b w:val="false"/>
          <w:i w:val="false"/>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bookmarkEnd w:id="3389"/>
    <w:bookmarkStart w:name="z3394" w:id="3390"/>
    <w:p>
      <w:pPr>
        <w:spacing w:after="0"/>
        <w:ind w:left="0"/>
        <w:jc w:val="both"/>
      </w:pPr>
      <w:r>
        <w:rPr>
          <w:rFonts w:ascii="Times New Roman"/>
          <w:b w:val="false"/>
          <w:i w:val="false"/>
          <w:color w:val="000000"/>
          <w:sz w:val="28"/>
        </w:rPr>
        <w:t>
      2) саланың нақты қажеттіліктерін қанағаттандыру мақсатында денсаулық сақтау саласындағы кадр ресурстарын реттеу;</w:t>
      </w:r>
    </w:p>
    <w:bookmarkEnd w:id="3390"/>
    <w:bookmarkStart w:name="z3395" w:id="3391"/>
    <w:p>
      <w:pPr>
        <w:spacing w:after="0"/>
        <w:ind w:left="0"/>
        <w:jc w:val="both"/>
      </w:pPr>
      <w:r>
        <w:rPr>
          <w:rFonts w:ascii="Times New Roman"/>
          <w:b w:val="false"/>
          <w:i w:val="false"/>
          <w:color w:val="000000"/>
          <w:sz w:val="28"/>
        </w:rPr>
        <w:t>
      3) денсаулық сақтау саласындағы кадр ресурстарын оқытуды (даярлауды) бақылау және оның жүзеге асырылуына жәрдемдесу;</w:t>
      </w:r>
    </w:p>
    <w:bookmarkEnd w:id="3391"/>
    <w:bookmarkStart w:name="z3396" w:id="3392"/>
    <w:p>
      <w:pPr>
        <w:spacing w:after="0"/>
        <w:ind w:left="0"/>
        <w:jc w:val="both"/>
      </w:pPr>
      <w:r>
        <w:rPr>
          <w:rFonts w:ascii="Times New Roman"/>
          <w:b w:val="false"/>
          <w:i w:val="false"/>
          <w:color w:val="000000"/>
          <w:sz w:val="28"/>
        </w:rPr>
        <w:t>
      4) денсаулық сақтау саласындағы кадр ресурстарының әлеуетін ұтымды және тиімді іске асыру;</w:t>
      </w:r>
    </w:p>
    <w:bookmarkEnd w:id="3392"/>
    <w:bookmarkStart w:name="z3397" w:id="3393"/>
    <w:p>
      <w:pPr>
        <w:spacing w:after="0"/>
        <w:ind w:left="0"/>
        <w:jc w:val="both"/>
      </w:pPr>
      <w:r>
        <w:rPr>
          <w:rFonts w:ascii="Times New Roman"/>
          <w:b w:val="false"/>
          <w:i w:val="false"/>
          <w:color w:val="000000"/>
          <w:sz w:val="28"/>
        </w:rPr>
        <w:t xml:space="preserve">
      5) денсаулық сақтау саласындағы әкімшілік кадр ресурстарының мәртебесін нығайту; </w:t>
      </w:r>
    </w:p>
    <w:bookmarkEnd w:id="3393"/>
    <w:bookmarkStart w:name="z3398" w:id="3394"/>
    <w:p>
      <w:pPr>
        <w:spacing w:after="0"/>
        <w:ind w:left="0"/>
        <w:jc w:val="both"/>
      </w:pPr>
      <w:r>
        <w:rPr>
          <w:rFonts w:ascii="Times New Roman"/>
          <w:b w:val="false"/>
          <w:i w:val="false"/>
          <w:color w:val="000000"/>
          <w:sz w:val="28"/>
        </w:rPr>
        <w:t>
      6) денсаулық сақтау жүйесінің ағымдағы және болашақтағы қажеттіліктерін ескере отырып, денсаулық сақтау саласындағы кадр ресурстарын даярлау;</w:t>
      </w:r>
    </w:p>
    <w:bookmarkEnd w:id="3394"/>
    <w:bookmarkStart w:name="z3399" w:id="3395"/>
    <w:p>
      <w:pPr>
        <w:spacing w:after="0"/>
        <w:ind w:left="0"/>
        <w:jc w:val="both"/>
      </w:pPr>
      <w:r>
        <w:rPr>
          <w:rFonts w:ascii="Times New Roman"/>
          <w:b w:val="false"/>
          <w:i w:val="false"/>
          <w:color w:val="000000"/>
          <w:sz w:val="28"/>
        </w:rPr>
        <w:t>
      7) денсаулық сақтау саласындағы кадр ресурстарын даярлау бағдарламаларын үздіксіз жетілдіру;</w:t>
      </w:r>
    </w:p>
    <w:bookmarkEnd w:id="3395"/>
    <w:bookmarkStart w:name="z3400" w:id="3396"/>
    <w:p>
      <w:pPr>
        <w:spacing w:after="0"/>
        <w:ind w:left="0"/>
        <w:jc w:val="both"/>
      </w:pPr>
      <w:r>
        <w:rPr>
          <w:rFonts w:ascii="Times New Roman"/>
          <w:b w:val="false"/>
          <w:i w:val="false"/>
          <w:color w:val="000000"/>
          <w:sz w:val="28"/>
        </w:rPr>
        <w:t>
      8) денсаулық сақтау саласындағы кадр ресурстарының білімін, құзыреттіліктерін, кәсіптік даярлығын тәуелсіз бағалау;</w:t>
      </w:r>
    </w:p>
    <w:bookmarkEnd w:id="3396"/>
    <w:bookmarkStart w:name="z3401" w:id="3397"/>
    <w:p>
      <w:pPr>
        <w:spacing w:after="0"/>
        <w:ind w:left="0"/>
        <w:jc w:val="both"/>
      </w:pPr>
      <w:r>
        <w:rPr>
          <w:rFonts w:ascii="Times New Roman"/>
          <w:b w:val="false"/>
          <w:i w:val="false"/>
          <w:color w:val="000000"/>
          <w:sz w:val="28"/>
        </w:rPr>
        <w:t>
      9) кәсіптік медицина қауымдастықтарын дамыту;</w:t>
      </w:r>
    </w:p>
    <w:bookmarkEnd w:id="3397"/>
    <w:bookmarkStart w:name="z3402" w:id="3398"/>
    <w:p>
      <w:pPr>
        <w:spacing w:after="0"/>
        <w:ind w:left="0"/>
        <w:jc w:val="both"/>
      </w:pPr>
      <w:r>
        <w:rPr>
          <w:rFonts w:ascii="Times New Roman"/>
          <w:b w:val="false"/>
          <w:i w:val="false"/>
          <w:color w:val="000000"/>
          <w:sz w:val="28"/>
        </w:rPr>
        <w:t>
      10) медицина қызметкерлерінің әлеуметтік қорғалуы;</w:t>
      </w:r>
    </w:p>
    <w:bookmarkEnd w:id="3398"/>
    <w:bookmarkStart w:name="z3403" w:id="3399"/>
    <w:p>
      <w:pPr>
        <w:spacing w:after="0"/>
        <w:ind w:left="0"/>
        <w:jc w:val="both"/>
      </w:pPr>
      <w:r>
        <w:rPr>
          <w:rFonts w:ascii="Times New Roman"/>
          <w:b w:val="false"/>
          <w:i w:val="false"/>
          <w:color w:val="000000"/>
          <w:sz w:val="28"/>
        </w:rPr>
        <w:t>
      11) денсаулық сақтау саласындағы қажетті кадр ресурстарының қолжетімділігі;</w:t>
      </w:r>
    </w:p>
    <w:bookmarkEnd w:id="3399"/>
    <w:bookmarkStart w:name="z3404" w:id="3400"/>
    <w:p>
      <w:pPr>
        <w:spacing w:after="0"/>
        <w:ind w:left="0"/>
        <w:jc w:val="both"/>
      </w:pPr>
      <w:r>
        <w:rPr>
          <w:rFonts w:ascii="Times New Roman"/>
          <w:b w:val="false"/>
          <w:i w:val="false"/>
          <w:color w:val="000000"/>
          <w:sz w:val="28"/>
        </w:rPr>
        <w:t>
      12) қызметкерлердің тиісті құзыреттілігі мен дағдыларын қалыптастыру;</w:t>
      </w:r>
    </w:p>
    <w:bookmarkEnd w:id="3400"/>
    <w:bookmarkStart w:name="z3405" w:id="3401"/>
    <w:p>
      <w:pPr>
        <w:spacing w:after="0"/>
        <w:ind w:left="0"/>
        <w:jc w:val="both"/>
      </w:pPr>
      <w:r>
        <w:rPr>
          <w:rFonts w:ascii="Times New Roman"/>
          <w:b w:val="false"/>
          <w:i w:val="false"/>
          <w:color w:val="000000"/>
          <w:sz w:val="28"/>
        </w:rPr>
        <w:t>
      13) үздіксіз кәсіптік даму (өмір бойы білім алу);</w:t>
      </w:r>
    </w:p>
    <w:bookmarkEnd w:id="3401"/>
    <w:bookmarkStart w:name="z3406" w:id="3402"/>
    <w:p>
      <w:pPr>
        <w:spacing w:after="0"/>
        <w:ind w:left="0"/>
        <w:jc w:val="both"/>
      </w:pPr>
      <w:r>
        <w:rPr>
          <w:rFonts w:ascii="Times New Roman"/>
          <w:b w:val="false"/>
          <w:i w:val="false"/>
          <w:color w:val="000000"/>
          <w:sz w:val="28"/>
        </w:rPr>
        <w:t>
      14) денсаулық сақтау саласындағы кадр ресурстарының өнімділігін арттыру;</w:t>
      </w:r>
    </w:p>
    <w:bookmarkEnd w:id="3402"/>
    <w:bookmarkStart w:name="z3407" w:id="3403"/>
    <w:p>
      <w:pPr>
        <w:spacing w:after="0"/>
        <w:ind w:left="0"/>
        <w:jc w:val="both"/>
      </w:pPr>
      <w:r>
        <w:rPr>
          <w:rFonts w:ascii="Times New Roman"/>
          <w:b w:val="false"/>
          <w:i w:val="false"/>
          <w:color w:val="000000"/>
          <w:sz w:val="28"/>
        </w:rPr>
        <w:t>
      15) әлеуметтік тұрғыдан танылу.</w:t>
      </w:r>
    </w:p>
    <w:bookmarkEnd w:id="3403"/>
    <w:bookmarkStart w:name="z3408" w:id="3404"/>
    <w:p>
      <w:pPr>
        <w:spacing w:after="0"/>
        <w:ind w:left="0"/>
        <w:jc w:val="both"/>
      </w:pPr>
      <w:r>
        <w:rPr>
          <w:rFonts w:ascii="Times New Roman"/>
          <w:b w:val="false"/>
          <w:i w:val="false"/>
          <w:color w:val="000000"/>
          <w:sz w:val="28"/>
        </w:rPr>
        <w:t>
      2. Денсаулық сақтау саласындағы кадр саясатын:</w:t>
      </w:r>
    </w:p>
    <w:bookmarkEnd w:id="3404"/>
    <w:bookmarkStart w:name="z3409" w:id="3405"/>
    <w:p>
      <w:pPr>
        <w:spacing w:after="0"/>
        <w:ind w:left="0"/>
        <w:jc w:val="both"/>
      </w:pPr>
      <w:r>
        <w:rPr>
          <w:rFonts w:ascii="Times New Roman"/>
          <w:b w:val="false"/>
          <w:i w:val="false"/>
          <w:color w:val="000000"/>
          <w:sz w:val="28"/>
        </w:rPr>
        <w:t>
      1) республикалық деңгейде - денсаулық сақтау саласындағы кадр ресурстарын ұлттық басқару саясатын бекітетін уәкілетті орган;</w:t>
      </w:r>
    </w:p>
    <w:bookmarkEnd w:id="3405"/>
    <w:bookmarkStart w:name="z3410" w:id="3406"/>
    <w:p>
      <w:pPr>
        <w:spacing w:after="0"/>
        <w:ind w:left="0"/>
        <w:jc w:val="both"/>
      </w:pPr>
      <w:r>
        <w:rPr>
          <w:rFonts w:ascii="Times New Roman"/>
          <w:b w:val="false"/>
          <w:i w:val="false"/>
          <w:color w:val="000000"/>
          <w:sz w:val="28"/>
        </w:rPr>
        <w:t>
      2) өңірлік деңгейде - денсаулық сақтау саласындағы кадр ресурстарын өңірлік басқару саясатын бекітетін, облыстардың, республикалық маңызы бар қалалардың және астананың денсаулық сақтауды мемлекеттік басқарудың жергілікті органдары;</w:t>
      </w:r>
    </w:p>
    <w:bookmarkEnd w:id="3406"/>
    <w:bookmarkStart w:name="z3411" w:id="3407"/>
    <w:p>
      <w:pPr>
        <w:spacing w:after="0"/>
        <w:ind w:left="0"/>
        <w:jc w:val="both"/>
      </w:pPr>
      <w:r>
        <w:rPr>
          <w:rFonts w:ascii="Times New Roman"/>
          <w:b w:val="false"/>
          <w:i w:val="false"/>
          <w:color w:val="000000"/>
          <w:sz w:val="28"/>
        </w:rPr>
        <w:t>
      3) денсаулық сақтау ұйымдары деңгейінде - корпоративтік кадр саясатын іске асыратын денсаулық сақтау ұйымдары қалыптастырады.</w:t>
      </w:r>
    </w:p>
    <w:bookmarkEnd w:id="3407"/>
    <w:bookmarkStart w:name="z3412" w:id="3408"/>
    <w:p>
      <w:pPr>
        <w:spacing w:after="0"/>
        <w:ind w:left="0"/>
        <w:jc w:val="both"/>
      </w:pPr>
      <w:r>
        <w:rPr>
          <w:rFonts w:ascii="Times New Roman"/>
          <w:b w:val="false"/>
          <w:i w:val="false"/>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408"/>
    <w:bookmarkStart w:name="z3413" w:id="3409"/>
    <w:p>
      <w:pPr>
        <w:spacing w:after="0"/>
        <w:ind w:left="0"/>
        <w:jc w:val="both"/>
      </w:pPr>
      <w:r>
        <w:rPr>
          <w:rFonts w:ascii="Times New Roman"/>
          <w:b w:val="false"/>
          <w:i w:val="false"/>
          <w:color w:val="000000"/>
          <w:sz w:val="28"/>
        </w:rPr>
        <w:t xml:space="preserve">
      </w:t>
      </w:r>
      <w:r>
        <w:rPr>
          <w:rFonts w:ascii="Times New Roman"/>
          <w:b/>
          <w:i w:val="false"/>
          <w:color w:val="000000"/>
          <w:sz w:val="28"/>
        </w:rPr>
        <w:t>269-бап. Денсаулық сақтау қызметкерлерін үздіксіз кәсіптік дамыту</w:t>
      </w:r>
    </w:p>
    <w:bookmarkEnd w:id="3409"/>
    <w:bookmarkStart w:name="z3414" w:id="3410"/>
    <w:p>
      <w:pPr>
        <w:spacing w:after="0"/>
        <w:ind w:left="0"/>
        <w:jc w:val="both"/>
      </w:pPr>
      <w:r>
        <w:rPr>
          <w:rFonts w:ascii="Times New Roman"/>
          <w:b w:val="false"/>
          <w:i w:val="false"/>
          <w:color w:val="000000"/>
          <w:sz w:val="28"/>
        </w:rPr>
        <w:t xml:space="preserve">
      1. Медицина және фармацевтика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bookmarkEnd w:id="3410"/>
    <w:bookmarkStart w:name="z3415" w:id="3411"/>
    <w:p>
      <w:pPr>
        <w:spacing w:after="0"/>
        <w:ind w:left="0"/>
        <w:jc w:val="both"/>
      </w:pPr>
      <w:r>
        <w:rPr>
          <w:rFonts w:ascii="Times New Roman"/>
          <w:b w:val="false"/>
          <w:i w:val="false"/>
          <w:color w:val="000000"/>
          <w:sz w:val="28"/>
        </w:rPr>
        <w:t>
      2. Медицина және фармацевтика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расталады.</w:t>
      </w:r>
    </w:p>
    <w:bookmarkEnd w:id="3411"/>
    <w:bookmarkStart w:name="z3416" w:id="3412"/>
    <w:p>
      <w:pPr>
        <w:spacing w:after="0"/>
        <w:ind w:left="0"/>
        <w:jc w:val="both"/>
      </w:pPr>
      <w:r>
        <w:rPr>
          <w:rFonts w:ascii="Times New Roman"/>
          <w:b w:val="false"/>
          <w:i w:val="false"/>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талаптар ескеріле отырып жүргізіледі.</w:t>
      </w:r>
    </w:p>
    <w:bookmarkEnd w:id="3412"/>
    <w:bookmarkStart w:name="z3417" w:id="3413"/>
    <w:p>
      <w:pPr>
        <w:spacing w:after="0"/>
        <w:ind w:left="0"/>
        <w:jc w:val="both"/>
      </w:pPr>
      <w:r>
        <w:rPr>
          <w:rFonts w:ascii="Times New Roman"/>
          <w:b w:val="false"/>
          <w:i w:val="false"/>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bookmarkEnd w:id="3413"/>
    <w:bookmarkStart w:name="z3418" w:id="3414"/>
    <w:p>
      <w:pPr>
        <w:spacing w:after="0"/>
        <w:ind w:left="0"/>
        <w:jc w:val="both"/>
      </w:pPr>
      <w:r>
        <w:rPr>
          <w:rFonts w:ascii="Times New Roman"/>
          <w:b w:val="false"/>
          <w:i w:val="false"/>
          <w:color w:val="000000"/>
          <w:sz w:val="28"/>
        </w:rPr>
        <w:t xml:space="preserve">
      </w:t>
      </w:r>
      <w:r>
        <w:rPr>
          <w:rFonts w:ascii="Times New Roman"/>
          <w:b/>
          <w:i w:val="false"/>
          <w:color w:val="000000"/>
          <w:sz w:val="28"/>
        </w:rPr>
        <w:t>30-тарау. МЕДИЦИНА ЖӘНЕ ФАРМАЦЕВТИКА ҚЫЗМЕТКЕРЛЕРІНІҢ МӘРТЕБЕСІ</w:t>
      </w:r>
    </w:p>
    <w:bookmarkEnd w:id="3414"/>
    <w:bookmarkStart w:name="z3419" w:id="3415"/>
    <w:p>
      <w:pPr>
        <w:spacing w:after="0"/>
        <w:ind w:left="0"/>
        <w:jc w:val="both"/>
      </w:pPr>
      <w:r>
        <w:rPr>
          <w:rFonts w:ascii="Times New Roman"/>
          <w:b w:val="false"/>
          <w:i w:val="false"/>
          <w:color w:val="000000"/>
          <w:sz w:val="28"/>
        </w:rPr>
        <w:t xml:space="preserve">
      </w:t>
      </w:r>
      <w:r>
        <w:rPr>
          <w:rFonts w:ascii="Times New Roman"/>
          <w:b/>
          <w:i w:val="false"/>
          <w:color w:val="000000"/>
          <w:sz w:val="28"/>
        </w:rPr>
        <w:t>270-бап. Медицина және фармацевтика қызметкерлерінің мәртебесі және олардың құқықтары</w:t>
      </w:r>
    </w:p>
    <w:bookmarkEnd w:id="3415"/>
    <w:bookmarkStart w:name="z3420" w:id="3416"/>
    <w:p>
      <w:pPr>
        <w:spacing w:after="0"/>
        <w:ind w:left="0"/>
        <w:jc w:val="both"/>
      </w:pPr>
      <w:r>
        <w:rPr>
          <w:rFonts w:ascii="Times New Roman"/>
          <w:b w:val="false"/>
          <w:i w:val="false"/>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bookmarkEnd w:id="3416"/>
    <w:bookmarkStart w:name="z3421" w:id="3417"/>
    <w:p>
      <w:pPr>
        <w:spacing w:after="0"/>
        <w:ind w:left="0"/>
        <w:jc w:val="both"/>
      </w:pPr>
      <w:r>
        <w:rPr>
          <w:rFonts w:ascii="Times New Roman"/>
          <w:b w:val="false"/>
          <w:i w:val="false"/>
          <w:color w:val="000000"/>
          <w:sz w:val="28"/>
        </w:rPr>
        <w:t>
      1) Қазақстан Республикасының заңнамасында белгіленген тәртіппен қажетті медициналық бұйымдармен қамтамасыз етуді қоса алғанда, қызметкердің еңбек міндеттерін орындауы үшін тиісті жағдайлардың жасалуына;</w:t>
      </w:r>
    </w:p>
    <w:bookmarkEnd w:id="3417"/>
    <w:bookmarkStart w:name="z3422" w:id="3418"/>
    <w:p>
      <w:pPr>
        <w:spacing w:after="0"/>
        <w:ind w:left="0"/>
        <w:jc w:val="both"/>
      </w:pPr>
      <w:r>
        <w:rPr>
          <w:rFonts w:ascii="Times New Roman"/>
          <w:b w:val="false"/>
          <w:i w:val="false"/>
          <w:color w:val="000000"/>
          <w:sz w:val="28"/>
        </w:rPr>
        <w:t xml:space="preserve">
      2) жұмыс берушінің немесе осы мақсаттарға Қазақстан Республикасының заңнамасында көзделген бюджет қаражаты 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кәсіптік біліктілігін өзгертуге; </w:t>
      </w:r>
    </w:p>
    <w:bookmarkEnd w:id="3418"/>
    <w:bookmarkStart w:name="z3423" w:id="3419"/>
    <w:p>
      <w:pPr>
        <w:spacing w:after="0"/>
        <w:ind w:left="0"/>
        <w:jc w:val="both"/>
      </w:pPr>
      <w:r>
        <w:rPr>
          <w:rFonts w:ascii="Times New Roman"/>
          <w:b w:val="false"/>
          <w:i w:val="false"/>
          <w:color w:val="000000"/>
          <w:sz w:val="28"/>
        </w:rPr>
        <w:t>
      3) біліктілік деңгейіне сәйкес келетін еңбегіне ақы төленуге;</w:t>
      </w:r>
    </w:p>
    <w:bookmarkEnd w:id="3419"/>
    <w:bookmarkStart w:name="z3424" w:id="3420"/>
    <w:p>
      <w:pPr>
        <w:spacing w:after="0"/>
        <w:ind w:left="0"/>
        <w:jc w:val="both"/>
      </w:pPr>
      <w:r>
        <w:rPr>
          <w:rFonts w:ascii="Times New Roman"/>
          <w:b w:val="false"/>
          <w:i w:val="false"/>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ынталандырылуына;</w:t>
      </w:r>
    </w:p>
    <w:bookmarkEnd w:id="3420"/>
    <w:bookmarkStart w:name="z3425" w:id="3421"/>
    <w:p>
      <w:pPr>
        <w:spacing w:after="0"/>
        <w:ind w:left="0"/>
        <w:jc w:val="both"/>
      </w:pPr>
      <w:r>
        <w:rPr>
          <w:rFonts w:ascii="Times New Roman"/>
          <w:b w:val="false"/>
          <w:i w:val="false"/>
          <w:color w:val="000000"/>
          <w:sz w:val="28"/>
        </w:rPr>
        <w:t>
      5) кәсіптік бірлестіктер құруға және оларға қатысуға;</w:t>
      </w:r>
    </w:p>
    <w:bookmarkEnd w:id="3421"/>
    <w:bookmarkStart w:name="z3426" w:id="3422"/>
    <w:p>
      <w:pPr>
        <w:spacing w:after="0"/>
        <w:ind w:left="0"/>
        <w:jc w:val="both"/>
      </w:pPr>
      <w:r>
        <w:rPr>
          <w:rFonts w:ascii="Times New Roman"/>
          <w:b w:val="false"/>
          <w:i w:val="false"/>
          <w:color w:val="000000"/>
          <w:sz w:val="28"/>
        </w:rPr>
        <w:t>
      6) медицина қызметкері тарапынан ұқыпсыз немесе немқұрайлы қарау болмаған кезде пациенттің өмірі мен денсаулығына зиян келтірілгені үшін кәсіптік жауапкершілікті сақтандыруға;</w:t>
      </w:r>
    </w:p>
    <w:bookmarkEnd w:id="3422"/>
    <w:bookmarkStart w:name="z3427" w:id="3423"/>
    <w:p>
      <w:pPr>
        <w:spacing w:after="0"/>
        <w:ind w:left="0"/>
        <w:jc w:val="both"/>
      </w:pPr>
      <w:r>
        <w:rPr>
          <w:rFonts w:ascii="Times New Roman"/>
          <w:b w:val="false"/>
          <w:i w:val="false"/>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bookmarkEnd w:id="3423"/>
    <w:bookmarkStart w:name="z3428" w:id="3424"/>
    <w:p>
      <w:pPr>
        <w:spacing w:after="0"/>
        <w:ind w:left="0"/>
        <w:jc w:val="both"/>
      </w:pPr>
      <w:r>
        <w:rPr>
          <w:rFonts w:ascii="Times New Roman"/>
          <w:b w:val="false"/>
          <w:i w:val="false"/>
          <w:color w:val="000000"/>
          <w:sz w:val="28"/>
        </w:rPr>
        <w:t>
      8) медициналық және фармацевтикалық қызметке рұқсат беру құжаттары болған кезде жеке медициналық практиканы және фармацевтикалық қызметті жүзеге асыруға;</w:t>
      </w:r>
    </w:p>
    <w:bookmarkEnd w:id="3424"/>
    <w:bookmarkStart w:name="z3429" w:id="3425"/>
    <w:p>
      <w:pPr>
        <w:spacing w:after="0"/>
        <w:ind w:left="0"/>
        <w:jc w:val="both"/>
      </w:pPr>
      <w:r>
        <w:rPr>
          <w:rFonts w:ascii="Times New Roman"/>
          <w:b w:val="false"/>
          <w:i w:val="false"/>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пайдалануға;</w:t>
      </w:r>
    </w:p>
    <w:bookmarkEnd w:id="3425"/>
    <w:bookmarkStart w:name="z3430" w:id="3426"/>
    <w:p>
      <w:pPr>
        <w:spacing w:after="0"/>
        <w:ind w:left="0"/>
        <w:jc w:val="both"/>
      </w:pPr>
      <w:r>
        <w:rPr>
          <w:rFonts w:ascii="Times New Roman"/>
          <w:b w:val="false"/>
          <w:i w:val="false"/>
          <w:color w:val="000000"/>
          <w:sz w:val="28"/>
        </w:rPr>
        <w:t>
      10) жол жүруге байланысты көлік шығыстарының орнын толтыртуға құқығы бар.</w:t>
      </w:r>
    </w:p>
    <w:bookmarkEnd w:id="3426"/>
    <w:bookmarkStart w:name="z3431" w:id="3427"/>
    <w:p>
      <w:pPr>
        <w:spacing w:after="0"/>
        <w:ind w:left="0"/>
        <w:jc w:val="both"/>
      </w:pPr>
      <w:r>
        <w:rPr>
          <w:rFonts w:ascii="Times New Roman"/>
          <w:b w:val="false"/>
          <w:i w:val="false"/>
          <w:color w:val="000000"/>
          <w:sz w:val="28"/>
        </w:rPr>
        <w:t>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жоғары, жоғары оқу орнынан кейінгі медициналық білімі бар қызметкерлер ие болады.</w:t>
      </w:r>
    </w:p>
    <w:bookmarkEnd w:id="3427"/>
    <w:bookmarkStart w:name="z3432" w:id="3428"/>
    <w:p>
      <w:pPr>
        <w:spacing w:after="0"/>
        <w:ind w:left="0"/>
        <w:jc w:val="both"/>
      </w:pPr>
      <w:r>
        <w:rPr>
          <w:rFonts w:ascii="Times New Roman"/>
          <w:b w:val="false"/>
          <w:i w:val="false"/>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p>
    <w:bookmarkEnd w:id="3428"/>
    <w:bookmarkStart w:name="z3433" w:id="3429"/>
    <w:p>
      <w:pPr>
        <w:spacing w:after="0"/>
        <w:ind w:left="0"/>
        <w:jc w:val="both"/>
      </w:pPr>
      <w:r>
        <w:rPr>
          <w:rFonts w:ascii="Times New Roman"/>
          <w:b w:val="false"/>
          <w:i w:val="false"/>
          <w:color w:val="000000"/>
          <w:sz w:val="28"/>
        </w:rPr>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фармацевтикалық қызметке жіберіледі.</w:t>
      </w:r>
    </w:p>
    <w:bookmarkEnd w:id="3429"/>
    <w:bookmarkStart w:name="z3434" w:id="3430"/>
    <w:p>
      <w:pPr>
        <w:spacing w:after="0"/>
        <w:ind w:left="0"/>
        <w:jc w:val="both"/>
      </w:pPr>
      <w:r>
        <w:rPr>
          <w:rFonts w:ascii="Times New Roman"/>
          <w:b w:val="false"/>
          <w:i w:val="false"/>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bookmarkEnd w:id="3430"/>
    <w:bookmarkStart w:name="z3435" w:id="3431"/>
    <w:p>
      <w:pPr>
        <w:spacing w:after="0"/>
        <w:ind w:left="0"/>
        <w:jc w:val="both"/>
      </w:pPr>
      <w:r>
        <w:rPr>
          <w:rFonts w:ascii="Times New Roman"/>
          <w:b w:val="false"/>
          <w:i w:val="false"/>
          <w:color w:val="000000"/>
          <w:sz w:val="28"/>
        </w:rPr>
        <w:t>
      5. Медициналық оқыс 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431"/>
    <w:p>
      <w:pPr>
        <w:spacing w:after="0"/>
        <w:ind w:left="0"/>
        <w:jc w:val="both"/>
      </w:pPr>
      <w:r>
        <w:rPr>
          <w:rFonts w:ascii="Times New Roman"/>
          <w:b w:val="false"/>
          <w:i w:val="false"/>
          <w:color w:val="000000"/>
          <w:sz w:val="28"/>
        </w:rPr>
        <w:t>
      Медициналық оқыс оқиғаны талдау медициналық ұйымның ішкі аудиті арқылы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270-бапқа өзгеріс енгізілді – ҚР 08.01.2021 </w:t>
      </w:r>
      <w:r>
        <w:rPr>
          <w:rFonts w:ascii="Times New Roman"/>
          <w:b w:val="false"/>
          <w:i w:val="false"/>
          <w:color w:val="000000"/>
          <w:sz w:val="28"/>
        </w:rPr>
        <w:t>№ 410-VI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3437" w:id="3432"/>
    <w:p>
      <w:pPr>
        <w:spacing w:after="0"/>
        <w:ind w:left="0"/>
        <w:jc w:val="both"/>
      </w:pPr>
      <w:r>
        <w:rPr>
          <w:rFonts w:ascii="Times New Roman"/>
          <w:b w:val="false"/>
          <w:i w:val="false"/>
          <w:color w:val="000000"/>
          <w:sz w:val="28"/>
        </w:rPr>
        <w:t xml:space="preserve">
      </w:t>
      </w:r>
      <w:r>
        <w:rPr>
          <w:rFonts w:ascii="Times New Roman"/>
          <w:b/>
          <w:i w:val="false"/>
          <w:color w:val="000000"/>
          <w:sz w:val="28"/>
        </w:rPr>
        <w:t>271-бап. Медицина және фармацевтика қызметкерлерінің міндеттері</w:t>
      </w:r>
    </w:p>
    <w:bookmarkEnd w:id="3432"/>
    <w:bookmarkStart w:name="z3438" w:id="3433"/>
    <w:p>
      <w:pPr>
        <w:spacing w:after="0"/>
        <w:ind w:left="0"/>
        <w:jc w:val="both"/>
      </w:pPr>
      <w:r>
        <w:rPr>
          <w:rFonts w:ascii="Times New Roman"/>
          <w:b w:val="false"/>
          <w:i w:val="false"/>
          <w:color w:val="000000"/>
          <w:sz w:val="28"/>
        </w:rPr>
        <w:t>
      1. Медицина және фармацевтика қызметкерлері қызметін Қазақстан Республикасының заңнамасына сәйкес жүзеге асырады және медициналық этика мен деонтология қағидаттарын басшылыққа ала отырып:</w:t>
      </w:r>
    </w:p>
    <w:bookmarkEnd w:id="3433"/>
    <w:bookmarkStart w:name="z3439" w:id="3434"/>
    <w:p>
      <w:pPr>
        <w:spacing w:after="0"/>
        <w:ind w:left="0"/>
        <w:jc w:val="both"/>
      </w:pPr>
      <w:r>
        <w:rPr>
          <w:rFonts w:ascii="Times New Roman"/>
          <w:b w:val="false"/>
          <w:i w:val="false"/>
          <w:color w:val="000000"/>
          <w:sz w:val="28"/>
        </w:rPr>
        <w:t>
      1) аурулар профилактикасына, денсаулықты нығайтуға жәрдемдесуге, Қазақстан Республикасының халқы арасында саламатты өмір салтын насихаттауға;</w:t>
      </w:r>
    </w:p>
    <w:bookmarkEnd w:id="3434"/>
    <w:bookmarkStart w:name="z3440" w:id="3435"/>
    <w:p>
      <w:pPr>
        <w:spacing w:after="0"/>
        <w:ind w:left="0"/>
        <w:jc w:val="both"/>
      </w:pPr>
      <w:r>
        <w:rPr>
          <w:rFonts w:ascii="Times New Roman"/>
          <w:b w:val="false"/>
          <w:i w:val="false"/>
          <w:color w:val="000000"/>
          <w:sz w:val="28"/>
        </w:rPr>
        <w:t>
      2) өзінің біліктілігіне, қызметтік және лауазымдық міндеттеріне сәйкес медициналық көмек көрсетуге;</w:t>
      </w:r>
    </w:p>
    <w:bookmarkEnd w:id="3435"/>
    <w:bookmarkStart w:name="z3441" w:id="3436"/>
    <w:p>
      <w:pPr>
        <w:spacing w:after="0"/>
        <w:ind w:left="0"/>
        <w:jc w:val="both"/>
      </w:pPr>
      <w:r>
        <w:rPr>
          <w:rFonts w:ascii="Times New Roman"/>
          <w:b w:val="false"/>
          <w:i w:val="false"/>
          <w:color w:val="000000"/>
          <w:sz w:val="28"/>
        </w:rPr>
        <w:t>
      3) қажет болған жағдайларда консультация үшін басқа бейіндегі немесе біліктілігі неғұрлым жоғары мамандарды тартуға;</w:t>
      </w:r>
    </w:p>
    <w:bookmarkEnd w:id="3436"/>
    <w:bookmarkStart w:name="z3442" w:id="3437"/>
    <w:p>
      <w:pPr>
        <w:spacing w:after="0"/>
        <w:ind w:left="0"/>
        <w:jc w:val="both"/>
      </w:pPr>
      <w:r>
        <w:rPr>
          <w:rFonts w:ascii="Times New Roman"/>
          <w:b w:val="false"/>
          <w:i w:val="false"/>
          <w:color w:val="000000"/>
          <w:sz w:val="28"/>
        </w:rPr>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bookmarkEnd w:id="3437"/>
    <w:bookmarkStart w:name="z3443" w:id="3438"/>
    <w:p>
      <w:pPr>
        <w:spacing w:after="0"/>
        <w:ind w:left="0"/>
        <w:jc w:val="both"/>
      </w:pPr>
      <w:r>
        <w:rPr>
          <w:rFonts w:ascii="Times New Roman"/>
          <w:b w:val="false"/>
          <w:i w:val="false"/>
          <w:color w:val="000000"/>
          <w:sz w:val="28"/>
        </w:rPr>
        <w:t xml:space="preserve">
      5) кәсіптік деңгейін үздіксіз арттыруға; </w:t>
      </w:r>
    </w:p>
    <w:bookmarkEnd w:id="3438"/>
    <w:bookmarkStart w:name="z3444" w:id="3439"/>
    <w:p>
      <w:pPr>
        <w:spacing w:after="0"/>
        <w:ind w:left="0"/>
        <w:jc w:val="both"/>
      </w:pPr>
      <w:r>
        <w:rPr>
          <w:rFonts w:ascii="Times New Roman"/>
          <w:b w:val="false"/>
          <w:i w:val="false"/>
          <w:color w:val="000000"/>
          <w:sz w:val="28"/>
        </w:rPr>
        <w:t>
      6) Денсаулық сақтау саласындағы кадр ресурстарын ұлттық есепке алу жүйесінде тіркелуге;</w:t>
      </w:r>
    </w:p>
    <w:bookmarkEnd w:id="3439"/>
    <w:bookmarkStart w:name="z3445" w:id="3440"/>
    <w:p>
      <w:pPr>
        <w:spacing w:after="0"/>
        <w:ind w:left="0"/>
        <w:jc w:val="both"/>
      </w:pPr>
      <w:r>
        <w:rPr>
          <w:rFonts w:ascii="Times New Roman"/>
          <w:b w:val="false"/>
          <w:i w:val="false"/>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заттарға рецептілер жазып беруге міндетті. </w:t>
      </w:r>
    </w:p>
    <w:bookmarkEnd w:id="3440"/>
    <w:bookmarkStart w:name="z3446" w:id="3441"/>
    <w:p>
      <w:pPr>
        <w:spacing w:after="0"/>
        <w:ind w:left="0"/>
        <w:jc w:val="both"/>
      </w:pPr>
      <w:r>
        <w:rPr>
          <w:rFonts w:ascii="Times New Roman"/>
          <w:b w:val="false"/>
          <w:i w:val="false"/>
          <w:color w:val="000000"/>
          <w:sz w:val="28"/>
        </w:rPr>
        <w:t>
      2. Медицина және фармацевтика қызметкерлері, медициналық ұйымдардың басшылары:</w:t>
      </w:r>
    </w:p>
    <w:bookmarkEnd w:id="3441"/>
    <w:bookmarkStart w:name="z3447" w:id="3442"/>
    <w:p>
      <w:pPr>
        <w:spacing w:after="0"/>
        <w:ind w:left="0"/>
        <w:jc w:val="both"/>
      </w:pPr>
      <w:r>
        <w:rPr>
          <w:rFonts w:ascii="Times New Roman"/>
          <w:b w:val="false"/>
          <w:i w:val="false"/>
          <w:color w:val="000000"/>
          <w:sz w:val="28"/>
        </w:rPr>
        <w:t>
      1) дәрілік заттар мен медициналық бұйымдарды жарнамалауға қатысуға;</w:t>
      </w:r>
    </w:p>
    <w:bookmarkEnd w:id="3442"/>
    <w:bookmarkStart w:name="z3448" w:id="3443"/>
    <w:p>
      <w:pPr>
        <w:spacing w:after="0"/>
        <w:ind w:left="0"/>
        <w:jc w:val="both"/>
      </w:pPr>
      <w:r>
        <w:rPr>
          <w:rFonts w:ascii="Times New Roman"/>
          <w:b w:val="false"/>
          <w:i w:val="false"/>
          <w:color w:val="000000"/>
          <w:sz w:val="28"/>
        </w:rPr>
        <w:t>
      2) өзі көрсететін қызметтер үшін сыйақы алуға жеке 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bookmarkEnd w:id="3443"/>
    <w:bookmarkStart w:name="z3449" w:id="3444"/>
    <w:p>
      <w:pPr>
        <w:spacing w:after="0"/>
        <w:ind w:left="0"/>
        <w:jc w:val="both"/>
      </w:pPr>
      <w:r>
        <w:rPr>
          <w:rFonts w:ascii="Times New Roman"/>
          <w:b w:val="false"/>
          <w:i w:val="false"/>
          <w:color w:val="000000"/>
          <w:sz w:val="28"/>
        </w:rPr>
        <w:t xml:space="preserve">
      3) күн сайынғы дәрігерлік конференциялар, ғылыми-практикалық конференциялар және (немесе) мамандандырылған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444"/>
    <w:bookmarkStart w:name="z3450" w:id="3445"/>
    <w:p>
      <w:pPr>
        <w:spacing w:after="0"/>
        <w:ind w:left="0"/>
        <w:jc w:val="both"/>
      </w:pPr>
      <w:r>
        <w:rPr>
          <w:rFonts w:ascii="Times New Roman"/>
          <w:b w:val="false"/>
          <w:i w:val="false"/>
          <w:color w:val="000000"/>
          <w:sz w:val="28"/>
        </w:rPr>
        <w:t xml:space="preserve">
      </w:t>
      </w:r>
      <w:r>
        <w:rPr>
          <w:rFonts w:ascii="Times New Roman"/>
          <w:b/>
          <w:i w:val="false"/>
          <w:color w:val="000000"/>
          <w:sz w:val="28"/>
        </w:rPr>
        <w:t>272-бап. Әлеуметтік кепілдіктер. Медицина және фармацевтика қызметкерлерін әлеуметтік қорғау</w:t>
      </w:r>
    </w:p>
    <w:bookmarkEnd w:id="3445"/>
    <w:bookmarkStart w:name="z3451" w:id="3446"/>
    <w:p>
      <w:pPr>
        <w:spacing w:after="0"/>
        <w:ind w:left="0"/>
        <w:jc w:val="both"/>
      </w:pPr>
      <w:r>
        <w:rPr>
          <w:rFonts w:ascii="Times New Roman"/>
          <w:b w:val="false"/>
          <w:i w:val="false"/>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bookmarkEnd w:id="3446"/>
    <w:bookmarkStart w:name="z3452" w:id="3447"/>
    <w:p>
      <w:pPr>
        <w:spacing w:after="0"/>
        <w:ind w:left="0"/>
        <w:jc w:val="both"/>
      </w:pPr>
      <w:r>
        <w:rPr>
          <w:rFonts w:ascii="Times New Roman"/>
          <w:b w:val="false"/>
          <w:i w:val="false"/>
          <w:color w:val="000000"/>
          <w:sz w:val="28"/>
        </w:rPr>
        <w:t>
      1) Қазақстан Республикасының заңнамасына сәйкес жергілікті атқарушы органдардың шешімімен міндетті түрде тұрғынжай, оның ішінде қызметтік тұрғынжай беру;</w:t>
      </w:r>
    </w:p>
    <w:bookmarkEnd w:id="3447"/>
    <w:bookmarkStart w:name="z3453" w:id="3448"/>
    <w:p>
      <w:pPr>
        <w:spacing w:after="0"/>
        <w:ind w:left="0"/>
        <w:jc w:val="both"/>
      </w:pPr>
      <w:r>
        <w:rPr>
          <w:rFonts w:ascii="Times New Roman"/>
          <w:b w:val="false"/>
          <w:i w:val="false"/>
          <w:color w:val="000000"/>
          <w:sz w:val="28"/>
        </w:rPr>
        <w:t>
      2) жергілікті атқарушы орган белгілеген тәртіппен жәрдемақылардың міндетті түрде төленуі;</w:t>
      </w:r>
    </w:p>
    <w:bookmarkEnd w:id="3448"/>
    <w:bookmarkStart w:name="z3454" w:id="3449"/>
    <w:p>
      <w:pPr>
        <w:spacing w:after="0"/>
        <w:ind w:left="0"/>
        <w:jc w:val="both"/>
      </w:pPr>
      <w:r>
        <w:rPr>
          <w:rFonts w:ascii="Times New Roman"/>
          <w:b w:val="false"/>
          <w:i w:val="false"/>
          <w:color w:val="000000"/>
          <w:sz w:val="28"/>
        </w:rPr>
        <w:t>
      3) жергілікті атқарушы органдардың шешімімен коммуналдық шығыстарды өтеу бойынша әлеуметтік қолдау көрсету және басқа да жеңілдіктер;</w:t>
      </w:r>
    </w:p>
    <w:bookmarkEnd w:id="3449"/>
    <w:bookmarkStart w:name="z3455" w:id="3450"/>
    <w:p>
      <w:pPr>
        <w:spacing w:after="0"/>
        <w:ind w:left="0"/>
        <w:jc w:val="both"/>
      </w:pPr>
      <w:r>
        <w:rPr>
          <w:rFonts w:ascii="Times New Roman"/>
          <w:b w:val="false"/>
          <w:i w:val="false"/>
          <w:color w:val="000000"/>
          <w:sz w:val="28"/>
        </w:rPr>
        <w:t>
      4) өзге де шаралар.</w:t>
      </w:r>
    </w:p>
    <w:bookmarkEnd w:id="3450"/>
    <w:bookmarkStart w:name="z3456" w:id="3451"/>
    <w:p>
      <w:pPr>
        <w:spacing w:after="0"/>
        <w:ind w:left="0"/>
        <w:jc w:val="both"/>
      </w:pPr>
      <w:r>
        <w:rPr>
          <w:rFonts w:ascii="Times New Roman"/>
          <w:b w:val="false"/>
          <w:i w:val="false"/>
          <w:color w:val="000000"/>
          <w:sz w:val="28"/>
        </w:rPr>
        <w:t>
      2. Мемлекеттік медициналық ұйымдардың медицина және фармацевтика қызметкерлерінің жергілікті бюджеттердің қаражаты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bookmarkEnd w:id="3451"/>
    <w:bookmarkStart w:name="z3457" w:id="3452"/>
    <w:p>
      <w:pPr>
        <w:spacing w:after="0"/>
        <w:ind w:left="0"/>
        <w:jc w:val="both"/>
      </w:pPr>
      <w:r>
        <w:rPr>
          <w:rFonts w:ascii="Times New Roman"/>
          <w:b w:val="false"/>
          <w:i w:val="false"/>
          <w:color w:val="000000"/>
          <w:sz w:val="28"/>
        </w:rPr>
        <w:t>
      3. Жергілікті атқарушы органдар медицина қызметкерінің беделін арттыру және оның жеке және 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bookmarkEnd w:id="3452"/>
    <w:bookmarkStart w:name="z3458" w:id="3453"/>
    <w:p>
      <w:pPr>
        <w:spacing w:after="0"/>
        <w:ind w:left="0"/>
        <w:jc w:val="both"/>
      </w:pPr>
      <w:r>
        <w:rPr>
          <w:rFonts w:ascii="Times New Roman"/>
          <w:b w:val="false"/>
          <w:i w:val="false"/>
          <w:color w:val="000000"/>
          <w:sz w:val="28"/>
        </w:rPr>
        <w:t>
      4. Осы Кодексте көзделген жағдайларды қоспағанда, медицина және фармацевтика 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bookmarkEnd w:id="3453"/>
    <w:bookmarkStart w:name="z3459" w:id="3454"/>
    <w:p>
      <w:pPr>
        <w:spacing w:after="0"/>
        <w:ind w:left="0"/>
        <w:jc w:val="both"/>
      </w:pPr>
      <w:r>
        <w:rPr>
          <w:rFonts w:ascii="Times New Roman"/>
          <w:b w:val="false"/>
          <w:i w:val="false"/>
          <w:color w:val="000000"/>
          <w:sz w:val="28"/>
        </w:rPr>
        <w:t>
      5. Медицина немесе фармацевтика қызметкері кәсіптік қызметін жүзеге асырған кезде:</w:t>
      </w:r>
    </w:p>
    <w:bookmarkEnd w:id="3454"/>
    <w:bookmarkStart w:name="z3460" w:id="3455"/>
    <w:p>
      <w:pPr>
        <w:spacing w:after="0"/>
        <w:ind w:left="0"/>
        <w:jc w:val="both"/>
      </w:pPr>
      <w:r>
        <w:rPr>
          <w:rFonts w:ascii="Times New Roman"/>
          <w:b w:val="false"/>
          <w:i w:val="false"/>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bookmarkEnd w:id="3455"/>
    <w:bookmarkStart w:name="z3461" w:id="3456"/>
    <w:p>
      <w:pPr>
        <w:spacing w:after="0"/>
        <w:ind w:left="0"/>
        <w:jc w:val="both"/>
      </w:pPr>
      <w:r>
        <w:rPr>
          <w:rFonts w:ascii="Times New Roman"/>
          <w:b w:val="false"/>
          <w:i w:val="false"/>
          <w:color w:val="000000"/>
          <w:sz w:val="28"/>
        </w:rPr>
        <w:t>
      2) одан Қазақстан Республикасының заңнамасында көзделмеген есептілікті не ақпаратты талап етіп алдыруға;</w:t>
      </w:r>
    </w:p>
    <w:bookmarkEnd w:id="3456"/>
    <w:bookmarkStart w:name="z3462" w:id="3457"/>
    <w:p>
      <w:pPr>
        <w:spacing w:after="0"/>
        <w:ind w:left="0"/>
        <w:jc w:val="both"/>
      </w:pPr>
      <w:r>
        <w:rPr>
          <w:rFonts w:ascii="Times New Roman"/>
          <w:b w:val="false"/>
          <w:i w:val="false"/>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457"/>
    <w:bookmarkStart w:name="z3463" w:id="3458"/>
    <w:p>
      <w:pPr>
        <w:spacing w:after="0"/>
        <w:ind w:left="0"/>
        <w:jc w:val="both"/>
      </w:pPr>
      <w:r>
        <w:rPr>
          <w:rFonts w:ascii="Times New Roman"/>
          <w:b w:val="false"/>
          <w:i w:val="false"/>
          <w:color w:val="000000"/>
          <w:sz w:val="28"/>
        </w:rPr>
        <w:t xml:space="preserve">
      </w:t>
      </w:r>
      <w:r>
        <w:rPr>
          <w:rFonts w:ascii="Times New Roman"/>
          <w:b/>
          <w:i w:val="false"/>
          <w:color w:val="000000"/>
          <w:sz w:val="28"/>
        </w:rPr>
        <w:t>273-бап. Медицина қызметкері құпиясы</w:t>
      </w:r>
    </w:p>
    <w:bookmarkEnd w:id="3458"/>
    <w:bookmarkStart w:name="z3464" w:id="3459"/>
    <w:p>
      <w:pPr>
        <w:spacing w:after="0"/>
        <w:ind w:left="0"/>
        <w:jc w:val="both"/>
      </w:pPr>
      <w:r>
        <w:rPr>
          <w:rFonts w:ascii="Times New Roman"/>
          <w:b w:val="false"/>
          <w:i w:val="false"/>
          <w:color w:val="000000"/>
          <w:sz w:val="28"/>
        </w:rPr>
        <w:t>
      1. Дербес медициналық деректер, медициналық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bookmarkEnd w:id="3459"/>
    <w:bookmarkStart w:name="z3465" w:id="3460"/>
    <w:p>
      <w:pPr>
        <w:spacing w:after="0"/>
        <w:ind w:left="0"/>
        <w:jc w:val="both"/>
      </w:pPr>
      <w:r>
        <w:rPr>
          <w:rFonts w:ascii="Times New Roman"/>
          <w:b w:val="false"/>
          <w:i w:val="false"/>
          <w:color w:val="000000"/>
          <w:sz w:val="28"/>
        </w:rPr>
        <w:t xml:space="preserve">
      2. Осы баптың 3 және 4-тармақтарында белгіленген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bookmarkEnd w:id="3460"/>
    <w:bookmarkStart w:name="z3466" w:id="3461"/>
    <w:p>
      <w:pPr>
        <w:spacing w:after="0"/>
        <w:ind w:left="0"/>
        <w:jc w:val="both"/>
      </w:pPr>
      <w:r>
        <w:rPr>
          <w:rFonts w:ascii="Times New Roman"/>
          <w:b w:val="false"/>
          <w:i w:val="false"/>
          <w:color w:val="000000"/>
          <w:sz w:val="28"/>
        </w:rPr>
        <w:t>
      3. Пациенттің немесе оның заңды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bookmarkEnd w:id="3461"/>
    <w:bookmarkStart w:name="z3467" w:id="3462"/>
    <w:p>
      <w:pPr>
        <w:spacing w:after="0"/>
        <w:ind w:left="0"/>
        <w:jc w:val="both"/>
      </w:pPr>
      <w:r>
        <w:rPr>
          <w:rFonts w:ascii="Times New Roman"/>
          <w:b w:val="false"/>
          <w:i w:val="false"/>
          <w:color w:val="000000"/>
          <w:sz w:val="28"/>
        </w:rPr>
        <w:t>
      4. Медицина қызметкері құпиясын құрайтын мәліметтерді адамның келісімінсіз беруге мынадай жағдайларда:</w:t>
      </w:r>
    </w:p>
    <w:bookmarkEnd w:id="3462"/>
    <w:bookmarkStart w:name="z3468" w:id="3463"/>
    <w:p>
      <w:pPr>
        <w:spacing w:after="0"/>
        <w:ind w:left="0"/>
        <w:jc w:val="both"/>
      </w:pPr>
      <w:r>
        <w:rPr>
          <w:rFonts w:ascii="Times New Roman"/>
          <w:b w:val="false"/>
          <w:i w:val="false"/>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bookmarkEnd w:id="3463"/>
    <w:bookmarkStart w:name="z3469" w:id="3464"/>
    <w:p>
      <w:pPr>
        <w:spacing w:after="0"/>
        <w:ind w:left="0"/>
        <w:jc w:val="both"/>
      </w:pPr>
      <w:r>
        <w:rPr>
          <w:rFonts w:ascii="Times New Roman"/>
          <w:b w:val="false"/>
          <w:i w:val="false"/>
          <w:color w:val="000000"/>
          <w:sz w:val="28"/>
        </w:rPr>
        <w:t>
      2) айналадағыларға қауіп төндіретін аурулардың таралу қатері кезінде, оның ішінде қан, оның компоненттерінің донорлығы, ағзаларды (ағзаның бөлігін) және (немесе) тіндерді (тіннің бөлігін) трансплантаттау кезінде;</w:t>
      </w:r>
    </w:p>
    <w:bookmarkEnd w:id="3464"/>
    <w:bookmarkStart w:name="z3470" w:id="3465"/>
    <w:p>
      <w:pPr>
        <w:spacing w:after="0"/>
        <w:ind w:left="0"/>
        <w:jc w:val="both"/>
      </w:pPr>
      <w:r>
        <w:rPr>
          <w:rFonts w:ascii="Times New Roman"/>
          <w:b w:val="false"/>
          <w:i w:val="false"/>
          <w:color w:val="000000"/>
          <w:sz w:val="28"/>
        </w:rPr>
        <w:t>
      3) тергеп-тексеру немесе сот талқылауын жүргізуге байланысты анықтау және алдын ала тергеу органдарының, прокурордың, адвокаттың және (немесе) соттың сұрау салуы бойынша;</w:t>
      </w:r>
    </w:p>
    <w:bookmarkEnd w:id="3465"/>
    <w:bookmarkStart w:name="z3471" w:id="3466"/>
    <w:p>
      <w:pPr>
        <w:spacing w:after="0"/>
        <w:ind w:left="0"/>
        <w:jc w:val="both"/>
      </w:pPr>
      <w:r>
        <w:rPr>
          <w:rFonts w:ascii="Times New Roman"/>
          <w:b w:val="false"/>
          <w:i w:val="false"/>
          <w:color w:val="000000"/>
          <w:sz w:val="28"/>
        </w:rPr>
        <w:t>
      4) кәмелетке толмаған немесе әрекетке қабілетсіз адамға медициналық көмек көрсету кезінде оның заңды өкіліне хабар беру үшін;</w:t>
      </w:r>
    </w:p>
    <w:bookmarkEnd w:id="3466"/>
    <w:bookmarkStart w:name="z3472" w:id="3467"/>
    <w:p>
      <w:pPr>
        <w:spacing w:after="0"/>
        <w:ind w:left="0"/>
        <w:jc w:val="both"/>
      </w:pPr>
      <w:r>
        <w:rPr>
          <w:rFonts w:ascii="Times New Roman"/>
          <w:b w:val="false"/>
          <w:i w:val="false"/>
          <w:color w:val="000000"/>
          <w:sz w:val="28"/>
        </w:rPr>
        <w:t>
      5) Қазақстан Республикасы азаматының денсаулығына зиян құқыққа қарсы іс-әрекеттер салдарынан келтірілді деп ұйғаруға негіздер болған кезде;</w:t>
      </w:r>
    </w:p>
    <w:bookmarkEnd w:id="3467"/>
    <w:bookmarkStart w:name="z3473" w:id="3468"/>
    <w:p>
      <w:pPr>
        <w:spacing w:after="0"/>
        <w:ind w:left="0"/>
        <w:jc w:val="both"/>
      </w:pPr>
      <w:r>
        <w:rPr>
          <w:rFonts w:ascii="Times New Roman"/>
          <w:b w:val="false"/>
          <w:i w:val="false"/>
          <w:color w:val="000000"/>
          <w:sz w:val="28"/>
        </w:rPr>
        <w:t>
      6) адамның психикалық ауытқушылықтары мен сексуалдық зорлық-зомбылыққа бейімділігі анықталған кезде;</w:t>
      </w:r>
    </w:p>
    <w:bookmarkEnd w:id="3468"/>
    <w:bookmarkStart w:name="z3474" w:id="3469"/>
    <w:p>
      <w:pPr>
        <w:spacing w:after="0"/>
        <w:ind w:left="0"/>
        <w:jc w:val="both"/>
      </w:pPr>
      <w:r>
        <w:rPr>
          <w:rFonts w:ascii="Times New Roman"/>
          <w:b w:val="false"/>
          <w:i w:val="false"/>
          <w:color w:val="000000"/>
          <w:sz w:val="28"/>
        </w:rPr>
        <w:t>
      7) медициналық қызметтер (көмек) көрсету сапасына мемлекеттік бақылау, медициналық көрсетілетін қызметтердің сапасы мен көлемі жөніндегі шарттық міндеттемелерге мониторинг жүргізу кезінде;</w:t>
      </w:r>
    </w:p>
    <w:bookmarkEnd w:id="3469"/>
    <w:bookmarkStart w:name="z3475" w:id="3470"/>
    <w:p>
      <w:pPr>
        <w:spacing w:after="0"/>
        <w:ind w:left="0"/>
        <w:jc w:val="both"/>
      </w:pPr>
      <w:r>
        <w:rPr>
          <w:rFonts w:ascii="Times New Roman"/>
          <w:b w:val="false"/>
          <w:i w:val="false"/>
          <w:color w:val="000000"/>
          <w:sz w:val="28"/>
        </w:rPr>
        <w:t xml:space="preserve">
      8) "Прокуратура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прокуратура органдары тексерулер жүргізу кезінде;</w:t>
      </w:r>
    </w:p>
    <w:bookmarkEnd w:id="3470"/>
    <w:bookmarkStart w:name="z3476" w:id="3471"/>
    <w:p>
      <w:pPr>
        <w:spacing w:after="0"/>
        <w:ind w:left="0"/>
        <w:jc w:val="both"/>
      </w:pPr>
      <w:r>
        <w:rPr>
          <w:rFonts w:ascii="Times New Roman"/>
          <w:b w:val="false"/>
          <w:i w:val="false"/>
          <w:color w:val="000000"/>
          <w:sz w:val="28"/>
        </w:rPr>
        <w:t>
      9) қарсы барлау қызметінің міндеттерін шешу мақсатында арнаулы мемлекеттік органдардың сұрау салуы бойынша жол беріледі.</w:t>
      </w:r>
    </w:p>
    <w:bookmarkEnd w:id="3471"/>
    <w:bookmarkStart w:name="z3477" w:id="3472"/>
    <w:p>
      <w:pPr>
        <w:spacing w:after="0"/>
        <w:ind w:left="0"/>
        <w:jc w:val="both"/>
      </w:pPr>
      <w:r>
        <w:rPr>
          <w:rFonts w:ascii="Times New Roman"/>
          <w:b w:val="false"/>
          <w:i w:val="false"/>
          <w:color w:val="000000"/>
          <w:sz w:val="28"/>
        </w:rPr>
        <w:t>
      5. Мыналар медицина қызметкері құпиясын жария ету болып табылмайды:</w:t>
      </w:r>
    </w:p>
    <w:bookmarkEnd w:id="3472"/>
    <w:bookmarkStart w:name="z3478" w:id="3473"/>
    <w:p>
      <w:pPr>
        <w:spacing w:after="0"/>
        <w:ind w:left="0"/>
        <w:jc w:val="both"/>
      </w:pPr>
      <w:r>
        <w:rPr>
          <w:rFonts w:ascii="Times New Roman"/>
          <w:b w:val="false"/>
          <w:i w:val="false"/>
          <w:color w:val="000000"/>
          <w:sz w:val="28"/>
        </w:rPr>
        <w:t>
      1) электрондық ақпараттық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сәйкес жүзеге асырылатын ақпаратты қамтитын жағдайлар кірмейді;</w:t>
      </w:r>
    </w:p>
    <w:bookmarkEnd w:id="3473"/>
    <w:bookmarkStart w:name="z3479" w:id="3474"/>
    <w:p>
      <w:pPr>
        <w:spacing w:after="0"/>
        <w:ind w:left="0"/>
        <w:jc w:val="both"/>
      </w:pPr>
      <w:r>
        <w:rPr>
          <w:rFonts w:ascii="Times New Roman"/>
          <w:b w:val="false"/>
          <w:i w:val="false"/>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алмасу.</w:t>
      </w:r>
    </w:p>
    <w:bookmarkEnd w:id="3474"/>
    <w:bookmarkStart w:name="z3480" w:id="3475"/>
    <w:p>
      <w:pPr>
        <w:spacing w:after="0"/>
        <w:ind w:left="0"/>
        <w:jc w:val="both"/>
      </w:pPr>
      <w:r>
        <w:rPr>
          <w:rFonts w:ascii="Times New Roman"/>
          <w:b w:val="false"/>
          <w:i w:val="false"/>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дербес 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bookmarkEnd w:id="3475"/>
    <w:bookmarkStart w:name="z3481" w:id="3476"/>
    <w:p>
      <w:pPr>
        <w:spacing w:after="0"/>
        <w:ind w:left="0"/>
        <w:jc w:val="both"/>
      </w:pPr>
      <w:r>
        <w:rPr>
          <w:rFonts w:ascii="Times New Roman"/>
          <w:b w:val="false"/>
          <w:i w:val="false"/>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476"/>
    <w:bookmarkStart w:name="z3482" w:id="3477"/>
    <w:p>
      <w:pPr>
        <w:spacing w:after="0"/>
        <w:ind w:left="0"/>
        <w:jc w:val="both"/>
      </w:pPr>
      <w:r>
        <w:rPr>
          <w:rFonts w:ascii="Times New Roman"/>
          <w:b w:val="false"/>
          <w:i w:val="false"/>
          <w:color w:val="000000"/>
          <w:sz w:val="28"/>
        </w:rPr>
        <w:t xml:space="preserve">
      </w:t>
      </w:r>
      <w:r>
        <w:rPr>
          <w:rFonts w:ascii="Times New Roman"/>
          <w:b/>
          <w:i w:val="false"/>
          <w:color w:val="000000"/>
          <w:sz w:val="28"/>
        </w:rPr>
        <w:t>274-бап. Қазақстан Республикасының медицина және фармацевтика қызметкерлерінің ар-намыс кодексі</w:t>
      </w:r>
    </w:p>
    <w:bookmarkEnd w:id="3477"/>
    <w:bookmarkStart w:name="z3483" w:id="3478"/>
    <w:p>
      <w:pPr>
        <w:spacing w:after="0"/>
        <w:ind w:left="0"/>
        <w:jc w:val="both"/>
      </w:pPr>
      <w:r>
        <w:rPr>
          <w:rFonts w:ascii="Times New Roman"/>
          <w:b w:val="false"/>
          <w:i w:val="false"/>
          <w:color w:val="000000"/>
          <w:sz w:val="28"/>
        </w:rPr>
        <w:t>
      1. Қазақстан Республикасы медицина және фармацевтика қызметкерлерінің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bookmarkEnd w:id="3478"/>
    <w:bookmarkStart w:name="z3484" w:id="3479"/>
    <w:p>
      <w:pPr>
        <w:spacing w:after="0"/>
        <w:ind w:left="0"/>
        <w:jc w:val="both"/>
      </w:pPr>
      <w:r>
        <w:rPr>
          <w:rFonts w:ascii="Times New Roman"/>
          <w:b w:val="false"/>
          <w:i w:val="false"/>
          <w:color w:val="000000"/>
          <w:sz w:val="28"/>
        </w:rPr>
        <w:t xml:space="preserve">
      2. Ар-намыс кодексін уәкілетті орган әзірлейді және </w:t>
      </w:r>
      <w:r>
        <w:rPr>
          <w:rFonts w:ascii="Times New Roman"/>
          <w:b w:val="false"/>
          <w:i w:val="false"/>
          <w:color w:val="000000"/>
          <w:sz w:val="28"/>
          <w:u w:val="single"/>
        </w:rPr>
        <w:t>бекітеді</w:t>
      </w:r>
      <w:r>
        <w:rPr>
          <w:rFonts w:ascii="Times New Roman"/>
          <w:b w:val="false"/>
          <w:i w:val="false"/>
          <w:color w:val="000000"/>
          <w:sz w:val="28"/>
        </w:rPr>
        <w:t xml:space="preserve">. </w:t>
      </w:r>
    </w:p>
    <w:bookmarkEnd w:id="3479"/>
    <w:bookmarkStart w:name="z3485" w:id="3480"/>
    <w:p>
      <w:pPr>
        <w:spacing w:after="0"/>
        <w:ind w:left="0"/>
        <w:jc w:val="both"/>
      </w:pPr>
      <w:r>
        <w:rPr>
          <w:rFonts w:ascii="Times New Roman"/>
          <w:b w:val="false"/>
          <w:i w:val="false"/>
          <w:color w:val="000000"/>
          <w:sz w:val="28"/>
        </w:rPr>
        <w:t xml:space="preserve">
      </w:t>
      </w:r>
      <w:r>
        <w:rPr>
          <w:rFonts w:ascii="Times New Roman"/>
          <w:b/>
          <w:i w:val="false"/>
          <w:color w:val="000000"/>
          <w:sz w:val="28"/>
        </w:rPr>
        <w:t>7-БӨЛІМ. ҚОРЫТЫНДЫ ЕРЕЖЕЛЕР</w:t>
      </w:r>
    </w:p>
    <w:bookmarkEnd w:id="3480"/>
    <w:bookmarkStart w:name="z3486" w:id="348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275-бап. Қазақстан Республикасының денсаулық сақтау саласындағы </w:t>
      </w:r>
      <w:r>
        <w:rPr>
          <w:rFonts w:ascii="Times New Roman"/>
          <w:b/>
          <w:i w:val="false"/>
          <w:color w:val="000000"/>
          <w:sz w:val="28"/>
        </w:rPr>
        <w:t>заңнамасын бұзғаны үшін жауаптылық</w:t>
      </w:r>
    </w:p>
    <w:bookmarkEnd w:id="3481"/>
    <w:bookmarkStart w:name="z3487" w:id="3482"/>
    <w:p>
      <w:pPr>
        <w:spacing w:after="0"/>
        <w:ind w:left="0"/>
        <w:jc w:val="both"/>
      </w:pPr>
      <w:r>
        <w:rPr>
          <w:rFonts w:ascii="Times New Roman"/>
          <w:b w:val="false"/>
          <w:i w:val="false"/>
          <w:color w:val="000000"/>
          <w:sz w:val="28"/>
        </w:rPr>
        <w:t>
      Қазақстан Республикасының денсаулық сақтау саласындағы заңнамасын бұзу Қазақстан Республикасының заңдарында белгіленген жауаптылыққа алып келеді.</w:t>
      </w:r>
    </w:p>
    <w:bookmarkEnd w:id="3482"/>
    <w:bookmarkStart w:name="z3488" w:id="3483"/>
    <w:p>
      <w:pPr>
        <w:spacing w:after="0"/>
        <w:ind w:left="0"/>
        <w:jc w:val="both"/>
      </w:pPr>
      <w:r>
        <w:rPr>
          <w:rFonts w:ascii="Times New Roman"/>
          <w:b w:val="false"/>
          <w:i w:val="false"/>
          <w:color w:val="000000"/>
          <w:sz w:val="28"/>
        </w:rPr>
        <w:t xml:space="preserve">
      </w:t>
      </w:r>
      <w:r>
        <w:rPr>
          <w:rFonts w:ascii="Times New Roman"/>
          <w:b/>
          <w:i w:val="false"/>
          <w:color w:val="000000"/>
          <w:sz w:val="28"/>
        </w:rPr>
        <w:t>276-бап. Осы Кодексті қолданысқа енгізу тәртібі</w:t>
      </w:r>
    </w:p>
    <w:bookmarkEnd w:id="3483"/>
    <w:bookmarkStart w:name="z3489" w:id="3484"/>
    <w:p>
      <w:pPr>
        <w:spacing w:after="0"/>
        <w:ind w:left="0"/>
        <w:jc w:val="both"/>
      </w:pPr>
      <w:r>
        <w:rPr>
          <w:rFonts w:ascii="Times New Roman"/>
          <w:b w:val="false"/>
          <w:i w:val="false"/>
          <w:color w:val="000000"/>
          <w:sz w:val="28"/>
        </w:rPr>
        <w:t>
      1. Осы Кодекс:</w:t>
      </w:r>
    </w:p>
    <w:bookmarkEnd w:id="3484"/>
    <w:bookmarkStart w:name="z3490" w:id="3485"/>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39-бапты</w:t>
      </w:r>
      <w:r>
        <w:rPr>
          <w:rFonts w:ascii="Times New Roman"/>
          <w:b w:val="false"/>
          <w:i w:val="false"/>
          <w:color w:val="000000"/>
          <w:sz w:val="28"/>
        </w:rPr>
        <w:t xml:space="preserve">, 55-баптың 10-тармағының </w:t>
      </w:r>
      <w:r>
        <w:rPr>
          <w:rFonts w:ascii="Times New Roman"/>
          <w:b w:val="false"/>
          <w:i w:val="false"/>
          <w:color w:val="000000"/>
          <w:sz w:val="28"/>
        </w:rPr>
        <w:t>1) тармақшасын</w:t>
      </w:r>
      <w:r>
        <w:rPr>
          <w:rFonts w:ascii="Times New Roman"/>
          <w:b w:val="false"/>
          <w:i w:val="false"/>
          <w:color w:val="000000"/>
          <w:sz w:val="28"/>
        </w:rPr>
        <w:t>;</w:t>
      </w:r>
    </w:p>
    <w:bookmarkEnd w:id="3485"/>
    <w:bookmarkStart w:name="z3491" w:id="3486"/>
    <w:p>
      <w:pPr>
        <w:spacing w:after="0"/>
        <w:ind w:left="0"/>
        <w:jc w:val="both"/>
      </w:pPr>
      <w:r>
        <w:rPr>
          <w:rFonts w:ascii="Times New Roman"/>
          <w:b w:val="false"/>
          <w:i w:val="false"/>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бөлігін және 233-баптың </w:t>
      </w:r>
      <w:r>
        <w:rPr>
          <w:rFonts w:ascii="Times New Roman"/>
          <w:b w:val="false"/>
          <w:i w:val="false"/>
          <w:color w:val="000000"/>
          <w:sz w:val="28"/>
        </w:rPr>
        <w:t>3-тармағының</w:t>
      </w:r>
      <w:r>
        <w:rPr>
          <w:rFonts w:ascii="Times New Roman"/>
          <w:b w:val="false"/>
          <w:i w:val="false"/>
          <w:color w:val="000000"/>
          <w:sz w:val="28"/>
        </w:rPr>
        <w:t xml:space="preserve"> екінші бөлігін;</w:t>
      </w:r>
    </w:p>
    <w:bookmarkEnd w:id="3486"/>
    <w:bookmarkStart w:name="z3492" w:id="3487"/>
    <w:p>
      <w:pPr>
        <w:spacing w:after="0"/>
        <w:ind w:left="0"/>
        <w:jc w:val="both"/>
      </w:pPr>
      <w:r>
        <w:rPr>
          <w:rFonts w:ascii="Times New Roman"/>
          <w:b w:val="false"/>
          <w:i w:val="false"/>
          <w:color w:val="000000"/>
          <w:sz w:val="28"/>
        </w:rPr>
        <w:t xml:space="preserve">
      3) 2021 жылғы 1 маусымнан бастап қолданысқа енгізілетін 240-баптың </w:t>
      </w:r>
      <w:r>
        <w:rPr>
          <w:rFonts w:ascii="Times New Roman"/>
          <w:b w:val="false"/>
          <w:i w:val="false"/>
          <w:color w:val="000000"/>
          <w:sz w:val="28"/>
        </w:rPr>
        <w:t>7-тармағын</w:t>
      </w:r>
      <w:r>
        <w:rPr>
          <w:rFonts w:ascii="Times New Roman"/>
          <w:b w:val="false"/>
          <w:i w:val="false"/>
          <w:color w:val="000000"/>
          <w:sz w:val="28"/>
        </w:rPr>
        <w:t>;</w:t>
      </w:r>
    </w:p>
    <w:bookmarkEnd w:id="3487"/>
    <w:bookmarkStart w:name="z3493" w:id="3488"/>
    <w:p>
      <w:pPr>
        <w:spacing w:after="0"/>
        <w:ind w:left="0"/>
        <w:jc w:val="both"/>
      </w:pPr>
      <w:r>
        <w:rPr>
          <w:rFonts w:ascii="Times New Roman"/>
          <w:b w:val="false"/>
          <w:i w:val="false"/>
          <w:color w:val="000000"/>
          <w:sz w:val="28"/>
        </w:rPr>
        <w:t xml:space="preserve">
      4) 2021 жылғы 1 шілдеден бастап қолданысқа енгізілетін 110-баптың 2-тармағының 16) тармақшасын, 27-баптың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4-тармағының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w:t>
      </w:r>
      <w:r>
        <w:rPr>
          <w:rFonts w:ascii="Times New Roman"/>
          <w:b w:val="false"/>
          <w:i w:val="false"/>
          <w:color w:val="000000"/>
          <w:sz w:val="28"/>
        </w:rPr>
        <w:t>;</w:t>
      </w:r>
    </w:p>
    <w:bookmarkEnd w:id="3488"/>
    <w:bookmarkStart w:name="z3494" w:id="3489"/>
    <w:p>
      <w:pPr>
        <w:spacing w:after="0"/>
        <w:ind w:left="0"/>
        <w:jc w:val="both"/>
      </w:pPr>
      <w:r>
        <w:rPr>
          <w:rFonts w:ascii="Times New Roman"/>
          <w:b w:val="false"/>
          <w:i w:val="false"/>
          <w:color w:val="000000"/>
          <w:sz w:val="28"/>
        </w:rPr>
        <w:t xml:space="preserve">
      5) 2022 жылғы 1 қаңтардан бастап қолданысқа енгізілетін 55-баптың 10-тармағының </w:t>
      </w:r>
      <w:r>
        <w:rPr>
          <w:rFonts w:ascii="Times New Roman"/>
          <w:b w:val="false"/>
          <w:i w:val="false"/>
          <w:color w:val="000000"/>
          <w:sz w:val="28"/>
        </w:rPr>
        <w:t>2) тармақшасын</w:t>
      </w:r>
      <w:r>
        <w:rPr>
          <w:rFonts w:ascii="Times New Roman"/>
          <w:b w:val="false"/>
          <w:i w:val="false"/>
          <w:color w:val="000000"/>
          <w:sz w:val="28"/>
        </w:rPr>
        <w:t>;</w:t>
      </w:r>
    </w:p>
    <w:bookmarkEnd w:id="3489"/>
    <w:bookmarkStart w:name="z3495" w:id="3490"/>
    <w:p>
      <w:pPr>
        <w:spacing w:after="0"/>
        <w:ind w:left="0"/>
        <w:jc w:val="both"/>
      </w:pPr>
      <w:r>
        <w:rPr>
          <w:rFonts w:ascii="Times New Roman"/>
          <w:b w:val="false"/>
          <w:i w:val="false"/>
          <w:color w:val="000000"/>
          <w:sz w:val="28"/>
        </w:rPr>
        <w:t xml:space="preserve">
      6) дәріханалар үшін 2023 жылғы 1 қаңтардан бастап қолданысқа енгізілетін 233-баптың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w:t>
      </w:r>
    </w:p>
    <w:bookmarkEnd w:id="3490"/>
    <w:bookmarkStart w:name="z3496" w:id="3491"/>
    <w:p>
      <w:pPr>
        <w:spacing w:after="0"/>
        <w:ind w:left="0"/>
        <w:jc w:val="both"/>
      </w:pPr>
      <w:r>
        <w:rPr>
          <w:rFonts w:ascii="Times New Roman"/>
          <w:b w:val="false"/>
          <w:i w:val="false"/>
          <w:color w:val="000000"/>
          <w:sz w:val="28"/>
        </w:rPr>
        <w:t xml:space="preserve">
      7) 2023 жылғы 1 қаңтардан бастап қолданысқа енгізілетін 233-баптың 4-тармағының </w:t>
      </w:r>
      <w:r>
        <w:rPr>
          <w:rFonts w:ascii="Times New Roman"/>
          <w:b w:val="false"/>
          <w:i w:val="false"/>
          <w:color w:val="000000"/>
          <w:sz w:val="28"/>
        </w:rPr>
        <w:t>5) тармақшасын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3491"/>
    <w:bookmarkStart w:name="z3497" w:id="3492"/>
    <w:p>
      <w:pPr>
        <w:spacing w:after="0"/>
        <w:ind w:left="0"/>
        <w:jc w:val="both"/>
      </w:pPr>
      <w:r>
        <w:rPr>
          <w:rFonts w:ascii="Times New Roman"/>
          <w:b w:val="false"/>
          <w:i w:val="false"/>
          <w:color w:val="000000"/>
          <w:sz w:val="28"/>
        </w:rPr>
        <w:t xml:space="preserve">
      2. Осы Кодекстің 233-бабы 4-тармағының </w:t>
      </w:r>
      <w:r>
        <w:rPr>
          <w:rFonts w:ascii="Times New Roman"/>
          <w:b w:val="false"/>
          <w:i w:val="false"/>
          <w:color w:val="000000"/>
          <w:sz w:val="28"/>
        </w:rPr>
        <w:t>5) тармақшасы</w:t>
      </w:r>
      <w:r>
        <w:rPr>
          <w:rFonts w:ascii="Times New Roman"/>
          <w:b w:val="false"/>
          <w:i w:val="false"/>
          <w:color w:val="000000"/>
          <w:sz w:val="28"/>
        </w:rPr>
        <w:t xml:space="preserve"> қолданысқа енгізілгенге дейін осы тармақша мынадай редакцияда қолданылады деп белгіленсін:</w:t>
      </w:r>
    </w:p>
    <w:bookmarkEnd w:id="3492"/>
    <w:bookmarkStart w:name="z3498" w:id="3493"/>
    <w:p>
      <w:pPr>
        <w:spacing w:after="0"/>
        <w:ind w:left="0"/>
        <w:jc w:val="both"/>
      </w:pPr>
      <w:r>
        <w:rPr>
          <w:rFonts w:ascii="Times New Roman"/>
          <w:b w:val="false"/>
          <w:i w:val="false"/>
          <w:color w:val="000000"/>
          <w:sz w:val="28"/>
        </w:rPr>
        <w:t>
      "5) осы баптың 6-тармағында көзделген жағдайларды қоспағанда, денсаулық сақтау ұйымдарында медицина қызметкерлерінің;".</w:t>
      </w:r>
    </w:p>
    <w:bookmarkEnd w:id="3493"/>
    <w:bookmarkStart w:name="z3499" w:id="3494"/>
    <w:p>
      <w:pPr>
        <w:spacing w:after="0"/>
        <w:ind w:left="0"/>
        <w:jc w:val="both"/>
      </w:pPr>
      <w:r>
        <w:rPr>
          <w:rFonts w:ascii="Times New Roman"/>
          <w:b w:val="false"/>
          <w:i w:val="false"/>
          <w:color w:val="000000"/>
          <w:sz w:val="28"/>
        </w:rPr>
        <w:t xml:space="preserve">
      3. Осы Кодекстің 233-бабының </w:t>
      </w:r>
      <w:r>
        <w:rPr>
          <w:rFonts w:ascii="Times New Roman"/>
          <w:b w:val="false"/>
          <w:i w:val="false"/>
          <w:color w:val="000000"/>
          <w:sz w:val="28"/>
        </w:rPr>
        <w:t>6-тармағы</w:t>
      </w:r>
      <w:r>
        <w:rPr>
          <w:rFonts w:ascii="Times New Roman"/>
          <w:b w:val="false"/>
          <w:i w:val="false"/>
          <w:color w:val="000000"/>
          <w:sz w:val="28"/>
        </w:rPr>
        <w:t xml:space="preserve"> 2022 жылғы 31 желтоқсанды қоса алғанға дейін қолданылады деп белгіленсін.</w:t>
      </w:r>
    </w:p>
    <w:bookmarkEnd w:id="3494"/>
    <w:bookmarkStart w:name="z3500" w:id="3495"/>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w:t>
      </w:r>
      <w:r>
        <w:rPr>
          <w:rFonts w:ascii="Times New Roman"/>
          <w:b w:val="false"/>
          <w:i w:val="false"/>
          <w:color w:val="000000"/>
          <w:sz w:val="28"/>
        </w:rPr>
        <w:t>1) тармақшасы</w:t>
      </w:r>
      <w:r>
        <w:rPr>
          <w:rFonts w:ascii="Times New Roman"/>
          <w:b w:val="false"/>
          <w:i w:val="false"/>
          <w:color w:val="000000"/>
          <w:sz w:val="28"/>
        </w:rPr>
        <w:t xml:space="preserve"> қолданысқа енгізілгенге дейін осы Кодекстің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тақырыбының, 83-бабы тақырыбының,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3-тармақтарының</w:t>
      </w:r>
      <w:r>
        <w:rPr>
          <w:rFonts w:ascii="Times New Roman"/>
          <w:b w:val="false"/>
          <w:i w:val="false"/>
          <w:color w:val="000000"/>
          <w:sz w:val="28"/>
        </w:rPr>
        <w:t xml:space="preserve">, 160-бабы </w:t>
      </w:r>
      <w:r>
        <w:rPr>
          <w:rFonts w:ascii="Times New Roman"/>
          <w:b w:val="false"/>
          <w:i w:val="false"/>
          <w:color w:val="000000"/>
          <w:sz w:val="28"/>
        </w:rPr>
        <w:t>2-тармағының</w:t>
      </w:r>
      <w:r>
        <w:rPr>
          <w:rFonts w:ascii="Times New Roman"/>
          <w:b w:val="false"/>
          <w:i w:val="false"/>
          <w:color w:val="000000"/>
          <w:sz w:val="28"/>
        </w:rPr>
        <w:t xml:space="preserve">, 162-бабы </w:t>
      </w:r>
      <w:r>
        <w:rPr>
          <w:rFonts w:ascii="Times New Roman"/>
          <w:b w:val="false"/>
          <w:i w:val="false"/>
          <w:color w:val="000000"/>
          <w:sz w:val="28"/>
        </w:rPr>
        <w:t>1-тармағының</w:t>
      </w:r>
      <w:r>
        <w:rPr>
          <w:rFonts w:ascii="Times New Roman"/>
          <w:b w:val="false"/>
          <w:i w:val="false"/>
          <w:color w:val="000000"/>
          <w:sz w:val="28"/>
        </w:rPr>
        <w:t xml:space="preserve"> және 196-бабы </w:t>
      </w:r>
      <w:r>
        <w:rPr>
          <w:rFonts w:ascii="Times New Roman"/>
          <w:b w:val="false"/>
          <w:i w:val="false"/>
          <w:color w:val="000000"/>
          <w:sz w:val="28"/>
        </w:rPr>
        <w:t>1-тармағы</w:t>
      </w:r>
      <w:r>
        <w:rPr>
          <w:rFonts w:ascii="Times New Roman"/>
          <w:b w:val="false"/>
          <w:i w:val="false"/>
          <w:color w:val="000000"/>
          <w:sz w:val="28"/>
        </w:rPr>
        <w:t xml:space="preserve"> бірінші бөлігінің қолданылуы тоқтатыла тұрсын, тоқтатыла тұру кезеңінде осы нормалар мынадай редакцияда қолданылады деп белгіленсін:</w:t>
      </w:r>
    </w:p>
    <w:bookmarkEnd w:id="3495"/>
    <w:bookmarkStart w:name="z3501" w:id="3496"/>
    <w:p>
      <w:pPr>
        <w:spacing w:after="0"/>
        <w:ind w:left="0"/>
        <w:jc w:val="both"/>
      </w:pPr>
      <w:r>
        <w:rPr>
          <w:rFonts w:ascii="Times New Roman"/>
          <w:b w:val="false"/>
          <w:i w:val="false"/>
          <w:color w:val="000000"/>
          <w:sz w:val="28"/>
        </w:rPr>
        <w:t xml:space="preserve">
      1) мазмұнындағы </w:t>
      </w:r>
      <w:r>
        <w:rPr>
          <w:rFonts w:ascii="Times New Roman"/>
          <w:b w:val="false"/>
          <w:i w:val="false"/>
          <w:color w:val="000000"/>
          <w:sz w:val="28"/>
        </w:rPr>
        <w:t>83-баптың</w:t>
      </w:r>
      <w:r>
        <w:rPr>
          <w:rFonts w:ascii="Times New Roman"/>
          <w:b w:val="false"/>
          <w:i w:val="false"/>
          <w:color w:val="000000"/>
          <w:sz w:val="28"/>
        </w:rPr>
        <w:t xml:space="preserve"> тақырыбы:</w:t>
      </w:r>
    </w:p>
    <w:bookmarkEnd w:id="3496"/>
    <w:bookmarkStart w:name="z3502" w:id="3497"/>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497"/>
    <w:bookmarkStart w:name="z3503" w:id="3498"/>
    <w:p>
      <w:pPr>
        <w:spacing w:after="0"/>
        <w:ind w:left="0"/>
        <w:jc w:val="both"/>
      </w:pPr>
      <w:r>
        <w:rPr>
          <w:rFonts w:ascii="Times New Roman"/>
          <w:b w:val="false"/>
          <w:i w:val="false"/>
          <w:color w:val="000000"/>
          <w:sz w:val="28"/>
        </w:rPr>
        <w:t xml:space="preserve">
      2) баптың тақырыбы, 83-баптың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w:t>
      </w:r>
    </w:p>
    <w:bookmarkEnd w:id="3498"/>
    <w:bookmarkStart w:name="z3504" w:id="3499"/>
    <w:p>
      <w:pPr>
        <w:spacing w:after="0"/>
        <w:ind w:left="0"/>
        <w:jc w:val="both"/>
      </w:pPr>
      <w:r>
        <w:rPr>
          <w:rFonts w:ascii="Times New Roman"/>
          <w:b w:val="false"/>
          <w:i w:val="false"/>
          <w:color w:val="000000"/>
          <w:sz w:val="28"/>
        </w:rPr>
        <w:t>
      "83-бап. Оралмандардың, шетелдіктердің, азаматтығы жоқ адамдардың және өзге де адамдардың құқықтары мен міндеттері</w:t>
      </w:r>
    </w:p>
    <w:bookmarkEnd w:id="3499"/>
    <w:bookmarkStart w:name="z3505" w:id="3500"/>
    <w:p>
      <w:pPr>
        <w:spacing w:after="0"/>
        <w:ind w:left="0"/>
        <w:jc w:val="both"/>
      </w:pPr>
      <w:r>
        <w:rPr>
          <w:rFonts w:ascii="Times New Roman"/>
          <w:b w:val="false"/>
          <w:i w:val="false"/>
          <w:color w:val="000000"/>
          <w:sz w:val="28"/>
        </w:rPr>
        <w:t xml:space="preserve">
      1. Оралмандардың, босқындардың, сондай-ақ Қазақстан Республикасының аумағында тұрақты тұратын шетелдіктер мен азаматтығы жоқ адамдардың тегін медициналық көмектің </w:t>
      </w:r>
      <w:r>
        <w:rPr>
          <w:rFonts w:ascii="Times New Roman"/>
          <w:b w:val="false"/>
          <w:i w:val="false"/>
          <w:color w:val="000000"/>
          <w:sz w:val="28"/>
          <w:u w:val="single"/>
        </w:rPr>
        <w:t>кепілдік берілген көлемін</w:t>
      </w:r>
      <w:r>
        <w:rPr>
          <w:rFonts w:ascii="Times New Roman"/>
          <w:b w:val="false"/>
          <w:i w:val="false"/>
          <w:color w:val="000000"/>
          <w:sz w:val="28"/>
        </w:rPr>
        <w:t xml:space="preserve"> Қазақстан Республикасының азаматтарымен бірдей алуға құқығы бар.";</w:t>
      </w:r>
    </w:p>
    <w:bookmarkEnd w:id="3500"/>
    <w:bookmarkStart w:name="z3506" w:id="3501"/>
    <w:p>
      <w:pPr>
        <w:spacing w:after="0"/>
        <w:ind w:left="0"/>
        <w:jc w:val="both"/>
      </w:pPr>
      <w:r>
        <w:rPr>
          <w:rFonts w:ascii="Times New Roman"/>
          <w:b w:val="false"/>
          <w:i w:val="false"/>
          <w:color w:val="000000"/>
          <w:sz w:val="28"/>
        </w:rPr>
        <w:t>
      "3. Қазақстан Республикасының аумағында жүрген оралмандар,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bookmarkEnd w:id="3501"/>
    <w:bookmarkStart w:name="z3507" w:id="3502"/>
    <w:p>
      <w:pPr>
        <w:spacing w:after="0"/>
        <w:ind w:left="0"/>
        <w:jc w:val="both"/>
      </w:pPr>
      <w:r>
        <w:rPr>
          <w:rFonts w:ascii="Times New Roman"/>
          <w:b w:val="false"/>
          <w:i w:val="false"/>
          <w:color w:val="000000"/>
          <w:sz w:val="28"/>
        </w:rPr>
        <w:t xml:space="preserve">
      3) 160-баптың </w:t>
      </w:r>
      <w:r>
        <w:rPr>
          <w:rFonts w:ascii="Times New Roman"/>
          <w:b w:val="false"/>
          <w:i w:val="false"/>
          <w:color w:val="000000"/>
          <w:sz w:val="28"/>
        </w:rPr>
        <w:t>2-тармағы</w:t>
      </w:r>
      <w:r>
        <w:rPr>
          <w:rFonts w:ascii="Times New Roman"/>
          <w:b w:val="false"/>
          <w:i w:val="false"/>
          <w:color w:val="000000"/>
          <w:sz w:val="28"/>
        </w:rPr>
        <w:t>:</w:t>
      </w:r>
    </w:p>
    <w:bookmarkEnd w:id="3502"/>
    <w:bookmarkStart w:name="z3508" w:id="3503"/>
    <w:p>
      <w:pPr>
        <w:spacing w:after="0"/>
        <w:ind w:left="0"/>
        <w:jc w:val="both"/>
      </w:pPr>
      <w:r>
        <w:rPr>
          <w:rFonts w:ascii="Times New Roman"/>
          <w:b w:val="false"/>
          <w:i w:val="false"/>
          <w:color w:val="000000"/>
          <w:sz w:val="28"/>
        </w:rPr>
        <w:t>
      "2. АИТВ инфекциясын жұқтырған Қазақстан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p>
    <w:bookmarkEnd w:id="3503"/>
    <w:bookmarkStart w:name="z3509" w:id="3504"/>
    <w:p>
      <w:pPr>
        <w:spacing w:after="0"/>
        <w:ind w:left="0"/>
        <w:jc w:val="both"/>
      </w:pPr>
      <w:r>
        <w:rPr>
          <w:rFonts w:ascii="Times New Roman"/>
          <w:b w:val="false"/>
          <w:i w:val="false"/>
          <w:color w:val="000000"/>
          <w:sz w:val="28"/>
        </w:rPr>
        <w:t xml:space="preserve">
      4) 162-баптың </w:t>
      </w:r>
      <w:r>
        <w:rPr>
          <w:rFonts w:ascii="Times New Roman"/>
          <w:b w:val="false"/>
          <w:i w:val="false"/>
          <w:color w:val="000000"/>
          <w:sz w:val="28"/>
        </w:rPr>
        <w:t>1-тармағы</w:t>
      </w:r>
      <w:r>
        <w:rPr>
          <w:rFonts w:ascii="Times New Roman"/>
          <w:b w:val="false"/>
          <w:i w:val="false"/>
          <w:color w:val="000000"/>
          <w:sz w:val="28"/>
        </w:rPr>
        <w:t>:</w:t>
      </w:r>
    </w:p>
    <w:bookmarkEnd w:id="3504"/>
    <w:bookmarkStart w:name="z3510" w:id="3505"/>
    <w:p>
      <w:pPr>
        <w:spacing w:after="0"/>
        <w:ind w:left="0"/>
        <w:jc w:val="both"/>
      </w:pPr>
      <w:r>
        <w:rPr>
          <w:rFonts w:ascii="Times New Roman"/>
          <w:b w:val="false"/>
          <w:i w:val="false"/>
          <w:color w:val="000000"/>
          <w:sz w:val="28"/>
        </w:rPr>
        <w:t>
      "1. Қазақстан Республикасы азаматтарының, оралмандардың, Қазақстан Республикасының аумағында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bookmarkEnd w:id="3505"/>
    <w:bookmarkStart w:name="z3511" w:id="3506"/>
    <w:p>
      <w:pPr>
        <w:spacing w:after="0"/>
        <w:ind w:left="0"/>
        <w:jc w:val="both"/>
      </w:pPr>
      <w:r>
        <w:rPr>
          <w:rFonts w:ascii="Times New Roman"/>
          <w:b w:val="false"/>
          <w:i w:val="false"/>
          <w:color w:val="000000"/>
          <w:sz w:val="28"/>
        </w:rPr>
        <w:t xml:space="preserve">
      5) 196-баптың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w:t>
      </w:r>
    </w:p>
    <w:bookmarkEnd w:id="3506"/>
    <w:bookmarkStart w:name="z3512" w:id="3507"/>
    <w:p>
      <w:pPr>
        <w:spacing w:after="0"/>
        <w:ind w:left="0"/>
        <w:jc w:val="both"/>
      </w:pPr>
      <w:r>
        <w:rPr>
          <w:rFonts w:ascii="Times New Roman"/>
          <w:b w:val="false"/>
          <w:i w:val="false"/>
          <w:color w:val="000000"/>
          <w:sz w:val="28"/>
        </w:rPr>
        <w:t>
      "1. Тегін медициналық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сондай-ақ дәрілік қамтамасыз етуді қамтиды.".</w:t>
      </w:r>
    </w:p>
    <w:bookmarkEnd w:id="3507"/>
    <w:bookmarkStart w:name="z3513" w:id="3508"/>
    <w:p>
      <w:pPr>
        <w:spacing w:after="0"/>
        <w:ind w:left="0"/>
        <w:jc w:val="both"/>
      </w:pPr>
      <w:r>
        <w:rPr>
          <w:rFonts w:ascii="Times New Roman"/>
          <w:b w:val="false"/>
          <w:i w:val="false"/>
          <w:color w:val="000000"/>
          <w:sz w:val="28"/>
        </w:rPr>
        <w:t>
      5. Мыналардың күші жойылды деп танылсын:</w:t>
      </w:r>
    </w:p>
    <w:bookmarkEnd w:id="3508"/>
    <w:bookmarkStart w:name="z3514" w:id="3509"/>
    <w:p>
      <w:pPr>
        <w:spacing w:after="0"/>
        <w:ind w:left="0"/>
        <w:jc w:val="both"/>
      </w:pPr>
      <w:r>
        <w:rPr>
          <w:rFonts w:ascii="Times New Roman"/>
          <w:b w:val="false"/>
          <w:i w:val="false"/>
          <w:color w:val="000000"/>
          <w:sz w:val="28"/>
        </w:rPr>
        <w:t xml:space="preserve">
      1)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 19-II, 96-құжат; № 21, 122-құжат; № 23, 143-құжат; 2015 ж., № 1, 2-құжат; № 7, 33-құжат; № 10, 50-құжат; № 19-II, 102-құжат; № 20-IV, 113-құжат; № 20-VII, 115-құжат; № 22-I, 143-құжат; № 22-V, 156-құжат; № 23-II, 170-құжат; 2016 ж., № 6, 45-құжат; № 8-II, 67, 70-құжаттар; № 23, 119-құжат; 2017 ж., № 1-2, 3-құжат; № 4, 7-құжат; № 9, 22-құжат; № 13, 45-құжат; № 22-III, 109-құжат; № 23-III, 111-құжат; № 24, 115-құжат; 2018 ж., № 10, 32-құжат; № 14, 42-құжат; № 15, 47-құжат; № 19, 62-құжат; № 23, 91-құжат; № 24, 93, 94-құжаттар; 2019 ж., № 7, 36-құжат; № 8, 46-құжат; № 21-22, 90-құжат; № 23, 106-құжат; 2020 жылғы 5 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толықтырулар енгізу туралы" 2020 жылғы 4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2020 жылғы 26 мамырда "Егемен Қазақстан" және "Казахстанская правда" газеттерінде жарияланған "Қазақстан Республикасының кейбір заңнамалық актілеріне жұмылдыру дайындығы мен жұмылдыру мәселелері бойынша өзгерістер мен толықтырулар енгізу туралы" 2020 жылғы 25 мамырдағы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509"/>
    <w:bookmarkStart w:name="z3515" w:id="3510"/>
    <w:p>
      <w:pPr>
        <w:spacing w:after="0"/>
        <w:ind w:left="0"/>
        <w:jc w:val="both"/>
      </w:pPr>
      <w:r>
        <w:rPr>
          <w:rFonts w:ascii="Times New Roman"/>
          <w:b w:val="false"/>
          <w:i w:val="false"/>
          <w:color w:val="000000"/>
          <w:sz w:val="28"/>
        </w:rPr>
        <w:t>
      2) "Алкоголизмге, нашақорлық пен уытқұмарлық дертiне шалдыққан ауруларды ерiксiз емдеу 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64-құжат; 2013 ж., № 13, 62-құжат; 2014 ж., № 19-I, 19-II, 96-құжат; 2018 ж., № 24, 93-құжат);</w:t>
      </w:r>
    </w:p>
    <w:bookmarkEnd w:id="3510"/>
    <w:bookmarkStart w:name="z3516" w:id="3511"/>
    <w:p>
      <w:pPr>
        <w:spacing w:after="0"/>
        <w:ind w:left="0"/>
        <w:jc w:val="both"/>
      </w:pPr>
      <w:r>
        <w:rPr>
          <w:rFonts w:ascii="Times New Roman"/>
          <w:b w:val="false"/>
          <w:i w:val="false"/>
          <w:color w:val="000000"/>
          <w:sz w:val="28"/>
        </w:rPr>
        <w:t xml:space="preserve">
      3) "Йод тапшылығы ауруларының алдын алу туралы" 2003 жылғы 14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19-20, 149-құжат; 2006 ж., № 1, 5-құжат; 2007 ж., № 4, 95-құжат; 2011 ж., № 11, 102-құжат; 2012 ж., № 14, 92-құжат; 2013 ж., № 14, 75-құжат; 2014 ж., № 1, 4-құжат; № 23, 143-құжат; 2018 ж., № 24, 93-құжат).</w:t>
      </w:r>
    </w:p>
    <w:bookmarkEnd w:id="3511"/>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br/>
      </w: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