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8ead" w14:textId="9058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Кодексі</w:t>
      </w:r>
    </w:p>
    <w:p>
      <w:pPr>
        <w:spacing w:after="0"/>
        <w:ind w:left="0"/>
        <w:jc w:val="both"/>
      </w:pPr>
      <w:r>
        <w:rPr>
          <w:rFonts w:ascii="Times New Roman"/>
          <w:b w:val="false"/>
          <w:i w:val="false"/>
          <w:color w:val="000000"/>
          <w:sz w:val="28"/>
        </w:rPr>
        <w:t>Қазақстан Республикасының Кодексі 2015 жылғы 23 қарашадағы № 414-V ҚРЗ.</w:t>
      </w:r>
    </w:p>
    <w:p>
      <w:pPr>
        <w:spacing w:after="0"/>
        <w:ind w:left="0"/>
        <w:jc w:val="both"/>
      </w:pPr>
      <w:r>
        <w:rPr>
          <w:rFonts w:ascii="Times New Roman"/>
          <w:b w:val="false"/>
          <w:i w:val="false"/>
          <w:color w:val="000000"/>
          <w:sz w:val="28"/>
        </w:rPr>
        <w:t>
      31.03.2021 редакциясында</w:t>
      </w:r>
    </w:p>
    <w:p>
      <w:pPr>
        <w:spacing w:after="0"/>
        <w:ind w:left="0"/>
        <w:jc w:val="both"/>
      </w:pPr>
      <w:r>
        <w:rPr>
          <w:rFonts w:ascii="Times New Roman"/>
          <w:b w:val="false"/>
          <w:i w:val="false"/>
          <w:color w:val="000000"/>
          <w:sz w:val="28"/>
        </w:rPr>
        <w:t xml:space="preserve">
      Жарияланған: "Егемен Қазақстан" 25.11.2015 ж., № 226 (28704); "Казахстанская правда" от 25.11.2015 г., № 226 (28102)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Кодексі 2015 жылғы 23 қарашадағы № 414-V ҚРЗ.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Еңбек Кодексі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Кодекстің қолданысқа енгізілу тәртібін </w:t>
      </w:r>
      <w:r>
        <w:rPr>
          <w:rFonts w:ascii="Times New Roman"/>
          <w:b w:val="false"/>
          <w:i w:val="false"/>
          <w:color w:val="000000"/>
          <w:sz w:val="28"/>
        </w:rPr>
        <w:t>204-баптан</w:t>
      </w:r>
      <w:r>
        <w:rPr>
          <w:rFonts w:ascii="Times New Roman"/>
          <w:b w:val="false"/>
          <w:i/>
          <w:color w:val="000000"/>
          <w:sz w:val="28"/>
        </w:rPr>
        <w:t xml:space="preserve"> қараңыз.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05" w:id="0"/>
    <w:p>
      <w:pPr>
        <w:spacing w:after="0"/>
        <w:ind w:left="0"/>
        <w:jc w:val="both"/>
      </w:pPr>
      <w:r>
        <w:rPr>
          <w:rFonts w:ascii="Times New Roman"/>
          <w:b w:val="false"/>
          <w:i w:val="false"/>
          <w:color w:val="000000"/>
          <w:sz w:val="28"/>
        </w:rPr>
        <w:t xml:space="preserve">
      </w:t>
      </w:r>
      <w:r>
        <w:rPr>
          <w:rFonts w:ascii="Times New Roman"/>
          <w:b/>
          <w:i w:val="false"/>
          <w:color w:val="000000"/>
          <w:sz w:val="28"/>
        </w:rPr>
        <w:t>ЖАЛПЫ БӨЛІК</w:t>
      </w:r>
      <w:r>
        <w:br/>
      </w:r>
      <w:r>
        <w:rPr>
          <w:rFonts w:ascii="Times New Roman"/>
          <w:b/>
          <w:i w:val="false"/>
          <w:color w:val="000000"/>
          <w:sz w:val="28"/>
        </w:rPr>
        <w:t>1-БӨЛІМ. ЖАЛПЫ ЕРЕЖЕЛЕР</w:t>
      </w:r>
      <w:r>
        <w:br/>
      </w:r>
      <w:r>
        <w:rPr>
          <w:rFonts w:ascii="Times New Roman"/>
          <w:b/>
          <w:i w:val="false"/>
          <w:color w:val="000000"/>
          <w:sz w:val="28"/>
        </w:rPr>
        <w:t>1-тарау. НЕГІЗГІ ЕРЕЖЕЛЕР</w:t>
      </w:r>
    </w:p>
    <w:bookmarkEnd w:id="0"/>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1-бап. Осы Кодексте пайдаланылатын негізгі ұғымдар</w:t>
      </w:r>
    </w:p>
    <w:bookmarkEnd w:id="1"/>
    <w:bookmarkStart w:name="z208" w:id="2"/>
    <w:p>
      <w:pPr>
        <w:spacing w:after="0"/>
        <w:ind w:left="0"/>
        <w:jc w:val="both"/>
      </w:pPr>
      <w:r>
        <w:rPr>
          <w:rFonts w:ascii="Times New Roman"/>
          <w:b w:val="false"/>
          <w:i w:val="false"/>
          <w:color w:val="000000"/>
          <w:sz w:val="28"/>
        </w:rPr>
        <w:t>
      1. Осы Кодексте мынадай негізгі ұғымдар пайдаланылады:</w:t>
      </w:r>
    </w:p>
    <w:bookmarkEnd w:id="2"/>
    <w:bookmarkStart w:name="z209" w:id="3"/>
    <w:p>
      <w:pPr>
        <w:spacing w:after="0"/>
        <w:ind w:left="0"/>
        <w:jc w:val="both"/>
      </w:pPr>
      <w:r>
        <w:rPr>
          <w:rFonts w:ascii="Times New Roman"/>
          <w:b w:val="false"/>
          <w:i w:val="false"/>
          <w:color w:val="000000"/>
          <w:sz w:val="28"/>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bookmarkEnd w:id="3"/>
    <w:bookmarkStart w:name="z210" w:id="4"/>
    <w:p>
      <w:pPr>
        <w:spacing w:after="0"/>
        <w:ind w:left="0"/>
        <w:jc w:val="both"/>
      </w:pPr>
      <w:r>
        <w:rPr>
          <w:rFonts w:ascii="Times New Roman"/>
          <w:b w:val="false"/>
          <w:i w:val="false"/>
          <w:color w:val="000000"/>
          <w:sz w:val="28"/>
        </w:rPr>
        <w:t xml:space="preserve">
      2) азаматтық қызметші –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bookmarkEnd w:id="4"/>
    <w:bookmarkStart w:name="z211"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айлық жалақының ең төмен мөлшері</w:t>
      </w:r>
      <w:r>
        <w:rPr>
          <w:rFonts w:ascii="Times New Roman"/>
          <w:b w:val="false"/>
          <w:i w:val="false"/>
          <w:color w:val="000000"/>
          <w:sz w:val="28"/>
        </w:rPr>
        <w:t xml:space="preserve">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bookmarkEnd w:id="5"/>
    <w:bookmarkStart w:name="z212" w:id="6"/>
    <w:p>
      <w:pPr>
        <w:spacing w:after="0"/>
        <w:ind w:left="0"/>
        <w:jc w:val="both"/>
      </w:pPr>
      <w:r>
        <w:rPr>
          <w:rFonts w:ascii="Times New Roman"/>
          <w:b w:val="false"/>
          <w:i w:val="false"/>
          <w:color w:val="000000"/>
          <w:sz w:val="28"/>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bookmarkEnd w:id="6"/>
    <w:bookmarkStart w:name="z213" w:id="7"/>
    <w:p>
      <w:pPr>
        <w:spacing w:after="0"/>
        <w:ind w:left="0"/>
        <w:jc w:val="both"/>
      </w:pPr>
      <w:r>
        <w:rPr>
          <w:rFonts w:ascii="Times New Roman"/>
          <w:b w:val="false"/>
          <w:i w:val="false"/>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bookmarkEnd w:id="7"/>
    <w:bookmarkStart w:name="z214" w:id="8"/>
    <w:p>
      <w:pPr>
        <w:spacing w:after="0"/>
        <w:ind w:left="0"/>
        <w:jc w:val="both"/>
      </w:pPr>
      <w:r>
        <w:rPr>
          <w:rFonts w:ascii="Times New Roman"/>
          <w:b w:val="false"/>
          <w:i w:val="false"/>
          <w:color w:val="000000"/>
          <w:sz w:val="28"/>
        </w:rPr>
        <w:t>
      6) ауысымдық жұмыс – тәулік ішінде екі не үш немесе төрт жұмыс ауысымындағы жұмыс;</w:t>
      </w:r>
    </w:p>
    <w:bookmarkEnd w:id="8"/>
    <w:bookmarkStart w:name="z215" w:id="9"/>
    <w:p>
      <w:pPr>
        <w:spacing w:after="0"/>
        <w:ind w:left="0"/>
        <w:jc w:val="both"/>
      </w:pPr>
      <w:r>
        <w:rPr>
          <w:rFonts w:ascii="Times New Roman"/>
          <w:b w:val="false"/>
          <w:i w:val="false"/>
          <w:color w:val="000000"/>
          <w:sz w:val="28"/>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bookmarkEnd w:id="9"/>
    <w:bookmarkStart w:name="z216" w:id="10"/>
    <w:p>
      <w:pPr>
        <w:spacing w:after="0"/>
        <w:ind w:left="0"/>
        <w:jc w:val="both"/>
      </w:pPr>
      <w:r>
        <w:rPr>
          <w:rFonts w:ascii="Times New Roman"/>
          <w:b w:val="false"/>
          <w:i w:val="false"/>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10"/>
    <w:bookmarkStart w:name="z217" w:id="11"/>
    <w:p>
      <w:pPr>
        <w:spacing w:after="0"/>
        <w:ind w:left="0"/>
        <w:jc w:val="both"/>
      </w:pPr>
      <w:r>
        <w:rPr>
          <w:rFonts w:ascii="Times New Roman"/>
          <w:b w:val="false"/>
          <w:i w:val="false"/>
          <w:color w:val="000000"/>
          <w:sz w:val="28"/>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1"/>
    <w:bookmarkStart w:name="z218" w:id="12"/>
    <w:p>
      <w:pPr>
        <w:spacing w:after="0"/>
        <w:ind w:left="0"/>
        <w:jc w:val="both"/>
      </w:pPr>
      <w:r>
        <w:rPr>
          <w:rFonts w:ascii="Times New Roman"/>
          <w:b w:val="false"/>
          <w:i w:val="false"/>
          <w:color w:val="000000"/>
          <w:sz w:val="28"/>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bookmarkEnd w:id="12"/>
    <w:bookmarkStart w:name="z219" w:id="13"/>
    <w:p>
      <w:pPr>
        <w:spacing w:after="0"/>
        <w:ind w:left="0"/>
        <w:jc w:val="both"/>
      </w:pPr>
      <w:r>
        <w:rPr>
          <w:rFonts w:ascii="Times New Roman"/>
          <w:b w:val="false"/>
          <w:i w:val="false"/>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bookmarkEnd w:id="13"/>
    <w:bookmarkStart w:name="z220" w:id="14"/>
    <w:p>
      <w:pPr>
        <w:spacing w:after="0"/>
        <w:ind w:left="0"/>
        <w:jc w:val="both"/>
      </w:pPr>
      <w:r>
        <w:rPr>
          <w:rFonts w:ascii="Times New Roman"/>
          <w:b w:val="false"/>
          <w:i w:val="false"/>
          <w:color w:val="000000"/>
          <w:sz w:val="28"/>
        </w:rPr>
        <w:t>
      12) делдал – еңбек қатынастарының тараптары еңбек дауын шешу жөнінде қызметтер көрсету үшін тартатын жеке немесе заңды тұлға;</w:t>
      </w:r>
    </w:p>
    <w:bookmarkEnd w:id="14"/>
    <w:bookmarkStart w:name="z221" w:id="15"/>
    <w:p>
      <w:pPr>
        <w:spacing w:after="0"/>
        <w:ind w:left="0"/>
        <w:jc w:val="both"/>
      </w:pPr>
      <w:r>
        <w:rPr>
          <w:rFonts w:ascii="Times New Roman"/>
          <w:b w:val="false"/>
          <w:i w:val="false"/>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bookmarkEnd w:id="15"/>
    <w:bookmarkStart w:name="z222" w:id="16"/>
    <w:p>
      <w:pPr>
        <w:spacing w:after="0"/>
        <w:ind w:left="0"/>
        <w:jc w:val="both"/>
      </w:pPr>
      <w:r>
        <w:rPr>
          <w:rFonts w:ascii="Times New Roman"/>
          <w:b w:val="false"/>
          <w:i w:val="false"/>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bookmarkEnd w:id="16"/>
    <w:bookmarkStart w:name="z223" w:id="17"/>
    <w:p>
      <w:pPr>
        <w:spacing w:after="0"/>
        <w:ind w:left="0"/>
        <w:jc w:val="both"/>
      </w:pPr>
      <w:r>
        <w:rPr>
          <w:rFonts w:ascii="Times New Roman"/>
          <w:b w:val="false"/>
          <w:i w:val="false"/>
          <w:color w:val="000000"/>
          <w:sz w:val="28"/>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bookmarkEnd w:id="17"/>
    <w:bookmarkStart w:name="z224" w:id="18"/>
    <w:p>
      <w:pPr>
        <w:spacing w:after="0"/>
        <w:ind w:left="0"/>
        <w:jc w:val="both"/>
      </w:pPr>
      <w:r>
        <w:rPr>
          <w:rFonts w:ascii="Times New Roman"/>
          <w:b w:val="false"/>
          <w:i w:val="false"/>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bookmarkEnd w:id="18"/>
    <w:bookmarkStart w:name="z225" w:id="19"/>
    <w:p>
      <w:pPr>
        <w:spacing w:after="0"/>
        <w:ind w:left="0"/>
        <w:jc w:val="both"/>
      </w:pPr>
      <w:r>
        <w:rPr>
          <w:rFonts w:ascii="Times New Roman"/>
          <w:b w:val="false"/>
          <w:i w:val="false"/>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bookmarkEnd w:id="19"/>
    <w:bookmarkStart w:name="z226" w:id="20"/>
    <w:p>
      <w:pPr>
        <w:spacing w:after="0"/>
        <w:ind w:left="0"/>
        <w:jc w:val="both"/>
      </w:pPr>
      <w:r>
        <w:rPr>
          <w:rFonts w:ascii="Times New Roman"/>
          <w:b w:val="false"/>
          <w:i w:val="false"/>
          <w:color w:val="000000"/>
          <w:sz w:val="28"/>
        </w:rPr>
        <w:t xml:space="preserve">
      18) еңбек жөнiндегi </w:t>
      </w:r>
      <w:r>
        <w:rPr>
          <w:rFonts w:ascii="Times New Roman"/>
          <w:b w:val="false"/>
          <w:i w:val="false"/>
          <w:color w:val="000000"/>
          <w:sz w:val="28"/>
          <w:u w:val="single"/>
        </w:rPr>
        <w:t>уәкiлеттi мемлекеттiк орган</w:t>
      </w:r>
      <w:r>
        <w:rPr>
          <w:rFonts w:ascii="Times New Roman"/>
          <w:b w:val="false"/>
          <w:i w:val="false"/>
          <w:color w:val="000000"/>
          <w:sz w:val="28"/>
        </w:rPr>
        <w:t xml:space="preserve">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End w:id="20"/>
    <w:bookmarkStart w:name="z227" w:id="21"/>
    <w:p>
      <w:pPr>
        <w:spacing w:after="0"/>
        <w:ind w:left="0"/>
        <w:jc w:val="both"/>
      </w:pPr>
      <w:r>
        <w:rPr>
          <w:rFonts w:ascii="Times New Roman"/>
          <w:b w:val="false"/>
          <w:i w:val="false"/>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21"/>
    <w:bookmarkStart w:name="z228" w:id="22"/>
    <w:p>
      <w:pPr>
        <w:spacing w:after="0"/>
        <w:ind w:left="0"/>
        <w:jc w:val="both"/>
      </w:pPr>
      <w:r>
        <w:rPr>
          <w:rFonts w:ascii="Times New Roman"/>
          <w:b w:val="false"/>
          <w:i w:val="false"/>
          <w:color w:val="000000"/>
          <w:sz w:val="28"/>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End w:id="22"/>
    <w:bookmarkStart w:name="z229" w:id="23"/>
    <w:p>
      <w:pPr>
        <w:spacing w:after="0"/>
        <w:ind w:left="0"/>
        <w:jc w:val="both"/>
      </w:pPr>
      <w:r>
        <w:rPr>
          <w:rFonts w:ascii="Times New Roman"/>
          <w:b w:val="false"/>
          <w:i w:val="false"/>
          <w:color w:val="000000"/>
          <w:sz w:val="28"/>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bookmarkEnd w:id="23"/>
    <w:bookmarkStart w:name="z230" w:id="24"/>
    <w:p>
      <w:pPr>
        <w:spacing w:after="0"/>
        <w:ind w:left="0"/>
        <w:jc w:val="both"/>
      </w:pPr>
      <w:r>
        <w:rPr>
          <w:rFonts w:ascii="Times New Roman"/>
          <w:b w:val="false"/>
          <w:i w:val="false"/>
          <w:color w:val="000000"/>
          <w:sz w:val="28"/>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bookmarkEnd w:id="24"/>
    <w:bookmarkStart w:name="z231" w:id="25"/>
    <w:p>
      <w:pPr>
        <w:spacing w:after="0"/>
        <w:ind w:left="0"/>
        <w:jc w:val="both"/>
      </w:pPr>
      <w:r>
        <w:rPr>
          <w:rFonts w:ascii="Times New Roman"/>
          <w:b w:val="false"/>
          <w:i w:val="false"/>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bookmarkEnd w:id="25"/>
    <w:bookmarkStart w:name="z232" w:id="26"/>
    <w:p>
      <w:pPr>
        <w:spacing w:after="0"/>
        <w:ind w:left="0"/>
        <w:jc w:val="both"/>
      </w:pPr>
      <w:r>
        <w:rPr>
          <w:rFonts w:ascii="Times New Roman"/>
          <w:b w:val="false"/>
          <w:i w:val="false"/>
          <w:color w:val="000000"/>
          <w:sz w:val="28"/>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bookmarkEnd w:id="26"/>
    <w:bookmarkStart w:name="z233" w:id="27"/>
    <w:p>
      <w:pPr>
        <w:spacing w:after="0"/>
        <w:ind w:left="0"/>
        <w:jc w:val="both"/>
      </w:pPr>
      <w:r>
        <w:rPr>
          <w:rFonts w:ascii="Times New Roman"/>
          <w:b w:val="false"/>
          <w:i w:val="false"/>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bookmarkEnd w:id="27"/>
    <w:bookmarkStart w:name="z234" w:id="28"/>
    <w:p>
      <w:pPr>
        <w:spacing w:after="0"/>
        <w:ind w:left="0"/>
        <w:jc w:val="both"/>
      </w:pPr>
      <w:r>
        <w:rPr>
          <w:rFonts w:ascii="Times New Roman"/>
          <w:b w:val="false"/>
          <w:i w:val="false"/>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bookmarkEnd w:id="28"/>
    <w:bookmarkStart w:name="z235" w:id="29"/>
    <w:p>
      <w:pPr>
        <w:spacing w:after="0"/>
        <w:ind w:left="0"/>
        <w:jc w:val="both"/>
      </w:pPr>
      <w:r>
        <w:rPr>
          <w:rFonts w:ascii="Times New Roman"/>
          <w:b w:val="false"/>
          <w:i w:val="false"/>
          <w:color w:val="000000"/>
          <w:sz w:val="28"/>
        </w:rPr>
        <w:t>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29"/>
    <w:bookmarkStart w:name="z236" w:id="30"/>
    <w:p>
      <w:pPr>
        <w:spacing w:after="0"/>
        <w:ind w:left="0"/>
        <w:jc w:val="both"/>
      </w:pPr>
      <w:r>
        <w:rPr>
          <w:rFonts w:ascii="Times New Roman"/>
          <w:b w:val="false"/>
          <w:i w:val="false"/>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bookmarkEnd w:id="30"/>
    <w:bookmarkStart w:name="z237" w:id="31"/>
    <w:p>
      <w:pPr>
        <w:spacing w:after="0"/>
        <w:ind w:left="0"/>
        <w:jc w:val="both"/>
      </w:pPr>
      <w:r>
        <w:rPr>
          <w:rFonts w:ascii="Times New Roman"/>
          <w:b w:val="false"/>
          <w:i w:val="false"/>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bookmarkEnd w:id="31"/>
    <w:bookmarkStart w:name="z238" w:id="32"/>
    <w:p>
      <w:pPr>
        <w:spacing w:after="0"/>
        <w:ind w:left="0"/>
        <w:jc w:val="both"/>
      </w:pPr>
      <w:r>
        <w:rPr>
          <w:rFonts w:ascii="Times New Roman"/>
          <w:b w:val="false"/>
          <w:i w:val="false"/>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bookmarkEnd w:id="32"/>
    <w:bookmarkStart w:name="z239" w:id="33"/>
    <w:p>
      <w:pPr>
        <w:spacing w:after="0"/>
        <w:ind w:left="0"/>
        <w:jc w:val="both"/>
      </w:pPr>
      <w:r>
        <w:rPr>
          <w:rFonts w:ascii="Times New Roman"/>
          <w:b w:val="false"/>
          <w:i w:val="false"/>
          <w:color w:val="000000"/>
          <w:sz w:val="28"/>
        </w:rPr>
        <w:t>
      31) еңбек тәртіптемесі – жұмыскерлер мен жұмыс берушінің еңбекті ұйымдастыру жөніндегі қатынастарын реттеу тәртібі;</w:t>
      </w:r>
    </w:p>
    <w:bookmarkEnd w:id="33"/>
    <w:bookmarkStart w:name="z240" w:id="34"/>
    <w:p>
      <w:pPr>
        <w:spacing w:after="0"/>
        <w:ind w:left="0"/>
        <w:jc w:val="both"/>
      </w:pPr>
      <w:r>
        <w:rPr>
          <w:rFonts w:ascii="Times New Roman"/>
          <w:b w:val="false"/>
          <w:i w:val="false"/>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bookmarkEnd w:id="34"/>
    <w:bookmarkStart w:name="z1637" w:id="35"/>
    <w:p>
      <w:pPr>
        <w:spacing w:after="0"/>
        <w:ind w:left="0"/>
        <w:jc w:val="both"/>
      </w:pPr>
      <w:r>
        <w:rPr>
          <w:rFonts w:ascii="Times New Roman"/>
          <w:b w:val="false"/>
          <w:i w:val="false"/>
          <w:color w:val="000000"/>
          <w:sz w:val="28"/>
        </w:rPr>
        <w:t xml:space="preserve">
      32-1) </w:t>
      </w:r>
      <w:r>
        <w:rPr>
          <w:rFonts w:ascii="Times New Roman"/>
          <w:b w:val="false"/>
          <w:i w:val="false"/>
          <w:color w:val="000000"/>
          <w:sz w:val="28"/>
          <w:u w:val="single"/>
        </w:rPr>
        <w:t>еңбекті қорғауды басқару жүйесі</w:t>
      </w:r>
      <w:r>
        <w:rPr>
          <w:rFonts w:ascii="Times New Roman"/>
          <w:b w:val="false"/>
          <w:i w:val="false"/>
          <w:color w:val="000000"/>
          <w:sz w:val="28"/>
        </w:rPr>
        <w:t xml:space="preserve">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bookmarkEnd w:id="35"/>
    <w:bookmarkStart w:name="z241" w:id="36"/>
    <w:p>
      <w:pPr>
        <w:spacing w:after="0"/>
        <w:ind w:left="0"/>
        <w:jc w:val="both"/>
      </w:pPr>
      <w:r>
        <w:rPr>
          <w:rFonts w:ascii="Times New Roman"/>
          <w:b w:val="false"/>
          <w:i w:val="false"/>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bookmarkEnd w:id="36"/>
    <w:bookmarkStart w:name="z242" w:id="37"/>
    <w:p>
      <w:pPr>
        <w:spacing w:after="0"/>
        <w:ind w:left="0"/>
        <w:jc w:val="both"/>
      </w:pPr>
      <w:r>
        <w:rPr>
          <w:rFonts w:ascii="Times New Roman"/>
          <w:b w:val="false"/>
          <w:i w:val="false"/>
          <w:color w:val="000000"/>
          <w:sz w:val="28"/>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bookmarkEnd w:id="37"/>
    <w:bookmarkStart w:name="z243" w:id="38"/>
    <w:p>
      <w:pPr>
        <w:spacing w:after="0"/>
        <w:ind w:left="0"/>
        <w:jc w:val="both"/>
      </w:pPr>
      <w:r>
        <w:rPr>
          <w:rFonts w:ascii="Times New Roman"/>
          <w:b w:val="false"/>
          <w:i w:val="false"/>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bookmarkEnd w:id="38"/>
    <w:bookmarkStart w:name="z1638" w:id="39"/>
    <w:p>
      <w:pPr>
        <w:spacing w:after="0"/>
        <w:ind w:left="0"/>
        <w:jc w:val="both"/>
      </w:pPr>
      <w:r>
        <w:rPr>
          <w:rFonts w:ascii="Times New Roman"/>
          <w:b w:val="false"/>
          <w:i w:val="false"/>
          <w:color w:val="000000"/>
          <w:sz w:val="28"/>
        </w:rPr>
        <w:t xml:space="preserve">
      35-1) </w:t>
      </w:r>
      <w:r>
        <w:rPr>
          <w:rFonts w:ascii="Times New Roman"/>
          <w:b w:val="false"/>
          <w:i w:val="false"/>
          <w:color w:val="000000"/>
          <w:sz w:val="28"/>
          <w:u w:val="single"/>
        </w:rPr>
        <w:t>еңбек шарттарын есепке алудың бірыңғай жүйесі</w:t>
      </w:r>
      <w:r>
        <w:rPr>
          <w:rFonts w:ascii="Times New Roman"/>
          <w:b w:val="false"/>
          <w:i w:val="false"/>
          <w:color w:val="000000"/>
          <w:sz w:val="28"/>
        </w:rPr>
        <w:t xml:space="preserve"> – еңбек шарттарын, жұмыскерлердің еңбек қызметі мен санын есепке алуды автоматтандыруға арналған ақпараттық жүйе;</w:t>
      </w:r>
    </w:p>
    <w:bookmarkEnd w:id="39"/>
    <w:bookmarkStart w:name="z244" w:id="40"/>
    <w:p>
      <w:pPr>
        <w:spacing w:after="0"/>
        <w:ind w:left="0"/>
        <w:jc w:val="both"/>
      </w:pPr>
      <w:r>
        <w:rPr>
          <w:rFonts w:ascii="Times New Roman"/>
          <w:b w:val="false"/>
          <w:i w:val="false"/>
          <w:color w:val="000000"/>
          <w:sz w:val="28"/>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bookmarkEnd w:id="40"/>
    <w:bookmarkStart w:name="z245" w:id="41"/>
    <w:p>
      <w:pPr>
        <w:spacing w:after="0"/>
        <w:ind w:left="0"/>
        <w:jc w:val="both"/>
      </w:pPr>
      <w:r>
        <w:rPr>
          <w:rFonts w:ascii="Times New Roman"/>
          <w:b w:val="false"/>
          <w:i w:val="false"/>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bookmarkEnd w:id="41"/>
    <w:bookmarkStart w:name="z246" w:id="42"/>
    <w:p>
      <w:pPr>
        <w:spacing w:after="0"/>
        <w:ind w:left="0"/>
        <w:jc w:val="both"/>
      </w:pPr>
      <w:r>
        <w:rPr>
          <w:rFonts w:ascii="Times New Roman"/>
          <w:b w:val="false"/>
          <w:i w:val="false"/>
          <w:color w:val="000000"/>
          <w:sz w:val="28"/>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bookmarkEnd w:id="42"/>
    <w:bookmarkStart w:name="z247" w:id="43"/>
    <w:p>
      <w:pPr>
        <w:spacing w:after="0"/>
        <w:ind w:left="0"/>
        <w:jc w:val="both"/>
      </w:pPr>
      <w:r>
        <w:rPr>
          <w:rFonts w:ascii="Times New Roman"/>
          <w:b w:val="false"/>
          <w:i w:val="false"/>
          <w:color w:val="000000"/>
          <w:sz w:val="28"/>
        </w:rPr>
        <w:t>
      39) жұмыс беруші – жұмыскер еңбек қатынастарында болатын жеке немесе заңды тұлға;</w:t>
      </w:r>
    </w:p>
    <w:bookmarkEnd w:id="43"/>
    <w:bookmarkStart w:name="z248" w:id="44"/>
    <w:p>
      <w:pPr>
        <w:spacing w:after="0"/>
        <w:ind w:left="0"/>
        <w:jc w:val="both"/>
      </w:pPr>
      <w:r>
        <w:rPr>
          <w:rFonts w:ascii="Times New Roman"/>
          <w:b w:val="false"/>
          <w:i w:val="false"/>
          <w:color w:val="000000"/>
          <w:sz w:val="28"/>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bookmarkEnd w:id="44"/>
    <w:bookmarkStart w:name="z249" w:id="45"/>
    <w:p>
      <w:pPr>
        <w:spacing w:after="0"/>
        <w:ind w:left="0"/>
        <w:jc w:val="both"/>
      </w:pPr>
      <w:r>
        <w:rPr>
          <w:rFonts w:ascii="Times New Roman"/>
          <w:b w:val="false"/>
          <w:i w:val="false"/>
          <w:color w:val="000000"/>
          <w:sz w:val="28"/>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bookmarkEnd w:id="45"/>
    <w:bookmarkStart w:name="z250" w:id="46"/>
    <w:p>
      <w:pPr>
        <w:spacing w:after="0"/>
        <w:ind w:left="0"/>
        <w:jc w:val="both"/>
      </w:pPr>
      <w:r>
        <w:rPr>
          <w:rFonts w:ascii="Times New Roman"/>
          <w:b w:val="false"/>
          <w:i w:val="false"/>
          <w:color w:val="000000"/>
          <w:sz w:val="28"/>
        </w:rPr>
        <w:t xml:space="preserve">
      42) </w:t>
      </w:r>
      <w:r>
        <w:rPr>
          <w:rFonts w:ascii="Times New Roman"/>
          <w:b w:val="false"/>
          <w:i w:val="false"/>
          <w:color w:val="000000"/>
          <w:sz w:val="28"/>
          <w:u w:val="single"/>
        </w:rPr>
        <w:t>жұмыс берушінің қызметін декларациялау</w:t>
      </w:r>
      <w:r>
        <w:rPr>
          <w:rFonts w:ascii="Times New Roman"/>
          <w:b w:val="false"/>
          <w:i w:val="false"/>
          <w:color w:val="000000"/>
          <w:sz w:val="28"/>
        </w:rPr>
        <w:t xml:space="preserve"> – жұмыс берушінің қызметін ол берген өтініш негізінде Қазақстан Республикасы еңбек заңнамасының талаптарына сәйкес келеді деп тану рәсімі;</w:t>
      </w:r>
    </w:p>
    <w:bookmarkEnd w:id="46"/>
    <w:bookmarkStart w:name="z251" w:id="47"/>
    <w:p>
      <w:pPr>
        <w:spacing w:after="0"/>
        <w:ind w:left="0"/>
        <w:jc w:val="both"/>
      </w:pPr>
      <w:r>
        <w:rPr>
          <w:rFonts w:ascii="Times New Roman"/>
          <w:b w:val="false"/>
          <w:i w:val="false"/>
          <w:color w:val="000000"/>
          <w:sz w:val="28"/>
        </w:rPr>
        <w:t>
      43) жұмыскер – жұмыс берушімен еңбек қатынастарында тұратын және еңбек шарты бойынша жұмысты тікелей орындайтын жеке тұлға;</w:t>
      </w:r>
    </w:p>
    <w:bookmarkEnd w:id="47"/>
    <w:bookmarkStart w:name="z252" w:id="48"/>
    <w:p>
      <w:pPr>
        <w:spacing w:after="0"/>
        <w:ind w:left="0"/>
        <w:jc w:val="both"/>
      </w:pPr>
      <w:r>
        <w:rPr>
          <w:rFonts w:ascii="Times New Roman"/>
          <w:b w:val="false"/>
          <w:i w:val="false"/>
          <w:color w:val="000000"/>
          <w:sz w:val="28"/>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bookmarkEnd w:id="48"/>
    <w:bookmarkStart w:name="z253" w:id="49"/>
    <w:p>
      <w:pPr>
        <w:spacing w:after="0"/>
        <w:ind w:left="0"/>
        <w:jc w:val="both"/>
      </w:pPr>
      <w:r>
        <w:rPr>
          <w:rFonts w:ascii="Times New Roman"/>
          <w:b w:val="false"/>
          <w:i w:val="false"/>
          <w:color w:val="000000"/>
          <w:sz w:val="28"/>
        </w:rPr>
        <w:t>
      45) жұмыс орны – жұмыскердің еңбек қызметі процесінде еңбек міндеттерін орындауы кезінде оның тұрақты немесе уақытша болатын орны;</w:t>
      </w:r>
    </w:p>
    <w:bookmarkEnd w:id="49"/>
    <w:bookmarkStart w:name="z254" w:id="50"/>
    <w:p>
      <w:pPr>
        <w:spacing w:after="0"/>
        <w:ind w:left="0"/>
        <w:jc w:val="both"/>
      </w:pPr>
      <w:r>
        <w:rPr>
          <w:rFonts w:ascii="Times New Roman"/>
          <w:b w:val="false"/>
          <w:i w:val="false"/>
          <w:color w:val="000000"/>
          <w:sz w:val="28"/>
        </w:rPr>
        <w:t xml:space="preserve">
      46) жұмысты тарифтеу – орындалатын жұмыстарды </w:t>
      </w:r>
      <w:r>
        <w:rPr>
          <w:rFonts w:ascii="Times New Roman"/>
          <w:b w:val="false"/>
          <w:i w:val="false"/>
          <w:color w:val="000000"/>
          <w:sz w:val="28"/>
          <w:u w:val="single"/>
        </w:rPr>
        <w:t>Жұмыстар мен жұмысшы кәсіптерінің бірыңғай тарифтік-біліктілік анықтамалығына</w:t>
      </w:r>
      <w:r>
        <w:rPr>
          <w:rFonts w:ascii="Times New Roman"/>
          <w:b w:val="false"/>
          <w:i w:val="false"/>
          <w:color w:val="000000"/>
          <w:sz w:val="28"/>
        </w:rPr>
        <w:t xml:space="preserve"> және </w:t>
      </w:r>
      <w:r>
        <w:rPr>
          <w:rFonts w:ascii="Times New Roman"/>
          <w:b w:val="false"/>
          <w:i w:val="false"/>
          <w:color w:val="000000"/>
          <w:sz w:val="28"/>
          <w:u w:val="single"/>
        </w:rPr>
        <w:t>Басшылар, мамандар және басқа да қызметшілер лауазымдарының, жұмысшы кәсіптерінің тарифтік-біліктілік сипаттамаларының біліктілік анықтамалығына</w:t>
      </w:r>
      <w:r>
        <w:rPr>
          <w:rFonts w:ascii="Times New Roman"/>
          <w:b w:val="false"/>
          <w:i w:val="false"/>
          <w:color w:val="000000"/>
          <w:sz w:val="28"/>
        </w:rPr>
        <w:t xml:space="preserve">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bookmarkEnd w:id="50"/>
    <w:bookmarkStart w:name="z255" w:id="51"/>
    <w:p>
      <w:pPr>
        <w:spacing w:after="0"/>
        <w:ind w:left="0"/>
        <w:jc w:val="both"/>
      </w:pPr>
      <w:r>
        <w:rPr>
          <w:rFonts w:ascii="Times New Roman"/>
          <w:b w:val="false"/>
          <w:i w:val="false"/>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bookmarkEnd w:id="51"/>
    <w:bookmarkStart w:name="z256" w:id="52"/>
    <w:p>
      <w:pPr>
        <w:spacing w:after="0"/>
        <w:ind w:left="0"/>
        <w:jc w:val="both"/>
      </w:pPr>
      <w:r>
        <w:rPr>
          <w:rFonts w:ascii="Times New Roman"/>
          <w:b w:val="false"/>
          <w:i w:val="false"/>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bookmarkEnd w:id="52"/>
    <w:bookmarkStart w:name="z1691" w:id="53"/>
    <w:p>
      <w:pPr>
        <w:spacing w:after="0"/>
        <w:ind w:left="0"/>
        <w:jc w:val="both"/>
      </w:pPr>
      <w:r>
        <w:rPr>
          <w:rFonts w:ascii="Times New Roman"/>
          <w:b w:val="false"/>
          <w:i w:val="false"/>
          <w:color w:val="000000"/>
          <w:sz w:val="28"/>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bookmarkEnd w:id="53"/>
    <w:bookmarkStart w:name="z1692" w:id="54"/>
    <w:p>
      <w:pPr>
        <w:spacing w:after="0"/>
        <w:ind w:left="0"/>
        <w:jc w:val="both"/>
      </w:pPr>
      <w:r>
        <w:rPr>
          <w:rFonts w:ascii="Times New Roman"/>
          <w:b w:val="false"/>
          <w:i w:val="false"/>
          <w:color w:val="000000"/>
          <w:sz w:val="28"/>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bookmarkEnd w:id="54"/>
    <w:bookmarkStart w:name="z257" w:id="55"/>
    <w:p>
      <w:pPr>
        <w:spacing w:after="0"/>
        <w:ind w:left="0"/>
        <w:jc w:val="both"/>
      </w:pPr>
      <w:r>
        <w:rPr>
          <w:rFonts w:ascii="Times New Roman"/>
          <w:b w:val="false"/>
          <w:i w:val="false"/>
          <w:color w:val="000000"/>
          <w:sz w:val="28"/>
        </w:rPr>
        <w:t>
      49) зиянды еңбек жағдайлары – зиянды өндірістік факторлардың болуымен сипатталатын еңбек жағдайлары;</w:t>
      </w:r>
    </w:p>
    <w:bookmarkEnd w:id="55"/>
    <w:bookmarkStart w:name="z258" w:id="56"/>
    <w:p>
      <w:pPr>
        <w:spacing w:after="0"/>
        <w:ind w:left="0"/>
        <w:jc w:val="both"/>
      </w:pPr>
      <w:r>
        <w:rPr>
          <w:rFonts w:ascii="Times New Roman"/>
          <w:b w:val="false"/>
          <w:i w:val="false"/>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bookmarkEnd w:id="56"/>
    <w:bookmarkStart w:name="z259" w:id="57"/>
    <w:p>
      <w:pPr>
        <w:spacing w:after="0"/>
        <w:ind w:left="0"/>
        <w:jc w:val="both"/>
      </w:pPr>
      <w:r>
        <w:rPr>
          <w:rFonts w:ascii="Times New Roman"/>
          <w:b w:val="false"/>
          <w:i w:val="false"/>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bookmarkEnd w:id="57"/>
    <w:bookmarkStart w:name="z1639" w:id="58"/>
    <w:p>
      <w:pPr>
        <w:spacing w:after="0"/>
        <w:ind w:left="0"/>
        <w:jc w:val="both"/>
      </w:pPr>
      <w:r>
        <w:rPr>
          <w:rFonts w:ascii="Times New Roman"/>
          <w:b w:val="false"/>
          <w:i w:val="false"/>
          <w:color w:val="000000"/>
          <w:sz w:val="28"/>
        </w:rPr>
        <w:t xml:space="preserve">
      51-1) кәсіптік тәуекел – еңбек (қызметтік) міндеттерін орындау кезінде жұмыскердің еңбекке жарамды болуынан айырылу (не қайтыс болу) тәуекелі; </w:t>
      </w:r>
    </w:p>
    <w:bookmarkEnd w:id="58"/>
    <w:bookmarkStart w:name="z1640" w:id="59"/>
    <w:p>
      <w:pPr>
        <w:spacing w:after="0"/>
        <w:ind w:left="0"/>
        <w:jc w:val="both"/>
      </w:pPr>
      <w:r>
        <w:rPr>
          <w:rFonts w:ascii="Times New Roman"/>
          <w:b w:val="false"/>
          <w:i w:val="false"/>
          <w:color w:val="000000"/>
          <w:sz w:val="28"/>
        </w:rPr>
        <w:t xml:space="preserve">
      51-2) </w:t>
      </w:r>
      <w:r>
        <w:rPr>
          <w:rFonts w:ascii="Times New Roman"/>
          <w:b w:val="false"/>
          <w:i w:val="false"/>
          <w:color w:val="000000"/>
          <w:sz w:val="28"/>
          <w:u w:val="single"/>
        </w:rPr>
        <w:t>кәсіптік тәуекелдерді басқару</w:t>
      </w:r>
      <w:r>
        <w:rPr>
          <w:rFonts w:ascii="Times New Roman"/>
          <w:b w:val="false"/>
          <w:i w:val="false"/>
          <w:color w:val="000000"/>
          <w:sz w:val="28"/>
        </w:rPr>
        <w:t xml:space="preserve">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bookmarkEnd w:id="59"/>
    <w:bookmarkStart w:name="z1641" w:id="60"/>
    <w:p>
      <w:pPr>
        <w:spacing w:after="0"/>
        <w:ind w:left="0"/>
        <w:jc w:val="both"/>
      </w:pPr>
      <w:r>
        <w:rPr>
          <w:rFonts w:ascii="Times New Roman"/>
          <w:b w:val="false"/>
          <w:i w:val="false"/>
          <w:color w:val="000000"/>
          <w:sz w:val="28"/>
        </w:rPr>
        <w:t xml:space="preserve">
      51-3) </w:t>
      </w:r>
      <w:r>
        <w:rPr>
          <w:rFonts w:ascii="Times New Roman"/>
          <w:b w:val="false"/>
          <w:i w:val="false"/>
          <w:color w:val="000000"/>
          <w:sz w:val="28"/>
          <w:u w:val="single"/>
        </w:rPr>
        <w:t>кәсіптік тәуекелді бағалау</w:t>
      </w:r>
      <w:r>
        <w:rPr>
          <w:rFonts w:ascii="Times New Roman"/>
          <w:b w:val="false"/>
          <w:i w:val="false"/>
          <w:color w:val="000000"/>
          <w:sz w:val="28"/>
        </w:rPr>
        <w:t xml:space="preserve">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bookmarkEnd w:id="60"/>
    <w:bookmarkStart w:name="z260" w:id="61"/>
    <w:p>
      <w:pPr>
        <w:spacing w:after="0"/>
        <w:ind w:left="0"/>
        <w:jc w:val="both"/>
      </w:pPr>
      <w:r>
        <w:rPr>
          <w:rFonts w:ascii="Times New Roman"/>
          <w:b w:val="false"/>
          <w:i w:val="false"/>
          <w:color w:val="000000"/>
          <w:sz w:val="28"/>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bookmarkEnd w:id="61"/>
    <w:bookmarkStart w:name="z1693" w:id="62"/>
    <w:p>
      <w:pPr>
        <w:spacing w:after="0"/>
        <w:ind w:left="0"/>
        <w:jc w:val="both"/>
      </w:pPr>
      <w:r>
        <w:rPr>
          <w:rFonts w:ascii="Times New Roman"/>
          <w:b w:val="false"/>
          <w:i w:val="false"/>
          <w:color w:val="000000"/>
          <w:sz w:val="28"/>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bookmarkEnd w:id="62"/>
    <w:bookmarkStart w:name="z1694" w:id="63"/>
    <w:p>
      <w:pPr>
        <w:spacing w:after="0"/>
        <w:ind w:left="0"/>
        <w:jc w:val="both"/>
      </w:pPr>
      <w:r>
        <w:rPr>
          <w:rFonts w:ascii="Times New Roman"/>
          <w:b w:val="false"/>
          <w:i w:val="false"/>
          <w:color w:val="000000"/>
          <w:sz w:val="28"/>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bookmarkEnd w:id="63"/>
    <w:bookmarkStart w:name="z261" w:id="64"/>
    <w:p>
      <w:pPr>
        <w:spacing w:after="0"/>
        <w:ind w:left="0"/>
        <w:jc w:val="both"/>
      </w:pPr>
      <w:r>
        <w:rPr>
          <w:rFonts w:ascii="Times New Roman"/>
          <w:b w:val="false"/>
          <w:i w:val="false"/>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bookmarkEnd w:id="64"/>
    <w:bookmarkStart w:name="z262" w:id="65"/>
    <w:p>
      <w:pPr>
        <w:spacing w:after="0"/>
        <w:ind w:left="0"/>
        <w:jc w:val="both"/>
      </w:pPr>
      <w:r>
        <w:rPr>
          <w:rFonts w:ascii="Times New Roman"/>
          <w:b w:val="false"/>
          <w:i w:val="false"/>
          <w:color w:val="000000"/>
          <w:sz w:val="28"/>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bookmarkEnd w:id="65"/>
    <w:bookmarkStart w:name="z263" w:id="66"/>
    <w:p>
      <w:pPr>
        <w:spacing w:after="0"/>
        <w:ind w:left="0"/>
        <w:jc w:val="both"/>
      </w:pPr>
      <w:r>
        <w:rPr>
          <w:rFonts w:ascii="Times New Roman"/>
          <w:b w:val="false"/>
          <w:i w:val="false"/>
          <w:color w:val="000000"/>
          <w:sz w:val="28"/>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bookmarkEnd w:id="66"/>
    <w:bookmarkStart w:name="z264" w:id="67"/>
    <w:p>
      <w:pPr>
        <w:spacing w:after="0"/>
        <w:ind w:left="0"/>
        <w:jc w:val="both"/>
      </w:pPr>
      <w:r>
        <w:rPr>
          <w:rFonts w:ascii="Times New Roman"/>
          <w:b w:val="false"/>
          <w:i w:val="false"/>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bookmarkEnd w:id="67"/>
    <w:bookmarkStart w:name="z265" w:id="68"/>
    <w:p>
      <w:pPr>
        <w:spacing w:after="0"/>
        <w:ind w:left="0"/>
        <w:jc w:val="both"/>
      </w:pPr>
      <w:r>
        <w:rPr>
          <w:rFonts w:ascii="Times New Roman"/>
          <w:b w:val="false"/>
          <w:i w:val="false"/>
          <w:color w:val="000000"/>
          <w:sz w:val="28"/>
        </w:rPr>
        <w:t>
      57) мемлекеттік органның шетелдік жұмыскері – еңбек шарты бойынша мемлекеттік органға тартылған шетелдік;</w:t>
      </w:r>
    </w:p>
    <w:bookmarkEnd w:id="68"/>
    <w:bookmarkStart w:name="z266" w:id="69"/>
    <w:p>
      <w:pPr>
        <w:spacing w:after="0"/>
        <w:ind w:left="0"/>
        <w:jc w:val="both"/>
      </w:pPr>
      <w:r>
        <w:rPr>
          <w:rFonts w:ascii="Times New Roman"/>
          <w:b w:val="false"/>
          <w:i w:val="false"/>
          <w:color w:val="000000"/>
          <w:sz w:val="28"/>
        </w:rPr>
        <w:t xml:space="preserve">
      58) </w:t>
      </w:r>
      <w:r>
        <w:rPr>
          <w:rFonts w:ascii="Times New Roman"/>
          <w:b w:val="false"/>
          <w:i w:val="false"/>
          <w:color w:val="000000"/>
          <w:sz w:val="28"/>
          <w:u w:val="single"/>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69"/>
    <w:bookmarkStart w:name="z267" w:id="70"/>
    <w:p>
      <w:pPr>
        <w:spacing w:after="0"/>
        <w:ind w:left="0"/>
        <w:jc w:val="both"/>
      </w:pPr>
      <w:r>
        <w:rPr>
          <w:rFonts w:ascii="Times New Roman"/>
          <w:b w:val="false"/>
          <w:i w:val="false"/>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bookmarkEnd w:id="70"/>
    <w:bookmarkStart w:name="z268" w:id="71"/>
    <w:p>
      <w:pPr>
        <w:spacing w:after="0"/>
        <w:ind w:left="0"/>
        <w:jc w:val="both"/>
      </w:pPr>
      <w:r>
        <w:rPr>
          <w:rFonts w:ascii="Times New Roman"/>
          <w:b w:val="false"/>
          <w:i w:val="false"/>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bookmarkEnd w:id="71"/>
    <w:bookmarkStart w:name="z269" w:id="72"/>
    <w:p>
      <w:pPr>
        <w:spacing w:after="0"/>
        <w:ind w:left="0"/>
        <w:jc w:val="both"/>
      </w:pPr>
      <w:r>
        <w:rPr>
          <w:rFonts w:ascii="Times New Roman"/>
          <w:b w:val="false"/>
          <w:i w:val="false"/>
          <w:color w:val="000000"/>
          <w:sz w:val="28"/>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End w:id="72"/>
    <w:bookmarkStart w:name="z270" w:id="73"/>
    <w:p>
      <w:pPr>
        <w:spacing w:after="0"/>
        <w:ind w:left="0"/>
        <w:jc w:val="both"/>
      </w:pPr>
      <w:r>
        <w:rPr>
          <w:rFonts w:ascii="Times New Roman"/>
          <w:b w:val="false"/>
          <w:i w:val="false"/>
          <w:color w:val="000000"/>
          <w:sz w:val="28"/>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bookmarkEnd w:id="73"/>
    <w:bookmarkStart w:name="z271" w:id="74"/>
    <w:p>
      <w:pPr>
        <w:spacing w:after="0"/>
        <w:ind w:left="0"/>
        <w:jc w:val="both"/>
      </w:pPr>
      <w:r>
        <w:rPr>
          <w:rFonts w:ascii="Times New Roman"/>
          <w:b w:val="false"/>
          <w:i w:val="false"/>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End w:id="74"/>
    <w:bookmarkStart w:name="z272" w:id="75"/>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End w:id="75"/>
    <w:bookmarkStart w:name="z273" w:id="76"/>
    <w:p>
      <w:pPr>
        <w:spacing w:after="0"/>
        <w:ind w:left="0"/>
        <w:jc w:val="both"/>
      </w:pPr>
      <w:r>
        <w:rPr>
          <w:rFonts w:ascii="Times New Roman"/>
          <w:b w:val="false"/>
          <w:i w:val="false"/>
          <w:color w:val="000000"/>
          <w:sz w:val="28"/>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bookmarkEnd w:id="76"/>
    <w:bookmarkStart w:name="z274" w:id="77"/>
    <w:p>
      <w:pPr>
        <w:spacing w:after="0"/>
        <w:ind w:left="0"/>
        <w:jc w:val="both"/>
      </w:pPr>
      <w:r>
        <w:rPr>
          <w:rFonts w:ascii="Times New Roman"/>
          <w:b w:val="false"/>
          <w:i w:val="false"/>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bookmarkEnd w:id="77"/>
    <w:bookmarkStart w:name="z1642" w:id="78"/>
    <w:p>
      <w:pPr>
        <w:spacing w:after="0"/>
        <w:ind w:left="0"/>
        <w:jc w:val="both"/>
      </w:pPr>
      <w:r>
        <w:rPr>
          <w:rFonts w:ascii="Times New Roman"/>
          <w:b w:val="false"/>
          <w:i w:val="false"/>
          <w:color w:val="000000"/>
          <w:sz w:val="28"/>
        </w:rPr>
        <w:t>
      66-1) 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bookmarkEnd w:id="78"/>
    <w:bookmarkStart w:name="z275" w:id="79"/>
    <w:p>
      <w:pPr>
        <w:spacing w:after="0"/>
        <w:ind w:left="0"/>
        <w:jc w:val="both"/>
      </w:pPr>
      <w:r>
        <w:rPr>
          <w:rFonts w:ascii="Times New Roman"/>
          <w:b w:val="false"/>
          <w:i w:val="false"/>
          <w:color w:val="000000"/>
          <w:sz w:val="28"/>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bookmarkEnd w:id="79"/>
    <w:bookmarkStart w:name="z276" w:id="80"/>
    <w:p>
      <w:pPr>
        <w:spacing w:after="0"/>
        <w:ind w:left="0"/>
        <w:jc w:val="both"/>
      </w:pPr>
      <w:r>
        <w:rPr>
          <w:rFonts w:ascii="Times New Roman"/>
          <w:b w:val="false"/>
          <w:i w:val="false"/>
          <w:color w:val="000000"/>
          <w:sz w:val="28"/>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bookmarkEnd w:id="80"/>
    <w:bookmarkStart w:name="z277" w:id="81"/>
    <w:p>
      <w:pPr>
        <w:spacing w:after="0"/>
        <w:ind w:left="0"/>
        <w:jc w:val="both"/>
      </w:pPr>
      <w:r>
        <w:rPr>
          <w:rFonts w:ascii="Times New Roman"/>
          <w:b w:val="false"/>
          <w:i w:val="false"/>
          <w:color w:val="000000"/>
          <w:sz w:val="28"/>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bookmarkEnd w:id="81"/>
    <w:bookmarkStart w:name="z1695" w:id="82"/>
    <w:p>
      <w:pPr>
        <w:spacing w:after="0"/>
        <w:ind w:left="0"/>
        <w:jc w:val="both"/>
      </w:pPr>
      <w:r>
        <w:rPr>
          <w:rFonts w:ascii="Times New Roman"/>
          <w:b w:val="false"/>
          <w:i w:val="false"/>
          <w:color w:val="000000"/>
          <w:sz w:val="28"/>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bookmarkEnd w:id="82"/>
    <w:bookmarkStart w:name="z278" w:id="83"/>
    <w:p>
      <w:pPr>
        <w:spacing w:after="0"/>
        <w:ind w:left="0"/>
        <w:jc w:val="both"/>
      </w:pPr>
      <w:r>
        <w:rPr>
          <w:rFonts w:ascii="Times New Roman"/>
          <w:b w:val="false"/>
          <w:i w:val="false"/>
          <w:color w:val="000000"/>
          <w:sz w:val="28"/>
        </w:rPr>
        <w:t>
      70) разрядаралық коэффициент – сабақтас тарифтік-біліктілік разрядтарының тарифтік мөлшерлемелері арасындағы арақатынас;</w:t>
      </w:r>
    </w:p>
    <w:bookmarkEnd w:id="83"/>
    <w:bookmarkStart w:name="z279" w:id="84"/>
    <w:p>
      <w:pPr>
        <w:spacing w:after="0"/>
        <w:ind w:left="0"/>
        <w:jc w:val="both"/>
      </w:pPr>
      <w:r>
        <w:rPr>
          <w:rFonts w:ascii="Times New Roman"/>
          <w:b w:val="false"/>
          <w:i w:val="false"/>
          <w:color w:val="000000"/>
          <w:sz w:val="28"/>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bookmarkEnd w:id="84"/>
    <w:bookmarkStart w:name="z280" w:id="85"/>
    <w:p>
      <w:pPr>
        <w:spacing w:after="0"/>
        <w:ind w:left="0"/>
        <w:jc w:val="both"/>
      </w:pPr>
      <w:r>
        <w:rPr>
          <w:rFonts w:ascii="Times New Roman"/>
          <w:b w:val="false"/>
          <w:i w:val="false"/>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bookmarkEnd w:id="85"/>
    <w:bookmarkStart w:name="z281" w:id="86"/>
    <w:p>
      <w:pPr>
        <w:spacing w:after="0"/>
        <w:ind w:left="0"/>
        <w:jc w:val="both"/>
      </w:pPr>
      <w:r>
        <w:rPr>
          <w:rFonts w:ascii="Times New Roman"/>
          <w:b w:val="false"/>
          <w:i w:val="false"/>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bookmarkEnd w:id="86"/>
    <w:bookmarkStart w:name="z282" w:id="87"/>
    <w:p>
      <w:pPr>
        <w:spacing w:after="0"/>
        <w:ind w:left="0"/>
        <w:jc w:val="both"/>
      </w:pPr>
      <w:r>
        <w:rPr>
          <w:rFonts w:ascii="Times New Roman"/>
          <w:b w:val="false"/>
          <w:i w:val="false"/>
          <w:color w:val="000000"/>
          <w:sz w:val="28"/>
        </w:rPr>
        <w:t>
      74) тарифтік разряд – жұмыстың күрделілік деңгейі және осы жұмысты орындау үшін қажетті біліктілік деңгейінің көрсеткіші;</w:t>
      </w:r>
    </w:p>
    <w:bookmarkEnd w:id="87"/>
    <w:bookmarkStart w:name="z283" w:id="88"/>
    <w:p>
      <w:pPr>
        <w:spacing w:after="0"/>
        <w:ind w:left="0"/>
        <w:jc w:val="both"/>
      </w:pPr>
      <w:r>
        <w:rPr>
          <w:rFonts w:ascii="Times New Roman"/>
          <w:b w:val="false"/>
          <w:i w:val="false"/>
          <w:color w:val="000000"/>
          <w:sz w:val="28"/>
        </w:rPr>
        <w:t xml:space="preserve">
      75) тәртіптік жаза – тәртіптік теріс қылық жасағаны үшін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жағдайларда жұмыс беруші немесе ұлттық басқарушы холдингтің бірінші басшысы қолданатын жұмыскерге тәртіптік ықпал ету шарасы;</w:t>
      </w:r>
    </w:p>
    <w:bookmarkEnd w:id="88"/>
    <w:bookmarkStart w:name="z284" w:id="89"/>
    <w:p>
      <w:pPr>
        <w:spacing w:after="0"/>
        <w:ind w:left="0"/>
        <w:jc w:val="both"/>
      </w:pPr>
      <w:r>
        <w:rPr>
          <w:rFonts w:ascii="Times New Roman"/>
          <w:b w:val="false"/>
          <w:i w:val="false"/>
          <w:color w:val="000000"/>
          <w:sz w:val="28"/>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bookmarkEnd w:id="89"/>
    <w:bookmarkStart w:name="z285" w:id="90"/>
    <w:p>
      <w:pPr>
        <w:spacing w:after="0"/>
        <w:ind w:left="0"/>
        <w:jc w:val="both"/>
      </w:pPr>
      <w:r>
        <w:rPr>
          <w:rFonts w:ascii="Times New Roman"/>
          <w:b w:val="false"/>
          <w:i w:val="false"/>
          <w:color w:val="000000"/>
          <w:sz w:val="28"/>
        </w:rPr>
        <w:t>
      77) тынығу уақыты – жұмыскердің еңбек міндеттерін орындаудан бос және өз қалауы бойынша пайдалана алатын уақыты;</w:t>
      </w:r>
    </w:p>
    <w:bookmarkEnd w:id="90"/>
    <w:bookmarkStart w:name="z286" w:id="91"/>
    <w:p>
      <w:pPr>
        <w:spacing w:after="0"/>
        <w:ind w:left="0"/>
        <w:jc w:val="both"/>
      </w:pPr>
      <w:r>
        <w:rPr>
          <w:rFonts w:ascii="Times New Roman"/>
          <w:b w:val="false"/>
          <w:i w:val="false"/>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bookmarkEnd w:id="91"/>
    <w:bookmarkStart w:name="z287" w:id="92"/>
    <w:p>
      <w:pPr>
        <w:spacing w:after="0"/>
        <w:ind w:left="0"/>
        <w:jc w:val="both"/>
      </w:pPr>
      <w:r>
        <w:rPr>
          <w:rFonts w:ascii="Times New Roman"/>
          <w:b w:val="false"/>
          <w:i w:val="false"/>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bookmarkEnd w:id="92"/>
    <w:bookmarkStart w:name="z288" w:id="93"/>
    <w:p>
      <w:pPr>
        <w:spacing w:after="0"/>
        <w:ind w:left="0"/>
        <w:jc w:val="both"/>
      </w:pPr>
      <w:r>
        <w:rPr>
          <w:rFonts w:ascii="Times New Roman"/>
          <w:b w:val="false"/>
          <w:i w:val="false"/>
          <w:color w:val="000000"/>
          <w:sz w:val="28"/>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bookmarkEnd w:id="93"/>
    <w:bookmarkStart w:name="z289" w:id="94"/>
    <w:p>
      <w:pPr>
        <w:spacing w:after="0"/>
        <w:ind w:left="0"/>
        <w:jc w:val="both"/>
      </w:pPr>
      <w:r>
        <w:rPr>
          <w:rFonts w:ascii="Times New Roman"/>
          <w:b w:val="false"/>
          <w:i w:val="false"/>
          <w:color w:val="000000"/>
          <w:sz w:val="28"/>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bookmarkEnd w:id="94"/>
    <w:bookmarkStart w:name="z290" w:id="95"/>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bookmarkEnd w:id="95"/>
    <w:bookmarkStart w:name="z291" w:id="96"/>
    <w:p>
      <w:pPr>
        <w:spacing w:after="0"/>
        <w:ind w:left="0"/>
        <w:jc w:val="both"/>
      </w:pPr>
      <w:r>
        <w:rPr>
          <w:rFonts w:ascii="Times New Roman"/>
          <w:b w:val="false"/>
          <w:i w:val="false"/>
          <w:color w:val="000000"/>
          <w:sz w:val="28"/>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1-бапқа өзгерістер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 w:id="97"/>
    <w:p>
      <w:pPr>
        <w:spacing w:after="0"/>
        <w:ind w:left="0"/>
        <w:jc w:val="both"/>
      </w:pPr>
      <w:r>
        <w:rPr>
          <w:rFonts w:ascii="Times New Roman"/>
          <w:b w:val="false"/>
          <w:i w:val="false"/>
          <w:color w:val="000000"/>
          <w:sz w:val="28"/>
        </w:rPr>
        <w:t xml:space="preserve">
      </w:t>
      </w:r>
      <w:r>
        <w:rPr>
          <w:rFonts w:ascii="Times New Roman"/>
          <w:b/>
          <w:i w:val="false"/>
          <w:color w:val="000000"/>
          <w:sz w:val="28"/>
        </w:rPr>
        <w:t>2-бап. Қазақстан Республикасының еңбек заңнамасы</w:t>
      </w:r>
    </w:p>
    <w:bookmarkEnd w:id="97"/>
    <w:bookmarkStart w:name="z292" w:id="98"/>
    <w:p>
      <w:pPr>
        <w:spacing w:after="0"/>
        <w:ind w:left="0"/>
        <w:jc w:val="both"/>
      </w:pPr>
      <w:r>
        <w:rPr>
          <w:rFonts w:ascii="Times New Roman"/>
          <w:b w:val="false"/>
          <w:i w:val="false"/>
          <w:color w:val="000000"/>
          <w:sz w:val="28"/>
        </w:rPr>
        <w:t xml:space="preserve">
      1. Қазақстан Республикасының еңбек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bookmarkEnd w:id="98"/>
    <w:bookmarkStart w:name="z293" w:id="99"/>
    <w:p>
      <w:pPr>
        <w:spacing w:after="0"/>
        <w:ind w:left="0"/>
        <w:jc w:val="both"/>
      </w:pPr>
      <w:r>
        <w:rPr>
          <w:rFonts w:ascii="Times New Roman"/>
          <w:b w:val="false"/>
          <w:i w:val="false"/>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bookmarkEnd w:id="99"/>
    <w:bookmarkStart w:name="z294" w:id="100"/>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bookmarkEnd w:id="100"/>
    <w:bookmarkStart w:name="z295" w:id="101"/>
    <w:p>
      <w:pPr>
        <w:spacing w:after="0"/>
        <w:ind w:left="0"/>
        <w:jc w:val="both"/>
      </w:pPr>
      <w:r>
        <w:rPr>
          <w:rFonts w:ascii="Times New Roman"/>
          <w:b w:val="false"/>
          <w:i w:val="false"/>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101"/>
    <w:bookmarkStart w:name="z3" w:id="102"/>
    <w:p>
      <w:pPr>
        <w:spacing w:after="0"/>
        <w:ind w:left="0"/>
        <w:jc w:val="both"/>
      </w:pPr>
      <w:r>
        <w:rPr>
          <w:rFonts w:ascii="Times New Roman"/>
          <w:b w:val="false"/>
          <w:i w:val="false"/>
          <w:color w:val="000000"/>
          <w:sz w:val="28"/>
        </w:rPr>
        <w:t xml:space="preserve">
      </w:t>
      </w:r>
      <w:r>
        <w:rPr>
          <w:rFonts w:ascii="Times New Roman"/>
          <w:b/>
          <w:i w:val="false"/>
          <w:color w:val="000000"/>
          <w:sz w:val="28"/>
        </w:rPr>
        <w:t>3-бап. Қазақстан Республикасы еңбек заңнамасының мақсаты мен міндеттері</w:t>
      </w:r>
    </w:p>
    <w:bookmarkEnd w:id="102"/>
    <w:bookmarkStart w:name="z296" w:id="103"/>
    <w:p>
      <w:pPr>
        <w:spacing w:after="0"/>
        <w:ind w:left="0"/>
        <w:jc w:val="both"/>
      </w:pPr>
      <w:r>
        <w:rPr>
          <w:rFonts w:ascii="Times New Roman"/>
          <w:b w:val="false"/>
          <w:i w:val="false"/>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103"/>
    <w:p>
      <w:pPr>
        <w:spacing w:after="0"/>
        <w:ind w:left="0"/>
        <w:jc w:val="both"/>
      </w:pPr>
      <w:r>
        <w:rPr>
          <w:rFonts w:ascii="Times New Roman"/>
          <w:b w:val="false"/>
          <w:i w:val="false"/>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bookmarkStart w:name="z4" w:id="104"/>
    <w:p>
      <w:pPr>
        <w:spacing w:after="0"/>
        <w:ind w:left="0"/>
        <w:jc w:val="both"/>
      </w:pPr>
      <w:r>
        <w:rPr>
          <w:rFonts w:ascii="Times New Roman"/>
          <w:b w:val="false"/>
          <w:i w:val="false"/>
          <w:color w:val="000000"/>
          <w:sz w:val="28"/>
        </w:rPr>
        <w:t xml:space="preserve">
      </w:t>
      </w:r>
      <w:r>
        <w:rPr>
          <w:rFonts w:ascii="Times New Roman"/>
          <w:b/>
          <w:i w:val="false"/>
          <w:color w:val="000000"/>
          <w:sz w:val="28"/>
        </w:rPr>
        <w:t>4-бап. Қазақстан Республикасы еңбек заңнамасының қағидаттары</w:t>
      </w:r>
    </w:p>
    <w:bookmarkEnd w:id="104"/>
    <w:p>
      <w:pPr>
        <w:spacing w:after="0"/>
        <w:ind w:left="0"/>
        <w:jc w:val="both"/>
      </w:pPr>
      <w:r>
        <w:rPr>
          <w:rFonts w:ascii="Times New Roman"/>
          <w:b w:val="false"/>
          <w:i w:val="false"/>
          <w:color w:val="000000"/>
          <w:sz w:val="28"/>
        </w:rPr>
        <w:t>
      Қазақстан Республикасы еңбек заңнамасының қағидаттары:</w:t>
      </w:r>
    </w:p>
    <w:bookmarkStart w:name="z297" w:id="105"/>
    <w:p>
      <w:pPr>
        <w:spacing w:after="0"/>
        <w:ind w:left="0"/>
        <w:jc w:val="both"/>
      </w:pPr>
      <w:r>
        <w:rPr>
          <w:rFonts w:ascii="Times New Roman"/>
          <w:b w:val="false"/>
          <w:i w:val="false"/>
          <w:color w:val="000000"/>
          <w:sz w:val="28"/>
        </w:rPr>
        <w:t>
      1) адам мен азаматтың еңбек саласындағы құқықтарының шектелуіне жол бермеу;</w:t>
      </w:r>
    </w:p>
    <w:bookmarkEnd w:id="105"/>
    <w:bookmarkStart w:name="z298" w:id="106"/>
    <w:p>
      <w:pPr>
        <w:spacing w:after="0"/>
        <w:ind w:left="0"/>
        <w:jc w:val="both"/>
      </w:pPr>
      <w:r>
        <w:rPr>
          <w:rFonts w:ascii="Times New Roman"/>
          <w:b w:val="false"/>
          <w:i w:val="false"/>
          <w:color w:val="000000"/>
          <w:sz w:val="28"/>
        </w:rPr>
        <w:t>
      2) еңбек бостандығы;</w:t>
      </w:r>
    </w:p>
    <w:bookmarkEnd w:id="106"/>
    <w:bookmarkStart w:name="z299" w:id="107"/>
    <w:p>
      <w:pPr>
        <w:spacing w:after="0"/>
        <w:ind w:left="0"/>
        <w:jc w:val="both"/>
      </w:pPr>
      <w:r>
        <w:rPr>
          <w:rFonts w:ascii="Times New Roman"/>
          <w:b w:val="false"/>
          <w:i w:val="false"/>
          <w:color w:val="000000"/>
          <w:sz w:val="28"/>
        </w:rPr>
        <w:t>
      3) еңбек саласындағы кемсітушілікке, мәжбүрлі еңбекке және балалар еңбегінің ең нашар түрлеріне тыйым салу;</w:t>
      </w:r>
    </w:p>
    <w:bookmarkEnd w:id="107"/>
    <w:bookmarkStart w:name="z300" w:id="108"/>
    <w:p>
      <w:pPr>
        <w:spacing w:after="0"/>
        <w:ind w:left="0"/>
        <w:jc w:val="both"/>
      </w:pPr>
      <w:r>
        <w:rPr>
          <w:rFonts w:ascii="Times New Roman"/>
          <w:b w:val="false"/>
          <w:i w:val="false"/>
          <w:color w:val="000000"/>
          <w:sz w:val="28"/>
        </w:rPr>
        <w:t>
      4) қауіпсіздік және гигиена талаптарына сай келетін еңбек жағдайларына құқықты қамтамасыз ету;</w:t>
      </w:r>
    </w:p>
    <w:bookmarkEnd w:id="108"/>
    <w:bookmarkStart w:name="z301" w:id="109"/>
    <w:p>
      <w:pPr>
        <w:spacing w:after="0"/>
        <w:ind w:left="0"/>
        <w:jc w:val="both"/>
      </w:pPr>
      <w:r>
        <w:rPr>
          <w:rFonts w:ascii="Times New Roman"/>
          <w:b w:val="false"/>
          <w:i w:val="false"/>
          <w:color w:val="000000"/>
          <w:sz w:val="28"/>
        </w:rPr>
        <w:t>
      5) жұмыскердің өмірі мен денсаулығының басымдығы;</w:t>
      </w:r>
    </w:p>
    <w:bookmarkEnd w:id="109"/>
    <w:bookmarkStart w:name="z302" w:id="110"/>
    <w:p>
      <w:pPr>
        <w:spacing w:after="0"/>
        <w:ind w:left="0"/>
        <w:jc w:val="both"/>
      </w:pPr>
      <w:r>
        <w:rPr>
          <w:rFonts w:ascii="Times New Roman"/>
          <w:b w:val="false"/>
          <w:i w:val="false"/>
          <w:color w:val="000000"/>
          <w:sz w:val="28"/>
        </w:rPr>
        <w:t>
      6) еңбегі үшін жалақының ең төмен мөлшерінен кем емес сыйақы құқығын қамтамасыз ету;</w:t>
      </w:r>
    </w:p>
    <w:bookmarkEnd w:id="110"/>
    <w:bookmarkStart w:name="z303" w:id="111"/>
    <w:p>
      <w:pPr>
        <w:spacing w:after="0"/>
        <w:ind w:left="0"/>
        <w:jc w:val="both"/>
      </w:pPr>
      <w:r>
        <w:rPr>
          <w:rFonts w:ascii="Times New Roman"/>
          <w:b w:val="false"/>
          <w:i w:val="false"/>
          <w:color w:val="000000"/>
          <w:sz w:val="28"/>
        </w:rPr>
        <w:t>
      7) тынығу құқығын қамтамасыз ету;</w:t>
      </w:r>
    </w:p>
    <w:bookmarkEnd w:id="111"/>
    <w:bookmarkStart w:name="z304" w:id="112"/>
    <w:p>
      <w:pPr>
        <w:spacing w:after="0"/>
        <w:ind w:left="0"/>
        <w:jc w:val="both"/>
      </w:pPr>
      <w:r>
        <w:rPr>
          <w:rFonts w:ascii="Times New Roman"/>
          <w:b w:val="false"/>
          <w:i w:val="false"/>
          <w:color w:val="000000"/>
          <w:sz w:val="28"/>
        </w:rPr>
        <w:t>
      8) жұмыскерлердің құқықтары мен мүмкіндіктерінің теңдігі;</w:t>
      </w:r>
    </w:p>
    <w:bookmarkEnd w:id="112"/>
    <w:bookmarkStart w:name="z305" w:id="113"/>
    <w:p>
      <w:pPr>
        <w:spacing w:after="0"/>
        <w:ind w:left="0"/>
        <w:jc w:val="both"/>
      </w:pPr>
      <w:r>
        <w:rPr>
          <w:rFonts w:ascii="Times New Roman"/>
          <w:b w:val="false"/>
          <w:i w:val="false"/>
          <w:color w:val="000000"/>
          <w:sz w:val="28"/>
        </w:rPr>
        <w:t>
      9) жұмыскерлер мен жұмыс берушілердің өз құқықтары мен мүдделерін қорғау үшін бірігу құқығын қамтамасыз ету;</w:t>
      </w:r>
    </w:p>
    <w:bookmarkEnd w:id="113"/>
    <w:bookmarkStart w:name="z306" w:id="114"/>
    <w:p>
      <w:pPr>
        <w:spacing w:after="0"/>
        <w:ind w:left="0"/>
        <w:jc w:val="both"/>
      </w:pPr>
      <w:r>
        <w:rPr>
          <w:rFonts w:ascii="Times New Roman"/>
          <w:b w:val="false"/>
          <w:i w:val="false"/>
          <w:color w:val="000000"/>
          <w:sz w:val="28"/>
        </w:rPr>
        <w:t>
      10) әлеуметтік әріптестікті нығайтуда және дамытуда мемлекеттің ықпалы;</w:t>
      </w:r>
    </w:p>
    <w:bookmarkEnd w:id="114"/>
    <w:bookmarkStart w:name="z307" w:id="115"/>
    <w:p>
      <w:pPr>
        <w:spacing w:after="0"/>
        <w:ind w:left="0"/>
        <w:jc w:val="both"/>
      </w:pPr>
      <w:r>
        <w:rPr>
          <w:rFonts w:ascii="Times New Roman"/>
          <w:b w:val="false"/>
          <w:i w:val="false"/>
          <w:color w:val="000000"/>
          <w:sz w:val="28"/>
        </w:rPr>
        <w:t>
      11) еңбек қауіпсіздігі және еңбекті қорғау мәселелерін мемлекеттік реттеу болып табылады.</w:t>
      </w:r>
    </w:p>
    <w:bookmarkEnd w:id="115"/>
    <w:bookmarkStart w:name="z5" w:id="116"/>
    <w:p>
      <w:pPr>
        <w:spacing w:after="0"/>
        <w:ind w:left="0"/>
        <w:jc w:val="both"/>
      </w:pPr>
      <w:r>
        <w:rPr>
          <w:rFonts w:ascii="Times New Roman"/>
          <w:b w:val="false"/>
          <w:i w:val="false"/>
          <w:color w:val="000000"/>
          <w:sz w:val="28"/>
        </w:rPr>
        <w:t xml:space="preserve">
      </w:t>
      </w:r>
      <w:r>
        <w:rPr>
          <w:rFonts w:ascii="Times New Roman"/>
          <w:b/>
          <w:i w:val="false"/>
          <w:color w:val="000000"/>
          <w:sz w:val="28"/>
        </w:rPr>
        <w:t>5-бап. Еңбек бостандығы</w:t>
      </w:r>
    </w:p>
    <w:bookmarkEnd w:id="116"/>
    <w:p>
      <w:pPr>
        <w:spacing w:after="0"/>
        <w:ind w:left="0"/>
        <w:jc w:val="both"/>
      </w:pPr>
      <w:r>
        <w:rPr>
          <w:rFonts w:ascii="Times New Roman"/>
          <w:b w:val="false"/>
          <w:i w:val="false"/>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bookmarkStart w:name="z6" w:id="117"/>
    <w:p>
      <w:pPr>
        <w:spacing w:after="0"/>
        <w:ind w:left="0"/>
        <w:jc w:val="both"/>
      </w:pPr>
      <w:r>
        <w:rPr>
          <w:rFonts w:ascii="Times New Roman"/>
          <w:b w:val="false"/>
          <w:i w:val="false"/>
          <w:color w:val="000000"/>
          <w:sz w:val="28"/>
        </w:rPr>
        <w:t xml:space="preserve">
      </w:t>
      </w:r>
      <w:r>
        <w:rPr>
          <w:rFonts w:ascii="Times New Roman"/>
          <w:b/>
          <w:i w:val="false"/>
          <w:color w:val="000000"/>
          <w:sz w:val="28"/>
        </w:rPr>
        <w:t>6-бап. Еңбек саласындағы кемсітушілікке тыйым салу</w:t>
      </w:r>
    </w:p>
    <w:bookmarkEnd w:id="117"/>
    <w:bookmarkStart w:name="z308" w:id="118"/>
    <w:p>
      <w:pPr>
        <w:spacing w:after="0"/>
        <w:ind w:left="0"/>
        <w:jc w:val="both"/>
      </w:pPr>
      <w:r>
        <w:rPr>
          <w:rFonts w:ascii="Times New Roman"/>
          <w:b w:val="false"/>
          <w:i w:val="false"/>
          <w:color w:val="000000"/>
          <w:sz w:val="28"/>
        </w:rPr>
        <w:t xml:space="preserve">
      1. Әркімнің еңбек саласындағы өз құқықтары мен бостандықтарын іске асыруға тең мүмкіндіктері бар. Осы Кодексте және Қазақстан Республикасының өзге де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 мен тәртіптен басқа, ешкімнің еңбек саласындағы құқықтарына шек қойылмайды.</w:t>
      </w:r>
    </w:p>
    <w:bookmarkEnd w:id="118"/>
    <w:bookmarkStart w:name="z309" w:id="119"/>
    <w:p>
      <w:pPr>
        <w:spacing w:after="0"/>
        <w:ind w:left="0"/>
        <w:jc w:val="both"/>
      </w:pPr>
      <w:r>
        <w:rPr>
          <w:rFonts w:ascii="Times New Roman"/>
          <w:b w:val="false"/>
          <w:i w:val="false"/>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bookmarkEnd w:id="119"/>
    <w:bookmarkStart w:name="z310" w:id="120"/>
    <w:p>
      <w:pPr>
        <w:spacing w:after="0"/>
        <w:ind w:left="0"/>
        <w:jc w:val="both"/>
      </w:pPr>
      <w:r>
        <w:rPr>
          <w:rFonts w:ascii="Times New Roman"/>
          <w:b w:val="false"/>
          <w:i w:val="false"/>
          <w:color w:val="000000"/>
          <w:sz w:val="28"/>
        </w:rPr>
        <w:t xml:space="preserve">
      3. Еңбек қызметінің тиісті түрлері үшін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bookmarkEnd w:id="120"/>
    <w:bookmarkStart w:name="z311" w:id="121"/>
    <w:p>
      <w:pPr>
        <w:spacing w:after="0"/>
        <w:ind w:left="0"/>
        <w:jc w:val="both"/>
      </w:pPr>
      <w:r>
        <w:rPr>
          <w:rFonts w:ascii="Times New Roman"/>
          <w:b w:val="false"/>
          <w:i w:val="false"/>
          <w:color w:val="000000"/>
          <w:sz w:val="28"/>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21"/>
    <w:bookmarkStart w:name="z7" w:id="122"/>
    <w:p>
      <w:pPr>
        <w:spacing w:after="0"/>
        <w:ind w:left="0"/>
        <w:jc w:val="both"/>
      </w:pPr>
      <w:r>
        <w:rPr>
          <w:rFonts w:ascii="Times New Roman"/>
          <w:b w:val="false"/>
          <w:i w:val="false"/>
          <w:color w:val="000000"/>
          <w:sz w:val="28"/>
        </w:rPr>
        <w:t xml:space="preserve">
      </w:t>
      </w:r>
      <w:r>
        <w:rPr>
          <w:rFonts w:ascii="Times New Roman"/>
          <w:b/>
          <w:i w:val="false"/>
          <w:color w:val="000000"/>
          <w:sz w:val="28"/>
        </w:rPr>
        <w:t>7-бап. Мәжбүрлі еңбекке тыйым салу</w:t>
      </w:r>
    </w:p>
    <w:bookmarkEnd w:id="122"/>
    <w:p>
      <w:pPr>
        <w:spacing w:after="0"/>
        <w:ind w:left="0"/>
        <w:jc w:val="both"/>
      </w:pPr>
      <w:r>
        <w:rPr>
          <w:rFonts w:ascii="Times New Roman"/>
          <w:b w:val="false"/>
          <w:i w:val="false"/>
          <w:color w:val="000000"/>
          <w:sz w:val="28"/>
        </w:rPr>
        <w:t>
      Мәжбүрлі еңбекке тыйым салынған.</w:t>
      </w:r>
    </w:p>
    <w:p>
      <w:pPr>
        <w:spacing w:after="0"/>
        <w:ind w:left="0"/>
        <w:jc w:val="both"/>
      </w:pPr>
      <w:r>
        <w:rPr>
          <w:rFonts w:ascii="Times New Roman"/>
          <w:b w:val="false"/>
          <w:i w:val="false"/>
          <w:color w:val="000000"/>
          <w:sz w:val="28"/>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pPr>
        <w:spacing w:after="0"/>
        <w:ind w:left="0"/>
        <w:jc w:val="both"/>
      </w:pPr>
      <w:r>
        <w:rPr>
          <w:rFonts w:ascii="Times New Roman"/>
          <w:b w:val="false"/>
          <w:i w:val="false"/>
          <w:color w:val="000000"/>
          <w:sz w:val="28"/>
        </w:rPr>
        <w:t>
      Мәжбүрлі еңбекке:</w:t>
      </w:r>
    </w:p>
    <w:p>
      <w:pPr>
        <w:spacing w:after="0"/>
        <w:ind w:left="0"/>
        <w:jc w:val="both"/>
      </w:pPr>
      <w:r>
        <w:rPr>
          <w:rFonts w:ascii="Times New Roman"/>
          <w:b w:val="false"/>
          <w:i w:val="false"/>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pPr>
        <w:spacing w:after="0"/>
        <w:ind w:left="0"/>
        <w:jc w:val="both"/>
      </w:pPr>
      <w:r>
        <w:rPr>
          <w:rFonts w:ascii="Times New Roman"/>
          <w:b w:val="false"/>
          <w:i w:val="false"/>
          <w:color w:val="000000"/>
          <w:sz w:val="28"/>
        </w:rPr>
        <w:t>
      төтенше жағдайда немесе соғыс жағдайында ғана жол беріледі.</w:t>
      </w:r>
    </w:p>
    <w:bookmarkStart w:name="z8" w:id="123"/>
    <w:p>
      <w:pPr>
        <w:spacing w:after="0"/>
        <w:ind w:left="0"/>
        <w:jc w:val="both"/>
      </w:pPr>
      <w:r>
        <w:rPr>
          <w:rFonts w:ascii="Times New Roman"/>
          <w:b w:val="false"/>
          <w:i w:val="false"/>
          <w:color w:val="000000"/>
          <w:sz w:val="28"/>
        </w:rPr>
        <w:t xml:space="preserve">
      </w:t>
      </w:r>
      <w:r>
        <w:rPr>
          <w:rFonts w:ascii="Times New Roman"/>
          <w:b/>
          <w:i w:val="false"/>
          <w:color w:val="000000"/>
          <w:sz w:val="28"/>
        </w:rPr>
        <w:t>8-бап. Осы Кодекстің қолданылу аясы</w:t>
      </w:r>
    </w:p>
    <w:bookmarkEnd w:id="123"/>
    <w:bookmarkStart w:name="z312" w:id="124"/>
    <w:p>
      <w:pPr>
        <w:spacing w:after="0"/>
        <w:ind w:left="0"/>
        <w:jc w:val="both"/>
      </w:pPr>
      <w:r>
        <w:rPr>
          <w:rFonts w:ascii="Times New Roman"/>
          <w:b w:val="false"/>
          <w:i w:val="false"/>
          <w:color w:val="000000"/>
          <w:sz w:val="28"/>
        </w:rPr>
        <w:t>
      1. Осы Кодекс:</w:t>
      </w:r>
    </w:p>
    <w:bookmarkEnd w:id="124"/>
    <w:bookmarkStart w:name="z313" w:id="125"/>
    <w:p>
      <w:pPr>
        <w:spacing w:after="0"/>
        <w:ind w:left="0"/>
        <w:jc w:val="both"/>
      </w:pPr>
      <w:r>
        <w:rPr>
          <w:rFonts w:ascii="Times New Roman"/>
          <w:b w:val="false"/>
          <w:i w:val="false"/>
          <w:color w:val="000000"/>
          <w:sz w:val="28"/>
        </w:rPr>
        <w:t>
      1) еңбек қатынастарын;</w:t>
      </w:r>
    </w:p>
    <w:bookmarkEnd w:id="125"/>
    <w:bookmarkStart w:name="z314" w:id="126"/>
    <w:p>
      <w:pPr>
        <w:spacing w:after="0"/>
        <w:ind w:left="0"/>
        <w:jc w:val="both"/>
      </w:pPr>
      <w:r>
        <w:rPr>
          <w:rFonts w:ascii="Times New Roman"/>
          <w:b w:val="false"/>
          <w:i w:val="false"/>
          <w:color w:val="000000"/>
          <w:sz w:val="28"/>
        </w:rPr>
        <w:t>
      2) еңбек қатынастарымен тікелей байланысты;</w:t>
      </w:r>
    </w:p>
    <w:bookmarkEnd w:id="126"/>
    <w:bookmarkStart w:name="z315" w:id="127"/>
    <w:p>
      <w:pPr>
        <w:spacing w:after="0"/>
        <w:ind w:left="0"/>
        <w:jc w:val="both"/>
      </w:pPr>
      <w:r>
        <w:rPr>
          <w:rFonts w:ascii="Times New Roman"/>
          <w:b w:val="false"/>
          <w:i w:val="false"/>
          <w:color w:val="000000"/>
          <w:sz w:val="28"/>
        </w:rPr>
        <w:t>
      3) әлеуметтік әріптестік;</w:t>
      </w:r>
    </w:p>
    <w:bookmarkEnd w:id="127"/>
    <w:bookmarkStart w:name="z316" w:id="128"/>
    <w:p>
      <w:pPr>
        <w:spacing w:after="0"/>
        <w:ind w:left="0"/>
        <w:jc w:val="both"/>
      </w:pPr>
      <w:r>
        <w:rPr>
          <w:rFonts w:ascii="Times New Roman"/>
          <w:b w:val="false"/>
          <w:i w:val="false"/>
          <w:color w:val="000000"/>
          <w:sz w:val="28"/>
        </w:rPr>
        <w:t>
      4) еңбек қауіпсіздігі және еңбекті қорғау жөніндегі қатынастарды реттейді.</w:t>
      </w:r>
    </w:p>
    <w:bookmarkEnd w:id="128"/>
    <w:bookmarkStart w:name="z317" w:id="129"/>
    <w:p>
      <w:pPr>
        <w:spacing w:after="0"/>
        <w:ind w:left="0"/>
        <w:jc w:val="both"/>
      </w:pPr>
      <w:r>
        <w:rPr>
          <w:rFonts w:ascii="Times New Roman"/>
          <w:b w:val="false"/>
          <w:i w:val="false"/>
          <w:color w:val="000000"/>
          <w:sz w:val="28"/>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129"/>
    <w:p>
      <w:pPr>
        <w:spacing w:after="0"/>
        <w:ind w:left="0"/>
        <w:jc w:val="both"/>
      </w:pPr>
      <w:r>
        <w:rPr>
          <w:rFonts w:ascii="Times New Roman"/>
          <w:b w:val="false"/>
          <w:i w:val="false"/>
          <w:color w:val="000000"/>
          <w:sz w:val="28"/>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bookmarkStart w:name="z318" w:id="130"/>
    <w:p>
      <w:pPr>
        <w:spacing w:after="0"/>
        <w:ind w:left="0"/>
        <w:jc w:val="both"/>
      </w:pPr>
      <w:r>
        <w:rPr>
          <w:rFonts w:ascii="Times New Roman"/>
          <w:b w:val="false"/>
          <w:i w:val="false"/>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bookmarkEnd w:id="130"/>
    <w:bookmarkStart w:name="z319" w:id="131"/>
    <w:p>
      <w:pPr>
        <w:spacing w:after="0"/>
        <w:ind w:left="0"/>
        <w:jc w:val="both"/>
      </w:pPr>
      <w:r>
        <w:rPr>
          <w:rFonts w:ascii="Times New Roman"/>
          <w:b w:val="false"/>
          <w:i w:val="false"/>
          <w:color w:val="000000"/>
          <w:sz w:val="28"/>
        </w:rPr>
        <w:t>
      4. Қазақстан Республикасының заңдары осы Кодексте белгіленген құқықтар, бостандықтар мен кепілдіктер деңгейін төмендетпеуге тиіс.</w:t>
      </w:r>
    </w:p>
    <w:bookmarkEnd w:id="1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w:t>
      </w:r>
      <w:r>
        <w:rPr>
          <w:rFonts w:ascii="Times New Roman"/>
          <w:b w:val="false"/>
          <w:i/>
          <w:color w:val="000000"/>
          <w:sz w:val="28"/>
        </w:rPr>
        <w:t xml:space="preserve">      8-бапқа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(16.12.2020 бастап қолданысқа </w:t>
      </w:r>
      <w:r>
        <w:rPr>
          <w:rFonts w:ascii="Times New Roman"/>
          <w:b w:val="false"/>
          <w:i w:val="false"/>
          <w:color w:val="000000"/>
          <w:sz w:val="28"/>
        </w:rPr>
        <w:t>енгізіледі</w:t>
      </w:r>
      <w:r>
        <w:rPr>
          <w:rFonts w:ascii="Times New Roman"/>
          <w:b w:val="false"/>
          <w:i/>
          <w:color w:val="000000"/>
          <w:sz w:val="28"/>
        </w:rPr>
        <w:t>) Заңдарымен.</w:t>
      </w:r>
    </w:p>
    <w:bookmarkStart w:name="z9" w:id="132"/>
    <w:p>
      <w:pPr>
        <w:spacing w:after="0"/>
        <w:ind w:left="0"/>
        <w:jc w:val="both"/>
      </w:pPr>
      <w:r>
        <w:rPr>
          <w:rFonts w:ascii="Times New Roman"/>
          <w:b w:val="false"/>
          <w:i w:val="false"/>
          <w:color w:val="000000"/>
          <w:sz w:val="28"/>
        </w:rPr>
        <w:t xml:space="preserve">
      </w:t>
      </w:r>
      <w:r>
        <w:rPr>
          <w:rFonts w:ascii="Times New Roman"/>
          <w:b/>
          <w:i w:val="false"/>
          <w:color w:val="000000"/>
          <w:sz w:val="28"/>
        </w:rPr>
        <w:t>9-бап. Еңбек саласындағы ең төмен әлеуметтік стандарттар</w:t>
      </w:r>
    </w:p>
    <w:bookmarkEnd w:id="132"/>
    <w:p>
      <w:pPr>
        <w:spacing w:after="0"/>
        <w:ind w:left="0"/>
        <w:jc w:val="both"/>
      </w:pPr>
      <w:r>
        <w:rPr>
          <w:rFonts w:ascii="Times New Roman"/>
          <w:b w:val="false"/>
          <w:i w:val="false"/>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еңбек саласындағы ең төмен әлеуметтік стандарттар болып табылады.</w:t>
      </w:r>
    </w:p>
    <w:bookmarkStart w:name="z10" w:id="133"/>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Еңбек шарттары, әлеуметтік әріптестік тараптарының келісімдері, ұжымдық шарттар, жұмыс берушінің еңбек саласындағы актілері</w:t>
      </w:r>
    </w:p>
    <w:bookmarkEnd w:id="133"/>
    <w:bookmarkStart w:name="z320" w:id="134"/>
    <w:p>
      <w:pPr>
        <w:spacing w:after="0"/>
        <w:ind w:left="0"/>
        <w:jc w:val="both"/>
      </w:pPr>
      <w:r>
        <w:rPr>
          <w:rFonts w:ascii="Times New Roman"/>
          <w:b w:val="false"/>
          <w:i w:val="false"/>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bookmarkEnd w:id="134"/>
    <w:bookmarkStart w:name="z321" w:id="135"/>
    <w:p>
      <w:pPr>
        <w:spacing w:after="0"/>
        <w:ind w:left="0"/>
        <w:jc w:val="both"/>
      </w:pPr>
      <w:r>
        <w:rPr>
          <w:rFonts w:ascii="Times New Roman"/>
          <w:b w:val="false"/>
          <w:i w:val="false"/>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bookmarkEnd w:id="135"/>
    <w:bookmarkStart w:name="z322" w:id="136"/>
    <w:p>
      <w:pPr>
        <w:spacing w:after="0"/>
        <w:ind w:left="0"/>
        <w:jc w:val="both"/>
      </w:pPr>
      <w:r>
        <w:rPr>
          <w:rFonts w:ascii="Times New Roman"/>
          <w:b w:val="false"/>
          <w:i w:val="false"/>
          <w:color w:val="000000"/>
          <w:sz w:val="28"/>
        </w:rPr>
        <w:t>
      3. Келісімдердің, ұжымдық, еңбек шарттарының талаптары біржақты тәртіппен өзгертілмейді.</w:t>
      </w:r>
    </w:p>
    <w:bookmarkEnd w:id="136"/>
    <w:bookmarkStart w:name="z11" w:id="137"/>
    <w:p>
      <w:pPr>
        <w:spacing w:after="0"/>
        <w:ind w:left="0"/>
        <w:jc w:val="both"/>
      </w:pPr>
      <w:r>
        <w:rPr>
          <w:rFonts w:ascii="Times New Roman"/>
          <w:b w:val="false"/>
          <w:i w:val="false"/>
          <w:color w:val="000000"/>
          <w:sz w:val="28"/>
        </w:rPr>
        <w:t xml:space="preserve">
      </w:t>
      </w:r>
      <w:r>
        <w:rPr>
          <w:rFonts w:ascii="Times New Roman"/>
          <w:b/>
          <w:i w:val="false"/>
          <w:color w:val="000000"/>
          <w:sz w:val="28"/>
        </w:rPr>
        <w:t>11-бап. Жұмыс берушінің актілері</w:t>
      </w:r>
    </w:p>
    <w:bookmarkEnd w:id="137"/>
    <w:p>
      <w:pPr>
        <w:spacing w:after="0"/>
        <w:ind w:left="0"/>
        <w:jc w:val="both"/>
      </w:pPr>
      <w:r>
        <w:rPr>
          <w:rFonts w:ascii="Times New Roman"/>
          <w:b w:val="false"/>
          <w:i w:val="false"/>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pPr>
        <w:spacing w:after="0"/>
        <w:ind w:left="0"/>
        <w:jc w:val="both"/>
      </w:pPr>
      <w:r>
        <w:rPr>
          <w:rFonts w:ascii="Times New Roman"/>
          <w:b w:val="false"/>
          <w:i w:val="false"/>
          <w:color w:val="000000"/>
          <w:sz w:val="28"/>
        </w:rPr>
        <w:t>
      Жұмыс берушінің актілері жазбаша нысанда немесе электрондық цифрлық қолтаңба арқылы куәландырылған электрондық құжат нысанында ресімделеді.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 w:id="138"/>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Жұмыс берушінің актілерін шығару кезінде жұмыскерлер өкілдерінің пікірін ескеру тәртібі</w:t>
      </w:r>
    </w:p>
    <w:bookmarkEnd w:id="138"/>
    <w:bookmarkStart w:name="z323" w:id="139"/>
    <w:p>
      <w:pPr>
        <w:spacing w:after="0"/>
        <w:ind w:left="0"/>
        <w:jc w:val="both"/>
      </w:pPr>
      <w:r>
        <w:rPr>
          <w:rFonts w:ascii="Times New Roman"/>
          <w:b w:val="false"/>
          <w:i w:val="false"/>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bookmarkEnd w:id="139"/>
    <w:bookmarkStart w:name="z324" w:id="140"/>
    <w:p>
      <w:pPr>
        <w:spacing w:after="0"/>
        <w:ind w:left="0"/>
        <w:jc w:val="both"/>
      </w:pPr>
      <w:r>
        <w:rPr>
          <w:rFonts w:ascii="Times New Roman"/>
          <w:b w:val="false"/>
          <w:i w:val="false"/>
          <w:color w:val="000000"/>
          <w:sz w:val="28"/>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bookmarkEnd w:id="140"/>
    <w:bookmarkStart w:name="z325" w:id="141"/>
    <w:p>
      <w:pPr>
        <w:spacing w:after="0"/>
        <w:ind w:left="0"/>
        <w:jc w:val="both"/>
      </w:pPr>
      <w:r>
        <w:rPr>
          <w:rFonts w:ascii="Times New Roman"/>
          <w:b w:val="false"/>
          <w:i w:val="false"/>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bookmarkEnd w:id="141"/>
    <w:bookmarkStart w:name="z326" w:id="142"/>
    <w:p>
      <w:pPr>
        <w:spacing w:after="0"/>
        <w:ind w:left="0"/>
        <w:jc w:val="both"/>
      </w:pPr>
      <w:r>
        <w:rPr>
          <w:rFonts w:ascii="Times New Roman"/>
          <w:b w:val="false"/>
          <w:i w:val="false"/>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bookmarkEnd w:id="142"/>
    <w:bookmarkStart w:name="z327" w:id="143"/>
    <w:p>
      <w:pPr>
        <w:spacing w:after="0"/>
        <w:ind w:left="0"/>
        <w:jc w:val="both"/>
      </w:pPr>
      <w:r>
        <w:rPr>
          <w:rFonts w:ascii="Times New Roman"/>
          <w:b w:val="false"/>
          <w:i w:val="false"/>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bookmarkEnd w:id="143"/>
    <w:bookmarkStart w:name="z328" w:id="144"/>
    <w:p>
      <w:pPr>
        <w:spacing w:after="0"/>
        <w:ind w:left="0"/>
        <w:jc w:val="both"/>
      </w:pPr>
      <w:r>
        <w:rPr>
          <w:rFonts w:ascii="Times New Roman"/>
          <w:b w:val="false"/>
          <w:i w:val="false"/>
          <w:color w:val="000000"/>
          <w:sz w:val="28"/>
        </w:rPr>
        <w:t>
      1) келіскен жағдайда жұмыскерлер өкілдерінің ұсыныстарын ескере отырып өзгертілген акт шығарады;</w:t>
      </w:r>
    </w:p>
    <w:bookmarkEnd w:id="144"/>
    <w:bookmarkStart w:name="z329" w:id="145"/>
    <w:p>
      <w:pPr>
        <w:spacing w:after="0"/>
        <w:ind w:left="0"/>
        <w:jc w:val="both"/>
      </w:pPr>
      <w:r>
        <w:rPr>
          <w:rFonts w:ascii="Times New Roman"/>
          <w:b w:val="false"/>
          <w:i w:val="false"/>
          <w:color w:val="000000"/>
          <w:sz w:val="28"/>
        </w:rPr>
        <w:t>
      2) келіспеген кезде жұмыскерлердің өкілдерімен қосымша консультациялар өткізуге құқылы.</w:t>
      </w:r>
    </w:p>
    <w:bookmarkEnd w:id="145"/>
    <w:bookmarkStart w:name="z330" w:id="146"/>
    <w:p>
      <w:pPr>
        <w:spacing w:after="0"/>
        <w:ind w:left="0"/>
        <w:jc w:val="both"/>
      </w:pPr>
      <w:r>
        <w:rPr>
          <w:rFonts w:ascii="Times New Roman"/>
          <w:b w:val="false"/>
          <w:i w:val="false"/>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bookmarkEnd w:id="146"/>
    <w:bookmarkStart w:name="z331" w:id="147"/>
    <w:p>
      <w:pPr>
        <w:spacing w:after="0"/>
        <w:ind w:left="0"/>
        <w:jc w:val="both"/>
      </w:pPr>
      <w:r>
        <w:rPr>
          <w:rFonts w:ascii="Times New Roman"/>
          <w:b w:val="false"/>
          <w:i w:val="false"/>
          <w:color w:val="000000"/>
          <w:sz w:val="28"/>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147"/>
    <w:bookmarkStart w:name="z13" w:id="148"/>
    <w:p>
      <w:pPr>
        <w:spacing w:after="0"/>
        <w:ind w:left="0"/>
        <w:jc w:val="both"/>
      </w:pPr>
      <w:r>
        <w:rPr>
          <w:rFonts w:ascii="Times New Roman"/>
          <w:b w:val="false"/>
          <w:i w:val="false"/>
          <w:color w:val="000000"/>
          <w:sz w:val="28"/>
        </w:rPr>
        <w:t xml:space="preserve">
      </w:t>
      </w:r>
      <w:r>
        <w:rPr>
          <w:rFonts w:ascii="Times New Roman"/>
          <w:b/>
          <w:i w:val="false"/>
          <w:color w:val="000000"/>
          <w:sz w:val="28"/>
        </w:rPr>
        <w:t>13-бап. Осы Кодексте белгіленген мерзімдерді есептеу</w:t>
      </w:r>
    </w:p>
    <w:bookmarkEnd w:id="148"/>
    <w:bookmarkStart w:name="z332" w:id="149"/>
    <w:p>
      <w:pPr>
        <w:spacing w:after="0"/>
        <w:ind w:left="0"/>
        <w:jc w:val="both"/>
      </w:pPr>
      <w:r>
        <w:rPr>
          <w:rFonts w:ascii="Times New Roman"/>
          <w:b w:val="false"/>
          <w:i w:val="false"/>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bookmarkEnd w:id="149"/>
    <w:bookmarkStart w:name="z333" w:id="150"/>
    <w:p>
      <w:pPr>
        <w:spacing w:after="0"/>
        <w:ind w:left="0"/>
        <w:jc w:val="both"/>
      </w:pPr>
      <w:r>
        <w:rPr>
          <w:rFonts w:ascii="Times New Roman"/>
          <w:b w:val="false"/>
          <w:i w:val="false"/>
          <w:color w:val="000000"/>
          <w:sz w:val="28"/>
        </w:rPr>
        <w:t>
      2. Осы Кодексте көзделген жағдайларда мерзім жұмыс күндерімен есептеледі.</w:t>
      </w:r>
    </w:p>
    <w:bookmarkEnd w:id="150"/>
    <w:bookmarkStart w:name="z334" w:id="151"/>
    <w:p>
      <w:pPr>
        <w:spacing w:after="0"/>
        <w:ind w:left="0"/>
        <w:jc w:val="both"/>
      </w:pPr>
      <w:r>
        <w:rPr>
          <w:rFonts w:ascii="Times New Roman"/>
          <w:b w:val="false"/>
          <w:i w:val="false"/>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bookmarkEnd w:id="151"/>
    <w:bookmarkStart w:name="z335" w:id="152"/>
    <w:p>
      <w:pPr>
        <w:spacing w:after="0"/>
        <w:ind w:left="0"/>
        <w:jc w:val="both"/>
      </w:pPr>
      <w:r>
        <w:rPr>
          <w:rFonts w:ascii="Times New Roman"/>
          <w:b w:val="false"/>
          <w:i w:val="false"/>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bookmarkEnd w:id="152"/>
    <w:bookmarkStart w:name="z336" w:id="153"/>
    <w:p>
      <w:pPr>
        <w:spacing w:after="0"/>
        <w:ind w:left="0"/>
        <w:jc w:val="both"/>
      </w:pPr>
      <w:r>
        <w:rPr>
          <w:rFonts w:ascii="Times New Roman"/>
          <w:b w:val="false"/>
          <w:i w:val="false"/>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53"/>
    <w:bookmarkStart w:name="z14" w:id="154"/>
    <w:p>
      <w:pPr>
        <w:spacing w:after="0"/>
        <w:ind w:left="0"/>
        <w:jc w:val="both"/>
      </w:pPr>
      <w:r>
        <w:rPr>
          <w:rFonts w:ascii="Times New Roman"/>
          <w:b w:val="false"/>
          <w:i w:val="false"/>
          <w:color w:val="000000"/>
          <w:sz w:val="28"/>
        </w:rPr>
        <w:t xml:space="preserve">
      </w:t>
      </w:r>
      <w:r>
        <w:rPr>
          <w:rFonts w:ascii="Times New Roman"/>
          <w:b/>
          <w:i w:val="false"/>
          <w:color w:val="000000"/>
          <w:sz w:val="28"/>
        </w:rPr>
        <w:t>14-бап. Қазақстан Республикасының еңбек заңнамасын бұзғаны үшін жауаптылық</w:t>
      </w:r>
    </w:p>
    <w:bookmarkEnd w:id="154"/>
    <w:p>
      <w:pPr>
        <w:spacing w:after="0"/>
        <w:ind w:left="0"/>
        <w:jc w:val="both"/>
      </w:pPr>
      <w:r>
        <w:rPr>
          <w:rFonts w:ascii="Times New Roman"/>
          <w:b w:val="false"/>
          <w:i w:val="false"/>
          <w:color w:val="000000"/>
          <w:sz w:val="28"/>
        </w:rPr>
        <w:t xml:space="preserve">
      Қазақстан Республикасы еңбек заңнамасының бұзылуына кінәлі тұлғалар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жауаптылықта болады.</w:t>
      </w:r>
    </w:p>
    <w:bookmarkStart w:name="z337" w:id="155"/>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ЕҢБЕК ҚАТЫНАСТАРЫ САЛАСЫНДАҒЫ МЕМЛЕКЕТТІК РЕТТЕУ</w:t>
      </w:r>
    </w:p>
    <w:bookmarkEnd w:id="155"/>
    <w:bookmarkStart w:name="z15" w:id="156"/>
    <w:p>
      <w:pPr>
        <w:spacing w:after="0"/>
        <w:ind w:left="0"/>
        <w:jc w:val="both"/>
      </w:pPr>
      <w:r>
        <w:rPr>
          <w:rFonts w:ascii="Times New Roman"/>
          <w:b w:val="false"/>
          <w:i w:val="false"/>
          <w:color w:val="000000"/>
          <w:sz w:val="28"/>
        </w:rPr>
        <w:t xml:space="preserve">
      </w:t>
      </w:r>
      <w:r>
        <w:rPr>
          <w:rFonts w:ascii="Times New Roman"/>
          <w:b/>
          <w:i w:val="false"/>
          <w:color w:val="000000"/>
          <w:sz w:val="28"/>
        </w:rPr>
        <w:t>15-бап. Қазақстан Республикасы Үкіметінің еңбек қатынастарын реттеу саласындағы құзыреті</w:t>
      </w:r>
    </w:p>
    <w:bookmarkEnd w:id="156"/>
    <w:p>
      <w:pPr>
        <w:spacing w:after="0"/>
        <w:ind w:left="0"/>
        <w:jc w:val="both"/>
      </w:pPr>
      <w:r>
        <w:rPr>
          <w:rFonts w:ascii="Times New Roman"/>
          <w:b w:val="false"/>
          <w:i w:val="false"/>
          <w:color w:val="000000"/>
          <w:sz w:val="28"/>
        </w:rPr>
        <w:t>
      Қазақстан Республикасының Үкіметі:</w:t>
      </w:r>
    </w:p>
    <w:bookmarkStart w:name="z338" w:id="157"/>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bookmarkEnd w:id="157"/>
    <w:bookmarkStart w:name="z339" w:id="158"/>
    <w:p>
      <w:pPr>
        <w:spacing w:after="0"/>
        <w:ind w:left="0"/>
        <w:jc w:val="both"/>
      </w:pPr>
      <w:r>
        <w:rPr>
          <w:rFonts w:ascii="Times New Roman"/>
          <w:b w:val="false"/>
          <w:i w:val="false"/>
          <w:color w:val="000000"/>
          <w:sz w:val="28"/>
        </w:rPr>
        <w:t xml:space="preserve">
      2) еңбекке уақытша қабілетсіздігі бойынша әлеуметтік жәрдемақының мөлшерлерін </w:t>
      </w:r>
      <w:r>
        <w:rPr>
          <w:rFonts w:ascii="Times New Roman"/>
          <w:b w:val="false"/>
          <w:i w:val="false"/>
          <w:color w:val="000000"/>
          <w:sz w:val="28"/>
          <w:u w:val="single"/>
        </w:rPr>
        <w:t>айқындайды</w:t>
      </w:r>
      <w:r>
        <w:rPr>
          <w:rFonts w:ascii="Times New Roman"/>
          <w:b w:val="false"/>
          <w:i w:val="false"/>
          <w:color w:val="000000"/>
          <w:sz w:val="28"/>
        </w:rPr>
        <w:t>;</w:t>
      </w:r>
    </w:p>
    <w:bookmarkEnd w:id="158"/>
    <w:bookmarkStart w:name="z340" w:id="159"/>
    <w:p>
      <w:pPr>
        <w:spacing w:after="0"/>
        <w:ind w:left="0"/>
        <w:jc w:val="both"/>
      </w:pPr>
      <w:r>
        <w:rPr>
          <w:rFonts w:ascii="Times New Roman"/>
          <w:b w:val="false"/>
          <w:i w:val="false"/>
          <w:color w:val="000000"/>
          <w:sz w:val="28"/>
        </w:rPr>
        <w:t xml:space="preserve">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w:t>
      </w:r>
      <w:r>
        <w:rPr>
          <w:rFonts w:ascii="Times New Roman"/>
          <w:b w:val="false"/>
          <w:i w:val="false"/>
          <w:color w:val="000000"/>
          <w:sz w:val="28"/>
          <w:u w:val="single"/>
        </w:rPr>
        <w:t>бекітеді</w:t>
      </w:r>
      <w:r>
        <w:rPr>
          <w:rFonts w:ascii="Times New Roman"/>
          <w:b w:val="false"/>
          <w:i w:val="false"/>
          <w:color w:val="000000"/>
          <w:sz w:val="28"/>
        </w:rPr>
        <w:t>;</w:t>
      </w:r>
    </w:p>
    <w:bookmarkEnd w:id="159"/>
    <w:bookmarkStart w:name="z341" w:id="160"/>
    <w:p>
      <w:pPr>
        <w:spacing w:after="0"/>
        <w:ind w:left="0"/>
        <w:jc w:val="both"/>
      </w:pPr>
      <w:r>
        <w:rPr>
          <w:rFonts w:ascii="Times New Roman"/>
          <w:b w:val="false"/>
          <w:i w:val="false"/>
          <w:color w:val="000000"/>
          <w:sz w:val="28"/>
        </w:rPr>
        <w:t xml:space="preserve">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w:t>
      </w:r>
      <w:r>
        <w:rPr>
          <w:rFonts w:ascii="Times New Roman"/>
          <w:b w:val="false"/>
          <w:i w:val="false"/>
          <w:color w:val="000000"/>
          <w:sz w:val="28"/>
          <w:u w:val="single"/>
        </w:rPr>
        <w:t>бекітеді</w:t>
      </w:r>
      <w:r>
        <w:rPr>
          <w:rFonts w:ascii="Times New Roman"/>
          <w:b w:val="false"/>
          <w:i w:val="false"/>
          <w:color w:val="000000"/>
          <w:sz w:val="28"/>
        </w:rPr>
        <w:t>;</w:t>
      </w:r>
    </w:p>
    <w:bookmarkEnd w:id="160"/>
    <w:bookmarkStart w:name="z342" w:id="161"/>
    <w:p>
      <w:pPr>
        <w:spacing w:after="0"/>
        <w:ind w:left="0"/>
        <w:jc w:val="both"/>
      </w:pPr>
      <w:r>
        <w:rPr>
          <w:rFonts w:ascii="Times New Roman"/>
          <w:b w:val="false"/>
          <w:i w:val="false"/>
          <w:color w:val="000000"/>
          <w:sz w:val="28"/>
        </w:rPr>
        <w:t>
      5) жұмыс берушілердің республикалық бірлестіктерімен (қауымдастықтарымен, одақтарымен) және жұмыскерлердің республикалық бірлестіктерімен бас келісім жасасады;</w:t>
      </w:r>
    </w:p>
    <w:bookmarkEnd w:id="161"/>
    <w:bookmarkStart w:name="z343" w:id="162"/>
    <w:p>
      <w:pPr>
        <w:spacing w:after="0"/>
        <w:ind w:left="0"/>
        <w:jc w:val="both"/>
      </w:pPr>
      <w:r>
        <w:rPr>
          <w:rFonts w:ascii="Times New Roman"/>
          <w:b w:val="false"/>
          <w:i w:val="false"/>
          <w:color w:val="000000"/>
          <w:sz w:val="28"/>
        </w:rPr>
        <w:t xml:space="preserve">
      6) тиісті уәкілетті органдардың еңбек қауіпсіздігі және еңбекті қорғау саласындағы нормативтік құқықтық актілерді қабылдау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62"/>
    <w:bookmarkStart w:name="z344" w:id="163"/>
    <w:p>
      <w:pPr>
        <w:spacing w:after="0"/>
        <w:ind w:left="0"/>
        <w:jc w:val="both"/>
      </w:pPr>
      <w:r>
        <w:rPr>
          <w:rFonts w:ascii="Times New Roman"/>
          <w:b w:val="false"/>
          <w:i w:val="false"/>
          <w:color w:val="000000"/>
          <w:sz w:val="28"/>
        </w:rPr>
        <w:t xml:space="preserve">
      7) өзіне </w:t>
      </w:r>
      <w:r>
        <w:rPr>
          <w:rFonts w:ascii="Times New Roman"/>
          <w:b w:val="false"/>
          <w:i w:val="false"/>
          <w:color w:val="000000"/>
          <w:sz w:val="28"/>
        </w:rPr>
        <w:t>Конституциямен</w:t>
      </w:r>
      <w:r>
        <w:rPr>
          <w:rFonts w:ascii="Times New Roman"/>
          <w:b w:val="false"/>
          <w:i w:val="false"/>
          <w:color w:val="000000"/>
          <w:sz w:val="28"/>
        </w:rPr>
        <w:t>, Қазақстан Республикасының заңдарымен және Қазақстан Республикасы Президентінің актілерімен жүктелген өзге де функцияларды орындайды.</w:t>
      </w:r>
    </w:p>
    <w:bookmarkEnd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 w:id="164"/>
    <w:p>
      <w:pPr>
        <w:spacing w:after="0"/>
        <w:ind w:left="0"/>
        <w:jc w:val="both"/>
      </w:pPr>
      <w:r>
        <w:rPr>
          <w:rFonts w:ascii="Times New Roman"/>
          <w:b w:val="false"/>
          <w:i w:val="false"/>
          <w:color w:val="000000"/>
          <w:sz w:val="28"/>
        </w:rPr>
        <w:t xml:space="preserve">
      </w:t>
      </w:r>
      <w:r>
        <w:rPr>
          <w:rFonts w:ascii="Times New Roman"/>
          <w:b/>
          <w:i w:val="false"/>
          <w:color w:val="000000"/>
          <w:sz w:val="28"/>
        </w:rPr>
        <w:t>16-бап. Еңбек жөніндегі уәкілетті мемлекеттік органның еңбек қатынастарын реттеу саласындағы құзыреті</w:t>
      </w:r>
    </w:p>
    <w:bookmarkEnd w:id="164"/>
    <w:p>
      <w:pPr>
        <w:spacing w:after="0"/>
        <w:ind w:left="0"/>
        <w:jc w:val="both"/>
      </w:pPr>
      <w:r>
        <w:rPr>
          <w:rFonts w:ascii="Times New Roman"/>
          <w:b w:val="false"/>
          <w:i w:val="false"/>
          <w:color w:val="000000"/>
          <w:sz w:val="28"/>
        </w:rPr>
        <w:t xml:space="preserve">
      Еңбек жөніндегі </w:t>
      </w:r>
      <w:r>
        <w:rPr>
          <w:rFonts w:ascii="Times New Roman"/>
          <w:b w:val="false"/>
          <w:i w:val="false"/>
          <w:color w:val="000000"/>
          <w:sz w:val="28"/>
          <w:u w:val="single"/>
        </w:rPr>
        <w:t>уәкілетті мемлекеттік орган</w:t>
      </w:r>
      <w:r>
        <w:rPr>
          <w:rFonts w:ascii="Times New Roman"/>
          <w:b w:val="false"/>
          <w:i w:val="false"/>
          <w:color w:val="000000"/>
          <w:sz w:val="28"/>
        </w:rPr>
        <w:t>:</w:t>
      </w:r>
    </w:p>
    <w:bookmarkStart w:name="z345" w:id="165"/>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165"/>
    <w:bookmarkStart w:name="z346" w:id="166"/>
    <w:p>
      <w:pPr>
        <w:spacing w:after="0"/>
        <w:ind w:left="0"/>
        <w:jc w:val="both"/>
      </w:pPr>
      <w:r>
        <w:rPr>
          <w:rFonts w:ascii="Times New Roman"/>
          <w:b w:val="false"/>
          <w:i w:val="false"/>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bookmarkEnd w:id="166"/>
    <w:bookmarkStart w:name="z347" w:id="167"/>
    <w:p>
      <w:pPr>
        <w:spacing w:after="0"/>
        <w:ind w:left="0"/>
        <w:jc w:val="both"/>
      </w:pPr>
      <w:r>
        <w:rPr>
          <w:rFonts w:ascii="Times New Roman"/>
          <w:b w:val="false"/>
          <w:i w:val="false"/>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bookmarkEnd w:id="167"/>
    <w:bookmarkStart w:name="z348" w:id="168"/>
    <w:p>
      <w:pPr>
        <w:spacing w:after="0"/>
        <w:ind w:left="0"/>
        <w:jc w:val="both"/>
      </w:pPr>
      <w:r>
        <w:rPr>
          <w:rFonts w:ascii="Times New Roman"/>
          <w:b w:val="false"/>
          <w:i w:val="false"/>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68"/>
    <w:bookmarkStart w:name="z349" w:id="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26.11.2019 </w:t>
      </w:r>
      <w:r>
        <w:rPr>
          <w:rFonts w:ascii="Times New Roman"/>
          <w:b w:val="false"/>
          <w:i w:val="false"/>
          <w:color w:val="000000"/>
          <w:sz w:val="28"/>
        </w:rPr>
        <w:t>№ 273-VI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69"/>
    <w:bookmarkStart w:name="z350" w:id="170"/>
    <w:p>
      <w:pPr>
        <w:spacing w:after="0"/>
        <w:ind w:left="0"/>
        <w:jc w:val="both"/>
      </w:pPr>
      <w:r>
        <w:rPr>
          <w:rFonts w:ascii="Times New Roman"/>
          <w:b w:val="false"/>
          <w:i w:val="false"/>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bookmarkEnd w:id="170"/>
    <w:bookmarkStart w:name="z351" w:id="171"/>
    <w:p>
      <w:pPr>
        <w:spacing w:after="0"/>
        <w:ind w:left="0"/>
        <w:jc w:val="both"/>
      </w:pPr>
      <w:r>
        <w:rPr>
          <w:rFonts w:ascii="Times New Roman"/>
          <w:b w:val="false"/>
          <w:i w:val="false"/>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bookmarkEnd w:id="171"/>
    <w:bookmarkStart w:name="z352" w:id="172"/>
    <w:p>
      <w:pPr>
        <w:spacing w:after="0"/>
        <w:ind w:left="0"/>
        <w:jc w:val="both"/>
      </w:pPr>
      <w:r>
        <w:rPr>
          <w:rFonts w:ascii="Times New Roman"/>
          <w:b w:val="false"/>
          <w:i w:val="false"/>
          <w:color w:val="000000"/>
          <w:sz w:val="28"/>
        </w:rPr>
        <w:t xml:space="preserve">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w:t>
      </w:r>
      <w:r>
        <w:rPr>
          <w:rFonts w:ascii="Times New Roman"/>
          <w:b w:val="false"/>
          <w:i w:val="false"/>
          <w:color w:val="000000"/>
          <w:sz w:val="28"/>
          <w:u w:val="single"/>
        </w:rPr>
        <w:t>белгiлейдi</w:t>
      </w:r>
      <w:r>
        <w:rPr>
          <w:rFonts w:ascii="Times New Roman"/>
          <w:b w:val="false"/>
          <w:i w:val="false"/>
          <w:color w:val="000000"/>
          <w:sz w:val="28"/>
        </w:rPr>
        <w:t>;</w:t>
      </w:r>
    </w:p>
    <w:bookmarkEnd w:id="172"/>
    <w:bookmarkStart w:name="z353" w:id="173"/>
    <w:p>
      <w:pPr>
        <w:spacing w:after="0"/>
        <w:ind w:left="0"/>
        <w:jc w:val="both"/>
      </w:pPr>
      <w:r>
        <w:rPr>
          <w:rFonts w:ascii="Times New Roman"/>
          <w:b w:val="false"/>
          <w:i w:val="false"/>
          <w:color w:val="000000"/>
          <w:sz w:val="28"/>
        </w:rPr>
        <w:t xml:space="preserve">
      9) әкiмшiлiк персоналға жататын жұмыскерлер лауазымдары атауларының тiзбесiн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73"/>
    <w:bookmarkStart w:name="z354" w:id="174"/>
    <w:p>
      <w:pPr>
        <w:spacing w:after="0"/>
        <w:ind w:left="0"/>
        <w:jc w:val="both"/>
      </w:pPr>
      <w:r>
        <w:rPr>
          <w:rFonts w:ascii="Times New Roman"/>
          <w:b w:val="false"/>
          <w:i w:val="false"/>
          <w:color w:val="000000"/>
          <w:sz w:val="28"/>
        </w:rPr>
        <w:t xml:space="preserve">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74"/>
    <w:bookmarkStart w:name="z355" w:id="175"/>
    <w:p>
      <w:pPr>
        <w:spacing w:after="0"/>
        <w:ind w:left="0"/>
        <w:jc w:val="both"/>
      </w:pPr>
      <w:r>
        <w:rPr>
          <w:rFonts w:ascii="Times New Roman"/>
          <w:b w:val="false"/>
          <w:i w:val="false"/>
          <w:color w:val="000000"/>
          <w:sz w:val="28"/>
        </w:rPr>
        <w:t xml:space="preserve">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75"/>
    <w:bookmarkStart w:name="z356" w:id="176"/>
    <w:p>
      <w:pPr>
        <w:spacing w:after="0"/>
        <w:ind w:left="0"/>
        <w:jc w:val="both"/>
      </w:pPr>
      <w:r>
        <w:rPr>
          <w:rFonts w:ascii="Times New Roman"/>
          <w:b w:val="false"/>
          <w:i w:val="false"/>
          <w:color w:val="000000"/>
          <w:sz w:val="28"/>
        </w:rPr>
        <w:t>
      12) облыс (республикалық маңызы бар қала, астана) деңгейінде жасалған салалық және өңірлік келісімдерді тіркеуді жүзеге асырады;</w:t>
      </w:r>
    </w:p>
    <w:bookmarkEnd w:id="176"/>
    <w:bookmarkStart w:name="z357" w:id="177"/>
    <w:p>
      <w:pPr>
        <w:spacing w:after="0"/>
        <w:ind w:left="0"/>
        <w:jc w:val="both"/>
      </w:pPr>
      <w:r>
        <w:rPr>
          <w:rFonts w:ascii="Times New Roman"/>
          <w:b w:val="false"/>
          <w:i w:val="false"/>
          <w:color w:val="000000"/>
          <w:sz w:val="28"/>
        </w:rPr>
        <w:t>
      13) мемлекеттік еңбек инспекторларын оқытуды және аттестаттауды жүргізеді;</w:t>
      </w:r>
    </w:p>
    <w:bookmarkEnd w:id="177"/>
    <w:bookmarkStart w:name="z358" w:id="178"/>
    <w:p>
      <w:pPr>
        <w:spacing w:after="0"/>
        <w:ind w:left="0"/>
        <w:jc w:val="both"/>
      </w:pPr>
      <w:r>
        <w:rPr>
          <w:rFonts w:ascii="Times New Roman"/>
          <w:b w:val="false"/>
          <w:i w:val="false"/>
          <w:color w:val="000000"/>
          <w:sz w:val="28"/>
        </w:rPr>
        <w:t xml:space="preserve">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w:t>
      </w:r>
      <w:r>
        <w:rPr>
          <w:rFonts w:ascii="Times New Roman"/>
          <w:b w:val="false"/>
          <w:i w:val="false"/>
          <w:color w:val="000000"/>
          <w:sz w:val="28"/>
          <w:u w:val="single"/>
        </w:rPr>
        <w:t>құқықтық</w:t>
      </w:r>
      <w:r>
        <w:rPr>
          <w:rFonts w:ascii="Times New Roman"/>
          <w:b w:val="false"/>
          <w:i w:val="false"/>
          <w:color w:val="000000"/>
          <w:sz w:val="28"/>
        </w:rPr>
        <w:t xml:space="preserve"> </w:t>
      </w:r>
      <w:r>
        <w:rPr>
          <w:rFonts w:ascii="Times New Roman"/>
          <w:b w:val="false"/>
          <w:i w:val="false"/>
          <w:color w:val="000000"/>
          <w:sz w:val="28"/>
          <w:u w:val="single"/>
        </w:rPr>
        <w:t>актілерінде</w:t>
      </w:r>
      <w:r>
        <w:rPr>
          <w:rFonts w:ascii="Times New Roman"/>
          <w:b w:val="false"/>
          <w:i w:val="false"/>
          <w:color w:val="000000"/>
          <w:sz w:val="28"/>
        </w:rPr>
        <w:t xml:space="preserve"> белгіленген тәртіппен бақылауды жүзеге асырады;</w:t>
      </w:r>
    </w:p>
    <w:bookmarkEnd w:id="178"/>
    <w:bookmarkStart w:name="z359" w:id="179"/>
    <w:p>
      <w:pPr>
        <w:spacing w:after="0"/>
        <w:ind w:left="0"/>
        <w:jc w:val="both"/>
      </w:pPr>
      <w:r>
        <w:rPr>
          <w:rFonts w:ascii="Times New Roman"/>
          <w:b w:val="false"/>
          <w:i w:val="false"/>
          <w:color w:val="000000"/>
          <w:sz w:val="28"/>
        </w:rPr>
        <w:t>
      15) еңбек қатынастарын реттеу саласындағы халықаралық ынтымақтастықты жүзеге асырады;</w:t>
      </w:r>
    </w:p>
    <w:bookmarkEnd w:id="179"/>
    <w:bookmarkStart w:name="z360" w:id="180"/>
    <w:p>
      <w:pPr>
        <w:spacing w:after="0"/>
        <w:ind w:left="0"/>
        <w:jc w:val="both"/>
      </w:pPr>
      <w:r>
        <w:rPr>
          <w:rFonts w:ascii="Times New Roman"/>
          <w:b w:val="false"/>
          <w:i w:val="false"/>
          <w:color w:val="000000"/>
          <w:sz w:val="28"/>
        </w:rPr>
        <w:t xml:space="preserve">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80"/>
    <w:bookmarkStart w:name="z683" w:id="181"/>
    <w:p>
      <w:pPr>
        <w:spacing w:after="0"/>
        <w:ind w:left="0"/>
        <w:jc w:val="both"/>
      </w:pPr>
      <w:r>
        <w:rPr>
          <w:rFonts w:ascii="Times New Roman"/>
          <w:b w:val="false"/>
          <w:i w:val="false"/>
          <w:color w:val="000000"/>
          <w:sz w:val="28"/>
        </w:rPr>
        <w:t xml:space="preserve">
      16-1) Жұмыстар мен жұмысшы кәсіптерінің </w:t>
      </w:r>
      <w:r>
        <w:rPr>
          <w:rFonts w:ascii="Times New Roman"/>
          <w:b w:val="false"/>
          <w:i w:val="false"/>
          <w:color w:val="000000"/>
          <w:sz w:val="28"/>
          <w:u w:val="single"/>
        </w:rPr>
        <w:t>бірыңғай тарифтік-біліктілік анықтамалығын</w:t>
      </w:r>
      <w:r>
        <w:rPr>
          <w:rFonts w:ascii="Times New Roman"/>
          <w:b w:val="false"/>
          <w:i w:val="false"/>
          <w:color w:val="000000"/>
          <w:sz w:val="28"/>
        </w:rPr>
        <w:t xml:space="preserve">, жұмысшы кәсіптерінің тарифтік-біліктілік сипаттамаларын, Басшылар, мамандар және басқа да қызметшілер лауазымдарының </w:t>
      </w:r>
      <w:r>
        <w:rPr>
          <w:rFonts w:ascii="Times New Roman"/>
          <w:b w:val="false"/>
          <w:i w:val="false"/>
          <w:color w:val="000000"/>
          <w:sz w:val="28"/>
          <w:u w:val="single"/>
        </w:rPr>
        <w:t>біліктілік анықтамалығын</w:t>
      </w:r>
      <w:r>
        <w:rPr>
          <w:rFonts w:ascii="Times New Roman"/>
          <w:b w:val="false"/>
          <w:i w:val="false"/>
          <w:color w:val="000000"/>
          <w:sz w:val="28"/>
        </w:rPr>
        <w:t xml:space="preserve"> әзірлейді және бекітеді;</w:t>
      </w:r>
    </w:p>
    <w:bookmarkEnd w:id="181"/>
    <w:bookmarkStart w:name="z1627" w:id="182"/>
    <w:p>
      <w:pPr>
        <w:spacing w:after="0"/>
        <w:ind w:left="0"/>
        <w:jc w:val="both"/>
      </w:pPr>
      <w:r>
        <w:rPr>
          <w:rFonts w:ascii="Times New Roman"/>
          <w:b w:val="false"/>
          <w:i w:val="false"/>
          <w:color w:val="000000"/>
          <w:sz w:val="28"/>
        </w:rPr>
        <w:t xml:space="preserve">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82"/>
    <w:bookmarkStart w:name="z361" w:id="183"/>
    <w:p>
      <w:pPr>
        <w:spacing w:after="0"/>
        <w:ind w:left="0"/>
        <w:jc w:val="both"/>
      </w:pPr>
      <w:r>
        <w:rPr>
          <w:rFonts w:ascii="Times New Roman"/>
          <w:b w:val="false"/>
          <w:i w:val="false"/>
          <w:color w:val="000000"/>
          <w:sz w:val="28"/>
        </w:rPr>
        <w:t xml:space="preserve">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w:t>
      </w:r>
      <w:r>
        <w:rPr>
          <w:rFonts w:ascii="Times New Roman"/>
          <w:b w:val="false"/>
          <w:i w:val="false"/>
          <w:color w:val="000000"/>
          <w:sz w:val="28"/>
          <w:u w:val="single"/>
        </w:rPr>
        <w:t>үлгілік біліктілік сипаттамаларын</w:t>
      </w:r>
      <w:r>
        <w:rPr>
          <w:rFonts w:ascii="Times New Roman"/>
          <w:b w:val="false"/>
          <w:i w:val="false"/>
          <w:color w:val="000000"/>
          <w:sz w:val="28"/>
        </w:rPr>
        <w:t xml:space="preserve"> қарайды және келіседі;</w:t>
      </w:r>
    </w:p>
    <w:bookmarkEnd w:id="183"/>
    <w:bookmarkStart w:name="z362" w:id="184"/>
    <w:p>
      <w:pPr>
        <w:spacing w:after="0"/>
        <w:ind w:left="0"/>
        <w:jc w:val="both"/>
      </w:pPr>
      <w:r>
        <w:rPr>
          <w:rFonts w:ascii="Times New Roman"/>
          <w:b w:val="false"/>
          <w:i w:val="false"/>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bookmarkEnd w:id="184"/>
    <w:bookmarkStart w:name="z363" w:id="185"/>
    <w:p>
      <w:pPr>
        <w:spacing w:after="0"/>
        <w:ind w:left="0"/>
        <w:jc w:val="both"/>
      </w:pPr>
      <w:r>
        <w:rPr>
          <w:rFonts w:ascii="Times New Roman"/>
          <w:b w:val="false"/>
          <w:i w:val="false"/>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bookmarkEnd w:id="185"/>
    <w:bookmarkStart w:name="z364" w:id="186"/>
    <w:p>
      <w:pPr>
        <w:spacing w:after="0"/>
        <w:ind w:left="0"/>
        <w:jc w:val="both"/>
      </w:pPr>
      <w:r>
        <w:rPr>
          <w:rFonts w:ascii="Times New Roman"/>
          <w:b w:val="false"/>
          <w:i w:val="false"/>
          <w:color w:val="000000"/>
          <w:sz w:val="28"/>
        </w:rPr>
        <w:t>
      20) еңбек қауіпсіздігі және еңбекті қорғау саласында мониторингті және тәуекелдерді бағалауды ұйымдастырады;</w:t>
      </w:r>
    </w:p>
    <w:bookmarkEnd w:id="186"/>
    <w:bookmarkStart w:name="z365" w:id="187"/>
    <w:p>
      <w:pPr>
        <w:spacing w:after="0"/>
        <w:ind w:left="0"/>
        <w:jc w:val="both"/>
      </w:pPr>
      <w:r>
        <w:rPr>
          <w:rFonts w:ascii="Times New Roman"/>
          <w:b w:val="false"/>
          <w:i w:val="false"/>
          <w:color w:val="000000"/>
          <w:sz w:val="28"/>
        </w:rPr>
        <w:t xml:space="preserve">
      21) еңбек төрелігі туралы үлгілік ережені </w:t>
      </w:r>
      <w:r>
        <w:rPr>
          <w:rFonts w:ascii="Times New Roman"/>
          <w:b w:val="false"/>
          <w:i w:val="false"/>
          <w:color w:val="000000"/>
          <w:sz w:val="28"/>
          <w:u w:val="single"/>
        </w:rPr>
        <w:t>бекітеді</w:t>
      </w:r>
      <w:r>
        <w:rPr>
          <w:rFonts w:ascii="Times New Roman"/>
          <w:b w:val="false"/>
          <w:i w:val="false"/>
          <w:color w:val="000000"/>
          <w:sz w:val="28"/>
        </w:rPr>
        <w:t>;</w:t>
      </w:r>
    </w:p>
    <w:bookmarkEnd w:id="187"/>
    <w:bookmarkStart w:name="z366" w:id="188"/>
    <w:p>
      <w:pPr>
        <w:spacing w:after="0"/>
        <w:ind w:left="0"/>
        <w:jc w:val="both"/>
      </w:pPr>
      <w:r>
        <w:rPr>
          <w:rFonts w:ascii="Times New Roman"/>
          <w:b w:val="false"/>
          <w:i w:val="false"/>
          <w:color w:val="000000"/>
          <w:sz w:val="28"/>
        </w:rPr>
        <w:t xml:space="preserve">
      22) орташа жалақыны есептеудің бірыңғай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88"/>
    <w:bookmarkStart w:name="z367" w:id="189"/>
    <w:p>
      <w:pPr>
        <w:spacing w:after="0"/>
        <w:ind w:left="0"/>
        <w:jc w:val="both"/>
      </w:pPr>
      <w:r>
        <w:rPr>
          <w:rFonts w:ascii="Times New Roman"/>
          <w:b w:val="false"/>
          <w:i w:val="false"/>
          <w:color w:val="000000"/>
          <w:sz w:val="28"/>
        </w:rPr>
        <w:t xml:space="preserve">
      23)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89"/>
    <w:bookmarkStart w:name="z368" w:id="190"/>
    <w:p>
      <w:pPr>
        <w:spacing w:after="0"/>
        <w:ind w:left="0"/>
        <w:jc w:val="both"/>
      </w:pPr>
      <w:r>
        <w:rPr>
          <w:rFonts w:ascii="Times New Roman"/>
          <w:b w:val="false"/>
          <w:i w:val="false"/>
          <w:color w:val="000000"/>
          <w:sz w:val="28"/>
        </w:rPr>
        <w:t xml:space="preserve">
      24) ұйымда кадрларды кәсіптік даярлауға, қайта даярлауға және олардың біліктілігін арттыруға қойылатын жалпы талаптарды </w:t>
      </w:r>
      <w:r>
        <w:rPr>
          <w:rFonts w:ascii="Times New Roman"/>
          <w:b w:val="false"/>
          <w:i w:val="false"/>
          <w:color w:val="000000"/>
          <w:sz w:val="28"/>
          <w:u w:val="single"/>
        </w:rPr>
        <w:t>айқындайды</w:t>
      </w:r>
      <w:r>
        <w:rPr>
          <w:rFonts w:ascii="Times New Roman"/>
          <w:b w:val="false"/>
          <w:i w:val="false"/>
          <w:color w:val="000000"/>
          <w:sz w:val="28"/>
        </w:rPr>
        <w:t>;</w:t>
      </w:r>
    </w:p>
    <w:bookmarkEnd w:id="190"/>
    <w:bookmarkStart w:name="z369" w:id="191"/>
    <w:p>
      <w:pPr>
        <w:spacing w:after="0"/>
        <w:ind w:left="0"/>
        <w:jc w:val="both"/>
      </w:pPr>
      <w:r>
        <w:rPr>
          <w:rFonts w:ascii="Times New Roman"/>
          <w:b w:val="false"/>
          <w:i w:val="false"/>
          <w:color w:val="000000"/>
          <w:sz w:val="28"/>
        </w:rPr>
        <w:t xml:space="preserve">
      25) еңбек кітапшаларының нысанын, оларды жүргізу және сақтау тәртібін </w:t>
      </w:r>
      <w:r>
        <w:rPr>
          <w:rFonts w:ascii="Times New Roman"/>
          <w:b w:val="false"/>
          <w:i w:val="false"/>
          <w:color w:val="000000"/>
          <w:sz w:val="28"/>
          <w:u w:val="single"/>
        </w:rPr>
        <w:t>бекітеді</w:t>
      </w:r>
      <w:r>
        <w:rPr>
          <w:rFonts w:ascii="Times New Roman"/>
          <w:b w:val="false"/>
          <w:i w:val="false"/>
          <w:color w:val="000000"/>
          <w:sz w:val="28"/>
        </w:rPr>
        <w:t>;</w:t>
      </w:r>
    </w:p>
    <w:bookmarkEnd w:id="191"/>
    <w:bookmarkStart w:name="z370" w:id="192"/>
    <w:p>
      <w:pPr>
        <w:spacing w:after="0"/>
        <w:ind w:left="0"/>
        <w:jc w:val="both"/>
      </w:pPr>
      <w:r>
        <w:rPr>
          <w:rFonts w:ascii="Times New Roman"/>
          <w:b w:val="false"/>
          <w:i w:val="false"/>
          <w:color w:val="000000"/>
          <w:sz w:val="28"/>
        </w:rPr>
        <w:t xml:space="preserve">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w:t>
      </w:r>
      <w:r>
        <w:rPr>
          <w:rFonts w:ascii="Times New Roman"/>
          <w:b w:val="false"/>
          <w:i w:val="false"/>
          <w:color w:val="000000"/>
          <w:sz w:val="28"/>
          <w:u w:val="single"/>
        </w:rPr>
        <w:t>бекітеді</w:t>
      </w:r>
      <w:r>
        <w:rPr>
          <w:rFonts w:ascii="Times New Roman"/>
          <w:b w:val="false"/>
          <w:i w:val="false"/>
          <w:color w:val="000000"/>
          <w:sz w:val="28"/>
        </w:rPr>
        <w:t>;</w:t>
      </w:r>
    </w:p>
    <w:bookmarkEnd w:id="192"/>
    <w:bookmarkStart w:name="z371" w:id="193"/>
    <w:p>
      <w:pPr>
        <w:spacing w:after="0"/>
        <w:ind w:left="0"/>
        <w:jc w:val="both"/>
      </w:pPr>
      <w:r>
        <w:rPr>
          <w:rFonts w:ascii="Times New Roman"/>
          <w:b w:val="false"/>
          <w:i w:val="false"/>
          <w:color w:val="000000"/>
          <w:sz w:val="28"/>
        </w:rPr>
        <w:t xml:space="preserve">
      27) әйелдердің еңбегін пайдалануға шектеу қойылатын жұмыстардың тізімін, әйелдердің ауыр заттарды қолмен көтеруінің және жылжытуының шекті нормаларын </w:t>
      </w:r>
      <w:r>
        <w:rPr>
          <w:rFonts w:ascii="Times New Roman"/>
          <w:b w:val="false"/>
          <w:i w:val="false"/>
          <w:color w:val="000000"/>
          <w:sz w:val="28"/>
          <w:u w:val="single"/>
        </w:rPr>
        <w:t>бекітеді</w:t>
      </w:r>
      <w:r>
        <w:rPr>
          <w:rFonts w:ascii="Times New Roman"/>
          <w:b w:val="false"/>
          <w:i w:val="false"/>
          <w:color w:val="000000"/>
          <w:sz w:val="28"/>
        </w:rPr>
        <w:t>;</w:t>
      </w:r>
    </w:p>
    <w:bookmarkEnd w:id="193"/>
    <w:bookmarkStart w:name="z372" w:id="194"/>
    <w:p>
      <w:pPr>
        <w:spacing w:after="0"/>
        <w:ind w:left="0"/>
        <w:jc w:val="both"/>
      </w:pPr>
      <w:r>
        <w:rPr>
          <w:rFonts w:ascii="Times New Roman"/>
          <w:b w:val="false"/>
          <w:i w:val="false"/>
          <w:color w:val="000000"/>
          <w:sz w:val="28"/>
        </w:rPr>
        <w:t xml:space="preserve">
      28) ұйымдағы еңбек қауіпсіздігі және еңбекті қорғау қызметі туралы үлгілік ережені </w:t>
      </w:r>
      <w:r>
        <w:rPr>
          <w:rFonts w:ascii="Times New Roman"/>
          <w:b w:val="false"/>
          <w:i w:val="false"/>
          <w:color w:val="000000"/>
          <w:sz w:val="28"/>
          <w:u w:val="single"/>
        </w:rPr>
        <w:t>бекітеді</w:t>
      </w:r>
      <w:r>
        <w:rPr>
          <w:rFonts w:ascii="Times New Roman"/>
          <w:b w:val="false"/>
          <w:i w:val="false"/>
          <w:color w:val="000000"/>
          <w:sz w:val="28"/>
        </w:rPr>
        <w:t>;</w:t>
      </w:r>
    </w:p>
    <w:bookmarkEnd w:id="194"/>
    <w:bookmarkStart w:name="z373" w:id="195"/>
    <w:p>
      <w:pPr>
        <w:spacing w:after="0"/>
        <w:ind w:left="0"/>
        <w:jc w:val="both"/>
      </w:pPr>
      <w:r>
        <w:rPr>
          <w:rFonts w:ascii="Times New Roman"/>
          <w:b w:val="false"/>
          <w:i w:val="false"/>
          <w:color w:val="000000"/>
          <w:sz w:val="28"/>
        </w:rPr>
        <w:t xml:space="preserve">
      29) өндірістік объектілерді еңбек жағдайлары бойынша міндетті мерзімдік аттестаттау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95"/>
    <w:bookmarkStart w:name="z374" w:id="196"/>
    <w:p>
      <w:pPr>
        <w:spacing w:after="0"/>
        <w:ind w:left="0"/>
        <w:jc w:val="both"/>
      </w:pPr>
      <w:r>
        <w:rPr>
          <w:rFonts w:ascii="Times New Roman"/>
          <w:b w:val="false"/>
          <w:i w:val="false"/>
          <w:color w:val="000000"/>
          <w:sz w:val="28"/>
        </w:rPr>
        <w:t xml:space="preserve">
      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96"/>
    <w:bookmarkStart w:name="z375" w:id="197"/>
    <w:p>
      <w:pPr>
        <w:spacing w:after="0"/>
        <w:ind w:left="0"/>
        <w:jc w:val="both"/>
      </w:pPr>
      <w:r>
        <w:rPr>
          <w:rFonts w:ascii="Times New Roman"/>
          <w:b w:val="false"/>
          <w:i w:val="false"/>
          <w:color w:val="000000"/>
          <w:sz w:val="28"/>
        </w:rPr>
        <w:t xml:space="preserve">
      31) жұмыс берушiнiң еңбек қауiпсiздiгi және еңбектi қорғау жөнiндегi нұсқаулықты әзiрлеу, бекiту және қайта қарау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97"/>
    <w:bookmarkStart w:name="z376" w:id="198"/>
    <w:p>
      <w:pPr>
        <w:spacing w:after="0"/>
        <w:ind w:left="0"/>
        <w:jc w:val="both"/>
      </w:pPr>
      <w:r>
        <w:rPr>
          <w:rFonts w:ascii="Times New Roman"/>
          <w:b w:val="false"/>
          <w:i w:val="false"/>
          <w:color w:val="000000"/>
          <w:sz w:val="28"/>
        </w:rPr>
        <w:t xml:space="preserve">
      32) еңбекке уақытша қабілетсіздік бойынша әлеуметтік жәрдемақыны тағайындау мен төлеу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198"/>
    <w:bookmarkStart w:name="z377" w:id="199"/>
    <w:p>
      <w:pPr>
        <w:spacing w:after="0"/>
        <w:ind w:left="0"/>
        <w:jc w:val="both"/>
      </w:pPr>
      <w:r>
        <w:rPr>
          <w:rFonts w:ascii="Times New Roman"/>
          <w:b w:val="false"/>
          <w:i w:val="false"/>
          <w:color w:val="000000"/>
          <w:sz w:val="28"/>
        </w:rPr>
        <w:t xml:space="preserve">
      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w:t>
      </w:r>
      <w:r>
        <w:rPr>
          <w:rFonts w:ascii="Times New Roman"/>
          <w:b w:val="false"/>
          <w:i w:val="false"/>
          <w:color w:val="000000"/>
          <w:sz w:val="28"/>
          <w:u w:val="single"/>
        </w:rPr>
        <w:t>бекітеді</w:t>
      </w:r>
      <w:r>
        <w:rPr>
          <w:rFonts w:ascii="Times New Roman"/>
          <w:b w:val="false"/>
          <w:i w:val="false"/>
          <w:color w:val="000000"/>
          <w:sz w:val="28"/>
        </w:rPr>
        <w:t xml:space="preserve">, сондай-ақ оларды ұжымдық қорғаныш құралдарымен, санитариялық-тұрмыстық үй-жайлармен және құрылғылармен қамтамасыз ету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199"/>
    <w:bookmarkStart w:name="z378" w:id="200"/>
    <w:p>
      <w:pPr>
        <w:spacing w:after="0"/>
        <w:ind w:left="0"/>
        <w:jc w:val="both"/>
      </w:pPr>
      <w:r>
        <w:rPr>
          <w:rFonts w:ascii="Times New Roman"/>
          <w:b w:val="false"/>
          <w:i w:val="false"/>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w:t>
      </w:r>
      <w:r>
        <w:rPr>
          <w:rFonts w:ascii="Times New Roman"/>
          <w:b w:val="false"/>
          <w:i w:val="false"/>
          <w:color w:val="000000"/>
          <w:sz w:val="28"/>
          <w:u w:val="single"/>
        </w:rPr>
        <w:t>бекітеді</w:t>
      </w:r>
      <w:r>
        <w:rPr>
          <w:rFonts w:ascii="Times New Roman"/>
          <w:b w:val="false"/>
          <w:i w:val="false"/>
          <w:color w:val="000000"/>
          <w:sz w:val="28"/>
        </w:rPr>
        <w:t xml:space="preserve">; </w:t>
      </w:r>
    </w:p>
    <w:bookmarkEnd w:id="200"/>
    <w:bookmarkStart w:name="z379" w:id="201"/>
    <w:p>
      <w:pPr>
        <w:spacing w:after="0"/>
        <w:ind w:left="0"/>
        <w:jc w:val="both"/>
      </w:pPr>
      <w:r>
        <w:rPr>
          <w:rFonts w:ascii="Times New Roman"/>
          <w:b w:val="false"/>
          <w:i w:val="false"/>
          <w:color w:val="000000"/>
          <w:sz w:val="28"/>
        </w:rPr>
        <w:t xml:space="preserve">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w:t>
      </w:r>
      <w:r>
        <w:rPr>
          <w:rFonts w:ascii="Times New Roman"/>
          <w:b w:val="false"/>
          <w:i w:val="false"/>
          <w:color w:val="000000"/>
          <w:sz w:val="28"/>
          <w:u w:val="single"/>
        </w:rPr>
        <w:t>бекітеді</w:t>
      </w:r>
      <w:r>
        <w:rPr>
          <w:rFonts w:ascii="Times New Roman"/>
          <w:b w:val="false"/>
          <w:i w:val="false"/>
          <w:color w:val="000000"/>
          <w:sz w:val="28"/>
        </w:rPr>
        <w:t>;</w:t>
      </w:r>
    </w:p>
    <w:bookmarkEnd w:id="201"/>
    <w:bookmarkStart w:name="z380" w:id="202"/>
    <w:p>
      <w:pPr>
        <w:spacing w:after="0"/>
        <w:ind w:left="0"/>
        <w:jc w:val="both"/>
      </w:pPr>
      <w:r>
        <w:rPr>
          <w:rFonts w:ascii="Times New Roman"/>
          <w:b w:val="false"/>
          <w:i w:val="false"/>
          <w:color w:val="000000"/>
          <w:sz w:val="28"/>
        </w:rPr>
        <w:t xml:space="preserve">
      36) жұмыс берушінің қызметін декларациялау тәртібін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2"/>
    <w:bookmarkStart w:name="z381" w:id="203"/>
    <w:p>
      <w:pPr>
        <w:spacing w:after="0"/>
        <w:ind w:left="0"/>
        <w:jc w:val="both"/>
      </w:pPr>
      <w:r>
        <w:rPr>
          <w:rFonts w:ascii="Times New Roman"/>
          <w:b w:val="false"/>
          <w:i w:val="false"/>
          <w:color w:val="000000"/>
          <w:sz w:val="28"/>
        </w:rPr>
        <w:t xml:space="preserve">
      37) еңбек қауіпсіздігі мен еңбекті қорғау және еңбек қатынастарын реттеу саласындағы ғылыми әзірлемелердің басымдықтарын </w:t>
      </w:r>
      <w:r>
        <w:rPr>
          <w:rFonts w:ascii="Times New Roman"/>
          <w:b w:val="false"/>
          <w:i w:val="false"/>
          <w:color w:val="000000"/>
          <w:sz w:val="28"/>
          <w:u w:val="single"/>
        </w:rPr>
        <w:t>айқындайды</w:t>
      </w:r>
      <w:r>
        <w:rPr>
          <w:rFonts w:ascii="Times New Roman"/>
          <w:b w:val="false"/>
          <w:i w:val="false"/>
          <w:color w:val="000000"/>
          <w:sz w:val="28"/>
        </w:rPr>
        <w:t xml:space="preserve">; </w:t>
      </w:r>
    </w:p>
    <w:bookmarkEnd w:id="203"/>
    <w:bookmarkStart w:name="z382" w:id="204"/>
    <w:p>
      <w:pPr>
        <w:spacing w:after="0"/>
        <w:ind w:left="0"/>
        <w:jc w:val="both"/>
      </w:pPr>
      <w:r>
        <w:rPr>
          <w:rFonts w:ascii="Times New Roman"/>
          <w:b w:val="false"/>
          <w:i w:val="false"/>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bookmarkEnd w:id="204"/>
    <w:bookmarkStart w:name="z383" w:id="205"/>
    <w:p>
      <w:pPr>
        <w:spacing w:after="0"/>
        <w:ind w:left="0"/>
        <w:jc w:val="both"/>
      </w:pPr>
      <w:r>
        <w:rPr>
          <w:rFonts w:ascii="Times New Roman"/>
          <w:b w:val="false"/>
          <w:i w:val="false"/>
          <w:color w:val="000000"/>
          <w:sz w:val="28"/>
        </w:rPr>
        <w:t xml:space="preserve">
      39) ұжымдық еңбек дауларын есепке алу нысанын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5"/>
    <w:bookmarkStart w:name="z384" w:id="206"/>
    <w:p>
      <w:pPr>
        <w:spacing w:after="0"/>
        <w:ind w:left="0"/>
        <w:jc w:val="both"/>
      </w:pPr>
      <w:r>
        <w:rPr>
          <w:rFonts w:ascii="Times New Roman"/>
          <w:b w:val="false"/>
          <w:i w:val="false"/>
          <w:color w:val="000000"/>
          <w:sz w:val="28"/>
        </w:rPr>
        <w:t xml:space="preserve">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6"/>
    <w:bookmarkStart w:name="z1628" w:id="207"/>
    <w:p>
      <w:pPr>
        <w:spacing w:after="0"/>
        <w:ind w:left="0"/>
        <w:jc w:val="both"/>
      </w:pPr>
      <w:r>
        <w:rPr>
          <w:rFonts w:ascii="Times New Roman"/>
          <w:b w:val="false"/>
          <w:i w:val="false"/>
          <w:color w:val="000000"/>
          <w:sz w:val="28"/>
        </w:rPr>
        <w:t xml:space="preserve">
      40-1) тиісті қызмет салаларының мемлекеттік органдары еңбек жөніндегі уәкілетті мемлекеттік орган белгілеген тәртіппен әзірлейтін және </w:t>
      </w:r>
      <w:r>
        <w:rPr>
          <w:rFonts w:ascii="Times New Roman"/>
          <w:b w:val="false"/>
          <w:i w:val="false"/>
          <w:color w:val="000000"/>
          <w:sz w:val="28"/>
          <w:u w:val="single"/>
        </w:rPr>
        <w:t>бекітетін</w:t>
      </w:r>
      <w:r>
        <w:rPr>
          <w:rFonts w:ascii="Times New Roman"/>
          <w:b w:val="false"/>
          <w:i w:val="false"/>
          <w:color w:val="000000"/>
          <w:sz w:val="28"/>
        </w:rPr>
        <w:t xml:space="preserve">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bookmarkEnd w:id="207"/>
    <w:bookmarkStart w:name="z385" w:id="208"/>
    <w:p>
      <w:pPr>
        <w:spacing w:after="0"/>
        <w:ind w:left="0"/>
        <w:jc w:val="both"/>
      </w:pPr>
      <w:r>
        <w:rPr>
          <w:rFonts w:ascii="Times New Roman"/>
          <w:b w:val="false"/>
          <w:i w:val="false"/>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bookmarkEnd w:id="208"/>
    <w:bookmarkStart w:name="z1643" w:id="209"/>
    <w:p>
      <w:pPr>
        <w:spacing w:after="0"/>
        <w:ind w:left="0"/>
        <w:jc w:val="both"/>
      </w:pPr>
      <w:r>
        <w:rPr>
          <w:rFonts w:ascii="Times New Roman"/>
          <w:b w:val="false"/>
          <w:i w:val="false"/>
          <w:color w:val="000000"/>
          <w:sz w:val="28"/>
        </w:rPr>
        <w:t xml:space="preserve">
      41-1) еңбекті қорғауды басқару жүйесі туралы үлгілік ережені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9"/>
    <w:bookmarkStart w:name="z1644" w:id="210"/>
    <w:p>
      <w:pPr>
        <w:spacing w:after="0"/>
        <w:ind w:left="0"/>
        <w:jc w:val="both"/>
      </w:pPr>
      <w:r>
        <w:rPr>
          <w:rFonts w:ascii="Times New Roman"/>
          <w:b w:val="false"/>
          <w:i w:val="false"/>
          <w:color w:val="000000"/>
          <w:sz w:val="28"/>
        </w:rPr>
        <w:t xml:space="preserve">
      41-2) кәсіптік тәуекелдерді басқару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0"/>
    <w:bookmarkStart w:name="z1645" w:id="211"/>
    <w:p>
      <w:pPr>
        <w:spacing w:after="0"/>
        <w:ind w:left="0"/>
        <w:jc w:val="both"/>
      </w:pPr>
      <w:r>
        <w:rPr>
          <w:rFonts w:ascii="Times New Roman"/>
          <w:b w:val="false"/>
          <w:i w:val="false"/>
          <w:color w:val="000000"/>
          <w:sz w:val="28"/>
        </w:rPr>
        <w:t xml:space="preserve">
      41-3) еңбекті қорғау қызметтерінің жұмыскерлері санының салааралық үлгілік нормативтерін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1"/>
    <w:bookmarkStart w:name="z1646" w:id="212"/>
    <w:p>
      <w:pPr>
        <w:spacing w:after="0"/>
        <w:ind w:left="0"/>
        <w:jc w:val="both"/>
      </w:pPr>
      <w:r>
        <w:rPr>
          <w:rFonts w:ascii="Times New Roman"/>
          <w:b w:val="false"/>
          <w:i w:val="false"/>
          <w:color w:val="000000"/>
          <w:sz w:val="28"/>
        </w:rPr>
        <w:t xml:space="preserve">
      41-4) Азаматтық қызметшілердің қызмет әдебі кодексін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2"/>
    <w:bookmarkStart w:name="z1647" w:id="213"/>
    <w:p>
      <w:pPr>
        <w:spacing w:after="0"/>
        <w:ind w:left="0"/>
        <w:jc w:val="both"/>
      </w:pPr>
      <w:r>
        <w:rPr>
          <w:rFonts w:ascii="Times New Roman"/>
          <w:b w:val="false"/>
          <w:i w:val="false"/>
          <w:color w:val="000000"/>
          <w:sz w:val="28"/>
        </w:rPr>
        <w:t xml:space="preserve">
      41-5) еңбек шарттарын есепке алудың бірыңғай жүйесінде еңбек шарты туралы мәліметтерді ұсыну және алу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3"/>
    <w:bookmarkStart w:name="z1648" w:id="214"/>
    <w:p>
      <w:pPr>
        <w:spacing w:after="0"/>
        <w:ind w:left="0"/>
        <w:jc w:val="both"/>
      </w:pPr>
      <w:r>
        <w:rPr>
          <w:rFonts w:ascii="Times New Roman"/>
          <w:b w:val="false"/>
          <w:i w:val="false"/>
          <w:color w:val="000000"/>
          <w:sz w:val="28"/>
        </w:rPr>
        <w:t xml:space="preserve">
      41-6) қаупі жоғары жағдайларда жұмыс жүргізу кезінде наряд-рұқсаттарды ресімдеу және қолдану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4"/>
    <w:bookmarkStart w:name="z1649" w:id="215"/>
    <w:p>
      <w:pPr>
        <w:spacing w:after="0"/>
        <w:ind w:left="0"/>
        <w:jc w:val="both"/>
      </w:pPr>
      <w:r>
        <w:rPr>
          <w:rFonts w:ascii="Times New Roman"/>
          <w:b w:val="false"/>
          <w:i w:val="false"/>
          <w:color w:val="000000"/>
          <w:sz w:val="28"/>
        </w:rPr>
        <w:t xml:space="preserve">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қамтамасыз етеді;</w:t>
      </w:r>
    </w:p>
    <w:bookmarkEnd w:id="215"/>
    <w:bookmarkStart w:name="z1650" w:id="216"/>
    <w:p>
      <w:pPr>
        <w:spacing w:after="0"/>
        <w:ind w:left="0"/>
        <w:jc w:val="both"/>
      </w:pPr>
      <w:r>
        <w:rPr>
          <w:rFonts w:ascii="Times New Roman"/>
          <w:b w:val="false"/>
          <w:i w:val="false"/>
          <w:color w:val="000000"/>
          <w:sz w:val="28"/>
        </w:rPr>
        <w:t xml:space="preserve">
      41-8) Қазақстан Республикасының дербес деректер және оларды қорғау туралы </w:t>
      </w:r>
      <w:r>
        <w:rPr>
          <w:rFonts w:ascii="Times New Roman"/>
          <w:b w:val="false"/>
          <w:i w:val="false"/>
          <w:color w:val="000000"/>
          <w:sz w:val="28"/>
          <w:u w:val="single"/>
        </w:rPr>
        <w:t>заңнамасының</w:t>
      </w:r>
      <w:r>
        <w:rPr>
          <w:rFonts w:ascii="Times New Roman"/>
          <w:b w:val="false"/>
          <w:i w:val="false"/>
          <w:color w:val="000000"/>
          <w:sz w:val="28"/>
        </w:rPr>
        <w:t xml:space="preserve"> талаптарын ескере отырып, жеке және заңды тұлғаларға еңбек шарттарын есепке алудың бірыңғай жүйесінен мәліметтер береді;</w:t>
      </w:r>
    </w:p>
    <w:bookmarkEnd w:id="216"/>
    <w:bookmarkStart w:name="z386" w:id="217"/>
    <w:p>
      <w:pPr>
        <w:spacing w:after="0"/>
        <w:ind w:left="0"/>
        <w:jc w:val="both"/>
      </w:pPr>
      <w:r>
        <w:rPr>
          <w:rFonts w:ascii="Times New Roman"/>
          <w:b w:val="false"/>
          <w:i w:val="false"/>
          <w:color w:val="000000"/>
          <w:sz w:val="28"/>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w:t>
      </w:r>
      <w:r>
        <w:rPr>
          <w:rFonts w:ascii="Times New Roman"/>
          <w:b w:val="false"/>
          <w:i/>
          <w:color w:val="000000"/>
          <w:sz w:val="28"/>
        </w:rPr>
        <w:t xml:space="preserve"> 31.03.2021 </w:t>
      </w:r>
      <w:r>
        <w:rPr>
          <w:rFonts w:ascii="Times New Roman"/>
          <w:b w:val="false"/>
          <w:i w:val="false"/>
          <w:color w:val="000000"/>
          <w:sz w:val="28"/>
        </w:rPr>
        <w:t>№ 24-VII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w:t>
      </w:r>
      <w:r>
        <w:rPr>
          <w:rFonts w:ascii="Times New Roman"/>
          <w:b w:val="false"/>
          <w:i/>
          <w:color w:val="000000"/>
          <w:sz w:val="28"/>
        </w:rPr>
        <w:t xml:space="preserve"> Заңдарымен.</w:t>
      </w:r>
    </w:p>
    <w:bookmarkStart w:name="z17" w:id="218"/>
    <w:p>
      <w:pPr>
        <w:spacing w:after="0"/>
        <w:ind w:left="0"/>
        <w:jc w:val="both"/>
      </w:pPr>
      <w:r>
        <w:rPr>
          <w:rFonts w:ascii="Times New Roman"/>
          <w:b w:val="false"/>
          <w:i w:val="false"/>
          <w:color w:val="000000"/>
          <w:sz w:val="28"/>
        </w:rPr>
        <w:t xml:space="preserve">
      </w:t>
      </w:r>
      <w:r>
        <w:rPr>
          <w:rFonts w:ascii="Times New Roman"/>
          <w:b/>
          <w:i w:val="false"/>
          <w:color w:val="000000"/>
          <w:sz w:val="28"/>
        </w:rPr>
        <w:t>17-бап. Еңбек инспекциясы жөніндегі жергілікті органның құзыреті</w:t>
      </w:r>
    </w:p>
    <w:bookmarkEnd w:id="218"/>
    <w:p>
      <w:pPr>
        <w:spacing w:after="0"/>
        <w:ind w:left="0"/>
        <w:jc w:val="both"/>
      </w:pPr>
      <w:r>
        <w:rPr>
          <w:rFonts w:ascii="Times New Roman"/>
          <w:b w:val="false"/>
          <w:i w:val="false"/>
          <w:color w:val="000000"/>
          <w:sz w:val="28"/>
        </w:rPr>
        <w:t>
      Еңбек инспекциясы жөніндегі жергілікті орган:</w:t>
      </w:r>
    </w:p>
    <w:bookmarkStart w:name="z387" w:id="219"/>
    <w:p>
      <w:pPr>
        <w:spacing w:after="0"/>
        <w:ind w:left="0"/>
        <w:jc w:val="both"/>
      </w:pPr>
      <w:r>
        <w:rPr>
          <w:rFonts w:ascii="Times New Roman"/>
          <w:b w:val="false"/>
          <w:i w:val="false"/>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bookmarkEnd w:id="219"/>
    <w:bookmarkStart w:name="z388" w:id="220"/>
    <w:p>
      <w:pPr>
        <w:spacing w:after="0"/>
        <w:ind w:left="0"/>
        <w:jc w:val="both"/>
      </w:pPr>
      <w:r>
        <w:rPr>
          <w:rFonts w:ascii="Times New Roman"/>
          <w:b w:val="false"/>
          <w:i w:val="false"/>
          <w:color w:val="000000"/>
          <w:sz w:val="28"/>
        </w:rPr>
        <w:t>
      2) жұмыс берушілер ұсынған ұжымдық шарттардың мониторингін жүзеге асырады;</w:t>
      </w:r>
    </w:p>
    <w:bookmarkEnd w:id="220"/>
    <w:bookmarkStart w:name="z389" w:id="221"/>
    <w:p>
      <w:pPr>
        <w:spacing w:after="0"/>
        <w:ind w:left="0"/>
        <w:jc w:val="both"/>
      </w:pPr>
      <w:r>
        <w:rPr>
          <w:rFonts w:ascii="Times New Roman"/>
          <w:b w:val="false"/>
          <w:i w:val="false"/>
          <w:color w:val="000000"/>
          <w:sz w:val="28"/>
        </w:rPr>
        <w:t>
      3) өндірістік жарақаттану себептеріне талдау жүргізеді және оның профилактикасы жөнінде ұсыныстар әзірлейді;</w:t>
      </w:r>
    </w:p>
    <w:bookmarkEnd w:id="221"/>
    <w:bookmarkStart w:name="z390" w:id="222"/>
    <w:p>
      <w:pPr>
        <w:spacing w:after="0"/>
        <w:ind w:left="0"/>
        <w:jc w:val="both"/>
      </w:pPr>
      <w:r>
        <w:rPr>
          <w:rFonts w:ascii="Times New Roman"/>
          <w:b w:val="false"/>
          <w:i w:val="false"/>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222"/>
    <w:bookmarkStart w:name="z391" w:id="2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223"/>
    <w:bookmarkStart w:name="z392" w:id="2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224"/>
    <w:bookmarkStart w:name="z393" w:id="225"/>
    <w:p>
      <w:pPr>
        <w:spacing w:after="0"/>
        <w:ind w:left="0"/>
        <w:jc w:val="both"/>
      </w:pPr>
      <w:r>
        <w:rPr>
          <w:rFonts w:ascii="Times New Roman"/>
          <w:b w:val="false"/>
          <w:i w:val="false"/>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bookmarkEnd w:id="225"/>
    <w:bookmarkStart w:name="z394" w:id="226"/>
    <w:p>
      <w:pPr>
        <w:spacing w:after="0"/>
        <w:ind w:left="0"/>
        <w:jc w:val="both"/>
      </w:pPr>
      <w:r>
        <w:rPr>
          <w:rFonts w:ascii="Times New Roman"/>
          <w:b w:val="false"/>
          <w:i w:val="false"/>
          <w:color w:val="000000"/>
          <w:sz w:val="28"/>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bookmarkEnd w:id="226"/>
    <w:bookmarkStart w:name="z395" w:id="227"/>
    <w:p>
      <w:pPr>
        <w:spacing w:after="0"/>
        <w:ind w:left="0"/>
        <w:jc w:val="both"/>
      </w:pPr>
      <w:r>
        <w:rPr>
          <w:rFonts w:ascii="Times New Roman"/>
          <w:b w:val="false"/>
          <w:i w:val="false"/>
          <w:color w:val="000000"/>
          <w:sz w:val="28"/>
        </w:rPr>
        <w:t>
      9) өндірістік объектілерді еңбек жағдайлары бойынша аттестаттау мониторингін жүзеге асырады;</w:t>
      </w:r>
    </w:p>
    <w:bookmarkEnd w:id="227"/>
    <w:bookmarkStart w:name="z396" w:id="2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10)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228"/>
    <w:bookmarkStart w:name="z397" w:id="229"/>
    <w:p>
      <w:pPr>
        <w:spacing w:after="0"/>
        <w:ind w:left="0"/>
        <w:jc w:val="both"/>
      </w:pPr>
      <w:r>
        <w:rPr>
          <w:rFonts w:ascii="Times New Roman"/>
          <w:b w:val="false"/>
          <w:i w:val="false"/>
          <w:color w:val="000000"/>
          <w:sz w:val="28"/>
        </w:rPr>
        <w:t xml:space="preserve">
      11) еңбек жөнiндегi уәкiлеттi мемлекеттiк органға еңбекті қорғау және еңбек қауiпсiздiгі жөніндегі ақпараттық жүйе негізінде кезеңдік </w:t>
      </w:r>
      <w:r>
        <w:rPr>
          <w:rFonts w:ascii="Times New Roman"/>
          <w:b w:val="false"/>
          <w:i w:val="false"/>
          <w:color w:val="000000"/>
          <w:sz w:val="28"/>
          <w:u w:val="single"/>
        </w:rPr>
        <w:t>есептерді</w:t>
      </w:r>
      <w:r>
        <w:rPr>
          <w:rFonts w:ascii="Times New Roman"/>
          <w:b w:val="false"/>
          <w:i w:val="false"/>
          <w:color w:val="000000"/>
          <w:sz w:val="28"/>
        </w:rPr>
        <w:t>, сондай-ақ еңбек қауiпсiздiгі және еңбектi қорғау жай-күйі мониторингінің нәтижелерін ұсынады;</w:t>
      </w:r>
    </w:p>
    <w:bookmarkEnd w:id="229"/>
    <w:bookmarkStart w:name="z398" w:id="230"/>
    <w:p>
      <w:pPr>
        <w:spacing w:after="0"/>
        <w:ind w:left="0"/>
        <w:jc w:val="both"/>
      </w:pPr>
      <w:r>
        <w:rPr>
          <w:rFonts w:ascii="Times New Roman"/>
          <w:b w:val="false"/>
          <w:i w:val="false"/>
          <w:color w:val="000000"/>
          <w:sz w:val="28"/>
        </w:rPr>
        <w:t>
      12) еңбек жөніндегі уәкілетті мемлекеттік орган белгілеген нысан бойынша ұжымдық еңбек дауларының мониторингін жүргізеді;</w:t>
      </w:r>
    </w:p>
    <w:bookmarkEnd w:id="230"/>
    <w:bookmarkStart w:name="z399" w:id="231"/>
    <w:p>
      <w:pPr>
        <w:spacing w:after="0"/>
        <w:ind w:left="0"/>
        <w:jc w:val="both"/>
      </w:pPr>
      <w:r>
        <w:rPr>
          <w:rFonts w:ascii="Times New Roman"/>
          <w:b w:val="false"/>
          <w:i w:val="false"/>
          <w:color w:val="000000"/>
          <w:sz w:val="28"/>
        </w:rPr>
        <w:t>
      13) еңбек жөнiндегi уәкiлеттi мемлекеттiк органға еңбек қатынастары бойынша қажетті ақпаратты береді;</w:t>
      </w:r>
    </w:p>
    <w:bookmarkEnd w:id="231"/>
    <w:bookmarkStart w:name="z400" w:id="232"/>
    <w:p>
      <w:pPr>
        <w:spacing w:after="0"/>
        <w:ind w:left="0"/>
        <w:jc w:val="both"/>
      </w:pPr>
      <w:r>
        <w:rPr>
          <w:rFonts w:ascii="Times New Roman"/>
          <w:b w:val="false"/>
          <w:i w:val="false"/>
          <w:color w:val="000000"/>
          <w:sz w:val="28"/>
        </w:rPr>
        <w:t>
      14) жұмыс берушінің қызметін декларациялауды жүзеге асырады.</w:t>
      </w:r>
    </w:p>
    <w:bookmarkEnd w:id="2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 w:id="233"/>
    <w:p>
      <w:pPr>
        <w:spacing w:after="0"/>
        <w:ind w:left="0"/>
        <w:jc w:val="both"/>
      </w:pPr>
      <w:r>
        <w:rPr>
          <w:rFonts w:ascii="Times New Roman"/>
          <w:b w:val="false"/>
          <w:i w:val="false"/>
          <w:color w:val="000000"/>
          <w:sz w:val="28"/>
        </w:rPr>
        <w:t xml:space="preserve">
      </w:t>
      </w:r>
      <w:r>
        <w:rPr>
          <w:rFonts w:ascii="Times New Roman"/>
          <w:b/>
          <w:i w:val="false"/>
          <w:color w:val="000000"/>
          <w:sz w:val="28"/>
        </w:rPr>
        <w:t>18-бап. Жергілікті атқарушы органдардың еңбек қатынастарын реттеу саласындағы құзыреті</w:t>
      </w:r>
    </w:p>
    <w:bookmarkEnd w:id="233"/>
    <w:p>
      <w:pPr>
        <w:spacing w:after="0"/>
        <w:ind w:left="0"/>
        <w:jc w:val="both"/>
      </w:pPr>
      <w:r>
        <w:rPr>
          <w:rFonts w:ascii="Times New Roman"/>
          <w:b w:val="false"/>
          <w:i w:val="false"/>
          <w:color w:val="000000"/>
          <w:sz w:val="28"/>
        </w:rPr>
        <w:t>
      Жергілікті атқарушы органдар:</w:t>
      </w:r>
    </w:p>
    <w:bookmarkStart w:name="z401" w:id="234"/>
    <w:p>
      <w:pPr>
        <w:spacing w:after="0"/>
        <w:ind w:left="0"/>
        <w:jc w:val="both"/>
      </w:pPr>
      <w:r>
        <w:rPr>
          <w:rFonts w:ascii="Times New Roman"/>
          <w:b w:val="false"/>
          <w:i w:val="false"/>
          <w:color w:val="000000"/>
          <w:sz w:val="28"/>
        </w:rPr>
        <w:t>
      1) еңбек, еңбек қауіпсіздігі және еңбекті қорғау саласындағы мемлекеттік саясатты іске асырады;</w:t>
      </w:r>
    </w:p>
    <w:bookmarkEnd w:id="234"/>
    <w:bookmarkStart w:name="z402" w:id="235"/>
    <w:p>
      <w:pPr>
        <w:spacing w:after="0"/>
        <w:ind w:left="0"/>
        <w:jc w:val="both"/>
      </w:pPr>
      <w:r>
        <w:rPr>
          <w:rFonts w:ascii="Times New Roman"/>
          <w:b w:val="false"/>
          <w:i w:val="false"/>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bookmarkEnd w:id="235"/>
    <w:bookmarkStart w:name="z403" w:id="236"/>
    <w:p>
      <w:pPr>
        <w:spacing w:after="0"/>
        <w:ind w:left="0"/>
        <w:jc w:val="both"/>
      </w:pPr>
      <w:r>
        <w:rPr>
          <w:rFonts w:ascii="Times New Roman"/>
          <w:b w:val="false"/>
          <w:i w:val="false"/>
          <w:color w:val="000000"/>
          <w:sz w:val="28"/>
        </w:rPr>
        <w:t>
      3) қалалық, аудандық деңгейде жасалған салалық және өңірлік келісімдерді тіркеуді жүзеге асырады;</w:t>
      </w:r>
    </w:p>
    <w:bookmarkEnd w:id="236"/>
    <w:bookmarkStart w:name="z404" w:id="237"/>
    <w:p>
      <w:pPr>
        <w:spacing w:after="0"/>
        <w:ind w:left="0"/>
        <w:jc w:val="both"/>
      </w:pPr>
      <w:r>
        <w:rPr>
          <w:rFonts w:ascii="Times New Roman"/>
          <w:b w:val="false"/>
          <w:i w:val="false"/>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bookmarkEnd w:id="237"/>
    <w:bookmarkStart w:name="z405" w:id="238"/>
    <w:p>
      <w:pPr>
        <w:spacing w:after="0"/>
        <w:ind w:left="0"/>
        <w:jc w:val="both"/>
      </w:pPr>
      <w:r>
        <w:rPr>
          <w:rFonts w:ascii="Times New Roman"/>
          <w:b w:val="false"/>
          <w:i w:val="false"/>
          <w:color w:val="000000"/>
          <w:sz w:val="28"/>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bookmarkEnd w:id="238"/>
    <w:bookmarkStart w:name="z406" w:id="239"/>
    <w:p>
      <w:pPr>
        <w:spacing w:after="0"/>
        <w:ind w:left="0"/>
        <w:jc w:val="both"/>
      </w:pPr>
      <w:r>
        <w:rPr>
          <w:rFonts w:ascii="Times New Roman"/>
          <w:b w:val="false"/>
          <w:i w:val="false"/>
          <w:color w:val="000000"/>
          <w:sz w:val="28"/>
        </w:rPr>
        <w:t xml:space="preserve">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қарайды және келіседі;</w:t>
      </w:r>
    </w:p>
    <w:bookmarkEnd w:id="239"/>
    <w:bookmarkStart w:name="z407" w:id="240"/>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u w:val="single"/>
        </w:rPr>
        <w:t xml:space="preserve"> айқындалған</w:t>
      </w:r>
      <w:r>
        <w:rPr>
          <w:rFonts w:ascii="Times New Roman"/>
          <w:b w:val="false"/>
          <w:i w:val="false"/>
          <w:color w:val="000000"/>
          <w:sz w:val="28"/>
        </w:rPr>
        <w:t xml:space="preserve"> халық санаттарын жұмысқа орналастыру үшін квота белгілейді;</w:t>
      </w:r>
    </w:p>
    <w:bookmarkEnd w:id="240"/>
    <w:bookmarkStart w:name="z408" w:id="241"/>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2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18-бапқа өзгерістер енгізілді - ҚР 15.06.2017 </w:t>
      </w:r>
      <w:r>
        <w:rPr>
          <w:rFonts w:ascii="Times New Roman"/>
          <w:b w:val="false"/>
          <w:i w:val="false"/>
          <w:color w:val="000000"/>
          <w:sz w:val="28"/>
        </w:rPr>
        <w:t>№ 73-VI</w:t>
      </w:r>
      <w:r>
        <w:rPr>
          <w:rFonts w:ascii="Times New Roman"/>
          <w:b w:val="false"/>
          <w:i/>
          <w:color w:val="000000"/>
          <w:sz w:val="28"/>
        </w:rPr>
        <w:t xml:space="preserve">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09" w:id="242"/>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ЕҢБЕК ҚАТЫНАСТАРЫ СУБЪЕКТІЛЕРІ. ЕҢБЕК ҚАТЫНАСТАРЫНЫҢ ТУЫНДАУ НЕГІЗДЕРІ</w:t>
      </w:r>
    </w:p>
    <w:bookmarkEnd w:id="242"/>
    <w:bookmarkStart w:name="z19" w:id="243"/>
    <w:p>
      <w:pPr>
        <w:spacing w:after="0"/>
        <w:ind w:left="0"/>
        <w:jc w:val="both"/>
      </w:pPr>
      <w:r>
        <w:rPr>
          <w:rFonts w:ascii="Times New Roman"/>
          <w:b w:val="false"/>
          <w:i w:val="false"/>
          <w:color w:val="000000"/>
          <w:sz w:val="28"/>
        </w:rPr>
        <w:t xml:space="preserve">
      </w:t>
      </w:r>
      <w:r>
        <w:rPr>
          <w:rFonts w:ascii="Times New Roman"/>
          <w:b/>
          <w:i w:val="false"/>
          <w:color w:val="000000"/>
          <w:sz w:val="28"/>
        </w:rPr>
        <w:t>19-бап. Еңбек қатынастары субъектілері</w:t>
      </w:r>
    </w:p>
    <w:bookmarkEnd w:id="243"/>
    <w:p>
      <w:pPr>
        <w:spacing w:after="0"/>
        <w:ind w:left="0"/>
        <w:jc w:val="both"/>
      </w:pPr>
      <w:r>
        <w:rPr>
          <w:rFonts w:ascii="Times New Roman"/>
          <w:b w:val="false"/>
          <w:i w:val="false"/>
          <w:color w:val="000000"/>
          <w:sz w:val="28"/>
        </w:rPr>
        <w:t>
      Жұмыскер мен жұмыс беруші еңбек қатынастары субъектілері болып табылады.</w:t>
      </w:r>
    </w:p>
    <w:p>
      <w:pPr>
        <w:spacing w:after="0"/>
        <w:ind w:left="0"/>
        <w:jc w:val="both"/>
      </w:pPr>
      <w:r>
        <w:rPr>
          <w:rFonts w:ascii="Times New Roman"/>
          <w:b w:val="false"/>
          <w:i w:val="false"/>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bookmarkStart w:name="z20" w:id="244"/>
    <w:p>
      <w:pPr>
        <w:spacing w:after="0"/>
        <w:ind w:left="0"/>
        <w:jc w:val="both"/>
      </w:pPr>
      <w:r>
        <w:rPr>
          <w:rFonts w:ascii="Times New Roman"/>
          <w:b w:val="false"/>
          <w:i w:val="false"/>
          <w:color w:val="000000"/>
          <w:sz w:val="28"/>
        </w:rPr>
        <w:t xml:space="preserve">
      </w:t>
      </w:r>
      <w:r>
        <w:rPr>
          <w:rFonts w:ascii="Times New Roman"/>
          <w:b/>
          <w:i w:val="false"/>
          <w:color w:val="000000"/>
          <w:sz w:val="28"/>
        </w:rPr>
        <w:t>20-бап. Жұмыскерлердің өкілдері және олардың өкілеттіктері</w:t>
      </w:r>
    </w:p>
    <w:bookmarkEnd w:id="244"/>
    <w:bookmarkStart w:name="z410" w:id="245"/>
    <w:p>
      <w:pPr>
        <w:spacing w:after="0"/>
        <w:ind w:left="0"/>
        <w:jc w:val="both"/>
      </w:pPr>
      <w:r>
        <w:rPr>
          <w:rFonts w:ascii="Times New Roman"/>
          <w:b w:val="false"/>
          <w:i w:val="false"/>
          <w:color w:val="000000"/>
          <w:sz w:val="28"/>
        </w:rPr>
        <w:t xml:space="preserve">
      1. Жұмыскерлердің мүдделерін "Кәсіптік одақтар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кәсіптік одақтар органдары, ал олар болмаған кезде сайланбалы өкілдер өздеріне берілген өкілеттіктер шегінде білдіреді.</w:t>
      </w:r>
    </w:p>
    <w:bookmarkEnd w:id="245"/>
    <w:p>
      <w:pPr>
        <w:spacing w:after="0"/>
        <w:ind w:left="0"/>
        <w:jc w:val="both"/>
      </w:pPr>
      <w:r>
        <w:rPr>
          <w:rFonts w:ascii="Times New Roman"/>
          <w:b w:val="false"/>
          <w:i w:val="false"/>
          <w:color w:val="000000"/>
          <w:sz w:val="28"/>
        </w:rPr>
        <w:t xml:space="preserve">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 </w:t>
      </w:r>
    </w:p>
    <w:p>
      <w:pPr>
        <w:spacing w:after="0"/>
        <w:ind w:left="0"/>
        <w:jc w:val="both"/>
      </w:pPr>
      <w:r>
        <w:rPr>
          <w:rFonts w:ascii="Times New Roman"/>
          <w:b w:val="false"/>
          <w:i w:val="false"/>
          <w:color w:val="000000"/>
          <w:sz w:val="28"/>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bookmarkStart w:name="z411" w:id="246"/>
    <w:p>
      <w:pPr>
        <w:spacing w:after="0"/>
        <w:ind w:left="0"/>
        <w:jc w:val="both"/>
      </w:pPr>
      <w:r>
        <w:rPr>
          <w:rFonts w:ascii="Times New Roman"/>
          <w:b w:val="false"/>
          <w:i w:val="false"/>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bookmarkEnd w:id="246"/>
    <w:bookmarkStart w:name="z412" w:id="247"/>
    <w:p>
      <w:pPr>
        <w:spacing w:after="0"/>
        <w:ind w:left="0"/>
        <w:jc w:val="both"/>
      </w:pPr>
      <w:r>
        <w:rPr>
          <w:rFonts w:ascii="Times New Roman"/>
          <w:b w:val="false"/>
          <w:i w:val="false"/>
          <w:color w:val="000000"/>
          <w:sz w:val="28"/>
        </w:rPr>
        <w:t>
      3. Жұмыскерлердің сайланбалы өкілдерінің:</w:t>
      </w:r>
    </w:p>
    <w:bookmarkEnd w:id="247"/>
    <w:bookmarkStart w:name="z413" w:id="248"/>
    <w:p>
      <w:pPr>
        <w:spacing w:after="0"/>
        <w:ind w:left="0"/>
        <w:jc w:val="both"/>
      </w:pPr>
      <w:r>
        <w:rPr>
          <w:rFonts w:ascii="Times New Roman"/>
          <w:b w:val="false"/>
          <w:i w:val="false"/>
          <w:color w:val="000000"/>
          <w:sz w:val="28"/>
        </w:rPr>
        <w:t>
      1) жұмыскерлердің еңбек құқықтары мен мүдделерін білдіруге және қорғауға;</w:t>
      </w:r>
    </w:p>
    <w:bookmarkEnd w:id="248"/>
    <w:bookmarkStart w:name="z414" w:id="249"/>
    <w:p>
      <w:pPr>
        <w:spacing w:after="0"/>
        <w:ind w:left="0"/>
        <w:jc w:val="both"/>
      </w:pPr>
      <w:r>
        <w:rPr>
          <w:rFonts w:ascii="Times New Roman"/>
          <w:b w:val="false"/>
          <w:i w:val="false"/>
          <w:color w:val="000000"/>
          <w:sz w:val="28"/>
        </w:rPr>
        <w:t>
      2) жұмыс берушімен жобаларды әзірлеу және ұжымдық шарттарды жасасу бойынша ұжымдық келіссөздер жүргізуге;</w:t>
      </w:r>
    </w:p>
    <w:bookmarkEnd w:id="249"/>
    <w:bookmarkStart w:name="z415" w:id="250"/>
    <w:p>
      <w:pPr>
        <w:spacing w:after="0"/>
        <w:ind w:left="0"/>
        <w:jc w:val="both"/>
      </w:pPr>
      <w:r>
        <w:rPr>
          <w:rFonts w:ascii="Times New Roman"/>
          <w:b w:val="false"/>
          <w:i w:val="false"/>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bookmarkEnd w:id="250"/>
    <w:bookmarkStart w:name="z416" w:id="251"/>
    <w:p>
      <w:pPr>
        <w:spacing w:after="0"/>
        <w:ind w:left="0"/>
        <w:jc w:val="both"/>
      </w:pPr>
      <w:r>
        <w:rPr>
          <w:rFonts w:ascii="Times New Roman"/>
          <w:b w:val="false"/>
          <w:i w:val="false"/>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51" w:id="252"/>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Жұмыс берушілердің бірлестіктері (қауымдастықтары, одақтары) және олардың өкілеттіктері</w:t>
      </w:r>
    </w:p>
    <w:bookmarkEnd w:id="252"/>
    <w:bookmarkStart w:name="z1652" w:id="253"/>
    <w:p>
      <w:pPr>
        <w:spacing w:after="0"/>
        <w:ind w:left="0"/>
        <w:jc w:val="both"/>
      </w:pPr>
      <w:r>
        <w:rPr>
          <w:rFonts w:ascii="Times New Roman"/>
          <w:b w:val="false"/>
          <w:i w:val="false"/>
          <w:color w:val="000000"/>
          <w:sz w:val="28"/>
        </w:rPr>
        <w:t>
      1. Жұмыс берушілердің ерікті негізде жұмыс берушілердің бірлестіктерін (қауымдастықтарын, одақтарын) құруға және оларға кіруге құқығы бар.</w:t>
      </w:r>
    </w:p>
    <w:bookmarkEnd w:id="253"/>
    <w:bookmarkStart w:name="z1653" w:id="254"/>
    <w:p>
      <w:pPr>
        <w:spacing w:after="0"/>
        <w:ind w:left="0"/>
        <w:jc w:val="both"/>
      </w:pPr>
      <w:r>
        <w:rPr>
          <w:rFonts w:ascii="Times New Roman"/>
          <w:b w:val="false"/>
          <w:i w:val="false"/>
          <w:color w:val="000000"/>
          <w:sz w:val="28"/>
        </w:rPr>
        <w:t xml:space="preserve">
      2. Жұмыс берушілердің мүдделерін осы Кодекске,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bookmarkEnd w:id="254"/>
    <w:bookmarkStart w:name="z1654" w:id="255"/>
    <w:p>
      <w:pPr>
        <w:spacing w:after="0"/>
        <w:ind w:left="0"/>
        <w:jc w:val="both"/>
      </w:pPr>
      <w:r>
        <w:rPr>
          <w:rFonts w:ascii="Times New Roman"/>
          <w:b w:val="false"/>
          <w:i w:val="false"/>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55"/>
    <w:p>
      <w:pPr>
        <w:spacing w:after="0"/>
        <w:ind w:left="0"/>
        <w:jc w:val="both"/>
      </w:pPr>
      <w:r>
        <w:rPr>
          <w:rFonts w:ascii="Times New Roman"/>
          <w:b w:val="false"/>
          <w:i w:val="false"/>
          <w:color w:val="000000"/>
          <w:sz w:val="28"/>
        </w:rPr>
        <w:t>
      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pPr>
        <w:spacing w:after="0"/>
        <w:ind w:left="0"/>
        <w:jc w:val="both"/>
      </w:pPr>
      <w:r>
        <w:rPr>
          <w:rFonts w:ascii="Times New Roman"/>
          <w:b w:val="false"/>
          <w:i w:val="false"/>
          <w:color w:val="000000"/>
          <w:sz w:val="28"/>
        </w:rPr>
        <w:t>
      2) әлеуметтік әріптестік және әлеуметтік пен еңбек қатынастарын реттеу жөніндегі үшжақты республикалық, салалық, өңірлік комиссиялардағы жұмыс;</w:t>
      </w:r>
    </w:p>
    <w:p>
      <w:pPr>
        <w:spacing w:after="0"/>
        <w:ind w:left="0"/>
        <w:jc w:val="both"/>
      </w:pPr>
      <w:r>
        <w:rPr>
          <w:rFonts w:ascii="Times New Roman"/>
          <w:b w:val="false"/>
          <w:i w:val="false"/>
          <w:color w:val="000000"/>
          <w:sz w:val="28"/>
        </w:rPr>
        <w:t>
      3) келісімдерді әзірлеуге қатысу және оларды жасасу;</w:t>
      </w:r>
    </w:p>
    <w:p>
      <w:pPr>
        <w:spacing w:after="0"/>
        <w:ind w:left="0"/>
        <w:jc w:val="both"/>
      </w:pPr>
      <w:r>
        <w:rPr>
          <w:rFonts w:ascii="Times New Roman"/>
          <w:b w:val="false"/>
          <w:i w:val="false"/>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pPr>
        <w:spacing w:after="0"/>
        <w:ind w:left="0"/>
        <w:jc w:val="both"/>
      </w:pPr>
      <w:r>
        <w:rPr>
          <w:rFonts w:ascii="Times New Roman"/>
          <w:b w:val="false"/>
          <w:i w:val="false"/>
          <w:color w:val="000000"/>
          <w:sz w:val="28"/>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3-тарау 20-1-баппен толықтырылды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1" w:id="256"/>
    <w:p>
      <w:pPr>
        <w:spacing w:after="0"/>
        <w:ind w:left="0"/>
        <w:jc w:val="both"/>
      </w:pPr>
      <w:r>
        <w:rPr>
          <w:rFonts w:ascii="Times New Roman"/>
          <w:b w:val="false"/>
          <w:i w:val="false"/>
          <w:color w:val="000000"/>
          <w:sz w:val="28"/>
        </w:rPr>
        <w:t xml:space="preserve">
      </w:t>
      </w:r>
      <w:r>
        <w:rPr>
          <w:rFonts w:ascii="Times New Roman"/>
          <w:b/>
          <w:i w:val="false"/>
          <w:color w:val="000000"/>
          <w:sz w:val="28"/>
        </w:rPr>
        <w:t>21-бап. Еңбек қатынастарының туындау негіздері</w:t>
      </w:r>
    </w:p>
    <w:bookmarkEnd w:id="256"/>
    <w:bookmarkStart w:name="z417" w:id="257"/>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bookmarkEnd w:id="257"/>
    <w:bookmarkStart w:name="z418" w:id="258"/>
    <w:p>
      <w:pPr>
        <w:spacing w:after="0"/>
        <w:ind w:left="0"/>
        <w:jc w:val="both"/>
      </w:pPr>
      <w:r>
        <w:rPr>
          <w:rFonts w:ascii="Times New Roman"/>
          <w:b w:val="false"/>
          <w:i w:val="false"/>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bookmarkEnd w:id="258"/>
    <w:bookmarkStart w:name="z419" w:id="259"/>
    <w:p>
      <w:pPr>
        <w:spacing w:after="0"/>
        <w:ind w:left="0"/>
        <w:jc w:val="both"/>
      </w:pPr>
      <w:r>
        <w:rPr>
          <w:rFonts w:ascii="Times New Roman"/>
          <w:b w:val="false"/>
          <w:i w:val="false"/>
          <w:color w:val="000000"/>
          <w:sz w:val="28"/>
        </w:rPr>
        <w:t>
      1) лауазымға сайлану (сайлау);</w:t>
      </w:r>
    </w:p>
    <w:bookmarkEnd w:id="259"/>
    <w:bookmarkStart w:name="z420" w:id="260"/>
    <w:p>
      <w:pPr>
        <w:spacing w:after="0"/>
        <w:ind w:left="0"/>
        <w:jc w:val="both"/>
      </w:pPr>
      <w:r>
        <w:rPr>
          <w:rFonts w:ascii="Times New Roman"/>
          <w:b w:val="false"/>
          <w:i w:val="false"/>
          <w:color w:val="000000"/>
          <w:sz w:val="28"/>
        </w:rPr>
        <w:t>
      2) тиісті лауазымға орналасуға арналған конкурс бойынша сайлану;</w:t>
      </w:r>
    </w:p>
    <w:bookmarkEnd w:id="260"/>
    <w:bookmarkStart w:name="z421" w:id="261"/>
    <w:p>
      <w:pPr>
        <w:spacing w:after="0"/>
        <w:ind w:left="0"/>
        <w:jc w:val="both"/>
      </w:pPr>
      <w:r>
        <w:rPr>
          <w:rFonts w:ascii="Times New Roman"/>
          <w:b w:val="false"/>
          <w:i w:val="false"/>
          <w:color w:val="000000"/>
          <w:sz w:val="28"/>
        </w:rPr>
        <w:t>
      3) лауазымға тағайындау немесе лауазымға бекіту;</w:t>
      </w:r>
    </w:p>
    <w:bookmarkEnd w:id="261"/>
    <w:bookmarkStart w:name="z422" w:id="262"/>
    <w:p>
      <w:pPr>
        <w:spacing w:after="0"/>
        <w:ind w:left="0"/>
        <w:jc w:val="both"/>
      </w:pPr>
      <w:r>
        <w:rPr>
          <w:rFonts w:ascii="Times New Roman"/>
          <w:b w:val="false"/>
          <w:i w:val="false"/>
          <w:color w:val="000000"/>
          <w:sz w:val="28"/>
        </w:rPr>
        <w:t>
      4) Қазақстан Республикасының заңдарымен уәкілеттік берілген органдардың белгіленген квота есебімен жұмысқа жіберуі;</w:t>
      </w:r>
    </w:p>
    <w:bookmarkEnd w:id="262"/>
    <w:bookmarkStart w:name="z423" w:id="263"/>
    <w:p>
      <w:pPr>
        <w:spacing w:after="0"/>
        <w:ind w:left="0"/>
        <w:jc w:val="both"/>
      </w:pPr>
      <w:r>
        <w:rPr>
          <w:rFonts w:ascii="Times New Roman"/>
          <w:b w:val="false"/>
          <w:i w:val="false"/>
          <w:color w:val="000000"/>
          <w:sz w:val="28"/>
        </w:rPr>
        <w:t>
      5) еңбек шартын жасасу туралы сот шешімін шығару рәсімдері болуы мүмкін.</w:t>
      </w:r>
    </w:p>
    <w:bookmarkEnd w:id="263"/>
    <w:bookmarkStart w:name="z424" w:id="264"/>
    <w:p>
      <w:pPr>
        <w:spacing w:after="0"/>
        <w:ind w:left="0"/>
        <w:jc w:val="both"/>
      </w:pPr>
      <w:r>
        <w:rPr>
          <w:rFonts w:ascii="Times New Roman"/>
          <w:b w:val="false"/>
          <w:i w:val="false"/>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264"/>
    <w:bookmarkStart w:name="z22" w:id="265"/>
    <w:p>
      <w:pPr>
        <w:spacing w:after="0"/>
        <w:ind w:left="0"/>
        <w:jc w:val="both"/>
      </w:pPr>
      <w:r>
        <w:rPr>
          <w:rFonts w:ascii="Times New Roman"/>
          <w:b w:val="false"/>
          <w:i w:val="false"/>
          <w:color w:val="000000"/>
          <w:sz w:val="28"/>
        </w:rPr>
        <w:t xml:space="preserve">
      </w:t>
      </w:r>
      <w:r>
        <w:rPr>
          <w:rFonts w:ascii="Times New Roman"/>
          <w:b/>
          <w:i w:val="false"/>
          <w:color w:val="000000"/>
          <w:sz w:val="28"/>
        </w:rPr>
        <w:t>22-бап. Жұмыскердің негізгі құқықтары мен міндеттері</w:t>
      </w:r>
    </w:p>
    <w:bookmarkEnd w:id="265"/>
    <w:bookmarkStart w:name="z425" w:id="266"/>
    <w:p>
      <w:pPr>
        <w:spacing w:after="0"/>
        <w:ind w:left="0"/>
        <w:jc w:val="both"/>
      </w:pPr>
      <w:r>
        <w:rPr>
          <w:rFonts w:ascii="Times New Roman"/>
          <w:b w:val="false"/>
          <w:i w:val="false"/>
          <w:color w:val="000000"/>
          <w:sz w:val="28"/>
        </w:rPr>
        <w:t>
      1. Жұмыскердің:</w:t>
      </w:r>
    </w:p>
    <w:bookmarkEnd w:id="266"/>
    <w:bookmarkStart w:name="z426" w:id="267"/>
    <w:p>
      <w:pPr>
        <w:spacing w:after="0"/>
        <w:ind w:left="0"/>
        <w:jc w:val="both"/>
      </w:pPr>
      <w:r>
        <w:rPr>
          <w:rFonts w:ascii="Times New Roman"/>
          <w:b w:val="false"/>
          <w:i w:val="false"/>
          <w:color w:val="000000"/>
          <w:sz w:val="28"/>
        </w:rPr>
        <w:t>
      1) осы Кодексте көзделген тәртіппен және жағдайларда еңбек шартын жасасуға, өзгертуге, толықтыруға, тоқтатуға;</w:t>
      </w:r>
    </w:p>
    <w:bookmarkEnd w:id="267"/>
    <w:bookmarkStart w:name="z427" w:id="268"/>
    <w:p>
      <w:pPr>
        <w:spacing w:after="0"/>
        <w:ind w:left="0"/>
        <w:jc w:val="both"/>
      </w:pPr>
      <w:r>
        <w:rPr>
          <w:rFonts w:ascii="Times New Roman"/>
          <w:b w:val="false"/>
          <w:i w:val="false"/>
          <w:color w:val="000000"/>
          <w:sz w:val="28"/>
        </w:rPr>
        <w:t>
      2) жұмыс берушіден еңбек, ұжымдық шарттардың, келісімдердің, жұмыс беруші актілерінің талаптарын орындауды талап етуге;</w:t>
      </w:r>
    </w:p>
    <w:bookmarkEnd w:id="268"/>
    <w:bookmarkStart w:name="z428" w:id="269"/>
    <w:p>
      <w:pPr>
        <w:spacing w:after="0"/>
        <w:ind w:left="0"/>
        <w:jc w:val="both"/>
      </w:pPr>
      <w:r>
        <w:rPr>
          <w:rFonts w:ascii="Times New Roman"/>
          <w:b w:val="false"/>
          <w:i w:val="false"/>
          <w:color w:val="000000"/>
          <w:sz w:val="28"/>
        </w:rPr>
        <w:t>
      3) еңбек қауіпсіздігіне және еңбекті қорғауға;</w:t>
      </w:r>
    </w:p>
    <w:bookmarkEnd w:id="269"/>
    <w:bookmarkStart w:name="z429" w:id="270"/>
    <w:p>
      <w:pPr>
        <w:spacing w:after="0"/>
        <w:ind w:left="0"/>
        <w:jc w:val="both"/>
      </w:pPr>
      <w:r>
        <w:rPr>
          <w:rFonts w:ascii="Times New Roman"/>
          <w:b w:val="false"/>
          <w:i w:val="false"/>
          <w:color w:val="000000"/>
          <w:sz w:val="28"/>
        </w:rPr>
        <w:t>
      4) еңбек жағдайлары мен еңбекті қорғаудың жай-күйі туралы толық және анық ақпарат алуға;</w:t>
      </w:r>
    </w:p>
    <w:bookmarkEnd w:id="270"/>
    <w:bookmarkStart w:name="z430" w:id="271"/>
    <w:p>
      <w:pPr>
        <w:spacing w:after="0"/>
        <w:ind w:left="0"/>
        <w:jc w:val="both"/>
      </w:pPr>
      <w:r>
        <w:rPr>
          <w:rFonts w:ascii="Times New Roman"/>
          <w:b w:val="false"/>
          <w:i w:val="false"/>
          <w:color w:val="000000"/>
          <w:sz w:val="28"/>
        </w:rPr>
        <w:t>
      5) еңбек, ұжымдық шарттардың талаптарына сәйкес уақтылы және толық көлемде жалақы төленуіне;</w:t>
      </w:r>
    </w:p>
    <w:bookmarkEnd w:id="271"/>
    <w:bookmarkStart w:name="z431" w:id="272"/>
    <w:p>
      <w:pPr>
        <w:spacing w:after="0"/>
        <w:ind w:left="0"/>
        <w:jc w:val="both"/>
      </w:pPr>
      <w:r>
        <w:rPr>
          <w:rFonts w:ascii="Times New Roman"/>
          <w:b w:val="false"/>
          <w:i w:val="false"/>
          <w:color w:val="000000"/>
          <w:sz w:val="28"/>
        </w:rPr>
        <w:t>
      6) бос тұрып қалғаны үшін осы Кодекске сәйкес ақы төленуіне;</w:t>
      </w:r>
    </w:p>
    <w:bookmarkEnd w:id="272"/>
    <w:bookmarkStart w:name="z432" w:id="273"/>
    <w:p>
      <w:pPr>
        <w:spacing w:after="0"/>
        <w:ind w:left="0"/>
        <w:jc w:val="both"/>
      </w:pPr>
      <w:r>
        <w:rPr>
          <w:rFonts w:ascii="Times New Roman"/>
          <w:b w:val="false"/>
          <w:i w:val="false"/>
          <w:color w:val="000000"/>
          <w:sz w:val="28"/>
        </w:rPr>
        <w:t>
      7) тынығуға, оның ішінде жыл сайынғы ақы төленетін еңбек демалысына;</w:t>
      </w:r>
    </w:p>
    <w:bookmarkEnd w:id="273"/>
    <w:bookmarkStart w:name="z433" w:id="274"/>
    <w:p>
      <w:pPr>
        <w:spacing w:after="0"/>
        <w:ind w:left="0"/>
        <w:jc w:val="both"/>
      </w:pPr>
      <w:r>
        <w:rPr>
          <w:rFonts w:ascii="Times New Roman"/>
          <w:b w:val="false"/>
          <w:i w:val="false"/>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bookmarkEnd w:id="274"/>
    <w:bookmarkStart w:name="z434" w:id="275"/>
    <w:p>
      <w:pPr>
        <w:spacing w:after="0"/>
        <w:ind w:left="0"/>
        <w:jc w:val="both"/>
      </w:pPr>
      <w:r>
        <w:rPr>
          <w:rFonts w:ascii="Times New Roman"/>
          <w:b w:val="false"/>
          <w:i w:val="false"/>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bookmarkEnd w:id="275"/>
    <w:bookmarkStart w:name="z435" w:id="276"/>
    <w:p>
      <w:pPr>
        <w:spacing w:after="0"/>
        <w:ind w:left="0"/>
        <w:jc w:val="both"/>
      </w:pPr>
      <w:r>
        <w:rPr>
          <w:rFonts w:ascii="Times New Roman"/>
          <w:b w:val="false"/>
          <w:i w:val="false"/>
          <w:color w:val="000000"/>
          <w:sz w:val="28"/>
        </w:rPr>
        <w:t>
      10) еңбек (қызметтік) міндеттерін орындауға байланысты денсаулығына келтірілген зиянды өтетуге;</w:t>
      </w:r>
    </w:p>
    <w:bookmarkEnd w:id="276"/>
    <w:bookmarkStart w:name="z436" w:id="277"/>
    <w:p>
      <w:pPr>
        <w:spacing w:after="0"/>
        <w:ind w:left="0"/>
        <w:jc w:val="both"/>
      </w:pPr>
      <w:r>
        <w:rPr>
          <w:rFonts w:ascii="Times New Roman"/>
          <w:b w:val="false"/>
          <w:i w:val="false"/>
          <w:color w:val="000000"/>
          <w:sz w:val="28"/>
        </w:rPr>
        <w:t>
      11) міндетті әлеуметтік сақтандырылуға;</w:t>
      </w:r>
    </w:p>
    <w:bookmarkEnd w:id="277"/>
    <w:bookmarkStart w:name="z437" w:id="278"/>
    <w:p>
      <w:pPr>
        <w:spacing w:after="0"/>
        <w:ind w:left="0"/>
        <w:jc w:val="both"/>
      </w:pPr>
      <w:r>
        <w:rPr>
          <w:rFonts w:ascii="Times New Roman"/>
          <w:b w:val="false"/>
          <w:i w:val="false"/>
          <w:color w:val="000000"/>
          <w:sz w:val="28"/>
        </w:rPr>
        <w:t>
      12) еңбек (қызметтік) міндеттерін орындау кезінде жазатайым оқиғалардан сақтандырылуға;</w:t>
      </w:r>
    </w:p>
    <w:bookmarkEnd w:id="278"/>
    <w:bookmarkStart w:name="z438" w:id="279"/>
    <w:p>
      <w:pPr>
        <w:spacing w:after="0"/>
        <w:ind w:left="0"/>
        <w:jc w:val="both"/>
      </w:pPr>
      <w:r>
        <w:rPr>
          <w:rFonts w:ascii="Times New Roman"/>
          <w:b w:val="false"/>
          <w:i w:val="false"/>
          <w:color w:val="000000"/>
          <w:sz w:val="28"/>
        </w:rPr>
        <w:t>
      13) кепілдіктерге және өтемақы төлемдеріне;</w:t>
      </w:r>
    </w:p>
    <w:bookmarkEnd w:id="279"/>
    <w:bookmarkStart w:name="z439" w:id="280"/>
    <w:p>
      <w:pPr>
        <w:spacing w:after="0"/>
        <w:ind w:left="0"/>
        <w:jc w:val="both"/>
      </w:pPr>
      <w:r>
        <w:rPr>
          <w:rFonts w:ascii="Times New Roman"/>
          <w:b w:val="false"/>
          <w:i w:val="false"/>
          <w:color w:val="000000"/>
          <w:sz w:val="28"/>
        </w:rPr>
        <w:t>
      14) өзінің құқықтары мен заңды мүдделерін заңға қайшы келмейтін барлық тәсілдермен қорғауға;</w:t>
      </w:r>
    </w:p>
    <w:bookmarkEnd w:id="280"/>
    <w:bookmarkStart w:name="z440" w:id="281"/>
    <w:p>
      <w:pPr>
        <w:spacing w:after="0"/>
        <w:ind w:left="0"/>
        <w:jc w:val="both"/>
      </w:pPr>
      <w:r>
        <w:rPr>
          <w:rFonts w:ascii="Times New Roman"/>
          <w:b w:val="false"/>
          <w:i w:val="false"/>
          <w:color w:val="000000"/>
          <w:sz w:val="28"/>
        </w:rPr>
        <w:t>
      15) қандай да бір кемсітусіз, бірдей еңбек үшін бірдей ақыға, сондай-ақ бірдей өндірістік-тұрмыстық жағдайларға;</w:t>
      </w:r>
    </w:p>
    <w:bookmarkEnd w:id="281"/>
    <w:bookmarkStart w:name="z441" w:id="282"/>
    <w:p>
      <w:pPr>
        <w:spacing w:after="0"/>
        <w:ind w:left="0"/>
        <w:jc w:val="both"/>
      </w:pPr>
      <w:r>
        <w:rPr>
          <w:rFonts w:ascii="Times New Roman"/>
          <w:b w:val="false"/>
          <w:i w:val="false"/>
          <w:color w:val="000000"/>
          <w:sz w:val="28"/>
        </w:rPr>
        <w:t>
      16) жеке еңбек дауын қарау үшін осы Кодексте көзделген тәртіппен реттілігімен келісу комиссиясына, сотқа жүгінуге;</w:t>
      </w:r>
    </w:p>
    <w:bookmarkEnd w:id="282"/>
    <w:bookmarkStart w:name="z442" w:id="283"/>
    <w:p>
      <w:pPr>
        <w:spacing w:after="0"/>
        <w:ind w:left="0"/>
        <w:jc w:val="both"/>
      </w:pPr>
      <w:r>
        <w:rPr>
          <w:rFonts w:ascii="Times New Roman"/>
          <w:b w:val="false"/>
          <w:i w:val="false"/>
          <w:color w:val="000000"/>
          <w:sz w:val="28"/>
        </w:rPr>
        <w:t>
      17) еңбек қауіпсіздігі және еңбекті қорғау талаптарына сәйкес жабдықталған жұмыс орнына;</w:t>
      </w:r>
    </w:p>
    <w:bookmarkEnd w:id="283"/>
    <w:bookmarkStart w:name="z443" w:id="284"/>
    <w:p>
      <w:pPr>
        <w:spacing w:after="0"/>
        <w:ind w:left="0"/>
        <w:jc w:val="both"/>
      </w:pPr>
      <w:r>
        <w:rPr>
          <w:rFonts w:ascii="Times New Roman"/>
          <w:b w:val="false"/>
          <w:i w:val="false"/>
          <w:color w:val="000000"/>
          <w:sz w:val="28"/>
        </w:rPr>
        <w:t xml:space="preserve">
      18)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сондай-ақ еңбек, ұжымдық шарттарда көзделген талаптарға сәйкес жеке және ұжымдық қорғаныш құралдарымен, арнайы киіммен қамтамасыз етілуге;</w:t>
      </w:r>
    </w:p>
    <w:bookmarkEnd w:id="284"/>
    <w:bookmarkStart w:name="z444" w:id="285"/>
    <w:p>
      <w:pPr>
        <w:spacing w:after="0"/>
        <w:ind w:left="0"/>
        <w:jc w:val="both"/>
      </w:pPr>
      <w:r>
        <w:rPr>
          <w:rFonts w:ascii="Times New Roman"/>
          <w:b w:val="false"/>
          <w:i w:val="false"/>
          <w:color w:val="000000"/>
          <w:sz w:val="28"/>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bookmarkEnd w:id="285"/>
    <w:bookmarkStart w:name="z445" w:id="286"/>
    <w:p>
      <w:pPr>
        <w:spacing w:after="0"/>
        <w:ind w:left="0"/>
        <w:jc w:val="both"/>
      </w:pPr>
      <w:r>
        <w:rPr>
          <w:rFonts w:ascii="Times New Roman"/>
          <w:b w:val="false"/>
          <w:i w:val="false"/>
          <w:color w:val="000000"/>
          <w:sz w:val="28"/>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bookmarkEnd w:id="286"/>
    <w:bookmarkStart w:name="z446" w:id="287"/>
    <w:p>
      <w:pPr>
        <w:spacing w:after="0"/>
        <w:ind w:left="0"/>
        <w:jc w:val="both"/>
      </w:pPr>
      <w:r>
        <w:rPr>
          <w:rFonts w:ascii="Times New Roman"/>
          <w:b w:val="false"/>
          <w:i w:val="false"/>
          <w:color w:val="000000"/>
          <w:sz w:val="28"/>
        </w:rPr>
        <w:t>
      21) жұмыс берушінің еңбек және онымен тікелей байланысты қатынастар саласындағы әрекеттеріне (әрекетсіздігіне) шағым жасауға;</w:t>
      </w:r>
    </w:p>
    <w:bookmarkEnd w:id="287"/>
    <w:bookmarkStart w:name="z447" w:id="288"/>
    <w:p>
      <w:pPr>
        <w:spacing w:after="0"/>
        <w:ind w:left="0"/>
        <w:jc w:val="both"/>
      </w:pPr>
      <w:r>
        <w:rPr>
          <w:rFonts w:ascii="Times New Roman"/>
          <w:b w:val="false"/>
          <w:i w:val="false"/>
          <w:color w:val="000000"/>
          <w:sz w:val="28"/>
        </w:rPr>
        <w:t>
      22) біліктілігіне, еңбектің күрделілігіне, орындалған жұмыстың саны мен сапасына, сондай-ақ еңбек жағдайларына сәйкес еңбегіне ақы төленуіне;</w:t>
      </w:r>
    </w:p>
    <w:bookmarkEnd w:id="288"/>
    <w:bookmarkStart w:name="z448" w:id="289"/>
    <w:p>
      <w:pPr>
        <w:spacing w:after="0"/>
        <w:ind w:left="0"/>
        <w:jc w:val="both"/>
      </w:pPr>
      <w:r>
        <w:rPr>
          <w:rFonts w:ascii="Times New Roman"/>
          <w:b w:val="false"/>
          <w:i w:val="false"/>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bookmarkEnd w:id="289"/>
    <w:bookmarkStart w:name="z449" w:id="290"/>
    <w:p>
      <w:pPr>
        <w:spacing w:after="0"/>
        <w:ind w:left="0"/>
        <w:jc w:val="both"/>
      </w:pPr>
      <w:r>
        <w:rPr>
          <w:rFonts w:ascii="Times New Roman"/>
          <w:b w:val="false"/>
          <w:i w:val="false"/>
          <w:color w:val="000000"/>
          <w:sz w:val="28"/>
        </w:rPr>
        <w:t>
      24) жұмыс берушіде сақталатын дербес деректерінің қорғалуын қамтамасыз етуге;</w:t>
      </w:r>
    </w:p>
    <w:bookmarkEnd w:id="290"/>
    <w:bookmarkStart w:name="z1655" w:id="291"/>
    <w:p>
      <w:pPr>
        <w:spacing w:after="0"/>
        <w:ind w:left="0"/>
        <w:jc w:val="both"/>
      </w:pPr>
      <w:r>
        <w:rPr>
          <w:rFonts w:ascii="Times New Roman"/>
          <w:b w:val="false"/>
          <w:i w:val="false"/>
          <w:color w:val="000000"/>
          <w:sz w:val="28"/>
        </w:rPr>
        <w:t>
      25) еңбек шарттарын есепке алудың бірыңғай жүйесінен еңбек шарты және өзінің еңбек қызметі туралы мәліметтерді алуға құқығы бар.</w:t>
      </w:r>
    </w:p>
    <w:bookmarkEnd w:id="291"/>
    <w:bookmarkStart w:name="z450" w:id="292"/>
    <w:p>
      <w:pPr>
        <w:spacing w:after="0"/>
        <w:ind w:left="0"/>
        <w:jc w:val="both"/>
      </w:pPr>
      <w:r>
        <w:rPr>
          <w:rFonts w:ascii="Times New Roman"/>
          <w:b w:val="false"/>
          <w:i w:val="false"/>
          <w:color w:val="000000"/>
          <w:sz w:val="28"/>
        </w:rPr>
        <w:t>
      2. Жұмыскер:</w:t>
      </w:r>
    </w:p>
    <w:bookmarkEnd w:id="292"/>
    <w:bookmarkStart w:name="z451" w:id="293"/>
    <w:p>
      <w:pPr>
        <w:spacing w:after="0"/>
        <w:ind w:left="0"/>
        <w:jc w:val="both"/>
      </w:pPr>
      <w:r>
        <w:rPr>
          <w:rFonts w:ascii="Times New Roman"/>
          <w:b w:val="false"/>
          <w:i w:val="false"/>
          <w:color w:val="000000"/>
          <w:sz w:val="28"/>
        </w:rPr>
        <w:t>
      1) еңбек міндеттерін келісімдерге, еңбек, ұжымдық шарттарға, жұмыс берушінің актілеріне сәйкес орындауға;</w:t>
      </w:r>
    </w:p>
    <w:bookmarkEnd w:id="293"/>
    <w:bookmarkStart w:name="z452" w:id="294"/>
    <w:p>
      <w:pPr>
        <w:spacing w:after="0"/>
        <w:ind w:left="0"/>
        <w:jc w:val="both"/>
      </w:pPr>
      <w:r>
        <w:rPr>
          <w:rFonts w:ascii="Times New Roman"/>
          <w:b w:val="false"/>
          <w:i w:val="false"/>
          <w:color w:val="000000"/>
          <w:sz w:val="28"/>
        </w:rPr>
        <w:t>
      2) еңбек тәртібін сақтауға;</w:t>
      </w:r>
    </w:p>
    <w:bookmarkEnd w:id="294"/>
    <w:bookmarkStart w:name="z453" w:id="295"/>
    <w:p>
      <w:pPr>
        <w:spacing w:after="0"/>
        <w:ind w:left="0"/>
        <w:jc w:val="both"/>
      </w:pPr>
      <w:r>
        <w:rPr>
          <w:rFonts w:ascii="Times New Roman"/>
          <w:b w:val="false"/>
          <w:i w:val="false"/>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bookmarkEnd w:id="295"/>
    <w:bookmarkStart w:name="z454" w:id="296"/>
    <w:p>
      <w:pPr>
        <w:spacing w:after="0"/>
        <w:ind w:left="0"/>
        <w:jc w:val="both"/>
      </w:pPr>
      <w:r>
        <w:rPr>
          <w:rFonts w:ascii="Times New Roman"/>
          <w:b w:val="false"/>
          <w:i w:val="false"/>
          <w:color w:val="000000"/>
          <w:sz w:val="28"/>
        </w:rPr>
        <w:t>
      4) жұмыс берушінің және жұмыскерлердің мүлкіне ұқыпты қарауға;</w:t>
      </w:r>
    </w:p>
    <w:bookmarkEnd w:id="296"/>
    <w:bookmarkStart w:name="z455" w:id="297"/>
    <w:p>
      <w:pPr>
        <w:spacing w:after="0"/>
        <w:ind w:left="0"/>
        <w:jc w:val="both"/>
      </w:pPr>
      <w:r>
        <w:rPr>
          <w:rFonts w:ascii="Times New Roman"/>
          <w:b w:val="false"/>
          <w:i w:val="false"/>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bookmarkEnd w:id="297"/>
    <w:bookmarkStart w:name="z456" w:id="298"/>
    <w:p>
      <w:pPr>
        <w:spacing w:after="0"/>
        <w:ind w:left="0"/>
        <w:jc w:val="both"/>
      </w:pPr>
      <w:r>
        <w:rPr>
          <w:rFonts w:ascii="Times New Roman"/>
          <w:b w:val="false"/>
          <w:i w:val="false"/>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bookmarkEnd w:id="298"/>
    <w:bookmarkStart w:name="z457" w:id="299"/>
    <w:p>
      <w:pPr>
        <w:spacing w:after="0"/>
        <w:ind w:left="0"/>
        <w:jc w:val="both"/>
      </w:pPr>
      <w:r>
        <w:rPr>
          <w:rFonts w:ascii="Times New Roman"/>
          <w:b w:val="false"/>
          <w:i w:val="false"/>
          <w:color w:val="000000"/>
          <w:sz w:val="28"/>
        </w:rPr>
        <w:t xml:space="preserve">
      7) келтірілген нұқсанды осы Кодексте және Қазақстан Республикасының өзге де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шектерде жұмыс берушіге өтеуге міндетті.</w:t>
      </w:r>
    </w:p>
    <w:bookmarkEnd w:id="299"/>
    <w:bookmarkStart w:name="z458" w:id="300"/>
    <w:p>
      <w:pPr>
        <w:spacing w:after="0"/>
        <w:ind w:left="0"/>
        <w:jc w:val="both"/>
      </w:pPr>
      <w:r>
        <w:rPr>
          <w:rFonts w:ascii="Times New Roman"/>
          <w:b w:val="false"/>
          <w:i w:val="false"/>
          <w:color w:val="000000"/>
          <w:sz w:val="28"/>
        </w:rPr>
        <w:t>
      3. Жұмыскердің осы Кодексте көзделген өзге де құқықтары болады және ол өзге де міндеттерді атқарады.</w:t>
      </w:r>
    </w:p>
    <w:bookmarkEnd w:id="3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3" w:id="301"/>
    <w:p>
      <w:pPr>
        <w:spacing w:after="0"/>
        <w:ind w:left="0"/>
        <w:jc w:val="both"/>
      </w:pPr>
      <w:r>
        <w:rPr>
          <w:rFonts w:ascii="Times New Roman"/>
          <w:b w:val="false"/>
          <w:i w:val="false"/>
          <w:color w:val="000000"/>
          <w:sz w:val="28"/>
        </w:rPr>
        <w:t xml:space="preserve">
      </w:t>
      </w:r>
      <w:r>
        <w:rPr>
          <w:rFonts w:ascii="Times New Roman"/>
          <w:b/>
          <w:i w:val="false"/>
          <w:color w:val="000000"/>
          <w:sz w:val="28"/>
        </w:rPr>
        <w:t>23-бап. Жұмыс берушінің негізгі құқықтары мен міндеттері</w:t>
      </w:r>
    </w:p>
    <w:bookmarkEnd w:id="301"/>
    <w:bookmarkStart w:name="z459" w:id="302"/>
    <w:p>
      <w:pPr>
        <w:spacing w:after="0"/>
        <w:ind w:left="0"/>
        <w:jc w:val="both"/>
      </w:pPr>
      <w:r>
        <w:rPr>
          <w:rFonts w:ascii="Times New Roman"/>
          <w:b w:val="false"/>
          <w:i w:val="false"/>
          <w:color w:val="000000"/>
          <w:sz w:val="28"/>
        </w:rPr>
        <w:t>
      1. Жұмыс берушінің:</w:t>
      </w:r>
    </w:p>
    <w:bookmarkEnd w:id="302"/>
    <w:bookmarkStart w:name="z460" w:id="303"/>
    <w:p>
      <w:pPr>
        <w:spacing w:after="0"/>
        <w:ind w:left="0"/>
        <w:jc w:val="both"/>
      </w:pPr>
      <w:r>
        <w:rPr>
          <w:rFonts w:ascii="Times New Roman"/>
          <w:b w:val="false"/>
          <w:i w:val="false"/>
          <w:color w:val="000000"/>
          <w:sz w:val="28"/>
        </w:rPr>
        <w:t>
      1) жұмысқа қабылдау кезінде таңдау еркіндігіне;</w:t>
      </w:r>
    </w:p>
    <w:bookmarkEnd w:id="303"/>
    <w:bookmarkStart w:name="z461" w:id="304"/>
    <w:p>
      <w:pPr>
        <w:spacing w:after="0"/>
        <w:ind w:left="0"/>
        <w:jc w:val="both"/>
      </w:pPr>
      <w:r>
        <w:rPr>
          <w:rFonts w:ascii="Times New Roman"/>
          <w:b w:val="false"/>
          <w:i w:val="false"/>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bookmarkEnd w:id="304"/>
    <w:bookmarkStart w:name="z462" w:id="305"/>
    <w:p>
      <w:pPr>
        <w:spacing w:after="0"/>
        <w:ind w:left="0"/>
        <w:jc w:val="both"/>
      </w:pPr>
      <w:r>
        <w:rPr>
          <w:rFonts w:ascii="Times New Roman"/>
          <w:b w:val="false"/>
          <w:i w:val="false"/>
          <w:color w:val="000000"/>
          <w:sz w:val="28"/>
        </w:rPr>
        <w:t>
      3) өз өкілеттігі шегінде жұмыс берушінің актілерін шығаруға;</w:t>
      </w:r>
    </w:p>
    <w:bookmarkEnd w:id="305"/>
    <w:bookmarkStart w:name="z463" w:id="306"/>
    <w:p>
      <w:pPr>
        <w:spacing w:after="0"/>
        <w:ind w:left="0"/>
        <w:jc w:val="both"/>
      </w:pPr>
      <w:r>
        <w:rPr>
          <w:rFonts w:ascii="Times New Roman"/>
          <w:b w:val="false"/>
          <w:i w:val="false"/>
          <w:color w:val="000000"/>
          <w:sz w:val="28"/>
        </w:rPr>
        <w:t>
      4) өз құқықтары мен мүдделеріне өкілдік ету және оларды қорғау мақсатында бірлестіктер (қауымдастықтар, одақтар) құруға және оларға кіруге;</w:t>
      </w:r>
    </w:p>
    <w:bookmarkEnd w:id="306"/>
    <w:bookmarkStart w:name="z464" w:id="307"/>
    <w:p>
      <w:pPr>
        <w:spacing w:after="0"/>
        <w:ind w:left="0"/>
        <w:jc w:val="both"/>
      </w:pPr>
      <w:r>
        <w:rPr>
          <w:rFonts w:ascii="Times New Roman"/>
          <w:b w:val="false"/>
          <w:i w:val="false"/>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bookmarkEnd w:id="307"/>
    <w:bookmarkStart w:name="z465" w:id="308"/>
    <w:p>
      <w:pPr>
        <w:spacing w:after="0"/>
        <w:ind w:left="0"/>
        <w:jc w:val="both"/>
      </w:pPr>
      <w:r>
        <w:rPr>
          <w:rFonts w:ascii="Times New Roman"/>
          <w:b w:val="false"/>
          <w:i w:val="false"/>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bookmarkEnd w:id="308"/>
    <w:bookmarkStart w:name="z466" w:id="309"/>
    <w:p>
      <w:pPr>
        <w:spacing w:after="0"/>
        <w:ind w:left="0"/>
        <w:jc w:val="both"/>
      </w:pPr>
      <w:r>
        <w:rPr>
          <w:rFonts w:ascii="Times New Roman"/>
          <w:b w:val="false"/>
          <w:i w:val="false"/>
          <w:color w:val="000000"/>
          <w:sz w:val="28"/>
        </w:rPr>
        <w:t>
      7) еңбек міндеттерін атқару кезінде жұмыскер келтірген нұқсанды өтетуге;</w:t>
      </w:r>
    </w:p>
    <w:bookmarkEnd w:id="309"/>
    <w:bookmarkStart w:name="z467" w:id="310"/>
    <w:p>
      <w:pPr>
        <w:spacing w:after="0"/>
        <w:ind w:left="0"/>
        <w:jc w:val="both"/>
      </w:pPr>
      <w:r>
        <w:rPr>
          <w:rFonts w:ascii="Times New Roman"/>
          <w:b w:val="false"/>
          <w:i w:val="false"/>
          <w:color w:val="000000"/>
          <w:sz w:val="28"/>
        </w:rPr>
        <w:t>
      8) еңбек саласындағы өзінің құқықтары мен заңды мүдделерін қорғау мақсатында сотқа жүгінуге;</w:t>
      </w:r>
    </w:p>
    <w:bookmarkEnd w:id="310"/>
    <w:bookmarkStart w:name="z468" w:id="311"/>
    <w:p>
      <w:pPr>
        <w:spacing w:after="0"/>
        <w:ind w:left="0"/>
        <w:jc w:val="both"/>
      </w:pPr>
      <w:r>
        <w:rPr>
          <w:rFonts w:ascii="Times New Roman"/>
          <w:b w:val="false"/>
          <w:i w:val="false"/>
          <w:color w:val="000000"/>
          <w:sz w:val="28"/>
        </w:rPr>
        <w:t>
      9) жұмыскерге сынақ мерзімін белгілеуге;</w:t>
      </w:r>
    </w:p>
    <w:bookmarkEnd w:id="311"/>
    <w:bookmarkStart w:name="z469" w:id="312"/>
    <w:p>
      <w:pPr>
        <w:spacing w:after="0"/>
        <w:ind w:left="0"/>
        <w:jc w:val="both"/>
      </w:pPr>
      <w:r>
        <w:rPr>
          <w:rFonts w:ascii="Times New Roman"/>
          <w:b w:val="false"/>
          <w:i w:val="false"/>
          <w:color w:val="000000"/>
          <w:sz w:val="28"/>
        </w:rPr>
        <w:t>
      10) осы Кодекске сәйкес жұмыскерлерді кәсіптік даярлауды, қайта даярлауды және олардың біліктілігін арттыруды қамтамасыз етуге;</w:t>
      </w:r>
    </w:p>
    <w:bookmarkEnd w:id="312"/>
    <w:bookmarkStart w:name="z470" w:id="313"/>
    <w:p>
      <w:pPr>
        <w:spacing w:after="0"/>
        <w:ind w:left="0"/>
        <w:jc w:val="both"/>
      </w:pPr>
      <w:r>
        <w:rPr>
          <w:rFonts w:ascii="Times New Roman"/>
          <w:b w:val="false"/>
          <w:i w:val="false"/>
          <w:color w:val="000000"/>
          <w:sz w:val="28"/>
        </w:rPr>
        <w:t>
      11) осы Кодекске сәйкес жұмыскерді оқытуға байланысты өз шығындарын өтетуге;</w:t>
      </w:r>
    </w:p>
    <w:bookmarkEnd w:id="313"/>
    <w:bookmarkStart w:name="z471" w:id="314"/>
    <w:p>
      <w:pPr>
        <w:spacing w:after="0"/>
        <w:ind w:left="0"/>
        <w:jc w:val="both"/>
      </w:pPr>
      <w:r>
        <w:rPr>
          <w:rFonts w:ascii="Times New Roman"/>
          <w:b w:val="false"/>
          <w:i w:val="false"/>
          <w:color w:val="000000"/>
          <w:sz w:val="28"/>
        </w:rPr>
        <w:t>
      12) жеке еңбек дауын қарау үшін осы Кодексте көзделген тәртіппен реттілігімен келісу комиссиясына, сотқа жүгінуге;</w:t>
      </w:r>
    </w:p>
    <w:bookmarkEnd w:id="314"/>
    <w:bookmarkStart w:name="z1656" w:id="315"/>
    <w:p>
      <w:pPr>
        <w:spacing w:after="0"/>
        <w:ind w:left="0"/>
        <w:jc w:val="both"/>
      </w:pPr>
      <w:r>
        <w:rPr>
          <w:rFonts w:ascii="Times New Roman"/>
          <w:b w:val="false"/>
          <w:i w:val="false"/>
          <w:color w:val="000000"/>
          <w:sz w:val="28"/>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bookmarkEnd w:id="315"/>
    <w:bookmarkStart w:name="z472" w:id="316"/>
    <w:p>
      <w:pPr>
        <w:spacing w:after="0"/>
        <w:ind w:left="0"/>
        <w:jc w:val="both"/>
      </w:pPr>
      <w:r>
        <w:rPr>
          <w:rFonts w:ascii="Times New Roman"/>
          <w:b w:val="false"/>
          <w:i w:val="false"/>
          <w:color w:val="000000"/>
          <w:sz w:val="28"/>
        </w:rPr>
        <w:t>
      2. Жұмыс беруші:</w:t>
      </w:r>
    </w:p>
    <w:bookmarkEnd w:id="316"/>
    <w:bookmarkStart w:name="z473" w:id="317"/>
    <w:p>
      <w:pPr>
        <w:spacing w:after="0"/>
        <w:ind w:left="0"/>
        <w:jc w:val="both"/>
      </w:pPr>
      <w:r>
        <w:rPr>
          <w:rFonts w:ascii="Times New Roman"/>
          <w:b w:val="false"/>
          <w:i w:val="false"/>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bookmarkEnd w:id="317"/>
    <w:bookmarkStart w:name="z474" w:id="318"/>
    <w:p>
      <w:pPr>
        <w:spacing w:after="0"/>
        <w:ind w:left="0"/>
        <w:jc w:val="both"/>
      </w:pPr>
      <w:r>
        <w:rPr>
          <w:rFonts w:ascii="Times New Roman"/>
          <w:b w:val="false"/>
          <w:i w:val="false"/>
          <w:color w:val="000000"/>
          <w:sz w:val="28"/>
        </w:rPr>
        <w:t>
      2) жұмысқа қабылдау кезінде осы Кодексте белгіленген тәртіппен және жағдайларда жұмыскерлермен еңбек шарттарын жасасуға;</w:t>
      </w:r>
    </w:p>
    <w:bookmarkEnd w:id="318"/>
    <w:bookmarkStart w:name="z475" w:id="319"/>
    <w:p>
      <w:pPr>
        <w:spacing w:after="0"/>
        <w:ind w:left="0"/>
        <w:jc w:val="both"/>
      </w:pPr>
      <w:r>
        <w:rPr>
          <w:rFonts w:ascii="Times New Roman"/>
          <w:b w:val="false"/>
          <w:i w:val="false"/>
          <w:color w:val="000000"/>
          <w:sz w:val="28"/>
        </w:rPr>
        <w:t xml:space="preserve">
      3) жұмысқа қабылдау кезінде осы Кодекстің </w:t>
      </w:r>
      <w:r>
        <w:rPr>
          <w:rFonts w:ascii="Times New Roman"/>
          <w:b w:val="false"/>
          <w:i w:val="false"/>
          <w:color w:val="000000"/>
          <w:sz w:val="28"/>
        </w:rPr>
        <w:t>32-бабына</w:t>
      </w:r>
      <w:r>
        <w:rPr>
          <w:rFonts w:ascii="Times New Roman"/>
          <w:b w:val="false"/>
          <w:i w:val="false"/>
          <w:color w:val="000000"/>
          <w:sz w:val="28"/>
        </w:rPr>
        <w:t xml:space="preserve"> сәйкес еңбек шартын жасасу үшін қажетті құжаттарды талап етуге;</w:t>
      </w:r>
    </w:p>
    <w:bookmarkEnd w:id="319"/>
    <w:bookmarkStart w:name="z476" w:id="320"/>
    <w:p>
      <w:pPr>
        <w:spacing w:after="0"/>
        <w:ind w:left="0"/>
        <w:jc w:val="both"/>
      </w:pPr>
      <w:r>
        <w:rPr>
          <w:rFonts w:ascii="Times New Roman"/>
          <w:b w:val="false"/>
          <w:i w:val="false"/>
          <w:color w:val="000000"/>
          <w:sz w:val="28"/>
        </w:rPr>
        <w:t>
      4) жұмыскерге еңбек шартында келісілген жұмысты ұсынуға;</w:t>
      </w:r>
    </w:p>
    <w:bookmarkEnd w:id="320"/>
    <w:bookmarkStart w:name="z477" w:id="321"/>
    <w:p>
      <w:pPr>
        <w:spacing w:after="0"/>
        <w:ind w:left="0"/>
        <w:jc w:val="both"/>
      </w:pPr>
      <w:r>
        <w:rPr>
          <w:rFonts w:ascii="Times New Roman"/>
          <w:b w:val="false"/>
          <w:i w:val="false"/>
          <w:color w:val="000000"/>
          <w:sz w:val="28"/>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bookmarkEnd w:id="321"/>
    <w:bookmarkStart w:name="z478" w:id="322"/>
    <w:p>
      <w:pPr>
        <w:spacing w:after="0"/>
        <w:ind w:left="0"/>
        <w:jc w:val="both"/>
      </w:pPr>
      <w:r>
        <w:rPr>
          <w:rFonts w:ascii="Times New Roman"/>
          <w:b w:val="false"/>
          <w:i w:val="false"/>
          <w:color w:val="000000"/>
          <w:sz w:val="28"/>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p>
    <w:bookmarkEnd w:id="322"/>
    <w:bookmarkStart w:name="z479" w:id="323"/>
    <w:p>
      <w:pPr>
        <w:spacing w:after="0"/>
        <w:ind w:left="0"/>
        <w:jc w:val="both"/>
      </w:pPr>
      <w:r>
        <w:rPr>
          <w:rFonts w:ascii="Times New Roman"/>
          <w:b w:val="false"/>
          <w:i w:val="false"/>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bookmarkEnd w:id="323"/>
    <w:bookmarkStart w:name="z480" w:id="324"/>
    <w:p>
      <w:pPr>
        <w:spacing w:after="0"/>
        <w:ind w:left="0"/>
        <w:jc w:val="both"/>
      </w:pPr>
      <w:r>
        <w:rPr>
          <w:rFonts w:ascii="Times New Roman"/>
          <w:b w:val="false"/>
          <w:i w:val="false"/>
          <w:color w:val="000000"/>
          <w:sz w:val="28"/>
        </w:rPr>
        <w:t>
      8) осы Кодексте белгіленген тәртіппен ұжымдық келіссөздер жүргізуге, ұжымдық шарт жасасуға;</w:t>
      </w:r>
    </w:p>
    <w:bookmarkEnd w:id="324"/>
    <w:bookmarkStart w:name="z481" w:id="325"/>
    <w:p>
      <w:pPr>
        <w:spacing w:after="0"/>
        <w:ind w:left="0"/>
        <w:jc w:val="both"/>
      </w:pPr>
      <w:r>
        <w:rPr>
          <w:rFonts w:ascii="Times New Roman"/>
          <w:b w:val="false"/>
          <w:i w:val="false"/>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bookmarkEnd w:id="325"/>
    <w:bookmarkStart w:name="z482" w:id="326"/>
    <w:p>
      <w:pPr>
        <w:spacing w:after="0"/>
        <w:ind w:left="0"/>
        <w:jc w:val="both"/>
      </w:pPr>
      <w:r>
        <w:rPr>
          <w:rFonts w:ascii="Times New Roman"/>
          <w:b w:val="false"/>
          <w:i w:val="false"/>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bookmarkEnd w:id="326"/>
    <w:bookmarkStart w:name="z483" w:id="327"/>
    <w:p>
      <w:pPr>
        <w:spacing w:after="0"/>
        <w:ind w:left="0"/>
        <w:jc w:val="both"/>
      </w:pPr>
      <w:r>
        <w:rPr>
          <w:rFonts w:ascii="Times New Roman"/>
          <w:b w:val="false"/>
          <w:i w:val="false"/>
          <w:color w:val="000000"/>
          <w:sz w:val="28"/>
        </w:rPr>
        <w:t xml:space="preserve">
      11) Қазақстан Республикасының халықты жұмыспен қамту туралы </w:t>
      </w:r>
      <w:r>
        <w:rPr>
          <w:rFonts w:ascii="Times New Roman"/>
          <w:b w:val="false"/>
          <w:i w:val="false"/>
          <w:color w:val="000000"/>
          <w:sz w:val="28"/>
          <w:u w:val="single"/>
        </w:rPr>
        <w:t>заңнамасының</w:t>
      </w:r>
      <w:r>
        <w:rPr>
          <w:rFonts w:ascii="Times New Roman"/>
          <w:b w:val="false"/>
          <w:i w:val="false"/>
          <w:color w:val="000000"/>
          <w:sz w:val="28"/>
        </w:rPr>
        <w:t xml:space="preserve"> талаптарына сәйкес жұмыспен қамту мәселелері жөніндегі уәкілетті органға ақпарат беруге;</w:t>
      </w:r>
    </w:p>
    <w:bookmarkEnd w:id="327"/>
    <w:bookmarkStart w:name="z484" w:id="328"/>
    <w:p>
      <w:pPr>
        <w:spacing w:after="0"/>
        <w:ind w:left="0"/>
        <w:jc w:val="both"/>
      </w:pPr>
      <w:r>
        <w:rPr>
          <w:rFonts w:ascii="Times New Roman"/>
          <w:b w:val="false"/>
          <w:i w:val="false"/>
          <w:color w:val="000000"/>
          <w:sz w:val="28"/>
        </w:rPr>
        <w:t>
      12) мемлекеттік еңбек инспекторларының нұсқамаларын орындауға;</w:t>
      </w:r>
    </w:p>
    <w:bookmarkEnd w:id="328"/>
    <w:bookmarkStart w:name="z485" w:id="329"/>
    <w:p>
      <w:pPr>
        <w:spacing w:after="0"/>
        <w:ind w:left="0"/>
        <w:jc w:val="both"/>
      </w:pPr>
      <w:r>
        <w:rPr>
          <w:rFonts w:ascii="Times New Roman"/>
          <w:b w:val="false"/>
          <w:i w:val="false"/>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bookmarkEnd w:id="329"/>
    <w:bookmarkStart w:name="z486" w:id="330"/>
    <w:p>
      <w:pPr>
        <w:spacing w:after="0"/>
        <w:ind w:left="0"/>
        <w:jc w:val="both"/>
      </w:pPr>
      <w:r>
        <w:rPr>
          <w:rFonts w:ascii="Times New Roman"/>
          <w:b w:val="false"/>
          <w:i w:val="false"/>
          <w:color w:val="000000"/>
          <w:sz w:val="28"/>
        </w:rPr>
        <w:t xml:space="preserve">
      14) жұмыскерлерді </w:t>
      </w:r>
      <w:r>
        <w:rPr>
          <w:rFonts w:ascii="Times New Roman"/>
          <w:b w:val="false"/>
          <w:i w:val="false"/>
          <w:color w:val="000000"/>
          <w:sz w:val="28"/>
          <w:u w:val="single"/>
        </w:rPr>
        <w:t>міндетті әлеуметтік сақтандыруды</w:t>
      </w:r>
      <w:r>
        <w:rPr>
          <w:rFonts w:ascii="Times New Roman"/>
          <w:b w:val="false"/>
          <w:i w:val="false"/>
          <w:color w:val="000000"/>
          <w:sz w:val="28"/>
        </w:rPr>
        <w:t xml:space="preserve"> жүзеге асыруға;</w:t>
      </w:r>
    </w:p>
    <w:bookmarkEnd w:id="330"/>
    <w:bookmarkStart w:name="z487" w:id="331"/>
    <w:p>
      <w:pPr>
        <w:spacing w:after="0"/>
        <w:ind w:left="0"/>
        <w:jc w:val="both"/>
      </w:pPr>
      <w:r>
        <w:rPr>
          <w:rFonts w:ascii="Times New Roman"/>
          <w:b w:val="false"/>
          <w:i w:val="false"/>
          <w:color w:val="000000"/>
          <w:sz w:val="28"/>
        </w:rPr>
        <w:t xml:space="preserve">
      15) жұмыскер еңбек (қызметтік) міндеттерін атқарған кезде оны </w:t>
      </w:r>
      <w:r>
        <w:rPr>
          <w:rFonts w:ascii="Times New Roman"/>
          <w:b w:val="false"/>
          <w:i w:val="false"/>
          <w:color w:val="000000"/>
          <w:sz w:val="28"/>
          <w:u w:val="single"/>
        </w:rPr>
        <w:t>жазатайым оқиғалардан</w:t>
      </w:r>
      <w:r>
        <w:rPr>
          <w:rFonts w:ascii="Times New Roman"/>
          <w:b w:val="false"/>
          <w:i w:val="false"/>
          <w:color w:val="000000"/>
          <w:sz w:val="28"/>
        </w:rPr>
        <w:t xml:space="preserve"> сақтандыруға;</w:t>
      </w:r>
    </w:p>
    <w:bookmarkEnd w:id="331"/>
    <w:bookmarkStart w:name="z488" w:id="332"/>
    <w:p>
      <w:pPr>
        <w:spacing w:after="0"/>
        <w:ind w:left="0"/>
        <w:jc w:val="both"/>
      </w:pPr>
      <w:r>
        <w:rPr>
          <w:rFonts w:ascii="Times New Roman"/>
          <w:b w:val="false"/>
          <w:i w:val="false"/>
          <w:color w:val="000000"/>
          <w:sz w:val="28"/>
        </w:rPr>
        <w:t>
      16) жұмыскерге жыл сайынғы ақы төленетін еңбек демалысын беруге;</w:t>
      </w:r>
    </w:p>
    <w:bookmarkEnd w:id="332"/>
    <w:bookmarkStart w:name="z489" w:id="333"/>
    <w:p>
      <w:pPr>
        <w:spacing w:after="0"/>
        <w:ind w:left="0"/>
        <w:jc w:val="both"/>
      </w:pPr>
      <w:r>
        <w:rPr>
          <w:rFonts w:ascii="Times New Roman"/>
          <w:b w:val="false"/>
          <w:i w:val="false"/>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bookmarkEnd w:id="333"/>
    <w:bookmarkStart w:name="z490" w:id="334"/>
    <w:p>
      <w:pPr>
        <w:spacing w:after="0"/>
        <w:ind w:left="0"/>
        <w:jc w:val="both"/>
      </w:pPr>
      <w:r>
        <w:rPr>
          <w:rFonts w:ascii="Times New Roman"/>
          <w:b w:val="false"/>
          <w:i w:val="false"/>
          <w:color w:val="000000"/>
          <w:sz w:val="28"/>
        </w:rPr>
        <w:t>
      18) жұмыскерге зиянды және (немесе) қауіпті еңбек жағдайлары мен кәсіптік аурудың болу мүмкіндігі туралы ескертуге;</w:t>
      </w:r>
    </w:p>
    <w:bookmarkEnd w:id="334"/>
    <w:bookmarkStart w:name="z491" w:id="335"/>
    <w:p>
      <w:pPr>
        <w:spacing w:after="0"/>
        <w:ind w:left="0"/>
        <w:jc w:val="both"/>
      </w:pPr>
      <w:r>
        <w:rPr>
          <w:rFonts w:ascii="Times New Roman"/>
          <w:b w:val="false"/>
          <w:i w:val="false"/>
          <w:color w:val="000000"/>
          <w:sz w:val="28"/>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bookmarkEnd w:id="335"/>
    <w:bookmarkStart w:name="z492" w:id="336"/>
    <w:p>
      <w:pPr>
        <w:spacing w:after="0"/>
        <w:ind w:left="0"/>
        <w:jc w:val="both"/>
      </w:pPr>
      <w:r>
        <w:rPr>
          <w:rFonts w:ascii="Times New Roman"/>
          <w:b w:val="false"/>
          <w:i w:val="false"/>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bookmarkEnd w:id="336"/>
    <w:bookmarkStart w:name="z493" w:id="337"/>
    <w:p>
      <w:pPr>
        <w:spacing w:after="0"/>
        <w:ind w:left="0"/>
        <w:jc w:val="both"/>
      </w:pPr>
      <w:r>
        <w:rPr>
          <w:rFonts w:ascii="Times New Roman"/>
          <w:b w:val="false"/>
          <w:i w:val="false"/>
          <w:color w:val="000000"/>
          <w:sz w:val="28"/>
        </w:rPr>
        <w:t xml:space="preserve">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w:t>
      </w:r>
      <w:r>
        <w:rPr>
          <w:rFonts w:ascii="Times New Roman"/>
          <w:b w:val="false"/>
          <w:i w:val="false"/>
          <w:color w:val="000000"/>
          <w:sz w:val="28"/>
          <w:u w:val="single"/>
        </w:rPr>
        <w:t>заңдарына</w:t>
      </w:r>
      <w:r>
        <w:rPr>
          <w:rFonts w:ascii="Times New Roman"/>
          <w:b w:val="false"/>
          <w:i w:val="false"/>
          <w:color w:val="000000"/>
          <w:sz w:val="28"/>
        </w:rPr>
        <w:t xml:space="preserve"> сәйкес өтеуге;</w:t>
      </w:r>
    </w:p>
    <w:bookmarkEnd w:id="337"/>
    <w:bookmarkStart w:name="z494" w:id="338"/>
    <w:p>
      <w:pPr>
        <w:spacing w:after="0"/>
        <w:ind w:left="0"/>
        <w:jc w:val="both"/>
      </w:pPr>
      <w:r>
        <w:rPr>
          <w:rFonts w:ascii="Times New Roman"/>
          <w:b w:val="false"/>
          <w:i w:val="false"/>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bookmarkEnd w:id="338"/>
    <w:bookmarkStart w:name="z495" w:id="339"/>
    <w:p>
      <w:pPr>
        <w:spacing w:after="0"/>
        <w:ind w:left="0"/>
        <w:jc w:val="both"/>
      </w:pPr>
      <w:r>
        <w:rPr>
          <w:rFonts w:ascii="Times New Roman"/>
          <w:b w:val="false"/>
          <w:i w:val="false"/>
          <w:color w:val="000000"/>
          <w:sz w:val="28"/>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bookmarkEnd w:id="339"/>
    <w:bookmarkStart w:name="z496" w:id="340"/>
    <w:p>
      <w:pPr>
        <w:spacing w:after="0"/>
        <w:ind w:left="0"/>
        <w:jc w:val="both"/>
      </w:pPr>
      <w:r>
        <w:rPr>
          <w:rFonts w:ascii="Times New Roman"/>
          <w:b w:val="false"/>
          <w:i w:val="false"/>
          <w:color w:val="000000"/>
          <w:sz w:val="28"/>
        </w:rPr>
        <w:t xml:space="preserve">
      24) жұмыскердің дербес деректерін Қазақстан Республикасының дербес деректер және оларды қорғау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жинақтауды, өңдеуді және қорғауды жүзеге асыруға;</w:t>
      </w:r>
    </w:p>
    <w:bookmarkEnd w:id="340"/>
    <w:bookmarkStart w:name="z497" w:id="341"/>
    <w:p>
      <w:pPr>
        <w:spacing w:after="0"/>
        <w:ind w:left="0"/>
        <w:jc w:val="both"/>
      </w:pPr>
      <w:r>
        <w:rPr>
          <w:rFonts w:ascii="Times New Roman"/>
          <w:b w:val="false"/>
          <w:i w:val="false"/>
          <w:color w:val="000000"/>
          <w:sz w:val="28"/>
        </w:rPr>
        <w:t>
      25) еңбек қауіпсіздігі және еңбекті қорғау бойынша ішкі бақылауды жүзеге асыруға;</w:t>
      </w:r>
    </w:p>
    <w:bookmarkEnd w:id="341"/>
    <w:bookmarkStart w:name="z1657" w:id="342"/>
    <w:p>
      <w:pPr>
        <w:spacing w:after="0"/>
        <w:ind w:left="0"/>
        <w:jc w:val="both"/>
      </w:pPr>
      <w:r>
        <w:rPr>
          <w:rFonts w:ascii="Times New Roman"/>
          <w:b w:val="false"/>
          <w:i w:val="false"/>
          <w:color w:val="000000"/>
          <w:sz w:val="28"/>
        </w:rPr>
        <w:t>
      26) осы Кодексте белгіленген тәртіппен келісу комиссиясын құруға;</w:t>
      </w:r>
    </w:p>
    <w:bookmarkEnd w:id="342"/>
    <w:bookmarkStart w:name="z1686" w:id="343"/>
    <w:p>
      <w:pPr>
        <w:spacing w:after="0"/>
        <w:ind w:left="0"/>
        <w:jc w:val="both"/>
      </w:pPr>
      <w:r>
        <w:rPr>
          <w:rFonts w:ascii="Times New Roman"/>
          <w:b w:val="false"/>
          <w:i w:val="false"/>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bookmarkEnd w:id="343"/>
    <w:bookmarkStart w:name="z1658" w:id="344"/>
    <w:p>
      <w:pPr>
        <w:spacing w:after="0"/>
        <w:ind w:left="0"/>
        <w:jc w:val="both"/>
      </w:pPr>
      <w:r>
        <w:rPr>
          <w:rFonts w:ascii="Times New Roman"/>
          <w:b w:val="false"/>
          <w:i w:val="false"/>
          <w:color w:val="000000"/>
          <w:sz w:val="28"/>
        </w:rPr>
        <w:t xml:space="preserve">
      27) еңбек жөніндегі уәкілетті мемлекеттік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жұмыскермен еңбек шартын жасасу және тоқтату, осы Кодекстің 28-бабы </w:t>
      </w:r>
      <w:r>
        <w:rPr>
          <w:rFonts w:ascii="Times New Roman"/>
          <w:b w:val="false"/>
          <w:i w:val="false"/>
          <w:color w:val="000000"/>
          <w:sz w:val="28"/>
        </w:rPr>
        <w:t>1-тармағының</w:t>
      </w:r>
      <w:r>
        <w:rPr>
          <w:rFonts w:ascii="Times New Roman"/>
          <w:b w:val="false"/>
          <w:i w:val="false"/>
          <w:color w:val="000000"/>
          <w:sz w:val="28"/>
        </w:rPr>
        <w:t xml:space="preserve"> 1), 2), 3), 4), 5) және 13) тармақшаларында көзделген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bookmarkEnd w:id="344"/>
    <w:bookmarkStart w:name="z1659" w:id="345"/>
    <w:p>
      <w:pPr>
        <w:spacing w:after="0"/>
        <w:ind w:left="0"/>
        <w:jc w:val="both"/>
      </w:pPr>
      <w:r>
        <w:rPr>
          <w:rFonts w:ascii="Times New Roman"/>
          <w:b w:val="false"/>
          <w:i w:val="false"/>
          <w:color w:val="000000"/>
          <w:sz w:val="28"/>
        </w:rPr>
        <w:t>
      28) қандай да бір кемсітусіз, жұмыскерлерге бірдей еңбек үшін бірдей ақы, сондай-ақ бірдей өндірістік-тұрмыстық жағдайлар қамтамасыз етуге міндетті.</w:t>
      </w:r>
    </w:p>
    <w:bookmarkEnd w:id="345"/>
    <w:bookmarkStart w:name="z498" w:id="346"/>
    <w:p>
      <w:pPr>
        <w:spacing w:after="0"/>
        <w:ind w:left="0"/>
        <w:jc w:val="both"/>
      </w:pPr>
      <w:r>
        <w:rPr>
          <w:rFonts w:ascii="Times New Roman"/>
          <w:b w:val="false"/>
          <w:i w:val="false"/>
          <w:color w:val="000000"/>
          <w:sz w:val="28"/>
        </w:rPr>
        <w:t>
      3. Жұмыс берушінің осы Кодексте көзделген өзге де құқықтары болады және ол өзге де міндеттерді атқарады.</w:t>
      </w:r>
    </w:p>
    <w:bookmarkEnd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23-бапқа өзгерістер енгізілді - ҚР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06" w:id="347"/>
    <w:p>
      <w:pPr>
        <w:spacing w:after="0"/>
        <w:ind w:left="0"/>
        <w:jc w:val="both"/>
      </w:pPr>
      <w:r>
        <w:rPr>
          <w:rFonts w:ascii="Times New Roman"/>
          <w:b w:val="false"/>
          <w:i w:val="false"/>
          <w:color w:val="000000"/>
          <w:sz w:val="28"/>
        </w:rPr>
        <w:t xml:space="preserve">
      </w:t>
      </w:r>
      <w:r>
        <w:rPr>
          <w:rFonts w:ascii="Times New Roman"/>
          <w:b/>
          <w:i w:val="false"/>
          <w:color w:val="000000"/>
          <w:sz w:val="28"/>
        </w:rPr>
        <w:t>ЕРЕКШЕ БӨЛІК</w:t>
      </w:r>
      <w:r>
        <w:br/>
      </w:r>
      <w:r>
        <w:rPr>
          <w:rFonts w:ascii="Times New Roman"/>
          <w:b/>
          <w:i w:val="false"/>
          <w:color w:val="000000"/>
          <w:sz w:val="28"/>
        </w:rPr>
        <w:t>2-БӨЛІМ. ЕҢБЕК ҚАТЫНАСТАРЫ</w:t>
      </w:r>
      <w:r>
        <w:br/>
      </w:r>
      <w:r>
        <w:rPr>
          <w:rFonts w:ascii="Times New Roman"/>
          <w:b/>
          <w:i w:val="false"/>
          <w:color w:val="000000"/>
          <w:sz w:val="28"/>
        </w:rPr>
        <w:t>4-тарау. ЕҢБЕК ШАРТЫ</w:t>
      </w:r>
    </w:p>
    <w:bookmarkEnd w:id="347"/>
    <w:bookmarkStart w:name="z24" w:id="348"/>
    <w:p>
      <w:pPr>
        <w:spacing w:after="0"/>
        <w:ind w:left="0"/>
        <w:jc w:val="both"/>
      </w:pPr>
      <w:r>
        <w:rPr>
          <w:rFonts w:ascii="Times New Roman"/>
          <w:b w:val="false"/>
          <w:i w:val="false"/>
          <w:color w:val="000000"/>
          <w:sz w:val="28"/>
        </w:rPr>
        <w:t xml:space="preserve">
      </w:t>
      </w:r>
      <w:r>
        <w:rPr>
          <w:rFonts w:ascii="Times New Roman"/>
          <w:b/>
          <w:i w:val="false"/>
          <w:color w:val="000000"/>
          <w:sz w:val="28"/>
        </w:rPr>
        <w:t>24-бап. Еңбек шартының нысанасы</w:t>
      </w:r>
    </w:p>
    <w:bookmarkEnd w:id="348"/>
    <w:p>
      <w:pPr>
        <w:spacing w:after="0"/>
        <w:ind w:left="0"/>
        <w:jc w:val="both"/>
      </w:pPr>
      <w:r>
        <w:rPr>
          <w:rFonts w:ascii="Times New Roman"/>
          <w:b w:val="false"/>
          <w:i w:val="false"/>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bookmarkStart w:name="z25" w:id="349"/>
    <w:p>
      <w:pPr>
        <w:spacing w:after="0"/>
        <w:ind w:left="0"/>
        <w:jc w:val="both"/>
      </w:pPr>
      <w:r>
        <w:rPr>
          <w:rFonts w:ascii="Times New Roman"/>
          <w:b w:val="false"/>
          <w:i w:val="false"/>
          <w:color w:val="000000"/>
          <w:sz w:val="28"/>
        </w:rPr>
        <w:t xml:space="preserve">
      </w:t>
      </w:r>
      <w:r>
        <w:rPr>
          <w:rFonts w:ascii="Times New Roman"/>
          <w:b/>
          <w:i w:val="false"/>
          <w:color w:val="000000"/>
          <w:sz w:val="28"/>
        </w:rPr>
        <w:t>25-бап. Еңбек шартын жасасу кезі мүмкіндіктер теңдігінің кепілдіктері</w:t>
      </w:r>
    </w:p>
    <w:bookmarkEnd w:id="349"/>
    <w:bookmarkStart w:name="z500" w:id="350"/>
    <w:p>
      <w:pPr>
        <w:spacing w:after="0"/>
        <w:ind w:left="0"/>
        <w:jc w:val="both"/>
      </w:pPr>
      <w:r>
        <w:rPr>
          <w:rFonts w:ascii="Times New Roman"/>
          <w:b w:val="false"/>
          <w:i w:val="false"/>
          <w:color w:val="000000"/>
          <w:sz w:val="28"/>
        </w:rPr>
        <w:t>
      1. Еңбек шартын жасасу кезінде құқықтар мен мүмкіндіктер теңдігін бұзуға тыйым салынады.</w:t>
      </w:r>
    </w:p>
    <w:bookmarkEnd w:id="350"/>
    <w:bookmarkStart w:name="z501" w:id="351"/>
    <w:p>
      <w:pPr>
        <w:spacing w:after="0"/>
        <w:ind w:left="0"/>
        <w:jc w:val="both"/>
      </w:pPr>
      <w:r>
        <w:rPr>
          <w:rFonts w:ascii="Times New Roman"/>
          <w:b w:val="false"/>
          <w:i w:val="false"/>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51"/>
    <w:bookmarkStart w:name="z26" w:id="352"/>
    <w:p>
      <w:pPr>
        <w:spacing w:after="0"/>
        <w:ind w:left="0"/>
        <w:jc w:val="both"/>
      </w:pPr>
      <w:r>
        <w:rPr>
          <w:rFonts w:ascii="Times New Roman"/>
          <w:b w:val="false"/>
          <w:i w:val="false"/>
          <w:color w:val="000000"/>
          <w:sz w:val="28"/>
        </w:rPr>
        <w:t xml:space="preserve">
      </w:t>
      </w:r>
      <w:r>
        <w:rPr>
          <w:rFonts w:ascii="Times New Roman"/>
          <w:b/>
          <w:i w:val="false"/>
          <w:color w:val="000000"/>
          <w:sz w:val="28"/>
        </w:rPr>
        <w:t>26-бап. Еңбек шартын жасасуға және жұмысқа орналасуға салынатын тыйымдар және қойылатын шектеулер</w:t>
      </w:r>
    </w:p>
    <w:bookmarkEnd w:id="352"/>
    <w:bookmarkStart w:name="z502" w:id="353"/>
    <w:p>
      <w:pPr>
        <w:spacing w:after="0"/>
        <w:ind w:left="0"/>
        <w:jc w:val="both"/>
      </w:pPr>
      <w:r>
        <w:rPr>
          <w:rFonts w:ascii="Times New Roman"/>
          <w:b w:val="false"/>
          <w:i w:val="false"/>
          <w:color w:val="000000"/>
          <w:sz w:val="28"/>
        </w:rPr>
        <w:t>
      1. Мынадай:</w:t>
      </w:r>
    </w:p>
    <w:bookmarkEnd w:id="353"/>
    <w:bookmarkStart w:name="z503" w:id="354"/>
    <w:p>
      <w:pPr>
        <w:spacing w:after="0"/>
        <w:ind w:left="0"/>
        <w:jc w:val="both"/>
      </w:pPr>
      <w:r>
        <w:rPr>
          <w:rFonts w:ascii="Times New Roman"/>
          <w:b w:val="false"/>
          <w:i w:val="false"/>
          <w:color w:val="000000"/>
          <w:sz w:val="28"/>
        </w:rPr>
        <w:t xml:space="preserve">
      1) медициналық қорытынды негізінде адамның </w:t>
      </w:r>
      <w:r>
        <w:rPr>
          <w:rFonts w:ascii="Times New Roman"/>
          <w:b w:val="false"/>
          <w:i w:val="false"/>
          <w:color w:val="000000"/>
          <w:sz w:val="28"/>
          <w:u w:val="single"/>
        </w:rPr>
        <w:t>денсаулық</w:t>
      </w:r>
      <w:r>
        <w:rPr>
          <w:rFonts w:ascii="Times New Roman"/>
          <w:b w:val="false"/>
          <w:i w:val="false"/>
          <w:color w:val="000000"/>
          <w:sz w:val="28"/>
          <w:u w:val="single"/>
        </w:rPr>
        <w:t xml:space="preserve"> жағдайына</w:t>
      </w:r>
      <w:r>
        <w:rPr>
          <w:rFonts w:ascii="Times New Roman"/>
          <w:b w:val="false"/>
          <w:i w:val="false"/>
          <w:color w:val="000000"/>
          <w:sz w:val="28"/>
        </w:rPr>
        <w:t xml:space="preserve"> байланысты істеуге болмайтын жұмысты орындауға;</w:t>
      </w:r>
    </w:p>
    <w:bookmarkEnd w:id="354"/>
    <w:bookmarkStart w:name="z504" w:id="355"/>
    <w:p>
      <w:pPr>
        <w:spacing w:after="0"/>
        <w:ind w:left="0"/>
        <w:jc w:val="both"/>
      </w:pPr>
      <w:r>
        <w:rPr>
          <w:rFonts w:ascii="Times New Roman"/>
          <w:b w:val="false"/>
          <w:i w:val="false"/>
          <w:color w:val="000000"/>
          <w:sz w:val="28"/>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bookmarkEnd w:id="355"/>
    <w:bookmarkStart w:name="z505" w:id="356"/>
    <w:p>
      <w:pPr>
        <w:spacing w:after="0"/>
        <w:ind w:left="0"/>
        <w:jc w:val="both"/>
      </w:pPr>
      <w:r>
        <w:rPr>
          <w:rFonts w:ascii="Times New Roman"/>
          <w:b w:val="false"/>
          <w:i w:val="false"/>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End w:id="356"/>
    <w:bookmarkStart w:name="z506" w:id="357"/>
    <w:p>
      <w:pPr>
        <w:spacing w:after="0"/>
        <w:ind w:left="0"/>
        <w:jc w:val="both"/>
      </w:pPr>
      <w:r>
        <w:rPr>
          <w:rFonts w:ascii="Times New Roman"/>
          <w:b w:val="false"/>
          <w:i w:val="false"/>
          <w:color w:val="000000"/>
          <w:sz w:val="28"/>
        </w:rPr>
        <w:t xml:space="preserve">
      4) жұмыс беруші шетелдік жұмыс күшін тартуға жергілікті атқарушы органның рұқсатын не халықтың көші-қоны мәселелері жөніндегі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жұмыс беруші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bookmarkEnd w:id="357"/>
    <w:bookmarkStart w:name="z507" w:id="358"/>
    <w:p>
      <w:pPr>
        <w:spacing w:after="0"/>
        <w:ind w:left="0"/>
        <w:jc w:val="both"/>
      </w:pPr>
      <w:r>
        <w:rPr>
          <w:rFonts w:ascii="Times New Roman"/>
          <w:b w:val="false"/>
          <w:i w:val="false"/>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bookmarkEnd w:id="358"/>
    <w:bookmarkStart w:name="z508" w:id="359"/>
    <w:p>
      <w:pPr>
        <w:spacing w:after="0"/>
        <w:ind w:left="0"/>
        <w:jc w:val="both"/>
      </w:pPr>
      <w:r>
        <w:rPr>
          <w:rFonts w:ascii="Times New Roman"/>
          <w:b w:val="false"/>
          <w:i w:val="false"/>
          <w:color w:val="000000"/>
          <w:sz w:val="28"/>
        </w:rPr>
        <w:t xml:space="preserve">
      6) отбасына қосылу мақсатында келуге және онда болуға арналған рұқсатты және Қазақстан Республикасының </w:t>
      </w:r>
      <w:r>
        <w:rPr>
          <w:rFonts w:ascii="Times New Roman"/>
          <w:b w:val="false"/>
          <w:i w:val="false"/>
          <w:color w:val="000000"/>
          <w:sz w:val="28"/>
          <w:u w:val="single"/>
        </w:rPr>
        <w:t>заңнамасымен</w:t>
      </w:r>
      <w:r>
        <w:rPr>
          <w:rFonts w:ascii="Times New Roman"/>
          <w:b w:val="false"/>
          <w:i w:val="false"/>
          <w:color w:val="000000"/>
          <w:sz w:val="28"/>
        </w:rPr>
        <w:t xml:space="preserve">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bookmarkEnd w:id="359"/>
    <w:bookmarkStart w:name="z509" w:id="360"/>
    <w:p>
      <w:pPr>
        <w:spacing w:after="0"/>
        <w:ind w:left="0"/>
        <w:jc w:val="both"/>
      </w:pPr>
      <w:r>
        <w:rPr>
          <w:rFonts w:ascii="Times New Roman"/>
          <w:b w:val="false"/>
          <w:i w:val="false"/>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bookmarkEnd w:id="360"/>
    <w:bookmarkStart w:name="z510" w:id="361"/>
    <w:p>
      <w:pPr>
        <w:spacing w:after="0"/>
        <w:ind w:left="0"/>
        <w:jc w:val="both"/>
      </w:pPr>
      <w:r>
        <w:rPr>
          <w:rFonts w:ascii="Times New Roman"/>
          <w:b w:val="false"/>
          <w:i w:val="false"/>
          <w:color w:val="000000"/>
          <w:sz w:val="28"/>
        </w:rPr>
        <w:t>
      2. Мыналарға:</w:t>
      </w:r>
    </w:p>
    <w:bookmarkEnd w:id="361"/>
    <w:bookmarkStart w:name="z511" w:id="362"/>
    <w:p>
      <w:pPr>
        <w:spacing w:after="0"/>
        <w:ind w:left="0"/>
        <w:jc w:val="both"/>
      </w:pPr>
      <w:r>
        <w:rPr>
          <w:rFonts w:ascii="Times New Roman"/>
          <w:b w:val="false"/>
          <w:i w:val="false"/>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bookmarkEnd w:id="362"/>
    <w:bookmarkStart w:name="z512" w:id="363"/>
    <w:p>
      <w:pPr>
        <w:spacing w:after="0"/>
        <w:ind w:left="0"/>
        <w:jc w:val="both"/>
      </w:pPr>
      <w:r>
        <w:rPr>
          <w:rFonts w:ascii="Times New Roman"/>
          <w:b w:val="false"/>
          <w:i w:val="false"/>
          <w:color w:val="000000"/>
          <w:sz w:val="28"/>
        </w:rPr>
        <w:t>
      2) квазимемлекеттік сектор субъектілеріне сыбайлас жемқорлық қылмыс жасаған адамды;</w:t>
      </w:r>
    </w:p>
    <w:bookmarkEnd w:id="363"/>
    <w:bookmarkStart w:name="z513" w:id="364"/>
    <w:p>
      <w:pPr>
        <w:spacing w:after="0"/>
        <w:ind w:left="0"/>
        <w:jc w:val="both"/>
      </w:pPr>
      <w:r>
        <w:rPr>
          <w:rFonts w:ascii="Times New Roman"/>
          <w:b w:val="false"/>
          <w:i w:val="false"/>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64"/>
    <w:bookmarkStart w:name="z514" w:id="365"/>
    <w:p>
      <w:pPr>
        <w:spacing w:after="0"/>
        <w:ind w:left="0"/>
        <w:jc w:val="both"/>
      </w:pPr>
      <w:r>
        <w:rPr>
          <w:rFonts w:ascii="Times New Roman"/>
          <w:b w:val="false"/>
          <w:i w:val="false"/>
          <w:color w:val="000000"/>
          <w:sz w:val="28"/>
        </w:rPr>
        <w:t xml:space="preserve">
      4) Әйелдердің еңбегін пайдалануға шектеу қойылатын </w:t>
      </w:r>
      <w:r>
        <w:rPr>
          <w:rFonts w:ascii="Times New Roman"/>
          <w:b w:val="false"/>
          <w:i w:val="false"/>
          <w:color w:val="000000"/>
          <w:sz w:val="28"/>
          <w:u w:val="single"/>
        </w:rPr>
        <w:t>жұмыстардың тізіміне</w:t>
      </w:r>
      <w:r>
        <w:rPr>
          <w:rFonts w:ascii="Times New Roman"/>
          <w:b w:val="false"/>
          <w:i w:val="false"/>
          <w:color w:val="000000"/>
          <w:sz w:val="28"/>
        </w:rPr>
        <w:t xml:space="preserve"> сәйкес әйелдерді ауыр жұмыстарға, еңбек жағдайлары зиянды және (немесе) қауіпті жұмыстарға;</w:t>
      </w:r>
    </w:p>
    <w:bookmarkEnd w:id="365"/>
    <w:bookmarkStart w:name="z515" w:id="366"/>
    <w:p>
      <w:pPr>
        <w:spacing w:after="0"/>
        <w:ind w:left="0"/>
        <w:jc w:val="both"/>
      </w:pPr>
      <w:r>
        <w:rPr>
          <w:rFonts w:ascii="Times New Roman"/>
          <w:b w:val="false"/>
          <w:i w:val="false"/>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bookmarkEnd w:id="366"/>
    <w:bookmarkStart w:name="z1660" w:id="367"/>
    <w:p>
      <w:pPr>
        <w:spacing w:after="0"/>
        <w:ind w:left="0"/>
        <w:jc w:val="both"/>
      </w:pPr>
      <w:r>
        <w:rPr>
          <w:rFonts w:ascii="Times New Roman"/>
          <w:b w:val="false"/>
          <w:i w:val="false"/>
          <w:color w:val="000000"/>
          <w:sz w:val="28"/>
        </w:rPr>
        <w:t xml:space="preserve">
      Жұмыс беруші Әйелдердің еңбегін пайдалануға шектеу қойылатын </w:t>
      </w:r>
      <w:r>
        <w:rPr>
          <w:rFonts w:ascii="Times New Roman"/>
          <w:b w:val="false"/>
          <w:i w:val="false"/>
          <w:color w:val="000000"/>
          <w:sz w:val="28"/>
          <w:u w:val="single"/>
        </w:rPr>
        <w:t>жұмыстардың тізіміне</w:t>
      </w:r>
      <w:r>
        <w:rPr>
          <w:rFonts w:ascii="Times New Roman"/>
          <w:b w:val="false"/>
          <w:i w:val="false"/>
          <w:color w:val="000000"/>
          <w:sz w:val="28"/>
        </w:rPr>
        <w:t xml:space="preserve"> енгізілген жұмыстарға (кәсіптерге, лауазымдарға) әйелдерді жұмысқа орналастыру туралы шешімді еңбек жағдайлары бойынша өндірістік объектілерді аттестаттау нәтижелерімен расталған қауіпсіз еңбек жағдайлары жасалған кезде қабылдауға құқылы.</w:t>
      </w:r>
    </w:p>
    <w:bookmarkEnd w:id="3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26-бапқа өзгерістер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ҚР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27" w:id="368"/>
    <w:p>
      <w:pPr>
        <w:spacing w:after="0"/>
        <w:ind w:left="0"/>
        <w:jc w:val="both"/>
      </w:pPr>
      <w:r>
        <w:rPr>
          <w:rFonts w:ascii="Times New Roman"/>
          <w:b w:val="false"/>
          <w:i w:val="false"/>
          <w:color w:val="000000"/>
          <w:sz w:val="28"/>
        </w:rPr>
        <w:t xml:space="preserve">
      </w:t>
      </w:r>
      <w:r>
        <w:rPr>
          <w:rFonts w:ascii="Times New Roman"/>
          <w:b/>
          <w:i w:val="false"/>
          <w:color w:val="000000"/>
          <w:sz w:val="28"/>
        </w:rPr>
        <w:t>27-бап. Еңбек шартының шарттардың өзге түрлерінен ерекшелігі</w:t>
      </w:r>
    </w:p>
    <w:bookmarkEnd w:id="368"/>
    <w:p>
      <w:pPr>
        <w:spacing w:after="0"/>
        <w:ind w:left="0"/>
        <w:jc w:val="both"/>
      </w:pPr>
      <w:r>
        <w:rPr>
          <w:rFonts w:ascii="Times New Roman"/>
          <w:b w:val="false"/>
          <w:i w:val="false"/>
          <w:color w:val="000000"/>
          <w:sz w:val="28"/>
        </w:rPr>
        <w:t>
      Еңбек шартында мына талаптардың біреуінің болуы:</w:t>
      </w:r>
    </w:p>
    <w:bookmarkStart w:name="z516" w:id="369"/>
    <w:p>
      <w:pPr>
        <w:spacing w:after="0"/>
        <w:ind w:left="0"/>
        <w:jc w:val="both"/>
      </w:pPr>
      <w:r>
        <w:rPr>
          <w:rFonts w:ascii="Times New Roman"/>
          <w:b w:val="false"/>
          <w:i w:val="false"/>
          <w:color w:val="000000"/>
          <w:sz w:val="28"/>
        </w:rPr>
        <w:t>
      1) жұмыскердің жұмысты (еңбек функциясын) белгілі бір біліктілік, мамандық, кәсіп немесе лауазым бойынша орындауы;</w:t>
      </w:r>
    </w:p>
    <w:bookmarkEnd w:id="369"/>
    <w:bookmarkStart w:name="z517" w:id="370"/>
    <w:p>
      <w:pPr>
        <w:spacing w:after="0"/>
        <w:ind w:left="0"/>
        <w:jc w:val="both"/>
      </w:pPr>
      <w:r>
        <w:rPr>
          <w:rFonts w:ascii="Times New Roman"/>
          <w:b w:val="false"/>
          <w:i w:val="false"/>
          <w:color w:val="000000"/>
          <w:sz w:val="28"/>
        </w:rPr>
        <w:t>
      2) міндеттемелерді еңбек тәртіптемесіне бағына отырып жеке орындауы;</w:t>
      </w:r>
    </w:p>
    <w:bookmarkEnd w:id="370"/>
    <w:bookmarkStart w:name="z518" w:id="371"/>
    <w:p>
      <w:pPr>
        <w:spacing w:after="0"/>
        <w:ind w:left="0"/>
        <w:jc w:val="both"/>
      </w:pPr>
      <w:r>
        <w:rPr>
          <w:rFonts w:ascii="Times New Roman"/>
          <w:b w:val="false"/>
          <w:i w:val="false"/>
          <w:color w:val="000000"/>
          <w:sz w:val="28"/>
        </w:rPr>
        <w:t>
      3) жұмыскердің еңбегі үшін жалақы алуы шарттардың өзге түрлерінен еңбек шартының ерекше белгілері болып табылады.</w:t>
      </w:r>
    </w:p>
    <w:bookmarkEnd w:id="371"/>
    <w:bookmarkStart w:name="z28" w:id="372"/>
    <w:p>
      <w:pPr>
        <w:spacing w:after="0"/>
        <w:ind w:left="0"/>
        <w:jc w:val="both"/>
      </w:pPr>
      <w:r>
        <w:rPr>
          <w:rFonts w:ascii="Times New Roman"/>
          <w:b w:val="false"/>
          <w:i w:val="false"/>
          <w:color w:val="000000"/>
          <w:sz w:val="28"/>
        </w:rPr>
        <w:t xml:space="preserve">
      </w:t>
      </w:r>
      <w:r>
        <w:rPr>
          <w:rFonts w:ascii="Times New Roman"/>
          <w:b/>
          <w:i w:val="false"/>
          <w:color w:val="000000"/>
          <w:sz w:val="28"/>
        </w:rPr>
        <w:t>28-бап. Еңбек шартының мазмұны</w:t>
      </w:r>
    </w:p>
    <w:bookmarkEnd w:id="372"/>
    <w:bookmarkStart w:name="z519" w:id="373"/>
    <w:p>
      <w:pPr>
        <w:spacing w:after="0"/>
        <w:ind w:left="0"/>
        <w:jc w:val="both"/>
      </w:pPr>
      <w:r>
        <w:rPr>
          <w:rFonts w:ascii="Times New Roman"/>
          <w:b w:val="false"/>
          <w:i w:val="false"/>
          <w:color w:val="000000"/>
          <w:sz w:val="28"/>
        </w:rPr>
        <w:t>
      1. Еңбек шартында:</w:t>
      </w:r>
    </w:p>
    <w:bookmarkEnd w:id="373"/>
    <w:bookmarkStart w:name="z520" w:id="374"/>
    <w:p>
      <w:pPr>
        <w:spacing w:after="0"/>
        <w:ind w:left="0"/>
        <w:jc w:val="both"/>
      </w:pPr>
      <w:r>
        <w:rPr>
          <w:rFonts w:ascii="Times New Roman"/>
          <w:b w:val="false"/>
          <w:i w:val="false"/>
          <w:color w:val="000000"/>
          <w:sz w:val="28"/>
        </w:rPr>
        <w:t>
      1) тараптардың деректемелері:</w:t>
      </w:r>
    </w:p>
    <w:bookmarkEnd w:id="374"/>
    <w:p>
      <w:pPr>
        <w:spacing w:after="0"/>
        <w:ind w:left="0"/>
        <w:jc w:val="both"/>
      </w:pPr>
      <w:r>
        <w:rPr>
          <w:rFonts w:ascii="Times New Roman"/>
          <w:b w:val="false"/>
          <w:i w:val="false"/>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pPr>
        <w:spacing w:after="0"/>
        <w:ind w:left="0"/>
        <w:jc w:val="both"/>
      </w:pPr>
      <w:r>
        <w:rPr>
          <w:rFonts w:ascii="Times New Roman"/>
          <w:b w:val="false"/>
          <w:i w:val="false"/>
          <w:color w:val="000000"/>
          <w:sz w:val="28"/>
        </w:rPr>
        <w:t>
      жеке сәйкестендiру нөмiрi (бизнес-сәйкестендiру нөмiрi);</w:t>
      </w:r>
    </w:p>
    <w:p>
      <w:pPr>
        <w:spacing w:after="0"/>
        <w:ind w:left="0"/>
        <w:jc w:val="both"/>
      </w:pPr>
      <w:r>
        <w:rPr>
          <w:rFonts w:ascii="Times New Roman"/>
          <w:b w:val="false"/>
          <w:i w:val="false"/>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pPr>
        <w:spacing w:after="0"/>
        <w:ind w:left="0"/>
        <w:jc w:val="both"/>
      </w:pPr>
      <w:r>
        <w:rPr>
          <w:rFonts w:ascii="Times New Roman"/>
          <w:b w:val="false"/>
          <w:i w:val="false"/>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bookmarkStart w:name="z521" w:id="375"/>
    <w:p>
      <w:pPr>
        <w:spacing w:after="0"/>
        <w:ind w:left="0"/>
        <w:jc w:val="both"/>
      </w:pPr>
      <w:r>
        <w:rPr>
          <w:rFonts w:ascii="Times New Roman"/>
          <w:b w:val="false"/>
          <w:i w:val="false"/>
          <w:color w:val="000000"/>
          <w:sz w:val="28"/>
        </w:rPr>
        <w:t>
      2) белгілі бір мамандық, кәсіп, біліктілік немесе лауазым бойынша жұмысы (еңбек функциясы);</w:t>
      </w:r>
    </w:p>
    <w:bookmarkEnd w:id="375"/>
    <w:bookmarkStart w:name="z522" w:id="376"/>
    <w:p>
      <w:pPr>
        <w:spacing w:after="0"/>
        <w:ind w:left="0"/>
        <w:jc w:val="both"/>
      </w:pPr>
      <w:r>
        <w:rPr>
          <w:rFonts w:ascii="Times New Roman"/>
          <w:b w:val="false"/>
          <w:i w:val="false"/>
          <w:color w:val="000000"/>
          <w:sz w:val="28"/>
        </w:rPr>
        <w:t>
      3) жұмыстың орындалатын орны;</w:t>
      </w:r>
    </w:p>
    <w:bookmarkEnd w:id="376"/>
    <w:bookmarkStart w:name="z523" w:id="377"/>
    <w:p>
      <w:pPr>
        <w:spacing w:after="0"/>
        <w:ind w:left="0"/>
        <w:jc w:val="both"/>
      </w:pPr>
      <w:r>
        <w:rPr>
          <w:rFonts w:ascii="Times New Roman"/>
          <w:b w:val="false"/>
          <w:i w:val="false"/>
          <w:color w:val="000000"/>
          <w:sz w:val="28"/>
        </w:rPr>
        <w:t>
      4) еңбек шартының мерзімі;</w:t>
      </w:r>
    </w:p>
    <w:bookmarkEnd w:id="377"/>
    <w:bookmarkStart w:name="z524" w:id="378"/>
    <w:p>
      <w:pPr>
        <w:spacing w:after="0"/>
        <w:ind w:left="0"/>
        <w:jc w:val="both"/>
      </w:pPr>
      <w:r>
        <w:rPr>
          <w:rFonts w:ascii="Times New Roman"/>
          <w:b w:val="false"/>
          <w:i w:val="false"/>
          <w:color w:val="000000"/>
          <w:sz w:val="28"/>
        </w:rPr>
        <w:t>
      5) жұмыстың басталу күні;</w:t>
      </w:r>
    </w:p>
    <w:bookmarkEnd w:id="378"/>
    <w:bookmarkStart w:name="z525" w:id="379"/>
    <w:p>
      <w:pPr>
        <w:spacing w:after="0"/>
        <w:ind w:left="0"/>
        <w:jc w:val="both"/>
      </w:pPr>
      <w:r>
        <w:rPr>
          <w:rFonts w:ascii="Times New Roman"/>
          <w:b w:val="false"/>
          <w:i w:val="false"/>
          <w:color w:val="000000"/>
          <w:sz w:val="28"/>
        </w:rPr>
        <w:t>
      6) жұмыс уақыты мен тынығу уақытының режимі;</w:t>
      </w:r>
    </w:p>
    <w:bookmarkEnd w:id="379"/>
    <w:bookmarkStart w:name="z526" w:id="380"/>
    <w:p>
      <w:pPr>
        <w:spacing w:after="0"/>
        <w:ind w:left="0"/>
        <w:jc w:val="both"/>
      </w:pPr>
      <w:r>
        <w:rPr>
          <w:rFonts w:ascii="Times New Roman"/>
          <w:b w:val="false"/>
          <w:i w:val="false"/>
          <w:color w:val="000000"/>
          <w:sz w:val="28"/>
        </w:rPr>
        <w:t>
      7) еңбекке ақы төлеу мөлшері мен өзге де шарттары;</w:t>
      </w:r>
    </w:p>
    <w:bookmarkEnd w:id="380"/>
    <w:bookmarkStart w:name="z527" w:id="381"/>
    <w:p>
      <w:pPr>
        <w:spacing w:after="0"/>
        <w:ind w:left="0"/>
        <w:jc w:val="both"/>
      </w:pPr>
      <w:r>
        <w:rPr>
          <w:rFonts w:ascii="Times New Roman"/>
          <w:b w:val="false"/>
          <w:i w:val="false"/>
          <w:color w:val="000000"/>
          <w:sz w:val="28"/>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bookmarkEnd w:id="381"/>
    <w:bookmarkStart w:name="z528" w:id="382"/>
    <w:p>
      <w:pPr>
        <w:spacing w:after="0"/>
        <w:ind w:left="0"/>
        <w:jc w:val="both"/>
      </w:pPr>
      <w:r>
        <w:rPr>
          <w:rFonts w:ascii="Times New Roman"/>
          <w:b w:val="false"/>
          <w:i w:val="false"/>
          <w:color w:val="000000"/>
          <w:sz w:val="28"/>
        </w:rPr>
        <w:t>
      9) жұмыскердің құқықтары мен міндеттері;</w:t>
      </w:r>
    </w:p>
    <w:bookmarkEnd w:id="382"/>
    <w:bookmarkStart w:name="z529" w:id="383"/>
    <w:p>
      <w:pPr>
        <w:spacing w:after="0"/>
        <w:ind w:left="0"/>
        <w:jc w:val="both"/>
      </w:pPr>
      <w:r>
        <w:rPr>
          <w:rFonts w:ascii="Times New Roman"/>
          <w:b w:val="false"/>
          <w:i w:val="false"/>
          <w:color w:val="000000"/>
          <w:sz w:val="28"/>
        </w:rPr>
        <w:t>
      10) жұмыс берушінің құқықтары мен міндеттері;</w:t>
      </w:r>
    </w:p>
    <w:bookmarkEnd w:id="383"/>
    <w:bookmarkStart w:name="z530" w:id="384"/>
    <w:p>
      <w:pPr>
        <w:spacing w:after="0"/>
        <w:ind w:left="0"/>
        <w:jc w:val="both"/>
      </w:pPr>
      <w:r>
        <w:rPr>
          <w:rFonts w:ascii="Times New Roman"/>
          <w:b w:val="false"/>
          <w:i w:val="false"/>
          <w:color w:val="000000"/>
          <w:sz w:val="28"/>
        </w:rPr>
        <w:t>
      11) еңбек шартын өзгерту мен тоқтату тәртібі;</w:t>
      </w:r>
    </w:p>
    <w:bookmarkEnd w:id="384"/>
    <w:bookmarkStart w:name="z531" w:id="385"/>
    <w:p>
      <w:pPr>
        <w:spacing w:after="0"/>
        <w:ind w:left="0"/>
        <w:jc w:val="both"/>
      </w:pPr>
      <w:r>
        <w:rPr>
          <w:rFonts w:ascii="Times New Roman"/>
          <w:b w:val="false"/>
          <w:i w:val="false"/>
          <w:color w:val="000000"/>
          <w:sz w:val="28"/>
        </w:rPr>
        <w:t>
      12) тараптардың жауаптылығы;</w:t>
      </w:r>
    </w:p>
    <w:bookmarkEnd w:id="385"/>
    <w:bookmarkStart w:name="z532" w:id="386"/>
    <w:p>
      <w:pPr>
        <w:spacing w:after="0"/>
        <w:ind w:left="0"/>
        <w:jc w:val="both"/>
      </w:pPr>
      <w:r>
        <w:rPr>
          <w:rFonts w:ascii="Times New Roman"/>
          <w:b w:val="false"/>
          <w:i w:val="false"/>
          <w:color w:val="000000"/>
          <w:sz w:val="28"/>
        </w:rPr>
        <w:t>
      13) жасалу күні мен реттік нөмірі болуға тиіс.</w:t>
      </w:r>
    </w:p>
    <w:bookmarkEnd w:id="386"/>
    <w:bookmarkStart w:name="z533" w:id="387"/>
    <w:p>
      <w:pPr>
        <w:spacing w:after="0"/>
        <w:ind w:left="0"/>
        <w:jc w:val="both"/>
      </w:pPr>
      <w:r>
        <w:rPr>
          <w:rFonts w:ascii="Times New Roman"/>
          <w:b w:val="false"/>
          <w:i w:val="false"/>
          <w:color w:val="000000"/>
          <w:sz w:val="28"/>
        </w:rPr>
        <w:t>
      2. Мүгедекпен жасалатын еңбек шартында жұмыс орындарын олардың жеке мүмкіндіктерін ескере отырып жабдықтау жөніндегі талаптар қамтылуға тиіс.</w:t>
      </w:r>
    </w:p>
    <w:bookmarkEnd w:id="387"/>
    <w:bookmarkStart w:name="z534" w:id="388"/>
    <w:p>
      <w:pPr>
        <w:spacing w:after="0"/>
        <w:ind w:left="0"/>
        <w:jc w:val="both"/>
      </w:pPr>
      <w:r>
        <w:rPr>
          <w:rFonts w:ascii="Times New Roman"/>
          <w:b w:val="false"/>
          <w:i w:val="false"/>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88"/>
    <w:bookmarkStart w:name="z29" w:id="389"/>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Бейбәсекелестік туралы шарт</w:t>
      </w:r>
    </w:p>
    <w:bookmarkEnd w:id="389"/>
    <w:bookmarkStart w:name="z535" w:id="390"/>
    <w:p>
      <w:pPr>
        <w:spacing w:after="0"/>
        <w:ind w:left="0"/>
        <w:jc w:val="both"/>
      </w:pPr>
      <w:r>
        <w:rPr>
          <w:rFonts w:ascii="Times New Roman"/>
          <w:b w:val="false"/>
          <w:i w:val="false"/>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bookmarkEnd w:id="390"/>
    <w:bookmarkStart w:name="z536" w:id="391"/>
    <w:p>
      <w:pPr>
        <w:spacing w:after="0"/>
        <w:ind w:left="0"/>
        <w:jc w:val="both"/>
      </w:pPr>
      <w:r>
        <w:rPr>
          <w:rFonts w:ascii="Times New Roman"/>
          <w:b w:val="false"/>
          <w:i w:val="false"/>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bookmarkEnd w:id="391"/>
    <w:bookmarkStart w:name="z537" w:id="392"/>
    <w:p>
      <w:pPr>
        <w:spacing w:after="0"/>
        <w:ind w:left="0"/>
        <w:jc w:val="both"/>
      </w:pPr>
      <w:r>
        <w:rPr>
          <w:rFonts w:ascii="Times New Roman"/>
          <w:b w:val="false"/>
          <w:i w:val="false"/>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92"/>
    <w:bookmarkStart w:name="z30" w:id="393"/>
    <w:p>
      <w:pPr>
        <w:spacing w:after="0"/>
        <w:ind w:left="0"/>
        <w:jc w:val="both"/>
      </w:pPr>
      <w:r>
        <w:rPr>
          <w:rFonts w:ascii="Times New Roman"/>
          <w:b w:val="false"/>
          <w:i w:val="false"/>
          <w:color w:val="000000"/>
          <w:sz w:val="28"/>
        </w:rPr>
        <w:t xml:space="preserve">
      </w:t>
      </w:r>
      <w:r>
        <w:rPr>
          <w:rFonts w:ascii="Times New Roman"/>
          <w:b/>
          <w:i w:val="false"/>
          <w:color w:val="000000"/>
          <w:sz w:val="28"/>
        </w:rPr>
        <w:t>30-бап. Еңбек шартының мерзімі</w:t>
      </w:r>
    </w:p>
    <w:bookmarkEnd w:id="393"/>
    <w:bookmarkStart w:name="z538" w:id="394"/>
    <w:p>
      <w:pPr>
        <w:spacing w:after="0"/>
        <w:ind w:left="0"/>
        <w:jc w:val="both"/>
      </w:pPr>
      <w:r>
        <w:rPr>
          <w:rFonts w:ascii="Times New Roman"/>
          <w:b w:val="false"/>
          <w:i w:val="false"/>
          <w:color w:val="000000"/>
          <w:sz w:val="28"/>
        </w:rPr>
        <w:t>
      1. Еңбек шарты:</w:t>
      </w:r>
    </w:p>
    <w:bookmarkEnd w:id="394"/>
    <w:bookmarkStart w:name="z539" w:id="395"/>
    <w:p>
      <w:pPr>
        <w:spacing w:after="0"/>
        <w:ind w:left="0"/>
        <w:jc w:val="both"/>
      </w:pPr>
      <w:r>
        <w:rPr>
          <w:rFonts w:ascii="Times New Roman"/>
          <w:b w:val="false"/>
          <w:i w:val="false"/>
          <w:color w:val="000000"/>
          <w:sz w:val="28"/>
        </w:rPr>
        <w:t>
      1) белгіленбеген мерзімге;</w:t>
      </w:r>
    </w:p>
    <w:bookmarkEnd w:id="395"/>
    <w:bookmarkStart w:name="z540" w:id="396"/>
    <w:p>
      <w:pPr>
        <w:spacing w:after="0"/>
        <w:ind w:left="0"/>
        <w:jc w:val="both"/>
      </w:pPr>
      <w:r>
        <w:rPr>
          <w:rFonts w:ascii="Times New Roman"/>
          <w:b w:val="false"/>
          <w:i w:val="false"/>
          <w:color w:val="000000"/>
          <w:sz w:val="28"/>
        </w:rPr>
        <w:t xml:space="preserve">
      2) осы тармақтың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жағдайлардан басқа, бір жылдан кем емес белгілі бір мерзімге жасалуы мүмкін.</w:t>
      </w:r>
    </w:p>
    <w:bookmarkEnd w:id="396"/>
    <w:p>
      <w:pPr>
        <w:spacing w:after="0"/>
        <w:ind w:left="0"/>
        <w:jc w:val="both"/>
      </w:pPr>
      <w:r>
        <w:rPr>
          <w:rFonts w:ascii="Times New Roman"/>
          <w:b w:val="false"/>
          <w:i w:val="false"/>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pPr>
        <w:spacing w:after="0"/>
        <w:ind w:left="0"/>
        <w:jc w:val="both"/>
      </w:pPr>
      <w:r>
        <w:rPr>
          <w:rFonts w:ascii="Times New Roman"/>
          <w:b w:val="false"/>
          <w:i w:val="false"/>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ол бұрын жасалған дәл сол мерзімге ұзартылған деп есептеледі.</w:t>
      </w:r>
    </w:p>
    <w:p>
      <w:pPr>
        <w:spacing w:after="0"/>
        <w:ind w:left="0"/>
        <w:jc w:val="both"/>
      </w:pPr>
      <w:r>
        <w:rPr>
          <w:rFonts w:ascii="Times New Roman"/>
          <w:b w:val="false"/>
          <w:i w:val="false"/>
          <w:color w:val="000000"/>
          <w:sz w:val="28"/>
        </w:rPr>
        <w:t>
      Белгілі бір мерзімге жасалған еңбек шарты көп дегенде екі ретке ұзартылуы мүмкін.</w:t>
      </w:r>
    </w:p>
    <w:p>
      <w:pPr>
        <w:spacing w:after="0"/>
        <w:ind w:left="0"/>
        <w:jc w:val="both"/>
      </w:pPr>
      <w:r>
        <w:rPr>
          <w:rFonts w:ascii="Times New Roman"/>
          <w:b w:val="false"/>
          <w:i w:val="false"/>
          <w:color w:val="000000"/>
          <w:sz w:val="28"/>
        </w:rPr>
        <w:t>
      Еңбек қатынастары жалғастырылған кезде еңбек шарты белгіленбеген мерзімге жасалған деп есептеледі;</w:t>
      </w:r>
    </w:p>
    <w:p>
      <w:pPr>
        <w:spacing w:after="0"/>
        <w:ind w:left="0"/>
        <w:jc w:val="both"/>
      </w:pPr>
      <w:r>
        <w:rPr>
          <w:rFonts w:ascii="Times New Roman"/>
          <w:b w:val="false"/>
          <w:i w:val="false"/>
          <w:color w:val="000000"/>
          <w:sz w:val="28"/>
        </w:rPr>
        <w:t>
      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bookmarkStart w:name="z541" w:id="397"/>
    <w:p>
      <w:pPr>
        <w:spacing w:after="0"/>
        <w:ind w:left="0"/>
        <w:jc w:val="both"/>
      </w:pPr>
      <w:r>
        <w:rPr>
          <w:rFonts w:ascii="Times New Roman"/>
          <w:b w:val="false"/>
          <w:i w:val="false"/>
          <w:color w:val="000000"/>
          <w:sz w:val="28"/>
        </w:rPr>
        <w:t>
      3) белгілі бір жұмыстың орындалу уақытына;</w:t>
      </w:r>
    </w:p>
    <w:bookmarkEnd w:id="397"/>
    <w:bookmarkStart w:name="z542" w:id="398"/>
    <w:p>
      <w:pPr>
        <w:spacing w:after="0"/>
        <w:ind w:left="0"/>
        <w:jc w:val="both"/>
      </w:pPr>
      <w:r>
        <w:rPr>
          <w:rFonts w:ascii="Times New Roman"/>
          <w:b w:val="false"/>
          <w:i w:val="false"/>
          <w:color w:val="000000"/>
          <w:sz w:val="28"/>
        </w:rPr>
        <w:t>
      4) уақытша болмаған жұмыскерді алмастыру уақытына;</w:t>
      </w:r>
    </w:p>
    <w:bookmarkEnd w:id="398"/>
    <w:bookmarkStart w:name="z543" w:id="399"/>
    <w:p>
      <w:pPr>
        <w:spacing w:after="0"/>
        <w:ind w:left="0"/>
        <w:jc w:val="both"/>
      </w:pPr>
      <w:r>
        <w:rPr>
          <w:rFonts w:ascii="Times New Roman"/>
          <w:b w:val="false"/>
          <w:i w:val="false"/>
          <w:color w:val="000000"/>
          <w:sz w:val="28"/>
        </w:rPr>
        <w:t>
      5) маусымдық жұмысты орындау уақытына;</w:t>
      </w:r>
    </w:p>
    <w:bookmarkEnd w:id="399"/>
    <w:bookmarkStart w:name="z544" w:id="400"/>
    <w:p>
      <w:pPr>
        <w:spacing w:after="0"/>
        <w:ind w:left="0"/>
        <w:jc w:val="both"/>
      </w:pPr>
      <w:r>
        <w:rPr>
          <w:rFonts w:ascii="Times New Roman"/>
          <w:b w:val="false"/>
          <w:i w:val="false"/>
          <w:color w:val="000000"/>
          <w:sz w:val="28"/>
        </w:rPr>
        <w:t xml:space="preserve">
      6) өз бетінше жұмысқа орналасу үшін келетін шетелдік жұмыскерлердің еңбек қызметін жүзеге асыруының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End w:id="400"/>
    <w:bookmarkStart w:name="z545" w:id="401"/>
    <w:p>
      <w:pPr>
        <w:spacing w:after="0"/>
        <w:ind w:left="0"/>
        <w:jc w:val="both"/>
      </w:pPr>
      <w:r>
        <w:rPr>
          <w:rFonts w:ascii="Times New Roman"/>
          <w:b w:val="false"/>
          <w:i w:val="false"/>
          <w:color w:val="000000"/>
          <w:sz w:val="28"/>
        </w:rPr>
        <w:t xml:space="preserve">
      2. Шағын кәсіпкерлік субъектілері жұмыскерлермен еңбек шарттарын осы баптың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шектеусіз белгілі бір мерзімге жасаса алады.</w:t>
      </w:r>
    </w:p>
    <w:bookmarkEnd w:id="401"/>
    <w:bookmarkStart w:name="z546" w:id="402"/>
    <w:p>
      <w:pPr>
        <w:spacing w:after="0"/>
        <w:ind w:left="0"/>
        <w:jc w:val="both"/>
      </w:pPr>
      <w:r>
        <w:rPr>
          <w:rFonts w:ascii="Times New Roman"/>
          <w:b w:val="false"/>
          <w:i w:val="false"/>
          <w:color w:val="000000"/>
          <w:sz w:val="28"/>
        </w:rPr>
        <w:t>
      3. Мемлекеттік органның шетелдік жұмыскерімен еңбек шарты мемлекеттік органның басшысы айқындайтын мерзімге жасалады.</w:t>
      </w:r>
    </w:p>
    <w:bookmarkEnd w:id="402"/>
    <w:bookmarkStart w:name="z547" w:id="403"/>
    <w:p>
      <w:pPr>
        <w:spacing w:after="0"/>
        <w:ind w:left="0"/>
        <w:jc w:val="both"/>
      </w:pPr>
      <w:r>
        <w:rPr>
          <w:rFonts w:ascii="Times New Roman"/>
          <w:b w:val="false"/>
          <w:i w:val="false"/>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403"/>
    <w:p>
      <w:pPr>
        <w:spacing w:after="0"/>
        <w:ind w:left="0"/>
        <w:jc w:val="both"/>
      </w:pPr>
      <w:r>
        <w:rPr>
          <w:rFonts w:ascii="Times New Roman"/>
          <w:b w:val="false"/>
          <w:i w:val="false"/>
          <w:color w:val="000000"/>
          <w:sz w:val="28"/>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bookmarkStart w:name="z548" w:id="404"/>
    <w:p>
      <w:pPr>
        <w:spacing w:after="0"/>
        <w:ind w:left="0"/>
        <w:jc w:val="both"/>
      </w:pPr>
      <w:r>
        <w:rPr>
          <w:rFonts w:ascii="Times New Roman"/>
          <w:b w:val="false"/>
          <w:i w:val="false"/>
          <w:color w:val="000000"/>
          <w:sz w:val="28"/>
        </w:rPr>
        <w:t xml:space="preserve">
      5.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bookmarkEnd w:id="4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30-бапқа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ҚР 23.11.2015 </w:t>
      </w:r>
      <w:r>
        <w:rPr>
          <w:rFonts w:ascii="Times New Roman"/>
          <w:b w:val="false"/>
          <w:i w:val="false"/>
          <w:color w:val="000000"/>
          <w:sz w:val="28"/>
        </w:rPr>
        <w:t>№ 414-V</w:t>
      </w:r>
      <w:r>
        <w:rPr>
          <w:rFonts w:ascii="Times New Roman"/>
          <w:b w:val="false"/>
          <w:i/>
          <w:color w:val="000000"/>
          <w:sz w:val="28"/>
        </w:rPr>
        <w:t xml:space="preserve">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Кодексімен;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1" w:id="405"/>
    <w:p>
      <w:pPr>
        <w:spacing w:after="0"/>
        <w:ind w:left="0"/>
        <w:jc w:val="both"/>
      </w:pPr>
      <w:r>
        <w:rPr>
          <w:rFonts w:ascii="Times New Roman"/>
          <w:b w:val="false"/>
          <w:i w:val="false"/>
          <w:color w:val="000000"/>
          <w:sz w:val="28"/>
        </w:rPr>
        <w:t xml:space="preserve">
      </w:t>
      </w:r>
      <w:r>
        <w:rPr>
          <w:rFonts w:ascii="Times New Roman"/>
          <w:b/>
          <w:i w:val="false"/>
          <w:color w:val="000000"/>
          <w:sz w:val="28"/>
        </w:rPr>
        <w:t>31-бап. Еңбек шартын жасасуға жол берілетін жас мөлшері</w:t>
      </w:r>
    </w:p>
    <w:bookmarkEnd w:id="405"/>
    <w:bookmarkStart w:name="z549" w:id="406"/>
    <w:p>
      <w:pPr>
        <w:spacing w:after="0"/>
        <w:ind w:left="0"/>
        <w:jc w:val="both"/>
      </w:pPr>
      <w:r>
        <w:rPr>
          <w:rFonts w:ascii="Times New Roman"/>
          <w:b w:val="false"/>
          <w:i w:val="false"/>
          <w:color w:val="000000"/>
          <w:sz w:val="28"/>
        </w:rPr>
        <w:t>
      1. Он алты жасқа толған азаматтармен еңбек шартын жасасуға жол беріледі.</w:t>
      </w:r>
    </w:p>
    <w:bookmarkEnd w:id="406"/>
    <w:bookmarkStart w:name="z550" w:id="407"/>
    <w:p>
      <w:pPr>
        <w:spacing w:after="0"/>
        <w:ind w:left="0"/>
        <w:jc w:val="both"/>
      </w:pPr>
      <w:r>
        <w:rPr>
          <w:rFonts w:ascii="Times New Roman"/>
          <w:b w:val="false"/>
          <w:i w:val="false"/>
          <w:color w:val="000000"/>
          <w:sz w:val="28"/>
        </w:rPr>
        <w:t>
      2. Еңбек шарты:</w:t>
      </w:r>
    </w:p>
    <w:bookmarkEnd w:id="407"/>
    <w:bookmarkStart w:name="z551" w:id="408"/>
    <w:p>
      <w:pPr>
        <w:spacing w:after="0"/>
        <w:ind w:left="0"/>
        <w:jc w:val="both"/>
      </w:pPr>
      <w:r>
        <w:rPr>
          <w:rFonts w:ascii="Times New Roman"/>
          <w:b w:val="false"/>
          <w:i w:val="false"/>
          <w:color w:val="000000"/>
          <w:sz w:val="28"/>
        </w:rPr>
        <w:t>
      1) орта білім беру ұйымында негізгі орта, жалпы орта білім алған жағдайларда, он бес жасқа толған азаматтармен;</w:t>
      </w:r>
    </w:p>
    <w:bookmarkEnd w:id="408"/>
    <w:bookmarkStart w:name="z552" w:id="409"/>
    <w:p>
      <w:pPr>
        <w:spacing w:after="0"/>
        <w:ind w:left="0"/>
        <w:jc w:val="both"/>
      </w:pPr>
      <w:r>
        <w:rPr>
          <w:rFonts w:ascii="Times New Roman"/>
          <w:b w:val="false"/>
          <w:i w:val="false"/>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bookmarkEnd w:id="409"/>
    <w:bookmarkStart w:name="z553" w:id="410"/>
    <w:p>
      <w:pPr>
        <w:spacing w:after="0"/>
        <w:ind w:left="0"/>
        <w:jc w:val="both"/>
      </w:pPr>
      <w:r>
        <w:rPr>
          <w:rFonts w:ascii="Times New Roman"/>
          <w:b w:val="false"/>
          <w:i w:val="false"/>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талаптарды сақтай отырып, он төрт жасқа толмаған адамдармен еңбек шарты жасалуы мүмкін.</w:t>
      </w:r>
    </w:p>
    <w:bookmarkEnd w:id="410"/>
    <w:bookmarkStart w:name="z554" w:id="411"/>
    <w:p>
      <w:pPr>
        <w:spacing w:after="0"/>
        <w:ind w:left="0"/>
        <w:jc w:val="both"/>
      </w:pPr>
      <w:r>
        <w:rPr>
          <w:rFonts w:ascii="Times New Roman"/>
          <w:b w:val="false"/>
          <w:i w:val="false"/>
          <w:color w:val="000000"/>
          <w:sz w:val="28"/>
        </w:rPr>
        <w:t>
      3. Осы баптың 2-тармағында айқындалған жағдайларда еңбек шартына кәмелетке толмаған адаммен қатар оның заңды өкілдерінің біреуі қол қоюға тиіс.</w:t>
      </w:r>
    </w:p>
    <w:bookmarkEnd w:id="4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2" w:id="412"/>
    <w:p>
      <w:pPr>
        <w:spacing w:after="0"/>
        <w:ind w:left="0"/>
        <w:jc w:val="both"/>
      </w:pPr>
      <w:r>
        <w:rPr>
          <w:rFonts w:ascii="Times New Roman"/>
          <w:b w:val="false"/>
          <w:i w:val="false"/>
          <w:color w:val="000000"/>
          <w:sz w:val="28"/>
        </w:rPr>
        <w:t xml:space="preserve">
      </w:t>
      </w:r>
      <w:r>
        <w:rPr>
          <w:rFonts w:ascii="Times New Roman"/>
          <w:b/>
          <w:i w:val="false"/>
          <w:color w:val="000000"/>
          <w:sz w:val="28"/>
        </w:rPr>
        <w:t>32-бап. Еңбек шартын жасасу үшін қажетті құжаттар</w:t>
      </w:r>
    </w:p>
    <w:bookmarkEnd w:id="412"/>
    <w:bookmarkStart w:name="z555" w:id="413"/>
    <w:p>
      <w:pPr>
        <w:spacing w:after="0"/>
        <w:ind w:left="0"/>
        <w:jc w:val="both"/>
      </w:pPr>
      <w:r>
        <w:rPr>
          <w:rFonts w:ascii="Times New Roman"/>
          <w:b w:val="false"/>
          <w:i w:val="false"/>
          <w:color w:val="000000"/>
          <w:sz w:val="28"/>
        </w:rPr>
        <w:t>
      1. Еңбек шартын жасау үшін мынадай құжаттар:</w:t>
      </w:r>
    </w:p>
    <w:bookmarkEnd w:id="413"/>
    <w:bookmarkStart w:name="z556" w:id="414"/>
    <w:p>
      <w:pPr>
        <w:spacing w:after="0"/>
        <w:ind w:left="0"/>
        <w:jc w:val="both"/>
      </w:pPr>
      <w:r>
        <w:rPr>
          <w:rFonts w:ascii="Times New Roman"/>
          <w:b w:val="false"/>
          <w:i w:val="false"/>
          <w:color w:val="000000"/>
          <w:sz w:val="28"/>
        </w:rPr>
        <w:t xml:space="preserve">
      1) Қазақстан Республикасы азаматының </w:t>
      </w:r>
      <w:r>
        <w:rPr>
          <w:rFonts w:ascii="Times New Roman"/>
          <w:b w:val="false"/>
          <w:i w:val="false"/>
          <w:color w:val="000000"/>
          <w:sz w:val="28"/>
          <w:u w:val="single"/>
        </w:rPr>
        <w:t>жеке куәлігі</w:t>
      </w:r>
      <w:r>
        <w:rPr>
          <w:rFonts w:ascii="Times New Roman"/>
          <w:b w:val="false"/>
          <w:i w:val="false"/>
          <w:color w:val="000000"/>
          <w:sz w:val="28"/>
        </w:rPr>
        <w:t xml:space="preserve"> немесе Қазақстан Республикасы азаматының </w:t>
      </w:r>
      <w:r>
        <w:rPr>
          <w:rFonts w:ascii="Times New Roman"/>
          <w:b w:val="false"/>
          <w:i w:val="false"/>
          <w:color w:val="000000"/>
          <w:sz w:val="28"/>
          <w:u w:val="single"/>
        </w:rPr>
        <w:t>паспорты</w:t>
      </w:r>
      <w:r>
        <w:rPr>
          <w:rFonts w:ascii="Times New Roman"/>
          <w:b w:val="false"/>
          <w:i w:val="false"/>
          <w:color w:val="000000"/>
          <w:sz w:val="28"/>
        </w:rPr>
        <w:t xml:space="preserve"> (он алты жасқа толмаған адамдар үшiн </w:t>
      </w:r>
      <w:r>
        <w:rPr>
          <w:rFonts w:ascii="Times New Roman"/>
          <w:b w:val="false"/>
          <w:i w:val="false"/>
          <w:color w:val="000000"/>
          <w:sz w:val="28"/>
          <w:u w:val="single"/>
        </w:rPr>
        <w:t>туу туралы куәлiк</w:t>
      </w:r>
      <w:r>
        <w:rPr>
          <w:rFonts w:ascii="Times New Roman"/>
          <w:b w:val="false"/>
          <w:i w:val="false"/>
          <w:color w:val="000000"/>
          <w:sz w:val="28"/>
        </w:rPr>
        <w:t>) қажет.</w:t>
      </w:r>
    </w:p>
    <w:bookmarkEnd w:id="414"/>
    <w:p>
      <w:pPr>
        <w:spacing w:after="0"/>
        <w:ind w:left="0"/>
        <w:jc w:val="both"/>
      </w:pPr>
      <w:r>
        <w:rPr>
          <w:rFonts w:ascii="Times New Roman"/>
          <w:b w:val="false"/>
          <w:i w:val="false"/>
          <w:color w:val="000000"/>
          <w:sz w:val="28"/>
        </w:rPr>
        <w:t>
      Қандастар жергілікті атқарушы органдар берген қандас куәлігін ұсынады;</w:t>
      </w:r>
    </w:p>
    <w:bookmarkStart w:name="z557" w:id="415"/>
    <w:p>
      <w:pPr>
        <w:spacing w:after="0"/>
        <w:ind w:left="0"/>
        <w:jc w:val="both"/>
      </w:pPr>
      <w:r>
        <w:rPr>
          <w:rFonts w:ascii="Times New Roman"/>
          <w:b w:val="false"/>
          <w:i w:val="false"/>
          <w:color w:val="000000"/>
          <w:sz w:val="28"/>
        </w:rPr>
        <w:t xml:space="preserve">
      2) шетелдіктің Қазақстан Республикасында </w:t>
      </w:r>
      <w:r>
        <w:rPr>
          <w:rFonts w:ascii="Times New Roman"/>
          <w:b w:val="false"/>
          <w:i w:val="false"/>
          <w:color w:val="000000"/>
          <w:sz w:val="28"/>
          <w:u w:val="single"/>
        </w:rPr>
        <w:t>тұруға ықтиярхаты</w:t>
      </w:r>
      <w:r>
        <w:rPr>
          <w:rFonts w:ascii="Times New Roman"/>
          <w:b w:val="false"/>
          <w:i w:val="false"/>
          <w:color w:val="000000"/>
          <w:sz w:val="28"/>
        </w:rPr>
        <w:t xml:space="preserve"> немесе </w:t>
      </w:r>
      <w:r>
        <w:rPr>
          <w:rFonts w:ascii="Times New Roman"/>
          <w:b w:val="false"/>
          <w:i w:val="false"/>
          <w:color w:val="000000"/>
          <w:sz w:val="28"/>
          <w:u w:val="single"/>
        </w:rPr>
        <w:t>азаматтығы жоқ адамның куәлігі</w:t>
      </w:r>
      <w:r>
        <w:rPr>
          <w:rFonts w:ascii="Times New Roman"/>
          <w:b w:val="false"/>
          <w:i w:val="false"/>
          <w:color w:val="000000"/>
          <w:sz w:val="28"/>
        </w:rPr>
        <w:t xml:space="preserve"> (Қазақстан Республикасының аумағында тұрақты тұратын шетелдіктер мен азаматтығы жоқ адамдар үшін) не </w:t>
      </w:r>
      <w:r>
        <w:rPr>
          <w:rFonts w:ascii="Times New Roman"/>
          <w:b w:val="false"/>
          <w:i w:val="false"/>
          <w:color w:val="000000"/>
          <w:sz w:val="28"/>
          <w:u w:val="single"/>
        </w:rPr>
        <w:t>босқын куәлігі</w:t>
      </w:r>
      <w:r>
        <w:rPr>
          <w:rFonts w:ascii="Times New Roman"/>
          <w:b w:val="false"/>
          <w:i w:val="false"/>
          <w:color w:val="000000"/>
          <w:sz w:val="28"/>
        </w:rPr>
        <w:t>;</w:t>
      </w:r>
    </w:p>
    <w:bookmarkEnd w:id="415"/>
    <w:bookmarkStart w:name="z558" w:id="416"/>
    <w:p>
      <w:pPr>
        <w:spacing w:after="0"/>
        <w:ind w:left="0"/>
        <w:jc w:val="both"/>
      </w:pPr>
      <w:r>
        <w:rPr>
          <w:rFonts w:ascii="Times New Roman"/>
          <w:b w:val="false"/>
          <w:i w:val="false"/>
          <w:color w:val="000000"/>
          <w:sz w:val="28"/>
        </w:rPr>
        <w:t xml:space="preserve">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w:t>
      </w:r>
      <w:r>
        <w:rPr>
          <w:rFonts w:ascii="Times New Roman"/>
          <w:b w:val="false"/>
          <w:i w:val="false"/>
          <w:color w:val="000000"/>
          <w:sz w:val="28"/>
          <w:u w:val="single"/>
        </w:rPr>
        <w:t>құжат</w:t>
      </w:r>
      <w:r>
        <w:rPr>
          <w:rFonts w:ascii="Times New Roman"/>
          <w:b w:val="false"/>
          <w:i w:val="false"/>
          <w:color w:val="000000"/>
          <w:sz w:val="28"/>
        </w:rPr>
        <w:t>;</w:t>
      </w:r>
    </w:p>
    <w:bookmarkEnd w:id="416"/>
    <w:bookmarkStart w:name="z559" w:id="417"/>
    <w:p>
      <w:pPr>
        <w:spacing w:after="0"/>
        <w:ind w:left="0"/>
        <w:jc w:val="both"/>
      </w:pPr>
      <w:r>
        <w:rPr>
          <w:rFonts w:ascii="Times New Roman"/>
          <w:b w:val="false"/>
          <w:i w:val="false"/>
          <w:color w:val="000000"/>
          <w:sz w:val="28"/>
        </w:rPr>
        <w:t>
      4) еңбек қызметін растайтын құжат (еңбек өтілі бар адамдар үшін);</w:t>
      </w:r>
    </w:p>
    <w:bookmarkEnd w:id="417"/>
    <w:bookmarkStart w:name="z560" w:id="418"/>
    <w:p>
      <w:pPr>
        <w:spacing w:after="0"/>
        <w:ind w:left="0"/>
        <w:jc w:val="both"/>
      </w:pPr>
      <w:r>
        <w:rPr>
          <w:rFonts w:ascii="Times New Roman"/>
          <w:b w:val="false"/>
          <w:i w:val="false"/>
          <w:color w:val="000000"/>
          <w:sz w:val="28"/>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bookmarkEnd w:id="418"/>
    <w:bookmarkStart w:name="z561" w:id="419"/>
    <w:p>
      <w:pPr>
        <w:spacing w:after="0"/>
        <w:ind w:left="0"/>
        <w:jc w:val="both"/>
      </w:pPr>
      <w:r>
        <w:rPr>
          <w:rFonts w:ascii="Times New Roman"/>
          <w:b w:val="false"/>
          <w:i w:val="false"/>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bookmarkEnd w:id="419"/>
    <w:bookmarkStart w:name="z562" w:id="420"/>
    <w:p>
      <w:pPr>
        <w:spacing w:after="0"/>
        <w:ind w:left="0"/>
        <w:jc w:val="both"/>
      </w:pPr>
      <w:r>
        <w:rPr>
          <w:rFonts w:ascii="Times New Roman"/>
          <w:b w:val="false"/>
          <w:i w:val="false"/>
          <w:color w:val="000000"/>
          <w:sz w:val="28"/>
        </w:rPr>
        <w:t>
      3. Азаматтық қызметке, квазимемлекеттік сектор субъектілеріне жұмысқа тұру кезінде адам сыбайлас жемқорлық қылмыс жасағаны туралы мәліметтердің бар не жоқ екендігі туралы анықтама ұсынады.</w:t>
      </w:r>
    </w:p>
    <w:bookmarkEnd w:id="420"/>
    <w:bookmarkStart w:name="z563" w:id="421"/>
    <w:p>
      <w:pPr>
        <w:spacing w:after="0"/>
        <w:ind w:left="0"/>
        <w:jc w:val="both"/>
      </w:pPr>
      <w:r>
        <w:rPr>
          <w:rFonts w:ascii="Times New Roman"/>
          <w:b w:val="false"/>
          <w:i w:val="false"/>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bookmarkEnd w:id="421"/>
    <w:bookmarkStart w:name="z564" w:id="422"/>
    <w:p>
      <w:pPr>
        <w:spacing w:after="0"/>
        <w:ind w:left="0"/>
        <w:jc w:val="both"/>
      </w:pPr>
      <w:r>
        <w:rPr>
          <w:rFonts w:ascii="Times New Roman"/>
          <w:b w:val="false"/>
          <w:i w:val="false"/>
          <w:color w:val="000000"/>
          <w:sz w:val="28"/>
        </w:rPr>
        <w:t xml:space="preserve">
      5. Мемлекеттік органның шетелдік жұмыскерлері тартылған кезде еңбек шартын жасасу үшін қажетті құжаттардың тізбесі Қазақстан Республикасының Үкіметі </w:t>
      </w:r>
      <w:r>
        <w:rPr>
          <w:rFonts w:ascii="Times New Roman"/>
          <w:b w:val="false"/>
          <w:i w:val="false"/>
          <w:color w:val="000000"/>
          <w:sz w:val="28"/>
          <w:u w:val="single"/>
        </w:rPr>
        <w:t>бекіткен</w:t>
      </w:r>
      <w:r>
        <w:rPr>
          <w:rFonts w:ascii="Times New Roman"/>
          <w:b w:val="false"/>
          <w:i w:val="false"/>
          <w:color w:val="000000"/>
          <w:sz w:val="28"/>
        </w:rPr>
        <w:t xml:space="preserve"> шетелдік жұмыскерлерді тарту тәртібіне сәйкес айқындалады.</w:t>
      </w:r>
    </w:p>
    <w:bookmarkEnd w:id="422"/>
    <w:bookmarkStart w:name="z565" w:id="423"/>
    <w:p>
      <w:pPr>
        <w:spacing w:after="0"/>
        <w:ind w:left="0"/>
        <w:jc w:val="both"/>
      </w:pPr>
      <w:r>
        <w:rPr>
          <w:rFonts w:ascii="Times New Roman"/>
          <w:b w:val="false"/>
          <w:i w:val="false"/>
          <w:color w:val="000000"/>
          <w:sz w:val="28"/>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bookmarkEnd w:id="423"/>
    <w:bookmarkStart w:name="z566" w:id="424"/>
    <w:p>
      <w:pPr>
        <w:spacing w:after="0"/>
        <w:ind w:left="0"/>
        <w:jc w:val="both"/>
      </w:pPr>
      <w:r>
        <w:rPr>
          <w:rFonts w:ascii="Times New Roman"/>
          <w:b w:val="false"/>
          <w:i w:val="false"/>
          <w:color w:val="000000"/>
          <w:sz w:val="28"/>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4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color w:val="00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color w:val="000000"/>
          <w:sz w:val="28"/>
        </w:rPr>
        <w:t xml:space="preserve">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3" w:id="425"/>
    <w:p>
      <w:pPr>
        <w:spacing w:after="0"/>
        <w:ind w:left="0"/>
        <w:jc w:val="both"/>
      </w:pPr>
      <w:r>
        <w:rPr>
          <w:rFonts w:ascii="Times New Roman"/>
          <w:b w:val="false"/>
          <w:i w:val="false"/>
          <w:color w:val="000000"/>
          <w:sz w:val="28"/>
        </w:rPr>
        <w:t xml:space="preserve">
      </w:t>
      </w:r>
      <w:r>
        <w:rPr>
          <w:rFonts w:ascii="Times New Roman"/>
          <w:b/>
          <w:i w:val="false"/>
          <w:color w:val="000000"/>
          <w:sz w:val="28"/>
        </w:rPr>
        <w:t>33-бап. Еңбек шартын жасасу, өзгерту және толықтыру тәртібі</w:t>
      </w:r>
    </w:p>
    <w:bookmarkEnd w:id="425"/>
    <w:bookmarkStart w:name="z567" w:id="426"/>
    <w:p>
      <w:pPr>
        <w:spacing w:after="0"/>
        <w:ind w:left="0"/>
        <w:jc w:val="both"/>
      </w:pPr>
      <w:r>
        <w:rPr>
          <w:rFonts w:ascii="Times New Roman"/>
          <w:b w:val="false"/>
          <w:i w:val="false"/>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bookmarkEnd w:id="426"/>
    <w:p>
      <w:pPr>
        <w:spacing w:after="0"/>
        <w:ind w:left="0"/>
        <w:jc w:val="both"/>
      </w:pPr>
      <w:r>
        <w:rPr>
          <w:rFonts w:ascii="Times New Roman"/>
          <w:b w:val="false"/>
          <w:i w:val="false"/>
          <w:color w:val="000000"/>
          <w:sz w:val="28"/>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bookmarkStart w:name="z568" w:id="427"/>
    <w:p>
      <w:pPr>
        <w:spacing w:after="0"/>
        <w:ind w:left="0"/>
        <w:jc w:val="both"/>
      </w:pPr>
      <w:r>
        <w:rPr>
          <w:rFonts w:ascii="Times New Roman"/>
          <w:b w:val="false"/>
          <w:i w:val="false"/>
          <w:color w:val="000000"/>
          <w:sz w:val="28"/>
        </w:rPr>
        <w:t xml:space="preserve">
      2. Еңбек шартына, оның ішінде басқа жұмысқа ауыстыру кезінде, өзгерістер мен толықтырулар енгізуді тараптар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қосымша келісім түрінде жазбаша нысанда жүзеге асырады.</w:t>
      </w:r>
    </w:p>
    <w:bookmarkEnd w:id="427"/>
    <w:p>
      <w:pPr>
        <w:spacing w:after="0"/>
        <w:ind w:left="0"/>
        <w:jc w:val="both"/>
      </w:pPr>
      <w:r>
        <w:rPr>
          <w:rFonts w:ascii="Times New Roman"/>
          <w:b w:val="false"/>
          <w:i w:val="false"/>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bookmarkStart w:name="z569" w:id="428"/>
    <w:p>
      <w:pPr>
        <w:spacing w:after="0"/>
        <w:ind w:left="0"/>
        <w:jc w:val="both"/>
      </w:pPr>
      <w:r>
        <w:rPr>
          <w:rFonts w:ascii="Times New Roman"/>
          <w:b w:val="false"/>
          <w:i w:val="false"/>
          <w:color w:val="000000"/>
          <w:sz w:val="28"/>
        </w:rPr>
        <w:t>
      3. Адамды жұмысқа жіберу еңбек шартын жасасқаннан кейін ғана жүзеге асырылады.</w:t>
      </w:r>
    </w:p>
    <w:bookmarkEnd w:id="428"/>
    <w:p>
      <w:pPr>
        <w:spacing w:after="0"/>
        <w:ind w:left="0"/>
        <w:jc w:val="both"/>
      </w:pPr>
      <w:r>
        <w:rPr>
          <w:rFonts w:ascii="Times New Roman"/>
          <w:b w:val="false"/>
          <w:i w:val="false"/>
          <w:color w:val="000000"/>
          <w:sz w:val="28"/>
        </w:rPr>
        <w:t xml:space="preserve">
      Жұмыс берушінің кінәсінен еңбек шарты болмаған және (немесе) тиісті түрде ресімделмеген жағдайда, ол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жауаптылықта болады. Бұл жағдайда еңбек қатынастары жұмыскер жұмысқа кіріскен күннен бастап туындады деп есептеледі.</w:t>
      </w:r>
    </w:p>
    <w:bookmarkStart w:name="z570" w:id="429"/>
    <w:p>
      <w:pPr>
        <w:spacing w:after="0"/>
        <w:ind w:left="0"/>
        <w:jc w:val="both"/>
      </w:pPr>
      <w:r>
        <w:rPr>
          <w:rFonts w:ascii="Times New Roman"/>
          <w:b w:val="false"/>
          <w:i w:val="false"/>
          <w:color w:val="000000"/>
          <w:sz w:val="28"/>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429"/>
    <w:p>
      <w:pPr>
        <w:spacing w:after="0"/>
        <w:ind w:left="0"/>
        <w:jc w:val="both"/>
      </w:pPr>
      <w:r>
        <w:rPr>
          <w:rFonts w:ascii="Times New Roman"/>
          <w:b w:val="false"/>
          <w:i w:val="false"/>
          <w:color w:val="000000"/>
          <w:sz w:val="28"/>
        </w:rPr>
        <w:t>
      Еңбек шартының жекелеген талаптарының жарамсыз деп танылуы еңбек шартының тұтастай жарамсыздығына әкеп соқпайды.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4" w:id="430"/>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Жұмысқа қабылдауды ресімдеу</w:t>
      </w:r>
    </w:p>
    <w:bookmarkEnd w:id="430"/>
    <w:p>
      <w:pPr>
        <w:spacing w:after="0"/>
        <w:ind w:left="0"/>
        <w:jc w:val="both"/>
      </w:pPr>
      <w:r>
        <w:rPr>
          <w:rFonts w:ascii="Times New Roman"/>
          <w:b w:val="false"/>
          <w:i w:val="false"/>
          <w:color w:val="000000"/>
          <w:sz w:val="28"/>
        </w:rPr>
        <w:t>
      Жұмысқа қабылдау жасалған еңбек шарты негізінде шығарылатын жұмыс берушінің актісімен ресімделеді.</w:t>
      </w:r>
    </w:p>
    <w:bookmarkStart w:name="z35" w:id="431"/>
    <w:p>
      <w:pPr>
        <w:spacing w:after="0"/>
        <w:ind w:left="0"/>
        <w:jc w:val="both"/>
      </w:pPr>
      <w:r>
        <w:rPr>
          <w:rFonts w:ascii="Times New Roman"/>
          <w:b w:val="false"/>
          <w:i w:val="false"/>
          <w:color w:val="000000"/>
          <w:sz w:val="28"/>
        </w:rPr>
        <w:t xml:space="preserve">
      </w:t>
      </w:r>
      <w:r>
        <w:rPr>
          <w:rFonts w:ascii="Times New Roman"/>
          <w:b/>
          <w:i w:val="false"/>
          <w:color w:val="000000"/>
          <w:sz w:val="28"/>
        </w:rPr>
        <w:t>35-бап. Жұмыскердің еңбек қызметін растайтын құжаттар</w:t>
      </w:r>
    </w:p>
    <w:bookmarkEnd w:id="431"/>
    <w:p>
      <w:pPr>
        <w:spacing w:after="0"/>
        <w:ind w:left="0"/>
        <w:jc w:val="both"/>
      </w:pPr>
      <w:r>
        <w:rPr>
          <w:rFonts w:ascii="Times New Roman"/>
          <w:b w:val="false"/>
          <w:i w:val="false"/>
          <w:color w:val="000000"/>
          <w:sz w:val="28"/>
        </w:rPr>
        <w:t>
      Мына құжаттардың кез келгені:</w:t>
      </w:r>
    </w:p>
    <w:bookmarkStart w:name="z571" w:id="432"/>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еңбек кітапшасы</w:t>
      </w:r>
      <w:r>
        <w:rPr>
          <w:rFonts w:ascii="Times New Roman"/>
          <w:b w:val="false"/>
          <w:i w:val="false"/>
          <w:color w:val="000000"/>
          <w:sz w:val="28"/>
        </w:rPr>
        <w:t>;</w:t>
      </w:r>
    </w:p>
    <w:bookmarkEnd w:id="432"/>
    <w:bookmarkStart w:name="z572" w:id="433"/>
    <w:p>
      <w:pPr>
        <w:spacing w:after="0"/>
        <w:ind w:left="0"/>
        <w:jc w:val="both"/>
      </w:pPr>
      <w:r>
        <w:rPr>
          <w:rFonts w:ascii="Times New Roman"/>
          <w:b w:val="false"/>
          <w:i w:val="false"/>
          <w:color w:val="000000"/>
          <w:sz w:val="28"/>
        </w:rPr>
        <w:t>
      2) тоқтату күні мен оны тоқтатудың негізі туралы жұмыс берушінің белгісі бар еңбек шарты;</w:t>
      </w:r>
    </w:p>
    <w:bookmarkEnd w:id="433"/>
    <w:bookmarkStart w:name="z573" w:id="434"/>
    <w:p>
      <w:pPr>
        <w:spacing w:after="0"/>
        <w:ind w:left="0"/>
        <w:jc w:val="both"/>
      </w:pPr>
      <w:r>
        <w:rPr>
          <w:rFonts w:ascii="Times New Roman"/>
          <w:b w:val="false"/>
          <w:i w:val="false"/>
          <w:color w:val="000000"/>
          <w:sz w:val="28"/>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bookmarkEnd w:id="434"/>
    <w:bookmarkStart w:name="z574" w:id="435"/>
    <w:p>
      <w:pPr>
        <w:spacing w:after="0"/>
        <w:ind w:left="0"/>
        <w:jc w:val="both"/>
      </w:pPr>
      <w:r>
        <w:rPr>
          <w:rFonts w:ascii="Times New Roman"/>
          <w:b w:val="false"/>
          <w:i w:val="false"/>
          <w:color w:val="000000"/>
          <w:sz w:val="28"/>
        </w:rPr>
        <w:t>
      4) жұмыскерлерге жалақы төлеу ведомосынан үзінді көшірмелер;</w:t>
      </w:r>
    </w:p>
    <w:bookmarkEnd w:id="435"/>
    <w:bookmarkStart w:name="z575" w:id="436"/>
    <w:p>
      <w:pPr>
        <w:spacing w:after="0"/>
        <w:ind w:left="0"/>
        <w:jc w:val="both"/>
      </w:pPr>
      <w:r>
        <w:rPr>
          <w:rFonts w:ascii="Times New Roman"/>
          <w:b w:val="false"/>
          <w:i w:val="false"/>
          <w:color w:val="000000"/>
          <w:sz w:val="28"/>
        </w:rPr>
        <w:t xml:space="preserve">
      5) жұмыс беруші қол қойған және мөрімен (ол болған кезде) растаған </w:t>
      </w:r>
      <w:r>
        <w:rPr>
          <w:rFonts w:ascii="Times New Roman"/>
          <w:b w:val="false"/>
          <w:i w:val="false"/>
          <w:color w:val="000000"/>
          <w:sz w:val="28"/>
          <w:u w:val="single"/>
        </w:rPr>
        <w:t>қызметтік тізім</w:t>
      </w:r>
      <w:r>
        <w:rPr>
          <w:rFonts w:ascii="Times New Roman"/>
          <w:b w:val="false"/>
          <w:i w:val="false"/>
          <w:color w:val="000000"/>
          <w:sz w:val="28"/>
        </w:rPr>
        <w:t xml:space="preserve"> (жұмыскердің жұмысы, еңбек қызметі туралы мәліметтер тізбесі);</w:t>
      </w:r>
    </w:p>
    <w:bookmarkEnd w:id="436"/>
    <w:bookmarkStart w:name="z576" w:id="437"/>
    <w:p>
      <w:pPr>
        <w:spacing w:after="0"/>
        <w:ind w:left="0"/>
        <w:jc w:val="both"/>
      </w:pPr>
      <w:r>
        <w:rPr>
          <w:rFonts w:ascii="Times New Roman"/>
          <w:b w:val="false"/>
          <w:i w:val="false"/>
          <w:color w:val="000000"/>
          <w:sz w:val="28"/>
        </w:rPr>
        <w:t>
      6) аударылған міндетті зейнетақы жарналары туралы бірыңғай жинақтаушы зейнетақы қорынан үзінді көшірмелер;</w:t>
      </w:r>
    </w:p>
    <w:bookmarkEnd w:id="437"/>
    <w:bookmarkStart w:name="z577" w:id="438"/>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438"/>
    <w:bookmarkStart w:name="z1732" w:id="439"/>
    <w:p>
      <w:pPr>
        <w:spacing w:after="0"/>
        <w:ind w:left="0"/>
        <w:jc w:val="both"/>
      </w:pPr>
      <w:r>
        <w:rPr>
          <w:rFonts w:ascii="Times New Roman"/>
          <w:b w:val="false"/>
          <w:i w:val="false"/>
          <w:color w:val="000000"/>
          <w:sz w:val="28"/>
        </w:rPr>
        <w:t>
      7-1) дуальды оқыту туралы шарт;</w:t>
      </w:r>
    </w:p>
    <w:bookmarkEnd w:id="439"/>
    <w:bookmarkStart w:name="z578" w:id="440"/>
    <w:p>
      <w:pPr>
        <w:spacing w:after="0"/>
        <w:ind w:left="0"/>
        <w:jc w:val="both"/>
      </w:pPr>
      <w:r>
        <w:rPr>
          <w:rFonts w:ascii="Times New Roman"/>
          <w:b w:val="false"/>
          <w:i w:val="false"/>
          <w:color w:val="000000"/>
          <w:sz w:val="28"/>
        </w:rPr>
        <w:t>
      8) жұмыскердің еңбек қызметі туралы мәліметтер қамтылған архивтік анықтама;</w:t>
      </w:r>
    </w:p>
    <w:bookmarkEnd w:id="440"/>
    <w:bookmarkStart w:name="z1661" w:id="441"/>
    <w:p>
      <w:pPr>
        <w:spacing w:after="0"/>
        <w:ind w:left="0"/>
        <w:jc w:val="both"/>
      </w:pPr>
      <w:r>
        <w:rPr>
          <w:rFonts w:ascii="Times New Roman"/>
          <w:b w:val="false"/>
          <w:i w:val="false"/>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36" w:id="442"/>
    <w:p>
      <w:pPr>
        <w:spacing w:after="0"/>
        <w:ind w:left="0"/>
        <w:jc w:val="both"/>
      </w:pPr>
      <w:r>
        <w:rPr>
          <w:rFonts w:ascii="Times New Roman"/>
          <w:b w:val="false"/>
          <w:i w:val="false"/>
          <w:color w:val="000000"/>
          <w:sz w:val="28"/>
        </w:rPr>
        <w:t xml:space="preserve">
      </w:t>
      </w:r>
      <w:r>
        <w:rPr>
          <w:rFonts w:ascii="Times New Roman"/>
          <w:b/>
          <w:i w:val="false"/>
          <w:color w:val="000000"/>
          <w:sz w:val="28"/>
        </w:rPr>
        <w:t>36-бап. Еңбек шартындағы сынақ мерзімі туралы талап</w:t>
      </w:r>
    </w:p>
    <w:bookmarkEnd w:id="442"/>
    <w:bookmarkStart w:name="z579" w:id="443"/>
    <w:p>
      <w:pPr>
        <w:spacing w:after="0"/>
        <w:ind w:left="0"/>
        <w:jc w:val="both"/>
      </w:pPr>
      <w:r>
        <w:rPr>
          <w:rFonts w:ascii="Times New Roman"/>
          <w:b w:val="false"/>
          <w:i w:val="false"/>
          <w:color w:val="000000"/>
          <w:sz w:val="28"/>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bookmarkEnd w:id="443"/>
    <w:bookmarkStart w:name="z580" w:id="444"/>
    <w:p>
      <w:pPr>
        <w:spacing w:after="0"/>
        <w:ind w:left="0"/>
        <w:jc w:val="both"/>
      </w:pPr>
      <w:r>
        <w:rPr>
          <w:rFonts w:ascii="Times New Roman"/>
          <w:b w:val="false"/>
          <w:i w:val="false"/>
          <w:color w:val="000000"/>
          <w:sz w:val="28"/>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bookmarkEnd w:id="444"/>
    <w:bookmarkStart w:name="z581" w:id="445"/>
    <w:p>
      <w:pPr>
        <w:spacing w:after="0"/>
        <w:ind w:left="0"/>
        <w:jc w:val="both"/>
      </w:pPr>
      <w:r>
        <w:rPr>
          <w:rFonts w:ascii="Times New Roman"/>
          <w:b w:val="false"/>
          <w:i w:val="false"/>
          <w:color w:val="000000"/>
          <w:sz w:val="28"/>
        </w:rPr>
        <w:t>
      3. Жұмыскер жұмыста нақты болмаған кезеңге сынақ мерзімі тоқтатыла тұрады.</w:t>
      </w:r>
    </w:p>
    <w:bookmarkEnd w:id="4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7" w:id="446"/>
    <w:p>
      <w:pPr>
        <w:spacing w:after="0"/>
        <w:ind w:left="0"/>
        <w:jc w:val="both"/>
      </w:pPr>
      <w:r>
        <w:rPr>
          <w:rFonts w:ascii="Times New Roman"/>
          <w:b w:val="false"/>
          <w:i w:val="false"/>
          <w:color w:val="000000"/>
          <w:sz w:val="28"/>
        </w:rPr>
        <w:t xml:space="preserve">
      </w:t>
      </w:r>
      <w:r>
        <w:rPr>
          <w:rFonts w:ascii="Times New Roman"/>
          <w:b/>
          <w:i w:val="false"/>
          <w:color w:val="000000"/>
          <w:sz w:val="28"/>
        </w:rPr>
        <w:t>37-бап. Жұмысқа қабылдау кезіндегі сынақ нәтижесі</w:t>
      </w:r>
    </w:p>
    <w:bookmarkEnd w:id="446"/>
    <w:bookmarkStart w:name="z582" w:id="447"/>
    <w:p>
      <w:pPr>
        <w:spacing w:after="0"/>
        <w:ind w:left="0"/>
        <w:jc w:val="both"/>
      </w:pPr>
      <w:r>
        <w:rPr>
          <w:rFonts w:ascii="Times New Roman"/>
          <w:b w:val="false"/>
          <w:i w:val="false"/>
          <w:color w:val="000000"/>
          <w:sz w:val="28"/>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bookmarkEnd w:id="447"/>
    <w:bookmarkStart w:name="z583" w:id="448"/>
    <w:p>
      <w:pPr>
        <w:spacing w:after="0"/>
        <w:ind w:left="0"/>
        <w:jc w:val="both"/>
      </w:pPr>
      <w:r>
        <w:rPr>
          <w:rFonts w:ascii="Times New Roman"/>
          <w:b w:val="false"/>
          <w:i w:val="false"/>
          <w:color w:val="000000"/>
          <w:sz w:val="28"/>
        </w:rPr>
        <w:t>
      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bookmarkEnd w:id="4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38" w:id="449"/>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Жұмыскерді басқа жұмысқа ауыстыру</w:t>
      </w:r>
    </w:p>
    <w:bookmarkEnd w:id="449"/>
    <w:bookmarkStart w:name="z584" w:id="450"/>
    <w:p>
      <w:pPr>
        <w:spacing w:after="0"/>
        <w:ind w:left="0"/>
        <w:jc w:val="both"/>
      </w:pPr>
      <w:r>
        <w:rPr>
          <w:rFonts w:ascii="Times New Roman"/>
          <w:b w:val="false"/>
          <w:i w:val="false"/>
          <w:color w:val="000000"/>
          <w:sz w:val="28"/>
        </w:rPr>
        <w:t>
      1. Мыналар:</w:t>
      </w:r>
    </w:p>
    <w:bookmarkEnd w:id="450"/>
    <w:bookmarkStart w:name="z585" w:id="451"/>
    <w:p>
      <w:pPr>
        <w:spacing w:after="0"/>
        <w:ind w:left="0"/>
        <w:jc w:val="both"/>
      </w:pPr>
      <w:r>
        <w:rPr>
          <w:rFonts w:ascii="Times New Roman"/>
          <w:b w:val="false"/>
          <w:i w:val="false"/>
          <w:color w:val="000000"/>
          <w:sz w:val="28"/>
        </w:rPr>
        <w:t>
      1) жұмыскер жұмысының (еңбек функциясының) өзгеруі, яғни жұмысты басқа лауазым, мамандық, кәсіп, біліктілік бойынша орындау;</w:t>
      </w:r>
    </w:p>
    <w:bookmarkEnd w:id="451"/>
    <w:bookmarkStart w:name="z586" w:id="452"/>
    <w:p>
      <w:pPr>
        <w:spacing w:after="0"/>
        <w:ind w:left="0"/>
        <w:jc w:val="both"/>
      </w:pPr>
      <w:r>
        <w:rPr>
          <w:rFonts w:ascii="Times New Roman"/>
          <w:b w:val="false"/>
          <w:i w:val="false"/>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bookmarkEnd w:id="452"/>
    <w:bookmarkStart w:name="z587" w:id="453"/>
    <w:p>
      <w:pPr>
        <w:spacing w:after="0"/>
        <w:ind w:left="0"/>
        <w:jc w:val="both"/>
      </w:pPr>
      <w:r>
        <w:rPr>
          <w:rFonts w:ascii="Times New Roman"/>
          <w:b w:val="false"/>
          <w:i w:val="false"/>
          <w:color w:val="000000"/>
          <w:sz w:val="28"/>
        </w:rPr>
        <w:t>
      3) жұмыс берушінің оқшауланған құрылымдық бөлімшесіне ауыстыру;</w:t>
      </w:r>
    </w:p>
    <w:bookmarkEnd w:id="453"/>
    <w:bookmarkStart w:name="z588" w:id="454"/>
    <w:p>
      <w:pPr>
        <w:spacing w:after="0"/>
        <w:ind w:left="0"/>
        <w:jc w:val="both"/>
      </w:pPr>
      <w:r>
        <w:rPr>
          <w:rFonts w:ascii="Times New Roman"/>
          <w:b w:val="false"/>
          <w:i w:val="false"/>
          <w:color w:val="000000"/>
          <w:sz w:val="28"/>
        </w:rPr>
        <w:t>
      4) жұмыс берушімен бірге басқа жерге ауыстыру жұмыскерді басқа жұмысқа ауыстыру болып табылады.</w:t>
      </w:r>
    </w:p>
    <w:bookmarkEnd w:id="454"/>
    <w:bookmarkStart w:name="z589" w:id="455"/>
    <w:p>
      <w:pPr>
        <w:spacing w:after="0"/>
        <w:ind w:left="0"/>
        <w:jc w:val="both"/>
      </w:pPr>
      <w:r>
        <w:rPr>
          <w:rFonts w:ascii="Times New Roman"/>
          <w:b w:val="false"/>
          <w:i w:val="false"/>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bookmarkEnd w:id="455"/>
    <w:bookmarkStart w:name="z590" w:id="456"/>
    <w:p>
      <w:pPr>
        <w:spacing w:after="0"/>
        <w:ind w:left="0"/>
        <w:jc w:val="both"/>
      </w:pPr>
      <w:r>
        <w:rPr>
          <w:rFonts w:ascii="Times New Roman"/>
          <w:b w:val="false"/>
          <w:i w:val="false"/>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456"/>
    <w:bookmarkStart w:name="z39" w:id="457"/>
    <w:p>
      <w:pPr>
        <w:spacing w:after="0"/>
        <w:ind w:left="0"/>
        <w:jc w:val="both"/>
      </w:pPr>
      <w:r>
        <w:rPr>
          <w:rFonts w:ascii="Times New Roman"/>
          <w:b w:val="false"/>
          <w:i w:val="false"/>
          <w:color w:val="000000"/>
          <w:sz w:val="28"/>
        </w:rPr>
        <w:t xml:space="preserve">
      </w:t>
      </w:r>
      <w:r>
        <w:rPr>
          <w:rFonts w:ascii="Times New Roman"/>
          <w:b/>
          <w:i w:val="false"/>
          <w:color w:val="000000"/>
          <w:sz w:val="28"/>
        </w:rPr>
        <w:t>39-бап. Жұмыскерді жұмыс берушімен бірге басқа жерге ауыстыру</w:t>
      </w:r>
    </w:p>
    <w:bookmarkEnd w:id="457"/>
    <w:bookmarkStart w:name="z591" w:id="458"/>
    <w:p>
      <w:pPr>
        <w:spacing w:after="0"/>
        <w:ind w:left="0"/>
        <w:jc w:val="both"/>
      </w:pPr>
      <w:r>
        <w:rPr>
          <w:rFonts w:ascii="Times New Roman"/>
          <w:b w:val="false"/>
          <w:i w:val="false"/>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bookmarkEnd w:id="458"/>
    <w:bookmarkStart w:name="z592" w:id="459"/>
    <w:p>
      <w:pPr>
        <w:spacing w:after="0"/>
        <w:ind w:left="0"/>
        <w:jc w:val="both"/>
      </w:pPr>
      <w:r>
        <w:rPr>
          <w:rFonts w:ascii="Times New Roman"/>
          <w:b w:val="false"/>
          <w:i w:val="false"/>
          <w:color w:val="000000"/>
          <w:sz w:val="28"/>
        </w:rPr>
        <w:t xml:space="preserve">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тоқтатылады.</w:t>
      </w:r>
    </w:p>
    <w:bookmarkEnd w:id="4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39-бапқа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0" w:id="460"/>
    <w:p>
      <w:pPr>
        <w:spacing w:after="0"/>
        <w:ind w:left="0"/>
        <w:jc w:val="both"/>
      </w:pPr>
      <w:r>
        <w:rPr>
          <w:rFonts w:ascii="Times New Roman"/>
          <w:b w:val="false"/>
          <w:i w:val="false"/>
          <w:color w:val="000000"/>
          <w:sz w:val="28"/>
        </w:rPr>
        <w:t xml:space="preserve">
      </w:t>
      </w:r>
      <w:r>
        <w:rPr>
          <w:rFonts w:ascii="Times New Roman"/>
          <w:b/>
          <w:i w:val="false"/>
          <w:color w:val="000000"/>
          <w:sz w:val="28"/>
        </w:rPr>
        <w:t>40-бап. Жұмыскерді іссапарға жіберу</w:t>
      </w:r>
    </w:p>
    <w:bookmarkEnd w:id="460"/>
    <w:bookmarkStart w:name="z593" w:id="461"/>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bookmarkEnd w:id="461"/>
    <w:p>
      <w:pPr>
        <w:spacing w:after="0"/>
        <w:ind w:left="0"/>
        <w:jc w:val="both"/>
      </w:pPr>
      <w:r>
        <w:rPr>
          <w:rFonts w:ascii="Times New Roman"/>
          <w:b w:val="false"/>
          <w:i w:val="false"/>
          <w:color w:val="000000"/>
          <w:sz w:val="28"/>
        </w:rPr>
        <w:t>
      Осы баптың мақсаттары үшін қабылдаушы тарап деп осы тармақтың үшінші бөлігінде көрсетілген заңды тұлғалар түсініледі.</w:t>
      </w:r>
    </w:p>
    <w:bookmarkStart w:name="z1662" w:id="462"/>
    <w:p>
      <w:pPr>
        <w:spacing w:after="0"/>
        <w:ind w:left="0"/>
        <w:jc w:val="both"/>
      </w:pPr>
      <w:r>
        <w:rPr>
          <w:rFonts w:ascii="Times New Roman"/>
          <w:b w:val="false"/>
          <w:i w:val="false"/>
          <w:color w:val="000000"/>
          <w:sz w:val="28"/>
        </w:rPr>
        <w:t>
      Белгілі бір міндеттердің орындалуын қамтамасыз ету мақсатында мынадай қабылдаушы тараптарға жұмыскерлерді:</w:t>
      </w:r>
    </w:p>
    <w:bookmarkEnd w:id="462"/>
    <w:p>
      <w:pPr>
        <w:spacing w:after="0"/>
        <w:ind w:left="0"/>
        <w:jc w:val="both"/>
      </w:pPr>
      <w:r>
        <w:rPr>
          <w:rFonts w:ascii="Times New Roman"/>
          <w:b w:val="false"/>
          <w:i w:val="false"/>
          <w:color w:val="000000"/>
          <w:sz w:val="28"/>
        </w:rPr>
        <w:t>
      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pPr>
        <w:spacing w:after="0"/>
        <w:ind w:left="0"/>
        <w:jc w:val="both"/>
      </w:pPr>
      <w:r>
        <w:rPr>
          <w:rFonts w:ascii="Times New Roman"/>
          <w:b w:val="false"/>
          <w:i w:val="false"/>
          <w:color w:val="000000"/>
          <w:sz w:val="28"/>
        </w:rPr>
        <w:t>
      3) 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bookmarkStart w:name="z1663" w:id="463"/>
    <w:p>
      <w:pPr>
        <w:spacing w:after="0"/>
        <w:ind w:left="0"/>
        <w:jc w:val="both"/>
      </w:pPr>
      <w:r>
        <w:rPr>
          <w:rFonts w:ascii="Times New Roman"/>
          <w:b w:val="false"/>
          <w:i w:val="false"/>
          <w:color w:val="000000"/>
          <w:sz w:val="28"/>
        </w:rPr>
        <w:t xml:space="preserve">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w:t>
      </w:r>
      <w:r>
        <w:rPr>
          <w:rFonts w:ascii="Times New Roman"/>
          <w:b w:val="false"/>
          <w:i w:val="false"/>
          <w:color w:val="000000"/>
          <w:sz w:val="28"/>
          <w:u w:val="single"/>
        </w:rPr>
        <w:t>азаматтық</w:t>
      </w:r>
      <w:r>
        <w:rPr>
          <w:rFonts w:ascii="Times New Roman"/>
          <w:b w:val="false"/>
          <w:i w:val="false"/>
          <w:color w:val="000000"/>
          <w:sz w:val="28"/>
        </w:rPr>
        <w:t xml:space="preserve">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заңды тұлғалар арасындағы келісіммен айқындалады.</w:t>
      </w:r>
    </w:p>
    <w:bookmarkEnd w:id="463"/>
    <w:p>
      <w:pPr>
        <w:spacing w:after="0"/>
        <w:ind w:left="0"/>
        <w:jc w:val="both"/>
      </w:pPr>
      <w:r>
        <w:rPr>
          <w:rFonts w:ascii="Times New Roman"/>
          <w:b w:val="false"/>
          <w:i w:val="false"/>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bookmarkStart w:name="z1664" w:id="464"/>
    <w:p>
      <w:pPr>
        <w:spacing w:after="0"/>
        <w:ind w:left="0"/>
        <w:jc w:val="both"/>
      </w:pPr>
      <w:r>
        <w:rPr>
          <w:rFonts w:ascii="Times New Roman"/>
          <w:b w:val="false"/>
          <w:i w:val="false"/>
          <w:color w:val="000000"/>
          <w:sz w:val="28"/>
        </w:rPr>
        <w:t>
      3. Іссапарға жіберілген жұмыскердің іссапарға жіберуді жүзеге асыратын жұмыс берушідегі жұмыс орны (лауазымы) сақталады.</w:t>
      </w:r>
    </w:p>
    <w:bookmarkEnd w:id="464"/>
    <w:bookmarkStart w:name="z1665" w:id="465"/>
    <w:p>
      <w:pPr>
        <w:spacing w:after="0"/>
        <w:ind w:left="0"/>
        <w:jc w:val="both"/>
      </w:pPr>
      <w:r>
        <w:rPr>
          <w:rFonts w:ascii="Times New Roman"/>
          <w:b w:val="false"/>
          <w:i w:val="false"/>
          <w:color w:val="000000"/>
          <w:sz w:val="28"/>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bookmarkEnd w:id="465"/>
    <w:bookmarkStart w:name="z1666" w:id="466"/>
    <w:p>
      <w:pPr>
        <w:spacing w:after="0"/>
        <w:ind w:left="0"/>
        <w:jc w:val="both"/>
      </w:pPr>
      <w:r>
        <w:rPr>
          <w:rFonts w:ascii="Times New Roman"/>
          <w:b w:val="false"/>
          <w:i w:val="false"/>
          <w:color w:val="000000"/>
          <w:sz w:val="28"/>
        </w:rPr>
        <w:t>
      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bookmarkEnd w:id="466"/>
    <w:bookmarkStart w:name="z1667" w:id="467"/>
    <w:p>
      <w:pPr>
        <w:spacing w:after="0"/>
        <w:ind w:left="0"/>
        <w:jc w:val="both"/>
      </w:pPr>
      <w:r>
        <w:rPr>
          <w:rFonts w:ascii="Times New Roman"/>
          <w:b w:val="false"/>
          <w:i w:val="false"/>
          <w:color w:val="000000"/>
          <w:sz w:val="28"/>
        </w:rPr>
        <w:t xml:space="preserve">
      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оны тәртіптік жауаптылыққа тарту туралы шешім қабылдау үшін растайтын құжаттарды ұсына отырып, хабардар етеді.</w:t>
      </w:r>
    </w:p>
    <w:bookmarkEnd w:id="467"/>
    <w:bookmarkStart w:name="z1668" w:id="468"/>
    <w:p>
      <w:pPr>
        <w:spacing w:after="0"/>
        <w:ind w:left="0"/>
        <w:jc w:val="both"/>
      </w:pPr>
      <w:r>
        <w:rPr>
          <w:rFonts w:ascii="Times New Roman"/>
          <w:b w:val="false"/>
          <w:i w:val="false"/>
          <w:color w:val="000000"/>
          <w:sz w:val="28"/>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bookmarkEnd w:id="468"/>
    <w:bookmarkStart w:name="z1669" w:id="469"/>
    <w:p>
      <w:pPr>
        <w:spacing w:after="0"/>
        <w:ind w:left="0"/>
        <w:jc w:val="both"/>
      </w:pPr>
      <w:r>
        <w:rPr>
          <w:rFonts w:ascii="Times New Roman"/>
          <w:b w:val="false"/>
          <w:i w:val="false"/>
          <w:color w:val="000000"/>
          <w:sz w:val="28"/>
        </w:rPr>
        <w:t>
      8. Іссапарға жіберуге:</w:t>
      </w:r>
    </w:p>
    <w:bookmarkEnd w:id="469"/>
    <w:p>
      <w:pPr>
        <w:spacing w:after="0"/>
        <w:ind w:left="0"/>
        <w:jc w:val="both"/>
      </w:pPr>
      <w:r>
        <w:rPr>
          <w:rFonts w:ascii="Times New Roman"/>
          <w:b w:val="false"/>
          <w:i w:val="false"/>
          <w:color w:val="000000"/>
          <w:sz w:val="28"/>
        </w:rPr>
        <w:t xml:space="preserve">
      1) Қазақстан Республикасының еңбек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жағдайларда және тәртіппен жұмысты орындаудан бас тартқан қабылдаушы тарап жұмыскерлерін ауыстыру;</w:t>
      </w:r>
    </w:p>
    <w:p>
      <w:pPr>
        <w:spacing w:after="0"/>
        <w:ind w:left="0"/>
        <w:jc w:val="both"/>
      </w:pPr>
      <w:r>
        <w:rPr>
          <w:rFonts w:ascii="Times New Roman"/>
          <w:b w:val="false"/>
          <w:i w:val="false"/>
          <w:color w:val="000000"/>
          <w:sz w:val="28"/>
        </w:rPr>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40-бап жаңа редакцияда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41" w:id="470"/>
    <w:p>
      <w:pPr>
        <w:spacing w:after="0"/>
        <w:ind w:left="0"/>
        <w:jc w:val="both"/>
      </w:pPr>
      <w:r>
        <w:rPr>
          <w:rFonts w:ascii="Times New Roman"/>
          <w:b w:val="false"/>
          <w:i w:val="false"/>
          <w:color w:val="000000"/>
          <w:sz w:val="28"/>
        </w:rPr>
        <w:t xml:space="preserve">
      </w:t>
      </w:r>
      <w:r>
        <w:rPr>
          <w:rFonts w:ascii="Times New Roman"/>
          <w:b/>
          <w:i w:val="false"/>
          <w:color w:val="000000"/>
          <w:sz w:val="28"/>
        </w:rPr>
        <w:t>41-бап. Өндірістік қажеттілік жағдайында басқа жұмысқа уақытша ауыстыру</w:t>
      </w:r>
    </w:p>
    <w:bookmarkEnd w:id="470"/>
    <w:p>
      <w:pPr>
        <w:spacing w:after="0"/>
        <w:ind w:left="0"/>
        <w:jc w:val="both"/>
      </w:pPr>
      <w:r>
        <w:rPr>
          <w:rFonts w:ascii="Times New Roman"/>
          <w:b w:val="false"/>
          <w:i w:val="false"/>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pPr>
        <w:spacing w:after="0"/>
        <w:ind w:left="0"/>
        <w:jc w:val="both"/>
      </w:pPr>
      <w:r>
        <w:rPr>
          <w:rFonts w:ascii="Times New Roman"/>
          <w:b w:val="false"/>
          <w:i w:val="false"/>
          <w:color w:val="000000"/>
          <w:sz w:val="28"/>
        </w:rPr>
        <w:t xml:space="preserve">
      Жұмыс берушінің басқа жерде орналасқан құрылымдық бөлімшесіне уақытша ауыстырған кезде жұмыскерге осы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мөлшерлерде өтемақы төленеді.</w:t>
      </w:r>
    </w:p>
    <w:bookmarkStart w:name="z42" w:id="471"/>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Бос тұрып қалу жағдайында басқа жұмысқа уақытша ауыстыру</w:t>
      </w:r>
    </w:p>
    <w:bookmarkEnd w:id="471"/>
    <w:bookmarkStart w:name="z603" w:id="472"/>
    <w:p>
      <w:pPr>
        <w:spacing w:after="0"/>
        <w:ind w:left="0"/>
        <w:jc w:val="both"/>
      </w:pPr>
      <w:r>
        <w:rPr>
          <w:rFonts w:ascii="Times New Roman"/>
          <w:b w:val="false"/>
          <w:i w:val="false"/>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bookmarkEnd w:id="472"/>
    <w:bookmarkStart w:name="z604" w:id="473"/>
    <w:p>
      <w:pPr>
        <w:spacing w:after="0"/>
        <w:ind w:left="0"/>
        <w:jc w:val="both"/>
      </w:pPr>
      <w:r>
        <w:rPr>
          <w:rFonts w:ascii="Times New Roman"/>
          <w:b w:val="false"/>
          <w:i w:val="false"/>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73"/>
    <w:bookmarkStart w:name="z43" w:id="474"/>
    <w:p>
      <w:pPr>
        <w:spacing w:after="0"/>
        <w:ind w:left="0"/>
        <w:jc w:val="both"/>
      </w:pPr>
      <w:r>
        <w:rPr>
          <w:rFonts w:ascii="Times New Roman"/>
          <w:b w:val="false"/>
          <w:i w:val="false"/>
          <w:color w:val="000000"/>
          <w:sz w:val="28"/>
        </w:rPr>
        <w:t xml:space="preserve">
      </w:t>
      </w:r>
      <w:r>
        <w:rPr>
          <w:rFonts w:ascii="Times New Roman"/>
          <w:b/>
          <w:i w:val="false"/>
          <w:color w:val="000000"/>
          <w:sz w:val="28"/>
        </w:rPr>
        <w:t>43-бап. Денсаулық жағдайына байланысты басқа жұмысқа уақытша ауыстыру</w:t>
      </w:r>
    </w:p>
    <w:bookmarkEnd w:id="474"/>
    <w:bookmarkStart w:name="z605" w:id="475"/>
    <w:p>
      <w:pPr>
        <w:spacing w:after="0"/>
        <w:ind w:left="0"/>
        <w:jc w:val="both"/>
      </w:pPr>
      <w:r>
        <w:rPr>
          <w:rFonts w:ascii="Times New Roman"/>
          <w:b w:val="false"/>
          <w:i w:val="false"/>
          <w:color w:val="000000"/>
          <w:sz w:val="28"/>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bookmarkEnd w:id="475"/>
    <w:bookmarkStart w:name="z1670" w:id="476"/>
    <w:p>
      <w:pPr>
        <w:spacing w:after="0"/>
        <w:ind w:left="0"/>
        <w:jc w:val="both"/>
      </w:pPr>
      <w:r>
        <w:rPr>
          <w:rFonts w:ascii="Times New Roman"/>
          <w:b w:val="false"/>
          <w:i w:val="false"/>
          <w:color w:val="000000"/>
          <w:sz w:val="28"/>
        </w:rPr>
        <w:t>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bookmarkEnd w:id="4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43-бап жаңа редакцияда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4" w:id="477"/>
    <w:p>
      <w:pPr>
        <w:spacing w:after="0"/>
        <w:ind w:left="0"/>
        <w:jc w:val="both"/>
      </w:pPr>
      <w:r>
        <w:rPr>
          <w:rFonts w:ascii="Times New Roman"/>
          <w:b w:val="false"/>
          <w:i w:val="false"/>
          <w:color w:val="000000"/>
          <w:sz w:val="28"/>
        </w:rPr>
        <w:t xml:space="preserve">
      </w:t>
      </w:r>
      <w:r>
        <w:rPr>
          <w:rFonts w:ascii="Times New Roman"/>
          <w:b/>
          <w:i w:val="false"/>
          <w:color w:val="000000"/>
          <w:sz w:val="28"/>
        </w:rPr>
        <w:t>44-бап. Жүкті әйелдерді басқа жұмысқа уақытша ауыстыру</w:t>
      </w:r>
    </w:p>
    <w:bookmarkEnd w:id="477"/>
    <w:p>
      <w:pPr>
        <w:spacing w:after="0"/>
        <w:ind w:left="0"/>
        <w:jc w:val="both"/>
      </w:pPr>
      <w:r>
        <w:rPr>
          <w:rFonts w:ascii="Times New Roman"/>
          <w:b w:val="false"/>
          <w:i w:val="false"/>
          <w:color w:val="000000"/>
          <w:sz w:val="28"/>
        </w:rPr>
        <w:t>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pPr>
        <w:spacing w:after="0"/>
        <w:ind w:left="0"/>
        <w:jc w:val="both"/>
      </w:pPr>
      <w:r>
        <w:rPr>
          <w:rFonts w:ascii="Times New Roman"/>
          <w:b w:val="false"/>
          <w:i w:val="false"/>
          <w:color w:val="000000"/>
          <w:sz w:val="28"/>
        </w:rPr>
        <w:t>
      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pPr>
        <w:spacing w:after="0"/>
        <w:ind w:left="0"/>
        <w:jc w:val="both"/>
      </w:pPr>
      <w:r>
        <w:rPr>
          <w:rFonts w:ascii="Times New Roman"/>
          <w:b w:val="false"/>
          <w:i w:val="false"/>
          <w:color w:val="000000"/>
          <w:sz w:val="28"/>
        </w:rPr>
        <w:t>
      Жүкті әйелге басқа жұмыс берілгенге дейін, ол орташа жалақысы сақтала отырып, жұмысты орындаудан босатылуға жатады.</w:t>
      </w:r>
    </w:p>
    <w:p>
      <w:pPr>
        <w:spacing w:after="0"/>
        <w:ind w:left="0"/>
        <w:jc w:val="both"/>
      </w:pPr>
      <w:r>
        <w:rPr>
          <w:rFonts w:ascii="Times New Roman"/>
          <w:b w:val="false"/>
          <w:i w:val="false"/>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5" w:id="478"/>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Жұмыскерді басқа жұмыс орнына ауыстыру. Лауазым (жұмыс) атауының өзгеруі</w:t>
      </w:r>
    </w:p>
    <w:bookmarkEnd w:id="478"/>
    <w:bookmarkStart w:name="z607" w:id="479"/>
    <w:p>
      <w:pPr>
        <w:spacing w:after="0"/>
        <w:ind w:left="0"/>
        <w:jc w:val="both"/>
      </w:pPr>
      <w:r>
        <w:rPr>
          <w:rFonts w:ascii="Times New Roman"/>
          <w:b w:val="false"/>
          <w:i w:val="false"/>
          <w:color w:val="000000"/>
          <w:sz w:val="28"/>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bookmarkEnd w:id="479"/>
    <w:bookmarkStart w:name="z608" w:id="480"/>
    <w:p>
      <w:pPr>
        <w:spacing w:after="0"/>
        <w:ind w:left="0"/>
        <w:jc w:val="both"/>
      </w:pPr>
      <w:r>
        <w:rPr>
          <w:rFonts w:ascii="Times New Roman"/>
          <w:b w:val="false"/>
          <w:i w:val="false"/>
          <w:color w:val="000000"/>
          <w:sz w:val="28"/>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6" w:id="481"/>
    <w:p>
      <w:pPr>
        <w:spacing w:after="0"/>
        <w:ind w:left="0"/>
        <w:jc w:val="both"/>
      </w:pPr>
      <w:r>
        <w:rPr>
          <w:rFonts w:ascii="Times New Roman"/>
          <w:b w:val="false"/>
          <w:i w:val="false"/>
          <w:color w:val="000000"/>
          <w:sz w:val="28"/>
        </w:rPr>
        <w:t xml:space="preserve">
      </w:t>
      </w:r>
      <w:r>
        <w:rPr>
          <w:rFonts w:ascii="Times New Roman"/>
          <w:b/>
          <w:i w:val="false"/>
          <w:color w:val="000000"/>
          <w:sz w:val="28"/>
        </w:rPr>
        <w:t>46-бап. Еңбек жағдайларының өзгеруі</w:t>
      </w:r>
    </w:p>
    <w:bookmarkEnd w:id="481"/>
    <w:bookmarkStart w:name="z609" w:id="482"/>
    <w:p>
      <w:pPr>
        <w:spacing w:after="0"/>
        <w:ind w:left="0"/>
        <w:jc w:val="both"/>
      </w:pPr>
      <w:r>
        <w:rPr>
          <w:rFonts w:ascii="Times New Roman"/>
          <w:b w:val="false"/>
          <w:i w:val="false"/>
          <w:color w:val="000000"/>
          <w:sz w:val="28"/>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bookmarkEnd w:id="482"/>
    <w:bookmarkStart w:name="z610" w:id="483"/>
    <w:p>
      <w:pPr>
        <w:spacing w:after="0"/>
        <w:ind w:left="0"/>
        <w:jc w:val="both"/>
      </w:pPr>
      <w:r>
        <w:rPr>
          <w:rFonts w:ascii="Times New Roman"/>
          <w:b w:val="false"/>
          <w:i w:val="false"/>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себептер бойынша орын алған өзгеруі туралы күнтізбелік он бес күннен кешіктірмей жазбаша түрде хабардар етуге міндетті.</w:t>
      </w:r>
    </w:p>
    <w:bookmarkEnd w:id="483"/>
    <w:bookmarkStart w:name="z611" w:id="484"/>
    <w:p>
      <w:pPr>
        <w:spacing w:after="0"/>
        <w:ind w:left="0"/>
        <w:jc w:val="both"/>
      </w:pPr>
      <w:r>
        <w:rPr>
          <w:rFonts w:ascii="Times New Roman"/>
          <w:b w:val="false"/>
          <w:i w:val="false"/>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тоқтатылады.</w:t>
      </w:r>
    </w:p>
    <w:bookmarkEnd w:id="484"/>
    <w:p>
      <w:pPr>
        <w:spacing w:after="0"/>
        <w:ind w:left="0"/>
        <w:jc w:val="both"/>
      </w:pPr>
      <w:r>
        <w:rPr>
          <w:rFonts w:ascii="Times New Roman"/>
          <w:b w:val="false"/>
          <w:i w:val="false"/>
          <w:color w:val="000000"/>
          <w:sz w:val="28"/>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7" w:id="485"/>
    <w:p>
      <w:pPr>
        <w:spacing w:after="0"/>
        <w:ind w:left="0"/>
        <w:jc w:val="both"/>
      </w:pPr>
      <w:r>
        <w:rPr>
          <w:rFonts w:ascii="Times New Roman"/>
          <w:b w:val="false"/>
          <w:i w:val="false"/>
          <w:color w:val="000000"/>
          <w:sz w:val="28"/>
        </w:rPr>
        <w:t xml:space="preserve">
      </w:t>
      </w:r>
      <w:r>
        <w:rPr>
          <w:rFonts w:ascii="Times New Roman"/>
          <w:b/>
          <w:i w:val="false"/>
          <w:color w:val="000000"/>
          <w:sz w:val="28"/>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bookmarkEnd w:id="4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47-баптың тақырыбына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48" w:id="486"/>
    <w:p>
      <w:pPr>
        <w:spacing w:after="0"/>
        <w:ind w:left="0"/>
        <w:jc w:val="both"/>
      </w:pPr>
      <w:r>
        <w:rPr>
          <w:rFonts w:ascii="Times New Roman"/>
          <w:b w:val="false"/>
          <w:i w:val="false"/>
          <w:color w:val="000000"/>
          <w:sz w:val="28"/>
        </w:rPr>
        <w:t xml:space="preserve">
      </w:t>
      </w:r>
      <w:r>
        <w:rPr>
          <w:rFonts w:ascii="Times New Roman"/>
          <w:b/>
          <w:i w:val="false"/>
          <w:color w:val="000000"/>
          <w:sz w:val="28"/>
        </w:rPr>
        <w:t>48-бап. Жұмыстан шеттету</w:t>
      </w:r>
    </w:p>
    <w:bookmarkEnd w:id="486"/>
    <w:bookmarkStart w:name="z612" w:id="48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bookmarkEnd w:id="487"/>
    <w:bookmarkStart w:name="z613" w:id="488"/>
    <w:p>
      <w:pPr>
        <w:spacing w:after="0"/>
        <w:ind w:left="0"/>
        <w:jc w:val="both"/>
      </w:pPr>
      <w:r>
        <w:rPr>
          <w:rFonts w:ascii="Times New Roman"/>
          <w:b w:val="false"/>
          <w:i w:val="false"/>
          <w:color w:val="000000"/>
          <w:sz w:val="28"/>
        </w:rPr>
        <w:t xml:space="preserve">
      2. Жұмыс беруші немесе қабылдаушы тарап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жағдайлардан басқа:</w:t>
      </w:r>
    </w:p>
    <w:bookmarkEnd w:id="488"/>
    <w:bookmarkStart w:name="z614" w:id="489"/>
    <w:p>
      <w:pPr>
        <w:spacing w:after="0"/>
        <w:ind w:left="0"/>
        <w:jc w:val="both"/>
      </w:pPr>
      <w:r>
        <w:rPr>
          <w:rFonts w:ascii="Times New Roman"/>
          <w:b w:val="false"/>
          <w:i w:val="false"/>
          <w:color w:val="000000"/>
          <w:sz w:val="28"/>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bookmarkEnd w:id="489"/>
    <w:bookmarkStart w:name="z615" w:id="490"/>
    <w:p>
      <w:pPr>
        <w:spacing w:after="0"/>
        <w:ind w:left="0"/>
        <w:jc w:val="both"/>
      </w:pPr>
      <w:r>
        <w:rPr>
          <w:rFonts w:ascii="Times New Roman"/>
          <w:b w:val="false"/>
          <w:i w:val="false"/>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bookmarkEnd w:id="490"/>
    <w:bookmarkStart w:name="z616" w:id="491"/>
    <w:p>
      <w:pPr>
        <w:spacing w:after="0"/>
        <w:ind w:left="0"/>
        <w:jc w:val="both"/>
      </w:pPr>
      <w:r>
        <w:rPr>
          <w:rFonts w:ascii="Times New Roman"/>
          <w:b w:val="false"/>
          <w:i w:val="false"/>
          <w:color w:val="000000"/>
          <w:sz w:val="28"/>
        </w:rPr>
        <w:t>
      3) жұмыс беруші немесе қабылдаушы тарап берген жеке және (немесе) ұжымдық қорғаныш құралдарын пайдаланбаған;</w:t>
      </w:r>
    </w:p>
    <w:bookmarkEnd w:id="491"/>
    <w:bookmarkStart w:name="z617" w:id="492"/>
    <w:p>
      <w:pPr>
        <w:spacing w:after="0"/>
        <w:ind w:left="0"/>
        <w:jc w:val="both"/>
      </w:pPr>
      <w:r>
        <w:rPr>
          <w:rFonts w:ascii="Times New Roman"/>
          <w:b w:val="false"/>
          <w:i w:val="false"/>
          <w:color w:val="000000"/>
          <w:sz w:val="28"/>
        </w:rPr>
        <w:t xml:space="preserve">
      4) егер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міндетті болып табылатын болса, медициналық қарап-тексеруден не ауысым алдындағы медициналық куәландырудан өтпеген;</w:t>
      </w:r>
    </w:p>
    <w:bookmarkEnd w:id="492"/>
    <w:bookmarkStart w:name="z618" w:id="493"/>
    <w:p>
      <w:pPr>
        <w:spacing w:after="0"/>
        <w:ind w:left="0"/>
        <w:jc w:val="both"/>
      </w:pPr>
      <w:r>
        <w:rPr>
          <w:rFonts w:ascii="Times New Roman"/>
          <w:b w:val="false"/>
          <w:i w:val="false"/>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bookmarkEnd w:id="493"/>
    <w:bookmarkStart w:name="z619" w:id="494"/>
    <w:p>
      <w:pPr>
        <w:spacing w:after="0"/>
        <w:ind w:left="0"/>
        <w:jc w:val="both"/>
      </w:pPr>
      <w:r>
        <w:rPr>
          <w:rFonts w:ascii="Times New Roman"/>
          <w:b w:val="false"/>
          <w:i w:val="false"/>
          <w:color w:val="000000"/>
          <w:sz w:val="28"/>
        </w:rPr>
        <w:t>
      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bookmarkEnd w:id="494"/>
    <w:bookmarkStart w:name="z620" w:id="495"/>
    <w:p>
      <w:pPr>
        <w:spacing w:after="0"/>
        <w:ind w:left="0"/>
        <w:jc w:val="both"/>
      </w:pPr>
      <w:r>
        <w:rPr>
          <w:rFonts w:ascii="Times New Roman"/>
          <w:b w:val="false"/>
          <w:i w:val="false"/>
          <w:color w:val="000000"/>
          <w:sz w:val="28"/>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bookmarkEnd w:id="495"/>
    <w:bookmarkStart w:name="z621" w:id="496"/>
    <w:p>
      <w:pPr>
        <w:spacing w:after="0"/>
        <w:ind w:left="0"/>
        <w:jc w:val="both"/>
      </w:pPr>
      <w:r>
        <w:rPr>
          <w:rFonts w:ascii="Times New Roman"/>
          <w:b w:val="false"/>
          <w:i w:val="false"/>
          <w:color w:val="000000"/>
          <w:sz w:val="28"/>
        </w:rPr>
        <w:t>
      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bookmarkEnd w:id="496"/>
    <w:bookmarkStart w:name="z622" w:id="497"/>
    <w:p>
      <w:pPr>
        <w:spacing w:after="0"/>
        <w:ind w:left="0"/>
        <w:jc w:val="both"/>
      </w:pPr>
      <w:r>
        <w:rPr>
          <w:rFonts w:ascii="Times New Roman"/>
          <w:b w:val="false"/>
          <w:i w:val="false"/>
          <w:color w:val="000000"/>
          <w:sz w:val="28"/>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bookmarkEnd w:id="497"/>
    <w:bookmarkStart w:name="z623" w:id="498"/>
    <w:p>
      <w:pPr>
        <w:spacing w:after="0"/>
        <w:ind w:left="0"/>
        <w:jc w:val="both"/>
      </w:pPr>
      <w:r>
        <w:rPr>
          <w:rFonts w:ascii="Times New Roman"/>
          <w:b w:val="false"/>
          <w:i w:val="false"/>
          <w:color w:val="000000"/>
          <w:sz w:val="28"/>
        </w:rPr>
        <w:t xml:space="preserve">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w:t>
      </w:r>
      <w:r>
        <w:rPr>
          <w:rFonts w:ascii="Times New Roman"/>
          <w:b w:val="false"/>
          <w:i w:val="false"/>
          <w:color w:val="000000"/>
          <w:sz w:val="28"/>
          <w:u w:val="single"/>
        </w:rPr>
        <w:t>нормативтік құқықтық актілерінде</w:t>
      </w:r>
      <w:r>
        <w:rPr>
          <w:rFonts w:ascii="Times New Roman"/>
          <w:b w:val="false"/>
          <w:i w:val="false"/>
          <w:color w:val="000000"/>
          <w:sz w:val="28"/>
        </w:rPr>
        <w:t>, еңбек, ұжымдық шарттарда, жұмыс берушінің актілерінде немесе қабылдаушы тараптың актісінде көзделген өзге де төлемдері сақталады.</w:t>
      </w:r>
    </w:p>
    <w:bookmarkEnd w:id="4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48-бапқа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49" w:id="499"/>
    <w:p>
      <w:pPr>
        <w:spacing w:after="0"/>
        <w:ind w:left="0"/>
        <w:jc w:val="both"/>
      </w:pPr>
      <w:r>
        <w:rPr>
          <w:rFonts w:ascii="Times New Roman"/>
          <w:b w:val="false"/>
          <w:i w:val="false"/>
          <w:color w:val="000000"/>
          <w:sz w:val="28"/>
        </w:rPr>
        <w:t xml:space="preserve">
      </w:t>
      </w:r>
      <w:r>
        <w:rPr>
          <w:rFonts w:ascii="Times New Roman"/>
          <w:b/>
          <w:i w:val="false"/>
          <w:color w:val="000000"/>
          <w:sz w:val="28"/>
        </w:rPr>
        <w:t>49-бап. Еңбек шартын тоқтату негіздері</w:t>
      </w:r>
    </w:p>
    <w:bookmarkEnd w:id="499"/>
    <w:p>
      <w:pPr>
        <w:spacing w:after="0"/>
        <w:ind w:left="0"/>
        <w:jc w:val="both"/>
      </w:pPr>
      <w:r>
        <w:rPr>
          <w:rFonts w:ascii="Times New Roman"/>
          <w:b w:val="false"/>
          <w:i w:val="false"/>
          <w:color w:val="000000"/>
          <w:sz w:val="28"/>
        </w:rPr>
        <w:t>
      Еңбек шартын тоқтату үшін негіздер:</w:t>
      </w:r>
    </w:p>
    <w:bookmarkStart w:name="z624" w:id="500"/>
    <w:p>
      <w:pPr>
        <w:spacing w:after="0"/>
        <w:ind w:left="0"/>
        <w:jc w:val="both"/>
      </w:pPr>
      <w:r>
        <w:rPr>
          <w:rFonts w:ascii="Times New Roman"/>
          <w:b w:val="false"/>
          <w:i w:val="false"/>
          <w:color w:val="000000"/>
          <w:sz w:val="28"/>
        </w:rPr>
        <w:t>
      1) тараптардың келісімі бойынша еңбек шартын бұзу;</w:t>
      </w:r>
    </w:p>
    <w:bookmarkEnd w:id="500"/>
    <w:bookmarkStart w:name="z625" w:id="501"/>
    <w:p>
      <w:pPr>
        <w:spacing w:after="0"/>
        <w:ind w:left="0"/>
        <w:jc w:val="both"/>
      </w:pPr>
      <w:r>
        <w:rPr>
          <w:rFonts w:ascii="Times New Roman"/>
          <w:b w:val="false"/>
          <w:i w:val="false"/>
          <w:color w:val="000000"/>
          <w:sz w:val="28"/>
        </w:rPr>
        <w:t>
      2) еңбек шарты мерзімінің аяқталуы;</w:t>
      </w:r>
    </w:p>
    <w:bookmarkEnd w:id="501"/>
    <w:bookmarkStart w:name="z626" w:id="502"/>
    <w:p>
      <w:pPr>
        <w:spacing w:after="0"/>
        <w:ind w:left="0"/>
        <w:jc w:val="both"/>
      </w:pPr>
      <w:r>
        <w:rPr>
          <w:rFonts w:ascii="Times New Roman"/>
          <w:b w:val="false"/>
          <w:i w:val="false"/>
          <w:color w:val="000000"/>
          <w:sz w:val="28"/>
        </w:rPr>
        <w:t>
      3) жұмыс берушінің бастамасы бойынша еңбек шартын бұзу;</w:t>
      </w:r>
    </w:p>
    <w:bookmarkEnd w:id="502"/>
    <w:bookmarkStart w:name="z627" w:id="503"/>
    <w:p>
      <w:pPr>
        <w:spacing w:after="0"/>
        <w:ind w:left="0"/>
        <w:jc w:val="both"/>
      </w:pPr>
      <w:r>
        <w:rPr>
          <w:rFonts w:ascii="Times New Roman"/>
          <w:b w:val="false"/>
          <w:i w:val="false"/>
          <w:color w:val="000000"/>
          <w:sz w:val="28"/>
        </w:rPr>
        <w:t xml:space="preserve">
      4) жұмыскердің басқа жұмыс берушіге ауысуына байланысты; </w:t>
      </w:r>
    </w:p>
    <w:bookmarkEnd w:id="503"/>
    <w:bookmarkStart w:name="z628" w:id="504"/>
    <w:p>
      <w:pPr>
        <w:spacing w:after="0"/>
        <w:ind w:left="0"/>
        <w:jc w:val="both"/>
      </w:pPr>
      <w:r>
        <w:rPr>
          <w:rFonts w:ascii="Times New Roman"/>
          <w:b w:val="false"/>
          <w:i w:val="false"/>
          <w:color w:val="000000"/>
          <w:sz w:val="28"/>
        </w:rPr>
        <w:t>
      5) жұмыскердің бастамасы бойынша еңбек шартын бұзу;</w:t>
      </w:r>
    </w:p>
    <w:bookmarkEnd w:id="504"/>
    <w:bookmarkStart w:name="z629" w:id="505"/>
    <w:p>
      <w:pPr>
        <w:spacing w:after="0"/>
        <w:ind w:left="0"/>
        <w:jc w:val="both"/>
      </w:pPr>
      <w:r>
        <w:rPr>
          <w:rFonts w:ascii="Times New Roman"/>
          <w:b w:val="false"/>
          <w:i w:val="false"/>
          <w:color w:val="000000"/>
          <w:sz w:val="28"/>
        </w:rPr>
        <w:t>
      6) тараптардың еркінен тыс мән-жайлар;</w:t>
      </w:r>
    </w:p>
    <w:bookmarkEnd w:id="505"/>
    <w:bookmarkStart w:name="z630" w:id="506"/>
    <w:p>
      <w:pPr>
        <w:spacing w:after="0"/>
        <w:ind w:left="0"/>
        <w:jc w:val="both"/>
      </w:pPr>
      <w:r>
        <w:rPr>
          <w:rFonts w:ascii="Times New Roman"/>
          <w:b w:val="false"/>
          <w:i w:val="false"/>
          <w:color w:val="000000"/>
          <w:sz w:val="28"/>
        </w:rPr>
        <w:t>
      7) жұмыскердің еңбек қатынастарын жалғастырудан бас тартуы;</w:t>
      </w:r>
    </w:p>
    <w:bookmarkEnd w:id="506"/>
    <w:bookmarkStart w:name="z631" w:id="507"/>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bookmarkEnd w:id="507"/>
    <w:bookmarkStart w:name="z632" w:id="508"/>
    <w:p>
      <w:pPr>
        <w:spacing w:after="0"/>
        <w:ind w:left="0"/>
        <w:jc w:val="both"/>
      </w:pPr>
      <w:r>
        <w:rPr>
          <w:rFonts w:ascii="Times New Roman"/>
          <w:b w:val="false"/>
          <w:i w:val="false"/>
          <w:color w:val="000000"/>
          <w:sz w:val="28"/>
        </w:rPr>
        <w:t>
      9) еңбек шартын жасасу талаптарының бұзылуы болып табылады.</w:t>
      </w:r>
    </w:p>
    <w:bookmarkEnd w:id="508"/>
    <w:bookmarkStart w:name="z50" w:id="509"/>
    <w:p>
      <w:pPr>
        <w:spacing w:after="0"/>
        <w:ind w:left="0"/>
        <w:jc w:val="both"/>
      </w:pPr>
      <w:r>
        <w:rPr>
          <w:rFonts w:ascii="Times New Roman"/>
          <w:b w:val="false"/>
          <w:i w:val="false"/>
          <w:color w:val="000000"/>
          <w:sz w:val="28"/>
        </w:rPr>
        <w:t xml:space="preserve">
      </w:t>
      </w:r>
      <w:r>
        <w:rPr>
          <w:rFonts w:ascii="Times New Roman"/>
          <w:b/>
          <w:i w:val="false"/>
          <w:color w:val="000000"/>
          <w:sz w:val="28"/>
        </w:rPr>
        <w:t>50-бап. Еңбек шартын тараптардың келісімі бойынша бұзу тәртібі</w:t>
      </w:r>
    </w:p>
    <w:bookmarkEnd w:id="509"/>
    <w:bookmarkStart w:name="z633" w:id="510"/>
    <w:p>
      <w:pPr>
        <w:spacing w:after="0"/>
        <w:ind w:left="0"/>
        <w:jc w:val="both"/>
      </w:pPr>
      <w:r>
        <w:rPr>
          <w:rFonts w:ascii="Times New Roman"/>
          <w:b w:val="false"/>
          <w:i w:val="false"/>
          <w:color w:val="000000"/>
          <w:sz w:val="28"/>
        </w:rPr>
        <w:t>
      1. Еңбек шарты тараптардың келісімі бойынша бұзылуы мүмкін.</w:t>
      </w:r>
    </w:p>
    <w:bookmarkEnd w:id="510"/>
    <w:bookmarkStart w:name="z634" w:id="511"/>
    <w:p>
      <w:pPr>
        <w:spacing w:after="0"/>
        <w:ind w:left="0"/>
        <w:jc w:val="both"/>
      </w:pPr>
      <w:r>
        <w:rPr>
          <w:rFonts w:ascii="Times New Roman"/>
          <w:b w:val="false"/>
          <w:i w:val="false"/>
          <w:color w:val="000000"/>
          <w:sz w:val="28"/>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bookmarkEnd w:id="511"/>
    <w:p>
      <w:pPr>
        <w:spacing w:after="0"/>
        <w:ind w:left="0"/>
        <w:jc w:val="both"/>
      </w:pPr>
      <w:r>
        <w:rPr>
          <w:rFonts w:ascii="Times New Roman"/>
          <w:b w:val="false"/>
          <w:i w:val="false"/>
          <w:color w:val="000000"/>
          <w:sz w:val="28"/>
        </w:rPr>
        <w:t>
      Хабарламаны алған тарап үш жұмыс күні ішінде екінші тарапқа қабылданған шешім туралы жазбаша нысанда хабарлауға міндетті.</w:t>
      </w:r>
    </w:p>
    <w:p>
      <w:pPr>
        <w:spacing w:after="0"/>
        <w:ind w:left="0"/>
        <w:jc w:val="both"/>
      </w:pPr>
      <w:r>
        <w:rPr>
          <w:rFonts w:ascii="Times New Roman"/>
          <w:b w:val="false"/>
          <w:i w:val="false"/>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bookmarkStart w:name="z635" w:id="5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5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1" w:id="513"/>
    <w:p>
      <w:pPr>
        <w:spacing w:after="0"/>
        <w:ind w:left="0"/>
        <w:jc w:val="both"/>
      </w:pPr>
      <w:r>
        <w:rPr>
          <w:rFonts w:ascii="Times New Roman"/>
          <w:b w:val="false"/>
          <w:i w:val="false"/>
          <w:color w:val="000000"/>
          <w:sz w:val="28"/>
        </w:rPr>
        <w:t xml:space="preserve">
      </w:t>
      </w:r>
      <w:r>
        <w:rPr>
          <w:rFonts w:ascii="Times New Roman"/>
          <w:b/>
          <w:i w:val="false"/>
          <w:color w:val="000000"/>
          <w:sz w:val="28"/>
        </w:rPr>
        <w:t>51-бап. Еңбек шартын мерзiмi өткеннен кейін тоқтату тәртібі</w:t>
      </w:r>
    </w:p>
    <w:bookmarkEnd w:id="513"/>
    <w:bookmarkStart w:name="z636" w:id="514"/>
    <w:p>
      <w:pPr>
        <w:spacing w:after="0"/>
        <w:ind w:left="0"/>
        <w:jc w:val="both"/>
      </w:pPr>
      <w:r>
        <w:rPr>
          <w:rFonts w:ascii="Times New Roman"/>
          <w:b w:val="false"/>
          <w:i w:val="false"/>
          <w:color w:val="000000"/>
          <w:sz w:val="28"/>
        </w:rPr>
        <w:t>
      1. Белгiлi бiр мерзiмге жасалған еңбек шарты мерзiмiнiң өтуіне байланысты тоқтатылады.</w:t>
      </w:r>
    </w:p>
    <w:bookmarkEnd w:id="514"/>
    <w:bookmarkStart w:name="z637" w:id="515"/>
    <w:p>
      <w:pPr>
        <w:spacing w:after="0"/>
        <w:ind w:left="0"/>
        <w:jc w:val="both"/>
      </w:pPr>
      <w:r>
        <w:rPr>
          <w:rFonts w:ascii="Times New Roman"/>
          <w:b w:val="false"/>
          <w:i w:val="false"/>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bookmarkEnd w:id="515"/>
    <w:bookmarkStart w:name="z638" w:id="516"/>
    <w:p>
      <w:pPr>
        <w:spacing w:after="0"/>
        <w:ind w:left="0"/>
        <w:jc w:val="both"/>
      </w:pPr>
      <w:r>
        <w:rPr>
          <w:rFonts w:ascii="Times New Roman"/>
          <w:b w:val="false"/>
          <w:i w:val="false"/>
          <w:color w:val="000000"/>
          <w:sz w:val="28"/>
        </w:rPr>
        <w:t>
      3. Белгiлi бiр жұмыстың орындалу уақытына жасалған еңбек шартының мерзiмi өткен күн жұмыстың аяқталған күні болып табылады.</w:t>
      </w:r>
    </w:p>
    <w:bookmarkEnd w:id="516"/>
    <w:bookmarkStart w:name="z639" w:id="517"/>
    <w:p>
      <w:pPr>
        <w:spacing w:after="0"/>
        <w:ind w:left="0"/>
        <w:jc w:val="both"/>
      </w:pPr>
      <w:r>
        <w:rPr>
          <w:rFonts w:ascii="Times New Roman"/>
          <w:b w:val="false"/>
          <w:i w:val="false"/>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bookmarkEnd w:id="5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2" w:id="518"/>
    <w:p>
      <w:pPr>
        <w:spacing w:after="0"/>
        <w:ind w:left="0"/>
        <w:jc w:val="both"/>
      </w:pPr>
      <w:r>
        <w:rPr>
          <w:rFonts w:ascii="Times New Roman"/>
          <w:b w:val="false"/>
          <w:i w:val="false"/>
          <w:color w:val="000000"/>
          <w:sz w:val="28"/>
        </w:rPr>
        <w:t xml:space="preserve">
      </w:t>
      </w:r>
      <w:r>
        <w:rPr>
          <w:rFonts w:ascii="Times New Roman"/>
          <w:b/>
          <w:i w:val="false"/>
          <w:color w:val="000000"/>
          <w:sz w:val="28"/>
        </w:rPr>
        <w:t>52-бап. Еңбек шартын жұмыс берушінің бастамасы бойынша бұзу негіздері</w:t>
      </w:r>
    </w:p>
    <w:bookmarkEnd w:id="518"/>
    <w:bookmarkStart w:name="z640" w:id="519"/>
    <w:p>
      <w:pPr>
        <w:spacing w:after="0"/>
        <w:ind w:left="0"/>
        <w:jc w:val="both"/>
      </w:pPr>
      <w:r>
        <w:rPr>
          <w:rFonts w:ascii="Times New Roman"/>
          <w:b w:val="false"/>
          <w:i w:val="false"/>
          <w:color w:val="000000"/>
          <w:sz w:val="28"/>
        </w:rPr>
        <w:t>
      1. Жұмыскермен еңбек шарты жұмыс берушінің бастамасы бойынша:</w:t>
      </w:r>
    </w:p>
    <w:bookmarkEnd w:id="519"/>
    <w:bookmarkStart w:name="z641" w:id="520"/>
    <w:p>
      <w:pPr>
        <w:spacing w:after="0"/>
        <w:ind w:left="0"/>
        <w:jc w:val="both"/>
      </w:pPr>
      <w:r>
        <w:rPr>
          <w:rFonts w:ascii="Times New Roman"/>
          <w:b w:val="false"/>
          <w:i w:val="false"/>
          <w:color w:val="000000"/>
          <w:sz w:val="28"/>
        </w:rPr>
        <w:t>
      1) жұмыс беруші - заңды тұлға таратылған не жұмыс беруші - жеке тұлғаның қызметі тоқтатылған;</w:t>
      </w:r>
    </w:p>
    <w:bookmarkEnd w:id="520"/>
    <w:bookmarkStart w:name="z642" w:id="521"/>
    <w:p>
      <w:pPr>
        <w:spacing w:after="0"/>
        <w:ind w:left="0"/>
        <w:jc w:val="both"/>
      </w:pPr>
      <w:r>
        <w:rPr>
          <w:rFonts w:ascii="Times New Roman"/>
          <w:b w:val="false"/>
          <w:i w:val="false"/>
          <w:color w:val="000000"/>
          <w:sz w:val="28"/>
        </w:rPr>
        <w:t>
      2) жұмыскерлер саны немесе штаты қысқартылған;</w:t>
      </w:r>
    </w:p>
    <w:bookmarkEnd w:id="521"/>
    <w:bookmarkStart w:name="z643" w:id="522"/>
    <w:p>
      <w:pPr>
        <w:spacing w:after="0"/>
        <w:ind w:left="0"/>
        <w:jc w:val="both"/>
      </w:pPr>
      <w:r>
        <w:rPr>
          <w:rFonts w:ascii="Times New Roman"/>
          <w:b w:val="false"/>
          <w:i w:val="false"/>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bookmarkEnd w:id="522"/>
    <w:bookmarkStart w:name="z644" w:id="523"/>
    <w:p>
      <w:pPr>
        <w:spacing w:after="0"/>
        <w:ind w:left="0"/>
        <w:jc w:val="both"/>
      </w:pPr>
      <w:r>
        <w:rPr>
          <w:rFonts w:ascii="Times New Roman"/>
          <w:b w:val="false"/>
          <w:i w:val="false"/>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bookmarkEnd w:id="523"/>
    <w:bookmarkStart w:name="z1731" w:id="524"/>
    <w:p>
      <w:pPr>
        <w:spacing w:after="0"/>
        <w:ind w:left="0"/>
        <w:jc w:val="both"/>
      </w:pPr>
      <w:r>
        <w:rPr>
          <w:rFonts w:ascii="Times New Roman"/>
          <w:b w:val="false"/>
          <w:i w:val="false"/>
          <w:color w:val="000000"/>
          <w:sz w:val="28"/>
        </w:rPr>
        <w:t>
      4-1) жұмыскер Қазақстан Республикасының заңдарында белгіленген, кәсіптік қызметке қойылатын талаптарға сәйкес келмеген;</w:t>
      </w:r>
    </w:p>
    <w:bookmarkEnd w:id="524"/>
    <w:bookmarkStart w:name="z645" w:id="525"/>
    <w:p>
      <w:pPr>
        <w:spacing w:after="0"/>
        <w:ind w:left="0"/>
        <w:jc w:val="both"/>
      </w:pPr>
      <w:r>
        <w:rPr>
          <w:rFonts w:ascii="Times New Roman"/>
          <w:b w:val="false"/>
          <w:i w:val="false"/>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bookmarkEnd w:id="525"/>
    <w:p>
      <w:pPr>
        <w:spacing w:after="0"/>
        <w:ind w:left="0"/>
        <w:jc w:val="both"/>
      </w:pPr>
      <w:r>
        <w:rPr>
          <w:rFonts w:ascii="Times New Roman"/>
          <w:b w:val="false"/>
          <w:i w:val="false"/>
          <w:color w:val="000000"/>
          <w:sz w:val="28"/>
        </w:rPr>
        <w:t xml:space="preserve">
      5-1) "бағалаушы" біліктілігін беру туралы </w:t>
      </w:r>
      <w:r>
        <w:rPr>
          <w:rFonts w:ascii="Times New Roman"/>
          <w:b w:val="false"/>
          <w:i w:val="false"/>
          <w:color w:val="000000"/>
          <w:sz w:val="28"/>
          <w:u w:val="single"/>
        </w:rPr>
        <w:t>куәліктен айырылған</w:t>
      </w:r>
      <w:r>
        <w:rPr>
          <w:rFonts w:ascii="Times New Roman"/>
          <w:b w:val="false"/>
          <w:i w:val="false"/>
          <w:color w:val="000000"/>
          <w:sz w:val="28"/>
        </w:rPr>
        <w:t>;</w:t>
      </w:r>
    </w:p>
    <w:bookmarkStart w:name="z646" w:id="526"/>
    <w:p>
      <w:pPr>
        <w:spacing w:after="0"/>
        <w:ind w:left="0"/>
        <w:jc w:val="both"/>
      </w:pPr>
      <w:r>
        <w:rPr>
          <w:rFonts w:ascii="Times New Roman"/>
          <w:b w:val="false"/>
          <w:i w:val="false"/>
          <w:color w:val="000000"/>
          <w:sz w:val="28"/>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bookmarkEnd w:id="526"/>
    <w:bookmarkStart w:name="z647" w:id="527"/>
    <w:p>
      <w:pPr>
        <w:spacing w:after="0"/>
        <w:ind w:left="0"/>
        <w:jc w:val="both"/>
      </w:pPr>
      <w:r>
        <w:rPr>
          <w:rFonts w:ascii="Times New Roman"/>
          <w:b w:val="false"/>
          <w:i w:val="false"/>
          <w:color w:val="000000"/>
          <w:sz w:val="28"/>
        </w:rPr>
        <w:t>
      7) сынақ мерзімі кезеңінде жұмыс нәтижесі теріс болған;</w:t>
      </w:r>
    </w:p>
    <w:bookmarkEnd w:id="527"/>
    <w:bookmarkStart w:name="z648" w:id="528"/>
    <w:p>
      <w:pPr>
        <w:spacing w:after="0"/>
        <w:ind w:left="0"/>
        <w:jc w:val="both"/>
      </w:pPr>
      <w:r>
        <w:rPr>
          <w:rFonts w:ascii="Times New Roman"/>
          <w:b w:val="false"/>
          <w:i w:val="false"/>
          <w:color w:val="000000"/>
          <w:sz w:val="28"/>
        </w:rPr>
        <w:t>
      8) жұмыскер бір жұмыс күні (жұмыс ауысымы) ішінде дәлелді себепсіз үш және одан да көп сағат бойы жұмыста болмаған;</w:t>
      </w:r>
    </w:p>
    <w:bookmarkEnd w:id="528"/>
    <w:bookmarkStart w:name="z649" w:id="529"/>
    <w:p>
      <w:pPr>
        <w:spacing w:after="0"/>
        <w:ind w:left="0"/>
        <w:jc w:val="both"/>
      </w:pPr>
      <w:r>
        <w:rPr>
          <w:rFonts w:ascii="Times New Roman"/>
          <w:b w:val="false"/>
          <w:i w:val="false"/>
          <w:color w:val="000000"/>
          <w:sz w:val="28"/>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bookmarkEnd w:id="529"/>
    <w:bookmarkStart w:name="z650" w:id="530"/>
    <w:p>
      <w:pPr>
        <w:spacing w:after="0"/>
        <w:ind w:left="0"/>
        <w:jc w:val="both"/>
      </w:pPr>
      <w:r>
        <w:rPr>
          <w:rFonts w:ascii="Times New Roman"/>
          <w:b w:val="false"/>
          <w:i w:val="false"/>
          <w:color w:val="000000"/>
          <w:sz w:val="28"/>
        </w:rPr>
        <w:t>
      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bookmarkEnd w:id="530"/>
    <w:bookmarkStart w:name="z651" w:id="531"/>
    <w:p>
      <w:pPr>
        <w:spacing w:after="0"/>
        <w:ind w:left="0"/>
        <w:jc w:val="both"/>
      </w:pPr>
      <w:r>
        <w:rPr>
          <w:rFonts w:ascii="Times New Roman"/>
          <w:b w:val="false"/>
          <w:i w:val="false"/>
          <w:color w:val="000000"/>
          <w:sz w:val="28"/>
        </w:rPr>
        <w:t>
      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bookmarkEnd w:id="531"/>
    <w:bookmarkStart w:name="z652" w:id="532"/>
    <w:p>
      <w:pPr>
        <w:spacing w:after="0"/>
        <w:ind w:left="0"/>
        <w:jc w:val="both"/>
      </w:pPr>
      <w:r>
        <w:rPr>
          <w:rFonts w:ascii="Times New Roman"/>
          <w:b w:val="false"/>
          <w:i w:val="false"/>
          <w:color w:val="000000"/>
          <w:sz w:val="28"/>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bookmarkEnd w:id="532"/>
    <w:bookmarkStart w:name="z653" w:id="533"/>
    <w:p>
      <w:pPr>
        <w:spacing w:after="0"/>
        <w:ind w:left="0"/>
        <w:jc w:val="both"/>
      </w:pPr>
      <w:r>
        <w:rPr>
          <w:rFonts w:ascii="Times New Roman"/>
          <w:b w:val="false"/>
          <w:i w:val="false"/>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bookmarkEnd w:id="533"/>
    <w:bookmarkStart w:name="z654" w:id="534"/>
    <w:p>
      <w:pPr>
        <w:spacing w:after="0"/>
        <w:ind w:left="0"/>
        <w:jc w:val="both"/>
      </w:pPr>
      <w:r>
        <w:rPr>
          <w:rFonts w:ascii="Times New Roman"/>
          <w:b w:val="false"/>
          <w:i w:val="false"/>
          <w:color w:val="000000"/>
          <w:sz w:val="28"/>
        </w:rPr>
        <w:t>
      14) тәрбиелеу функцияларын атқаратын жұмыскер осы жұмысын жалғастырумен сыйыспайтын, моральға қайшы қылықтар жасаған;</w:t>
      </w:r>
    </w:p>
    <w:bookmarkEnd w:id="534"/>
    <w:bookmarkStart w:name="z655" w:id="535"/>
    <w:p>
      <w:pPr>
        <w:spacing w:after="0"/>
        <w:ind w:left="0"/>
        <w:jc w:val="both"/>
      </w:pPr>
      <w:r>
        <w:rPr>
          <w:rFonts w:ascii="Times New Roman"/>
          <w:b w:val="false"/>
          <w:i w:val="false"/>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bookmarkEnd w:id="535"/>
    <w:bookmarkStart w:name="z658" w:id="536"/>
    <w:p>
      <w:pPr>
        <w:spacing w:after="0"/>
        <w:ind w:left="0"/>
        <w:jc w:val="both"/>
      </w:pPr>
      <w:r>
        <w:rPr>
          <w:rFonts w:ascii="Times New Roman"/>
          <w:b w:val="false"/>
          <w:i w:val="false"/>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bookmarkEnd w:id="536"/>
    <w:bookmarkStart w:name="z659" w:id="537"/>
    <w:p>
      <w:pPr>
        <w:spacing w:after="0"/>
        <w:ind w:left="0"/>
        <w:jc w:val="both"/>
      </w:pPr>
      <w:r>
        <w:rPr>
          <w:rFonts w:ascii="Times New Roman"/>
          <w:b w:val="false"/>
          <w:i w:val="false"/>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bookmarkEnd w:id="537"/>
    <w:bookmarkStart w:name="z660" w:id="538"/>
    <w:p>
      <w:pPr>
        <w:spacing w:after="0"/>
        <w:ind w:left="0"/>
        <w:jc w:val="both"/>
      </w:pPr>
      <w:r>
        <w:rPr>
          <w:rFonts w:ascii="Times New Roman"/>
          <w:b w:val="false"/>
          <w:i w:val="false"/>
          <w:color w:val="000000"/>
          <w:sz w:val="28"/>
        </w:rPr>
        <w:t>
      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bookmarkEnd w:id="538"/>
    <w:bookmarkStart w:name="z661" w:id="539"/>
    <w:p>
      <w:pPr>
        <w:spacing w:after="0"/>
        <w:ind w:left="0"/>
        <w:jc w:val="both"/>
      </w:pPr>
      <w:r>
        <w:rPr>
          <w:rFonts w:ascii="Times New Roman"/>
          <w:b w:val="false"/>
          <w:i w:val="false"/>
          <w:color w:val="000000"/>
          <w:sz w:val="28"/>
        </w:rPr>
        <w:t xml:space="preserve">
      19)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жағдайларда жұмыскердің мемлекеттік құпияларға берілген рұқсаты тоқтатылған;</w:t>
      </w:r>
    </w:p>
    <w:bookmarkEnd w:id="539"/>
    <w:bookmarkStart w:name="z662" w:id="540"/>
    <w:p>
      <w:pPr>
        <w:spacing w:after="0"/>
        <w:ind w:left="0"/>
        <w:jc w:val="both"/>
      </w:pPr>
      <w:r>
        <w:rPr>
          <w:rFonts w:ascii="Times New Roman"/>
          <w:b w:val="false"/>
          <w:i w:val="false"/>
          <w:color w:val="000000"/>
          <w:sz w:val="28"/>
        </w:rPr>
        <w:t xml:space="preserve">
      20) жұмыскер жүктілігіне және босануға байланысты демалыста болған, сондай-ақ егер ауру денсаулық сақтау саласындағы уәкілетті мемлекеттік орган </w:t>
      </w:r>
      <w:r>
        <w:rPr>
          <w:rFonts w:ascii="Times New Roman"/>
          <w:b w:val="false"/>
          <w:i w:val="false"/>
          <w:color w:val="000000"/>
          <w:sz w:val="28"/>
          <w:u w:val="single"/>
        </w:rPr>
        <w:t>бекітетін</w:t>
      </w:r>
      <w:r>
        <w:rPr>
          <w:rFonts w:ascii="Times New Roman"/>
          <w:b w:val="false"/>
          <w:i w:val="false"/>
          <w:color w:val="000000"/>
          <w:sz w:val="28"/>
        </w:rPr>
        <w:t xml:space="preserve">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540"/>
    <w:p>
      <w:pPr>
        <w:spacing w:after="0"/>
        <w:ind w:left="0"/>
        <w:jc w:val="both"/>
      </w:pPr>
      <w:r>
        <w:rPr>
          <w:rFonts w:ascii="Times New Roman"/>
          <w:b w:val="false"/>
          <w:i w:val="false"/>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bookmarkStart w:name="z663" w:id="541"/>
    <w:p>
      <w:pPr>
        <w:spacing w:after="0"/>
        <w:ind w:left="0"/>
        <w:jc w:val="both"/>
      </w:pPr>
      <w:r>
        <w:rPr>
          <w:rFonts w:ascii="Times New Roman"/>
          <w:b w:val="false"/>
          <w:i w:val="false"/>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bookmarkEnd w:id="541"/>
    <w:bookmarkStart w:name="z664" w:id="542"/>
    <w:p>
      <w:pPr>
        <w:spacing w:after="0"/>
        <w:ind w:left="0"/>
        <w:jc w:val="both"/>
      </w:pPr>
      <w:r>
        <w:rPr>
          <w:rFonts w:ascii="Times New Roman"/>
          <w:b w:val="false"/>
          <w:i w:val="false"/>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bookmarkEnd w:id="542"/>
    <w:bookmarkStart w:name="z665" w:id="543"/>
    <w:p>
      <w:pPr>
        <w:spacing w:after="0"/>
        <w:ind w:left="0"/>
        <w:jc w:val="both"/>
      </w:pPr>
      <w:r>
        <w:rPr>
          <w:rFonts w:ascii="Times New Roman"/>
          <w:b w:val="false"/>
          <w:i w:val="false"/>
          <w:color w:val="000000"/>
          <w:sz w:val="28"/>
        </w:rPr>
        <w:t xml:space="preserve">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bookmarkEnd w:id="543"/>
    <w:bookmarkStart w:name="z666" w:id="544"/>
    <w:p>
      <w:pPr>
        <w:spacing w:after="0"/>
        <w:ind w:left="0"/>
        <w:jc w:val="both"/>
      </w:pPr>
      <w:r>
        <w:rPr>
          <w:rFonts w:ascii="Times New Roman"/>
          <w:b w:val="false"/>
          <w:i w:val="false"/>
          <w:color w:val="000000"/>
          <w:sz w:val="28"/>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End w:id="544"/>
    <w:bookmarkStart w:name="z667" w:id="545"/>
    <w:p>
      <w:pPr>
        <w:spacing w:after="0"/>
        <w:ind w:left="0"/>
        <w:jc w:val="both"/>
      </w:pPr>
      <w:r>
        <w:rPr>
          <w:rFonts w:ascii="Times New Roman"/>
          <w:b w:val="false"/>
          <w:i w:val="false"/>
          <w:color w:val="000000"/>
          <w:sz w:val="28"/>
        </w:rPr>
        <w:t>
      25) жұмыскер жұмыс берушіге белгісіз себептер бойынша бір айдан астам жұмыста болмаған жағдайларда бұзылуы мүмкін.</w:t>
      </w:r>
    </w:p>
    <w:bookmarkEnd w:id="545"/>
    <w:bookmarkStart w:name="z1728" w:id="546"/>
    <w:p>
      <w:pPr>
        <w:spacing w:after="0"/>
        <w:ind w:left="0"/>
        <w:jc w:val="both"/>
      </w:pPr>
      <w:r>
        <w:rPr>
          <w:rFonts w:ascii="Times New Roman"/>
          <w:b w:val="false"/>
          <w:i w:val="false"/>
          <w:color w:val="000000"/>
          <w:sz w:val="28"/>
        </w:rPr>
        <w:t>
      1-1. Жұмыскермен еңбек шарты:</w:t>
      </w:r>
    </w:p>
    <w:bookmarkEnd w:id="546"/>
    <w:p>
      <w:pPr>
        <w:spacing w:after="0"/>
        <w:ind w:left="0"/>
        <w:jc w:val="both"/>
      </w:pPr>
      <w:r>
        <w:rPr>
          <w:rFonts w:ascii="Times New Roman"/>
          <w:b w:val="false"/>
          <w:i w:val="false"/>
          <w:color w:val="000000"/>
          <w:sz w:val="28"/>
        </w:rPr>
        <w:t>
      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pPr>
        <w:spacing w:after="0"/>
        <w:ind w:left="0"/>
        <w:jc w:val="both"/>
      </w:pPr>
      <w:r>
        <w:rPr>
          <w:rFonts w:ascii="Times New Roman"/>
          <w:b w:val="false"/>
          <w:i w:val="false"/>
          <w:color w:val="000000"/>
          <w:sz w:val="28"/>
        </w:rPr>
        <w:t>
      2) квазимемлекеттік сектор субъектісінің жұмыскері сыбайлас жемқорлық қылмыс жасаған жағдайларда жұмыс берушінің бастамасымен бұзуға жатады.</w:t>
      </w:r>
    </w:p>
    <w:bookmarkStart w:name="z668" w:id="547"/>
    <w:p>
      <w:pPr>
        <w:spacing w:after="0"/>
        <w:ind w:left="0"/>
        <w:jc w:val="both"/>
      </w:pPr>
      <w:r>
        <w:rPr>
          <w:rFonts w:ascii="Times New Roman"/>
          <w:b w:val="false"/>
          <w:i w:val="false"/>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5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color w:val="000000"/>
          <w:sz w:val="28"/>
        </w:rPr>
        <w:t xml:space="preserve">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405-VI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3" w:id="548"/>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Еңбек шартын жұмыс берушінің бастамасы бойынша бұзу тәртібі</w:t>
      </w:r>
    </w:p>
    <w:bookmarkEnd w:id="548"/>
    <w:bookmarkStart w:name="z669" w:id="549"/>
    <w:p>
      <w:pPr>
        <w:spacing w:after="0"/>
        <w:ind w:left="0"/>
        <w:jc w:val="both"/>
      </w:pPr>
      <w:r>
        <w:rPr>
          <w:rFonts w:ascii="Times New Roman"/>
          <w:b w:val="false"/>
          <w:i w:val="false"/>
          <w:color w:val="000000"/>
          <w:sz w:val="28"/>
        </w:rPr>
        <w:t xml:space="preserve">
      1. Егер еңбек, ұжымдық шарттарда хабардар етудің неғұрлым ұзақ мерзімі көзделмесе, жұмыс беруші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p>
    <w:bookmarkEnd w:id="549"/>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2) және 4) тармақшаларында көзделген негіздер бойынша бұзуға жол берілмейді.</w:t>
      </w:r>
    </w:p>
    <w:bookmarkStart w:name="z670" w:id="550"/>
    <w:p>
      <w:pPr>
        <w:spacing w:after="0"/>
        <w:ind w:left="0"/>
        <w:jc w:val="both"/>
      </w:pPr>
      <w:r>
        <w:rPr>
          <w:rFonts w:ascii="Times New Roman"/>
          <w:b w:val="false"/>
          <w:i w:val="false"/>
          <w:color w:val="000000"/>
          <w:sz w:val="28"/>
        </w:rPr>
        <w:t xml:space="preserve">
      2.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550"/>
    <w:p>
      <w:pPr>
        <w:spacing w:after="0"/>
        <w:ind w:left="0"/>
        <w:jc w:val="both"/>
      </w:pPr>
      <w:r>
        <w:rPr>
          <w:rFonts w:ascii="Times New Roman"/>
          <w:b w:val="false"/>
          <w:i w:val="false"/>
          <w:color w:val="000000"/>
          <w:sz w:val="28"/>
        </w:rPr>
        <w:t>
      Мынадай:</w:t>
      </w:r>
    </w:p>
    <w:bookmarkStart w:name="z671" w:id="551"/>
    <w:p>
      <w:pPr>
        <w:spacing w:after="0"/>
        <w:ind w:left="0"/>
        <w:jc w:val="both"/>
      </w:pPr>
      <w:r>
        <w:rPr>
          <w:rFonts w:ascii="Times New Roman"/>
          <w:b w:val="false"/>
          <w:i w:val="false"/>
          <w:color w:val="000000"/>
          <w:sz w:val="28"/>
        </w:rPr>
        <w:t>
      1) құрылымдық бөлімшенің (цехтың, учаскенің) жабылуы;</w:t>
      </w:r>
    </w:p>
    <w:bookmarkEnd w:id="551"/>
    <w:bookmarkStart w:name="z672" w:id="552"/>
    <w:p>
      <w:pPr>
        <w:spacing w:after="0"/>
        <w:ind w:left="0"/>
        <w:jc w:val="both"/>
      </w:pPr>
      <w:r>
        <w:rPr>
          <w:rFonts w:ascii="Times New Roman"/>
          <w:b w:val="false"/>
          <w:i w:val="false"/>
          <w:color w:val="000000"/>
          <w:sz w:val="28"/>
        </w:rPr>
        <w:t>
      2) жұмыскерді басқа жұмысқа ауыстыру мүмкіндігінің болмауы;</w:t>
      </w:r>
    </w:p>
    <w:bookmarkEnd w:id="552"/>
    <w:bookmarkStart w:name="z673" w:id="553"/>
    <w:p>
      <w:pPr>
        <w:spacing w:after="0"/>
        <w:ind w:left="0"/>
        <w:jc w:val="both"/>
      </w:pPr>
      <w:r>
        <w:rPr>
          <w:rFonts w:ascii="Times New Roman"/>
          <w:b w:val="false"/>
          <w:i w:val="false"/>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p>
    <w:bookmarkEnd w:id="553"/>
    <w:bookmarkStart w:name="z674" w:id="554"/>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bookmarkEnd w:id="554"/>
    <w:p>
      <w:pPr>
        <w:spacing w:after="0"/>
        <w:ind w:left="0"/>
        <w:jc w:val="both"/>
      </w:pPr>
      <w:r>
        <w:rPr>
          <w:rFonts w:ascii="Times New Roman"/>
          <w:b w:val="false"/>
          <w:i w:val="false"/>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bookmarkStart w:name="z657" w:id="555"/>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 көзделген негіз бойынша еңбек шартын бұзу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құрылатын емтихан комиссиясының шешіміне негізделуге тиіс.</w:t>
      </w:r>
    </w:p>
    <w:bookmarkEnd w:id="555"/>
    <w:bookmarkStart w:name="z675" w:id="556"/>
    <w:p>
      <w:pPr>
        <w:spacing w:after="0"/>
        <w:ind w:left="0"/>
        <w:jc w:val="both"/>
      </w:pPr>
      <w:r>
        <w:rPr>
          <w:rFonts w:ascii="Times New Roman"/>
          <w:b w:val="false"/>
          <w:i w:val="false"/>
          <w:color w:val="000000"/>
          <w:sz w:val="28"/>
        </w:rPr>
        <w:t xml:space="preserve">
      5.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w:t>
      </w:r>
      <w:r>
        <w:rPr>
          <w:rFonts w:ascii="Times New Roman"/>
          <w:b w:val="false"/>
          <w:i w:val="false"/>
          <w:color w:val="000000"/>
          <w:sz w:val="28"/>
          <w:u w:val="single"/>
        </w:rPr>
        <w:t>медициналық қорытындымен</w:t>
      </w:r>
      <w:r>
        <w:rPr>
          <w:rFonts w:ascii="Times New Roman"/>
          <w:b w:val="false"/>
          <w:i w:val="false"/>
          <w:color w:val="000000"/>
          <w:sz w:val="28"/>
        </w:rPr>
        <w:t xml:space="preserve"> расталуға тиіс.</w:t>
      </w:r>
    </w:p>
    <w:bookmarkEnd w:id="556"/>
    <w:bookmarkStart w:name="z676" w:id="557"/>
    <w:p>
      <w:pPr>
        <w:spacing w:after="0"/>
        <w:ind w:left="0"/>
        <w:jc w:val="both"/>
      </w:pPr>
      <w:r>
        <w:rPr>
          <w:rFonts w:ascii="Times New Roman"/>
          <w:b w:val="false"/>
          <w:i w:val="false"/>
          <w:color w:val="000000"/>
          <w:sz w:val="28"/>
        </w:rPr>
        <w:t xml:space="preserve">
      6. Осы Кодекстің 52-бабы 1-тармағының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тармақшаларында</w:t>
      </w:r>
      <w:r>
        <w:rPr>
          <w:rFonts w:ascii="Times New Roman"/>
          <w:b w:val="false"/>
          <w:i w:val="false"/>
          <w:color w:val="000000"/>
          <w:sz w:val="28"/>
        </w:rPr>
        <w:t xml:space="preserve"> көзделген негіздер бойынша еңбек шартын бұзу осы Кодекстің </w:t>
      </w:r>
      <w:r>
        <w:rPr>
          <w:rFonts w:ascii="Times New Roman"/>
          <w:b w:val="false"/>
          <w:i w:val="false"/>
          <w:color w:val="000000"/>
          <w:sz w:val="28"/>
        </w:rPr>
        <w:t>65-бабында</w:t>
      </w:r>
      <w:r>
        <w:rPr>
          <w:rFonts w:ascii="Times New Roman"/>
          <w:b w:val="false"/>
          <w:i w:val="false"/>
          <w:color w:val="000000"/>
          <w:sz w:val="28"/>
        </w:rPr>
        <w:t xml:space="preserve"> көзделген тәртіптік жаза қолдану тәртібі және осы Кодекстің </w:t>
      </w:r>
      <w:r>
        <w:rPr>
          <w:rFonts w:ascii="Times New Roman"/>
          <w:b w:val="false"/>
          <w:i w:val="false"/>
          <w:color w:val="000000"/>
          <w:sz w:val="28"/>
        </w:rPr>
        <w:t>66-бабының</w:t>
      </w:r>
      <w:r>
        <w:rPr>
          <w:rFonts w:ascii="Times New Roman"/>
          <w:b w:val="false"/>
          <w:i w:val="false"/>
          <w:color w:val="000000"/>
          <w:sz w:val="28"/>
        </w:rPr>
        <w:t xml:space="preserve"> талаптары сақтала отырып жүргізіледі.</w:t>
      </w:r>
    </w:p>
    <w:bookmarkEnd w:id="557"/>
    <w:bookmarkStart w:name="z677" w:id="558"/>
    <w:p>
      <w:pPr>
        <w:spacing w:after="0"/>
        <w:ind w:left="0"/>
        <w:jc w:val="both"/>
      </w:pPr>
      <w:r>
        <w:rPr>
          <w:rFonts w:ascii="Times New Roman"/>
          <w:b w:val="false"/>
          <w:i w:val="false"/>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558"/>
    <w:p>
      <w:pPr>
        <w:spacing w:after="0"/>
        <w:ind w:left="0"/>
        <w:jc w:val="both"/>
      </w:pPr>
      <w:r>
        <w:rPr>
          <w:rFonts w:ascii="Times New Roman"/>
          <w:b w:val="false"/>
          <w:i w:val="false"/>
          <w:color w:val="000000"/>
          <w:sz w:val="28"/>
        </w:rPr>
        <w:t>
      Жұмыскерді медициналық куәландыруға жіберу туралы шешімді жұмыс берушінің өкілі қабылдайды.</w:t>
      </w:r>
    </w:p>
    <w:bookmarkStart w:name="z1671" w:id="559"/>
    <w:p>
      <w:pPr>
        <w:spacing w:after="0"/>
        <w:ind w:left="0"/>
        <w:jc w:val="both"/>
      </w:pPr>
      <w:r>
        <w:rPr>
          <w:rFonts w:ascii="Times New Roman"/>
          <w:b w:val="false"/>
          <w:i w:val="false"/>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bookmarkEnd w:id="559"/>
    <w:bookmarkStart w:name="z1672" w:id="560"/>
    <w:p>
      <w:pPr>
        <w:spacing w:after="0"/>
        <w:ind w:left="0"/>
        <w:jc w:val="both"/>
      </w:pPr>
      <w:r>
        <w:rPr>
          <w:rFonts w:ascii="Times New Roman"/>
          <w:b w:val="false"/>
          <w:i w:val="false"/>
          <w:color w:val="000000"/>
          <w:sz w:val="28"/>
        </w:rPr>
        <w:t xml:space="preserve">
      7-2. Осы Кодекстің 52-бабы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тәртібі жұмыс берушінің актісінде </w:t>
      </w:r>
      <w:r>
        <w:rPr>
          <w:rFonts w:ascii="Times New Roman"/>
          <w:b w:val="false"/>
          <w:i w:val="false"/>
          <w:color w:val="000000"/>
          <w:sz w:val="28"/>
          <w:u w:val="single"/>
        </w:rPr>
        <w:t>белгіленеді</w:t>
      </w:r>
      <w:r>
        <w:rPr>
          <w:rFonts w:ascii="Times New Roman"/>
          <w:b w:val="false"/>
          <w:i w:val="false"/>
          <w:color w:val="000000"/>
          <w:sz w:val="28"/>
        </w:rPr>
        <w:t>.</w:t>
      </w:r>
    </w:p>
    <w:bookmarkEnd w:id="560"/>
    <w:bookmarkStart w:name="z678" w:id="561"/>
    <w:p>
      <w:pPr>
        <w:spacing w:after="0"/>
        <w:ind w:left="0"/>
        <w:jc w:val="both"/>
      </w:pPr>
      <w:r>
        <w:rPr>
          <w:rFonts w:ascii="Times New Roman"/>
          <w:b w:val="false"/>
          <w:i w:val="false"/>
          <w:color w:val="000000"/>
          <w:sz w:val="28"/>
        </w:rPr>
        <w:t xml:space="preserve">
      8. Осы Кодекстің 52-бабы 1-тармағының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 негіз бойынша еңбек шартын бұзуға жұмыскер еңбекке уақытша жарамсыздығы туралы парағын ұсынғаннан кейін жол беріледі.</w:t>
      </w:r>
    </w:p>
    <w:bookmarkEnd w:id="561"/>
    <w:bookmarkStart w:name="z679" w:id="562"/>
    <w:p>
      <w:pPr>
        <w:spacing w:after="0"/>
        <w:ind w:left="0"/>
        <w:jc w:val="both"/>
      </w:pPr>
      <w:r>
        <w:rPr>
          <w:rFonts w:ascii="Times New Roman"/>
          <w:b w:val="false"/>
          <w:i w:val="false"/>
          <w:color w:val="000000"/>
          <w:sz w:val="28"/>
        </w:rPr>
        <w:t xml:space="preserve">
      9. Осы Кодекстің 52-бабы 1-тармағының </w:t>
      </w:r>
      <w:r>
        <w:rPr>
          <w:rFonts w:ascii="Times New Roman"/>
          <w:b w:val="false"/>
          <w:i w:val="false"/>
          <w:color w:val="000000"/>
          <w:sz w:val="28"/>
        </w:rPr>
        <w:t>24) тармақшасында</w:t>
      </w:r>
      <w:r>
        <w:rPr>
          <w:rFonts w:ascii="Times New Roman"/>
          <w:b w:val="false"/>
          <w:i w:val="false"/>
          <w:color w:val="000000"/>
          <w:sz w:val="28"/>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bookmarkEnd w:id="562"/>
    <w:bookmarkStart w:name="z680" w:id="563"/>
    <w:p>
      <w:pPr>
        <w:spacing w:after="0"/>
        <w:ind w:left="0"/>
        <w:jc w:val="both"/>
      </w:pPr>
      <w:r>
        <w:rPr>
          <w:rFonts w:ascii="Times New Roman"/>
          <w:b w:val="false"/>
          <w:i w:val="false"/>
          <w:color w:val="000000"/>
          <w:sz w:val="28"/>
        </w:rPr>
        <w:t xml:space="preserve">
      10. Осы Кодекстің 52-бабы 1-тармағының </w:t>
      </w:r>
      <w:r>
        <w:rPr>
          <w:rFonts w:ascii="Times New Roman"/>
          <w:b w:val="false"/>
          <w:i w:val="false"/>
          <w:color w:val="000000"/>
          <w:sz w:val="28"/>
        </w:rPr>
        <w:t>25) тармақшасында</w:t>
      </w:r>
      <w:r>
        <w:rPr>
          <w:rFonts w:ascii="Times New Roman"/>
          <w:b w:val="false"/>
          <w:i w:val="false"/>
          <w:color w:val="000000"/>
          <w:sz w:val="28"/>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bookmarkEnd w:id="563"/>
    <w:bookmarkStart w:name="z1729" w:id="564"/>
    <w:p>
      <w:pPr>
        <w:spacing w:after="0"/>
        <w:ind w:left="0"/>
        <w:jc w:val="both"/>
      </w:pPr>
      <w:r>
        <w:rPr>
          <w:rFonts w:ascii="Times New Roman"/>
          <w:b w:val="false"/>
          <w:i w:val="false"/>
          <w:color w:val="000000"/>
          <w:sz w:val="28"/>
        </w:rPr>
        <w:t xml:space="preserve">
      11. Осы Кодекстің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bookmarkEnd w:id="564"/>
    <w:bookmarkStart w:name="z1730" w:id="565"/>
    <w:p>
      <w:pPr>
        <w:spacing w:after="0"/>
        <w:ind w:left="0"/>
        <w:jc w:val="both"/>
      </w:pPr>
      <w:r>
        <w:rPr>
          <w:rFonts w:ascii="Times New Roman"/>
          <w:b w:val="false"/>
          <w:i w:val="false"/>
          <w:color w:val="000000"/>
          <w:sz w:val="28"/>
        </w:rPr>
        <w:t>
      12. Осы Кодекстің 52-бабы 1-1-тармағының 2) тармақшасында көзделген негіз бойынша еңбек шартын бұзу:</w:t>
      </w:r>
    </w:p>
    <w:bookmarkEnd w:id="565"/>
    <w:p>
      <w:pPr>
        <w:spacing w:after="0"/>
        <w:ind w:left="0"/>
        <w:jc w:val="both"/>
      </w:pPr>
      <w:r>
        <w:rPr>
          <w:rFonts w:ascii="Times New Roman"/>
          <w:b w:val="false"/>
          <w:i w:val="false"/>
          <w:color w:val="000000"/>
          <w:sz w:val="28"/>
        </w:rPr>
        <w:t>
      1) сыбайлас жемқорлық қылмыс жасағаны үшін соттың заңды күшіне енген айыптау үкімі;</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4" w:id="566"/>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Еңбек шартын жұмыс берушінің бастамасы бойынша бұзу мүмкіндігін шектеу</w:t>
      </w:r>
    </w:p>
    <w:bookmarkEnd w:id="566"/>
    <w:bookmarkStart w:name="z681" w:id="567"/>
    <w:p>
      <w:pPr>
        <w:spacing w:after="0"/>
        <w:ind w:left="0"/>
        <w:jc w:val="both"/>
      </w:pPr>
      <w:r>
        <w:rPr>
          <w:rFonts w:ascii="Times New Roman"/>
          <w:b w:val="false"/>
          <w:i w:val="false"/>
          <w:color w:val="000000"/>
          <w:sz w:val="28"/>
        </w:rPr>
        <w:t xml:space="preserve">
      1. Осы Кодекстің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20)</w:t>
      </w:r>
      <w:r>
        <w:rPr>
          <w:rFonts w:ascii="Times New Roman"/>
          <w:b w:val="false"/>
          <w:i w:val="false"/>
          <w:color w:val="000000"/>
          <w:sz w:val="28"/>
        </w:rPr>
        <w:t xml:space="preserve"> және </w:t>
      </w:r>
      <w:r>
        <w:rPr>
          <w:rFonts w:ascii="Times New Roman"/>
          <w:b w:val="false"/>
          <w:i w:val="false"/>
          <w:color w:val="000000"/>
          <w:sz w:val="28"/>
        </w:rPr>
        <w:t>23) тармақшаларында</w:t>
      </w:r>
      <w:r>
        <w:rPr>
          <w:rFonts w:ascii="Times New Roman"/>
          <w:b w:val="false"/>
          <w:i w:val="false"/>
          <w:color w:val="000000"/>
          <w:sz w:val="28"/>
        </w:rPr>
        <w:t>, 1-1-тармағында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bookmarkEnd w:id="567"/>
    <w:bookmarkStart w:name="z682" w:id="568"/>
    <w:p>
      <w:pPr>
        <w:spacing w:after="0"/>
        <w:ind w:left="0"/>
        <w:jc w:val="both"/>
      </w:pPr>
      <w:r>
        <w:rPr>
          <w:rFonts w:ascii="Times New Roman"/>
          <w:b w:val="false"/>
          <w:i w:val="false"/>
          <w:color w:val="000000"/>
          <w:sz w:val="28"/>
        </w:rPr>
        <w:t xml:space="preserve">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w:t>
      </w:r>
      <w:r>
        <w:rPr>
          <w:rFonts w:ascii="Times New Roman"/>
          <w:b w:val="false"/>
          <w:i w:val="false"/>
          <w:color w:val="000000"/>
          <w:sz w:val="28"/>
          <w:u w:val="single"/>
        </w:rPr>
        <w:t>2)</w:t>
      </w:r>
      <w:r>
        <w:rPr>
          <w:rFonts w:ascii="Times New Roman"/>
          <w:b w:val="false"/>
          <w:i w:val="false"/>
          <w:color w:val="000000"/>
          <w:sz w:val="28"/>
        </w:rPr>
        <w:t xml:space="preserve"> және </w:t>
      </w:r>
      <w:r>
        <w:rPr>
          <w:rFonts w:ascii="Times New Roman"/>
          <w:b w:val="false"/>
          <w:i w:val="false"/>
          <w:color w:val="000000"/>
          <w:sz w:val="28"/>
          <w:u w:val="single"/>
        </w:rPr>
        <w:t>3) тармақшаларында</w:t>
      </w:r>
      <w:r>
        <w:rPr>
          <w:rFonts w:ascii="Times New Roman"/>
          <w:b w:val="false"/>
          <w:i w:val="false"/>
          <w:color w:val="000000"/>
          <w:sz w:val="28"/>
        </w:rPr>
        <w:t xml:space="preserve"> көзделген негіздер бойынша жұмыс берушінің бастамасымен еңбек шартын бұзуға жол берілмейді.</w:t>
      </w:r>
    </w:p>
    <w:bookmarkEnd w:id="5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54-бапқа өзгеріс енгізілді – ҚР 30.12.2020 </w:t>
      </w:r>
      <w:r>
        <w:rPr>
          <w:rFonts w:ascii="Times New Roman"/>
          <w:b w:val="false"/>
          <w:i w:val="false"/>
          <w:color w:val="000000"/>
          <w:sz w:val="28"/>
        </w:rPr>
        <w:t>№ 393-VI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55" w:id="5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55-бап. Еңбек шартын жұмыскердің басқа заңды тұлғаға ауысуына байланысты тоқтату негізі және тәртібі </w:t>
      </w:r>
    </w:p>
    <w:bookmarkEnd w:id="569"/>
    <w:bookmarkStart w:name="z684" w:id="570"/>
    <w:p>
      <w:pPr>
        <w:spacing w:after="0"/>
        <w:ind w:left="0"/>
        <w:jc w:val="both"/>
      </w:pPr>
      <w:r>
        <w:rPr>
          <w:rFonts w:ascii="Times New Roman"/>
          <w:b w:val="false"/>
          <w:i w:val="false"/>
          <w:color w:val="000000"/>
          <w:sz w:val="28"/>
        </w:rPr>
        <w:t>
      1. Жұмыскермен еңбек шарты оның:</w:t>
      </w:r>
    </w:p>
    <w:bookmarkEnd w:id="570"/>
    <w:bookmarkStart w:name="z685" w:id="571"/>
    <w:p>
      <w:pPr>
        <w:spacing w:after="0"/>
        <w:ind w:left="0"/>
        <w:jc w:val="both"/>
      </w:pPr>
      <w:r>
        <w:rPr>
          <w:rFonts w:ascii="Times New Roman"/>
          <w:b w:val="false"/>
          <w:i w:val="false"/>
          <w:color w:val="000000"/>
          <w:sz w:val="28"/>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bookmarkEnd w:id="571"/>
    <w:bookmarkStart w:name="z686" w:id="572"/>
    <w:p>
      <w:pPr>
        <w:spacing w:after="0"/>
        <w:ind w:left="0"/>
        <w:jc w:val="both"/>
      </w:pPr>
      <w:r>
        <w:rPr>
          <w:rFonts w:ascii="Times New Roman"/>
          <w:b w:val="false"/>
          <w:i w:val="false"/>
          <w:color w:val="000000"/>
          <w:sz w:val="28"/>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bookmarkEnd w:id="572"/>
    <w:bookmarkStart w:name="z687" w:id="573"/>
    <w:p>
      <w:pPr>
        <w:spacing w:after="0"/>
        <w:ind w:left="0"/>
        <w:jc w:val="both"/>
      </w:pPr>
      <w:r>
        <w:rPr>
          <w:rFonts w:ascii="Times New Roman"/>
          <w:b w:val="false"/>
          <w:i w:val="false"/>
          <w:color w:val="000000"/>
          <w:sz w:val="28"/>
        </w:rPr>
        <w:t>
      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bookmarkEnd w:id="573"/>
    <w:bookmarkStart w:name="z1673" w:id="574"/>
    <w:p>
      <w:pPr>
        <w:spacing w:after="0"/>
        <w:ind w:left="0"/>
        <w:jc w:val="both"/>
      </w:pPr>
      <w:r>
        <w:rPr>
          <w:rFonts w:ascii="Times New Roman"/>
          <w:b w:val="false"/>
          <w:i w:val="false"/>
          <w:color w:val="000000"/>
          <w:sz w:val="28"/>
        </w:rPr>
        <w:t xml:space="preserve">
      1-1. Азаматтық қызметшімен еңбек шарты осы Кодекстің 139-бабы </w:t>
      </w:r>
      <w:r>
        <w:rPr>
          <w:rFonts w:ascii="Times New Roman"/>
          <w:b w:val="false"/>
          <w:i w:val="false"/>
          <w:color w:val="000000"/>
          <w:sz w:val="28"/>
        </w:rPr>
        <w:t>8-тармағының</w:t>
      </w:r>
      <w:r>
        <w:rPr>
          <w:rFonts w:ascii="Times New Roman"/>
          <w:b w:val="false"/>
          <w:i w:val="false"/>
          <w:color w:val="000000"/>
          <w:sz w:val="28"/>
        </w:rPr>
        <w:t xml:space="preserve"> талаптары орындалған жағдайда, басқа мемлекеттік мекемеге, қазыналық кәсіпорынға жұмысқа ауыстырылуына байланысты тоқтатылады.</w:t>
      </w:r>
    </w:p>
    <w:bookmarkEnd w:id="574"/>
    <w:bookmarkStart w:name="z688" w:id="575"/>
    <w:p>
      <w:pPr>
        <w:spacing w:after="0"/>
        <w:ind w:left="0"/>
        <w:jc w:val="both"/>
      </w:pPr>
      <w:r>
        <w:rPr>
          <w:rFonts w:ascii="Times New Roman"/>
          <w:b w:val="false"/>
          <w:i w:val="false"/>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6" w:id="576"/>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Еңбек шартын жұмыскердің бастамасы бойынша бұзу тәртібі</w:t>
      </w:r>
    </w:p>
    <w:bookmarkEnd w:id="576"/>
    <w:bookmarkStart w:name="z689" w:id="577"/>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bookmarkEnd w:id="577"/>
    <w:bookmarkStart w:name="z690" w:id="578"/>
    <w:p>
      <w:pPr>
        <w:spacing w:after="0"/>
        <w:ind w:left="0"/>
        <w:jc w:val="both"/>
      </w:pPr>
      <w:r>
        <w:rPr>
          <w:rFonts w:ascii="Times New Roman"/>
          <w:b w:val="false"/>
          <w:i w:val="false"/>
          <w:color w:val="000000"/>
          <w:sz w:val="28"/>
        </w:rPr>
        <w:t xml:space="preserve">
      2. Еңбек шарты жұмыскердің бастамасы бойынша жұмыс берушінің жазбаша келісімімен,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хабардар ету мерзімі аяқталғанға дейін бұзылуы мүмкін.</w:t>
      </w:r>
    </w:p>
    <w:bookmarkEnd w:id="578"/>
    <w:bookmarkStart w:name="z691" w:id="579"/>
    <w:p>
      <w:pPr>
        <w:spacing w:after="0"/>
        <w:ind w:left="0"/>
        <w:jc w:val="both"/>
      </w:pPr>
      <w:r>
        <w:rPr>
          <w:rFonts w:ascii="Times New Roman"/>
          <w:b w:val="false"/>
          <w:i w:val="false"/>
          <w:color w:val="000000"/>
          <w:sz w:val="28"/>
        </w:rPr>
        <w:t>
      3. Жұмыскер жұмыс берушінің еңбек шарты талаптарын орындамағаны туралы жұмыс берушіні жазбаша хабардар етуге құқылы. Егер жазбаша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p>
    <w:bookmarkEnd w:id="579"/>
    <w:bookmarkStart w:name="z692" w:id="580"/>
    <w:p>
      <w:pPr>
        <w:spacing w:after="0"/>
        <w:ind w:left="0"/>
        <w:jc w:val="both"/>
      </w:pPr>
      <w:r>
        <w:rPr>
          <w:rFonts w:ascii="Times New Roman"/>
          <w:b w:val="false"/>
          <w:i w:val="false"/>
          <w:color w:val="000000"/>
          <w:sz w:val="28"/>
        </w:rPr>
        <w:t>
      4. Осы бапта көзделген хабардар ету мерзімі ішінде жұмыскер хабарламаны кері қайтарып алуы мүмкін.</w:t>
      </w:r>
    </w:p>
    <w:bookmarkEnd w:id="580"/>
    <w:bookmarkStart w:name="z693" w:id="581"/>
    <w:p>
      <w:pPr>
        <w:spacing w:after="0"/>
        <w:ind w:left="0"/>
        <w:jc w:val="both"/>
      </w:pPr>
      <w:r>
        <w:rPr>
          <w:rFonts w:ascii="Times New Roman"/>
          <w:b w:val="false"/>
          <w:i w:val="false"/>
          <w:color w:val="000000"/>
          <w:sz w:val="28"/>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bookmarkEnd w:id="5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7" w:id="582"/>
    <w:p>
      <w:pPr>
        <w:spacing w:after="0"/>
        <w:ind w:left="0"/>
        <w:jc w:val="both"/>
      </w:pPr>
      <w:r>
        <w:rPr>
          <w:rFonts w:ascii="Times New Roman"/>
          <w:b w:val="false"/>
          <w:i w:val="false"/>
          <w:color w:val="000000"/>
          <w:sz w:val="28"/>
        </w:rPr>
        <w:t xml:space="preserve">
      </w:t>
      </w:r>
      <w:r>
        <w:rPr>
          <w:rFonts w:ascii="Times New Roman"/>
          <w:b/>
          <w:i w:val="false"/>
          <w:color w:val="000000"/>
          <w:sz w:val="28"/>
        </w:rPr>
        <w:t>57-бап. Еңбек шартын тараптардың еркінен тыс мән-жайлар бойынша тоқтату негіздері</w:t>
      </w:r>
    </w:p>
    <w:bookmarkEnd w:id="582"/>
    <w:bookmarkStart w:name="z694" w:id="583"/>
    <w:p>
      <w:pPr>
        <w:spacing w:after="0"/>
        <w:ind w:left="0"/>
        <w:jc w:val="both"/>
      </w:pPr>
      <w:r>
        <w:rPr>
          <w:rFonts w:ascii="Times New Roman"/>
          <w:b w:val="false"/>
          <w:i w:val="false"/>
          <w:color w:val="000000"/>
          <w:sz w:val="28"/>
        </w:rPr>
        <w:t>
      1. Еңбек шарты тараптардың еркінен тыс мына мән-жайлар бойынша:</w:t>
      </w:r>
    </w:p>
    <w:bookmarkEnd w:id="583"/>
    <w:bookmarkStart w:name="z695" w:id="584"/>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bookmarkEnd w:id="584"/>
    <w:bookmarkStart w:name="z696" w:id="585"/>
    <w:p>
      <w:pPr>
        <w:spacing w:after="0"/>
        <w:ind w:left="0"/>
        <w:jc w:val="both"/>
      </w:pPr>
      <w:r>
        <w:rPr>
          <w:rFonts w:ascii="Times New Roman"/>
          <w:b w:val="false"/>
          <w:i w:val="false"/>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bookmarkEnd w:id="585"/>
    <w:bookmarkStart w:name="z697" w:id="586"/>
    <w:p>
      <w:pPr>
        <w:spacing w:after="0"/>
        <w:ind w:left="0"/>
        <w:jc w:val="both"/>
      </w:pPr>
      <w:r>
        <w:rPr>
          <w:rFonts w:ascii="Times New Roman"/>
          <w:b w:val="false"/>
          <w:i w:val="false"/>
          <w:color w:val="000000"/>
          <w:sz w:val="28"/>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bookmarkEnd w:id="586"/>
    <w:bookmarkStart w:name="z698" w:id="587"/>
    <w:p>
      <w:pPr>
        <w:spacing w:after="0"/>
        <w:ind w:left="0"/>
        <w:jc w:val="both"/>
      </w:pPr>
      <w:r>
        <w:rPr>
          <w:rFonts w:ascii="Times New Roman"/>
          <w:b w:val="false"/>
          <w:i w:val="false"/>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bookmarkEnd w:id="587"/>
    <w:bookmarkStart w:name="z699" w:id="588"/>
    <w:p>
      <w:pPr>
        <w:spacing w:after="0"/>
        <w:ind w:left="0"/>
        <w:jc w:val="both"/>
      </w:pPr>
      <w:r>
        <w:rPr>
          <w:rFonts w:ascii="Times New Roman"/>
          <w:b w:val="false"/>
          <w:i w:val="false"/>
          <w:color w:val="000000"/>
          <w:sz w:val="28"/>
        </w:rPr>
        <w:t>
      5) бұрын осы жұмысты атқарған жұмыскер жұмысына қайта алынған жағдайда;</w:t>
      </w:r>
    </w:p>
    <w:bookmarkEnd w:id="588"/>
    <w:bookmarkStart w:name="z700" w:id="589"/>
    <w:p>
      <w:pPr>
        <w:spacing w:after="0"/>
        <w:ind w:left="0"/>
        <w:jc w:val="both"/>
      </w:pPr>
      <w:r>
        <w:rPr>
          <w:rFonts w:ascii="Times New Roman"/>
          <w:b w:val="false"/>
          <w:i w:val="false"/>
          <w:color w:val="000000"/>
          <w:sz w:val="28"/>
        </w:rPr>
        <w:t>
      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bookmarkEnd w:id="589"/>
    <w:bookmarkStart w:name="z701" w:id="590"/>
    <w:p>
      <w:pPr>
        <w:spacing w:after="0"/>
        <w:ind w:left="0"/>
        <w:jc w:val="both"/>
      </w:pPr>
      <w:r>
        <w:rPr>
          <w:rFonts w:ascii="Times New Roman"/>
          <w:b w:val="false"/>
          <w:i w:val="false"/>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w:t>
      </w:r>
      <w:r>
        <w:rPr>
          <w:rFonts w:ascii="Times New Roman"/>
          <w:b w:val="false"/>
          <w:i w:val="false"/>
          <w:color w:val="000000"/>
          <w:sz w:val="28"/>
        </w:rPr>
        <w:t>1-тармағының</w:t>
      </w:r>
      <w:r>
        <w:rPr>
          <w:rFonts w:ascii="Times New Roman"/>
          <w:b w:val="false"/>
          <w:i w:val="false"/>
          <w:color w:val="000000"/>
          <w:sz w:val="28"/>
        </w:rPr>
        <w:t xml:space="preserve"> 2), 3) және 4) тармақшаларында көрсетілген негіздер бойынша еңбек шарты тоқтатылған күн болып табылады.</w:t>
      </w:r>
    </w:p>
    <w:bookmarkEnd w:id="5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57-бапқа өзгерістер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 13.06.2017 </w:t>
      </w:r>
      <w:r>
        <w:rPr>
          <w:rFonts w:ascii="Times New Roman"/>
          <w:b w:val="false"/>
          <w:i w:val="false"/>
          <w:color w:val="000000"/>
          <w:sz w:val="28"/>
        </w:rPr>
        <w:t>№ 69-VI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58" w:id="591"/>
    <w:p>
      <w:pPr>
        <w:spacing w:after="0"/>
        <w:ind w:left="0"/>
        <w:jc w:val="both"/>
      </w:pPr>
      <w:r>
        <w:rPr>
          <w:rFonts w:ascii="Times New Roman"/>
          <w:b w:val="false"/>
          <w:i w:val="false"/>
          <w:color w:val="000000"/>
          <w:sz w:val="28"/>
        </w:rPr>
        <w:t xml:space="preserve">
      </w:t>
      </w:r>
      <w:r>
        <w:rPr>
          <w:rFonts w:ascii="Times New Roman"/>
          <w:b/>
          <w:i w:val="false"/>
          <w:color w:val="000000"/>
          <w:sz w:val="28"/>
        </w:rPr>
        <w:t>58-бап. Еңбек шартын жұмыскер еңбек қатынастарын жалғастырудан бас тартқан кезде тоқтату негіздері</w:t>
      </w:r>
    </w:p>
    <w:bookmarkEnd w:id="591"/>
    <w:bookmarkStart w:name="z702" w:id="592"/>
    <w:p>
      <w:pPr>
        <w:spacing w:after="0"/>
        <w:ind w:left="0"/>
        <w:jc w:val="both"/>
      </w:pPr>
      <w:r>
        <w:rPr>
          <w:rFonts w:ascii="Times New Roman"/>
          <w:b w:val="false"/>
          <w:i w:val="false"/>
          <w:color w:val="000000"/>
          <w:sz w:val="28"/>
        </w:rPr>
        <w:t>
      1. Жұмыскермен еңбек шарты жұмыскер еңбек қатынастарын жалғастырудан бас тартқан кезде:</w:t>
      </w:r>
    </w:p>
    <w:bookmarkEnd w:id="592"/>
    <w:bookmarkStart w:name="z703" w:id="593"/>
    <w:p>
      <w:pPr>
        <w:spacing w:after="0"/>
        <w:ind w:left="0"/>
        <w:jc w:val="both"/>
      </w:pPr>
      <w:r>
        <w:rPr>
          <w:rFonts w:ascii="Times New Roman"/>
          <w:b w:val="false"/>
          <w:i w:val="false"/>
          <w:color w:val="000000"/>
          <w:sz w:val="28"/>
        </w:rPr>
        <w:t>
      1) жұмыскер жұмыс берушімен бірге басқа жерге жұмысқа ауысудан бас тартқан;</w:t>
      </w:r>
    </w:p>
    <w:bookmarkEnd w:id="593"/>
    <w:bookmarkStart w:name="z704" w:id="594"/>
    <w:p>
      <w:pPr>
        <w:spacing w:after="0"/>
        <w:ind w:left="0"/>
        <w:jc w:val="both"/>
      </w:pPr>
      <w:r>
        <w:rPr>
          <w:rFonts w:ascii="Times New Roman"/>
          <w:b w:val="false"/>
          <w:i w:val="false"/>
          <w:color w:val="000000"/>
          <w:sz w:val="28"/>
        </w:rPr>
        <w:t>
      2) еңбек жағдайларының өзгеруіне байланысты жұмыскер жұмысты жалғастырудан бас тартқан;</w:t>
      </w:r>
    </w:p>
    <w:bookmarkEnd w:id="594"/>
    <w:bookmarkStart w:name="z705" w:id="595"/>
    <w:p>
      <w:pPr>
        <w:spacing w:after="0"/>
        <w:ind w:left="0"/>
        <w:jc w:val="both"/>
      </w:pPr>
      <w:r>
        <w:rPr>
          <w:rFonts w:ascii="Times New Roman"/>
          <w:b w:val="false"/>
          <w:i w:val="false"/>
          <w:color w:val="000000"/>
          <w:sz w:val="28"/>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bookmarkEnd w:id="595"/>
    <w:bookmarkStart w:name="z706" w:id="596"/>
    <w:p>
      <w:pPr>
        <w:spacing w:after="0"/>
        <w:ind w:left="0"/>
        <w:jc w:val="both"/>
      </w:pPr>
      <w:r>
        <w:rPr>
          <w:rFonts w:ascii="Times New Roman"/>
          <w:b w:val="false"/>
          <w:i w:val="false"/>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bookmarkEnd w:id="596"/>
    <w:bookmarkStart w:name="z707" w:id="597"/>
    <w:p>
      <w:pPr>
        <w:spacing w:after="0"/>
        <w:ind w:left="0"/>
        <w:jc w:val="both"/>
      </w:pPr>
      <w:r>
        <w:rPr>
          <w:rFonts w:ascii="Times New Roman"/>
          <w:b w:val="false"/>
          <w:i w:val="false"/>
          <w:color w:val="000000"/>
          <w:sz w:val="28"/>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59" w:id="598"/>
    <w:p>
      <w:pPr>
        <w:spacing w:after="0"/>
        <w:ind w:left="0"/>
        <w:jc w:val="both"/>
      </w:pPr>
      <w:r>
        <w:rPr>
          <w:rFonts w:ascii="Times New Roman"/>
          <w:b w:val="false"/>
          <w:i w:val="false"/>
          <w:color w:val="000000"/>
          <w:sz w:val="28"/>
        </w:rPr>
        <w:t xml:space="preserve">
      </w:t>
      </w:r>
      <w:r>
        <w:rPr>
          <w:rFonts w:ascii="Times New Roman"/>
          <w:b/>
          <w:i w:val="false"/>
          <w:color w:val="000000"/>
          <w:sz w:val="28"/>
        </w:rPr>
        <w:t>59-бап. Еңбек шартын жұмыскердің сайланбалы жұмысқа (лауазымға) ауысуына немесе оның лауазымға тағайындалуына байланысты бұзу тәртібі</w:t>
      </w:r>
    </w:p>
    <w:bookmarkEnd w:id="598"/>
    <w:p>
      <w:pPr>
        <w:spacing w:after="0"/>
        <w:ind w:left="0"/>
        <w:jc w:val="both"/>
      </w:pPr>
      <w:r>
        <w:rPr>
          <w:rFonts w:ascii="Times New Roman"/>
          <w:b w:val="false"/>
          <w:i w:val="false"/>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pPr>
        <w:spacing w:after="0"/>
        <w:ind w:left="0"/>
        <w:jc w:val="both"/>
      </w:pPr>
      <w:r>
        <w:rPr>
          <w:rFonts w:ascii="Times New Roman"/>
          <w:b w:val="false"/>
          <w:i w:val="false"/>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bookmarkStart w:name="z60" w:id="599"/>
    <w:p>
      <w:pPr>
        <w:spacing w:after="0"/>
        <w:ind w:left="0"/>
        <w:jc w:val="both"/>
      </w:pPr>
      <w:r>
        <w:rPr>
          <w:rFonts w:ascii="Times New Roman"/>
          <w:b w:val="false"/>
          <w:i w:val="false"/>
          <w:color w:val="000000"/>
          <w:sz w:val="28"/>
        </w:rPr>
        <w:t xml:space="preserve">
      </w:t>
      </w:r>
      <w:r>
        <w:rPr>
          <w:rFonts w:ascii="Times New Roman"/>
          <w:b/>
          <w:i w:val="false"/>
          <w:color w:val="000000"/>
          <w:sz w:val="28"/>
        </w:rPr>
        <w:t>60-бап. Еңбек шартын жасасу талаптарының бұзылуы салдарынан еңбек шартын тоқтату негіздері</w:t>
      </w:r>
    </w:p>
    <w:bookmarkEnd w:id="599"/>
    <w:p>
      <w:pPr>
        <w:spacing w:after="0"/>
        <w:ind w:left="0"/>
        <w:jc w:val="both"/>
      </w:pPr>
      <w:r>
        <w:rPr>
          <w:rFonts w:ascii="Times New Roman"/>
          <w:b w:val="false"/>
          <w:i w:val="false"/>
          <w:color w:val="000000"/>
          <w:sz w:val="28"/>
        </w:rPr>
        <w:t>
      Егер еңбек шартын жасасу талаптарын бұзу еңбек қатынастарын жалғастыру мүмкіндігін болғызбаса:</w:t>
      </w:r>
    </w:p>
    <w:bookmarkStart w:name="z708" w:id="600"/>
    <w:p>
      <w:pPr>
        <w:spacing w:after="0"/>
        <w:ind w:left="0"/>
        <w:jc w:val="both"/>
      </w:pPr>
      <w:r>
        <w:rPr>
          <w:rFonts w:ascii="Times New Roman"/>
          <w:b w:val="false"/>
          <w:i w:val="false"/>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bookmarkEnd w:id="600"/>
    <w:bookmarkStart w:name="z709" w:id="601"/>
    <w:p>
      <w:pPr>
        <w:spacing w:after="0"/>
        <w:ind w:left="0"/>
        <w:jc w:val="both"/>
      </w:pPr>
      <w:r>
        <w:rPr>
          <w:rFonts w:ascii="Times New Roman"/>
          <w:b w:val="false"/>
          <w:i w:val="false"/>
          <w:color w:val="000000"/>
          <w:sz w:val="28"/>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End w:id="601"/>
    <w:bookmarkStart w:name="z710" w:id="602"/>
    <w:p>
      <w:pPr>
        <w:spacing w:after="0"/>
        <w:ind w:left="0"/>
        <w:jc w:val="both"/>
      </w:pPr>
      <w:r>
        <w:rPr>
          <w:rFonts w:ascii="Times New Roman"/>
          <w:b w:val="false"/>
          <w:i w:val="false"/>
          <w:color w:val="000000"/>
          <w:sz w:val="28"/>
        </w:rPr>
        <w:t xml:space="preserve">
      3) өз бетінше жұмысқа орналасу үшін біліктілігінің сәйкестігі туралы анықтаманы не шетелдік жұмыс күшін тартуға арналған рұқсатты </w:t>
      </w:r>
      <w:r>
        <w:rPr>
          <w:rFonts w:ascii="Times New Roman"/>
          <w:b w:val="false"/>
          <w:i w:val="false"/>
          <w:color w:val="000000"/>
          <w:sz w:val="28"/>
          <w:u w:val="single"/>
        </w:rPr>
        <w:t>белгіленген</w:t>
      </w:r>
      <w:r>
        <w:rPr>
          <w:rFonts w:ascii="Times New Roman"/>
          <w:b w:val="false"/>
          <w:i w:val="false"/>
          <w:color w:val="000000"/>
          <w:sz w:val="28"/>
        </w:rPr>
        <w:t xml:space="preserve">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End w:id="602"/>
    <w:bookmarkStart w:name="z711" w:id="603"/>
    <w:p>
      <w:pPr>
        <w:spacing w:after="0"/>
        <w:ind w:left="0"/>
        <w:jc w:val="both"/>
      </w:pPr>
      <w:r>
        <w:rPr>
          <w:rFonts w:ascii="Times New Roman"/>
          <w:b w:val="false"/>
          <w:i w:val="false"/>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bookmarkEnd w:id="603"/>
    <w:bookmarkStart w:name="z712" w:id="604"/>
    <w:p>
      <w:pPr>
        <w:spacing w:after="0"/>
        <w:ind w:left="0"/>
        <w:jc w:val="both"/>
      </w:pPr>
      <w:r>
        <w:rPr>
          <w:rFonts w:ascii="Times New Roman"/>
          <w:b w:val="false"/>
          <w:i w:val="false"/>
          <w:color w:val="000000"/>
          <w:sz w:val="28"/>
        </w:rPr>
        <w:t xml:space="preserve">
      5) еңбек шарты осы Кодекстiң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адамдармен жасалған жағдайларда;</w:t>
      </w:r>
    </w:p>
    <w:bookmarkEnd w:id="604"/>
    <w:bookmarkStart w:name="z713" w:id="605"/>
    <w:p>
      <w:pPr>
        <w:spacing w:after="0"/>
        <w:ind w:left="0"/>
        <w:jc w:val="both"/>
      </w:pPr>
      <w:r>
        <w:rPr>
          <w:rFonts w:ascii="Times New Roman"/>
          <w:b w:val="false"/>
          <w:i w:val="false"/>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6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60-бапқа өзгеріс енгізілді - ҚР 23.11.2015 </w:t>
      </w:r>
      <w:r>
        <w:rPr>
          <w:rFonts w:ascii="Times New Roman"/>
          <w:b w:val="false"/>
          <w:i w:val="false"/>
          <w:color w:val="000000"/>
          <w:sz w:val="28"/>
        </w:rPr>
        <w:t>№ 414-V</w:t>
      </w:r>
      <w:r>
        <w:rPr>
          <w:rFonts w:ascii="Times New Roman"/>
          <w:b w:val="false"/>
          <w:i/>
          <w:color w:val="000000"/>
          <w:sz w:val="28"/>
        </w:rPr>
        <w:t xml:space="preserve"> Кодексімен (01.01.2017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61" w:id="606"/>
    <w:p>
      <w:pPr>
        <w:spacing w:after="0"/>
        <w:ind w:left="0"/>
        <w:jc w:val="both"/>
      </w:pPr>
      <w:r>
        <w:rPr>
          <w:rFonts w:ascii="Times New Roman"/>
          <w:b w:val="false"/>
          <w:i w:val="false"/>
          <w:color w:val="000000"/>
          <w:sz w:val="28"/>
        </w:rPr>
        <w:t xml:space="preserve">
      </w:t>
      </w:r>
      <w:r>
        <w:rPr>
          <w:rFonts w:ascii="Times New Roman"/>
          <w:b/>
          <w:i w:val="false"/>
          <w:color w:val="000000"/>
          <w:sz w:val="28"/>
        </w:rPr>
        <w:t>61-бап. Еңбек шартының тоқтатылуын ресімдеу</w:t>
      </w:r>
    </w:p>
    <w:bookmarkEnd w:id="606"/>
    <w:bookmarkStart w:name="z714" w:id="607"/>
    <w:p>
      <w:pPr>
        <w:spacing w:after="0"/>
        <w:ind w:left="0"/>
        <w:jc w:val="both"/>
      </w:pPr>
      <w:r>
        <w:rPr>
          <w:rFonts w:ascii="Times New Roman"/>
          <w:b w:val="false"/>
          <w:i w:val="false"/>
          <w:color w:val="000000"/>
          <w:sz w:val="28"/>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bookmarkEnd w:id="607"/>
    <w:bookmarkStart w:name="z715" w:id="608"/>
    <w:p>
      <w:pPr>
        <w:spacing w:after="0"/>
        <w:ind w:left="0"/>
        <w:jc w:val="both"/>
      </w:pPr>
      <w:r>
        <w:rPr>
          <w:rFonts w:ascii="Times New Roman"/>
          <w:b w:val="false"/>
          <w:i w:val="false"/>
          <w:color w:val="000000"/>
          <w:sz w:val="28"/>
        </w:rPr>
        <w:t>
      2. Жұмыс берушінің актісінде осы Кодекске сәйкес еңбек шартын тоқтатудың негізі көрсетілуге тиіс.</w:t>
      </w:r>
    </w:p>
    <w:bookmarkEnd w:id="608"/>
    <w:bookmarkStart w:name="z716" w:id="609"/>
    <w:p>
      <w:pPr>
        <w:spacing w:after="0"/>
        <w:ind w:left="0"/>
        <w:jc w:val="both"/>
      </w:pPr>
      <w:r>
        <w:rPr>
          <w:rFonts w:ascii="Times New Roman"/>
          <w:b w:val="false"/>
          <w:i w:val="false"/>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bookmarkEnd w:id="6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62" w:id="610"/>
    <w:p>
      <w:pPr>
        <w:spacing w:after="0"/>
        <w:ind w:left="0"/>
        <w:jc w:val="both"/>
      </w:pPr>
      <w:r>
        <w:rPr>
          <w:rFonts w:ascii="Times New Roman"/>
          <w:b w:val="false"/>
          <w:i w:val="false"/>
          <w:color w:val="000000"/>
          <w:sz w:val="28"/>
        </w:rPr>
        <w:t xml:space="preserve">
      </w:t>
      </w:r>
      <w:r>
        <w:rPr>
          <w:rFonts w:ascii="Times New Roman"/>
          <w:b/>
          <w:i w:val="false"/>
          <w:color w:val="000000"/>
          <w:sz w:val="28"/>
        </w:rPr>
        <w:t>62-бап. Еңбек қызметін растайтын құжаттарды, сондай-ақ еңбек қызметіне байланысты өзге де құжаттарды беру</w:t>
      </w:r>
    </w:p>
    <w:bookmarkEnd w:id="610"/>
    <w:bookmarkStart w:name="z717" w:id="611"/>
    <w:p>
      <w:pPr>
        <w:spacing w:after="0"/>
        <w:ind w:left="0"/>
        <w:jc w:val="both"/>
      </w:pPr>
      <w:r>
        <w:rPr>
          <w:rFonts w:ascii="Times New Roman"/>
          <w:b w:val="false"/>
          <w:i w:val="false"/>
          <w:color w:val="000000"/>
          <w:sz w:val="28"/>
        </w:rPr>
        <w:t>
      1. Жұмыс беруші еңбек шарты тоқтатылған күні жұмыскердің еңбек қызметін растайтын құжатты беруге міндетті.</w:t>
      </w:r>
    </w:p>
    <w:bookmarkEnd w:id="611"/>
    <w:bookmarkStart w:name="z718" w:id="612"/>
    <w:p>
      <w:pPr>
        <w:spacing w:after="0"/>
        <w:ind w:left="0"/>
        <w:jc w:val="both"/>
      </w:pPr>
      <w:r>
        <w:rPr>
          <w:rFonts w:ascii="Times New Roman"/>
          <w:b w:val="false"/>
          <w:i w:val="false"/>
          <w:color w:val="000000"/>
          <w:sz w:val="28"/>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bookmarkEnd w:id="612"/>
    <w:bookmarkStart w:name="z719" w:id="613"/>
    <w:p>
      <w:pPr>
        <w:spacing w:after="0"/>
        <w:ind w:left="0"/>
        <w:jc w:val="both"/>
      </w:pPr>
      <w:r>
        <w:rPr>
          <w:rFonts w:ascii="Times New Roman"/>
          <w:b w:val="false"/>
          <w:i w:val="false"/>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613"/>
    <w:bookmarkStart w:name="z720" w:id="614"/>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ЕҢБЕК ТӘРТІПТЕМЕСІ. ЕҢБЕК ТӘРТІБІ</w:t>
      </w:r>
    </w:p>
    <w:bookmarkEnd w:id="614"/>
    <w:bookmarkStart w:name="z63" w:id="615"/>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Еңбек тәртіптемесінің қағидалары</w:t>
      </w:r>
    </w:p>
    <w:bookmarkEnd w:id="615"/>
    <w:bookmarkStart w:name="z721" w:id="616"/>
    <w:p>
      <w:pPr>
        <w:spacing w:after="0"/>
        <w:ind w:left="0"/>
        <w:jc w:val="both"/>
      </w:pPr>
      <w:r>
        <w:rPr>
          <w:rFonts w:ascii="Times New Roman"/>
          <w:b w:val="false"/>
          <w:i w:val="false"/>
          <w:color w:val="000000"/>
          <w:sz w:val="28"/>
        </w:rPr>
        <w:t>
      1. Еңбек тәртіптемесінің қағидаларын жұмыс беруші бекітеді.</w:t>
      </w:r>
    </w:p>
    <w:bookmarkEnd w:id="616"/>
    <w:bookmarkStart w:name="z722" w:id="617"/>
    <w:p>
      <w:pPr>
        <w:spacing w:after="0"/>
        <w:ind w:left="0"/>
        <w:jc w:val="both"/>
      </w:pPr>
      <w:r>
        <w:rPr>
          <w:rFonts w:ascii="Times New Roman"/>
          <w:b w:val="false"/>
          <w:i w:val="false"/>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617"/>
    <w:bookmarkStart w:name="z64" w:id="618"/>
    <w:p>
      <w:pPr>
        <w:spacing w:after="0"/>
        <w:ind w:left="0"/>
        <w:jc w:val="both"/>
      </w:pPr>
      <w:r>
        <w:rPr>
          <w:rFonts w:ascii="Times New Roman"/>
          <w:b w:val="false"/>
          <w:i w:val="false"/>
          <w:color w:val="000000"/>
          <w:sz w:val="28"/>
        </w:rPr>
        <w:t xml:space="preserve">
      </w:t>
      </w:r>
      <w:r>
        <w:rPr>
          <w:rFonts w:ascii="Times New Roman"/>
          <w:b/>
          <w:i w:val="false"/>
          <w:color w:val="000000"/>
          <w:sz w:val="28"/>
        </w:rPr>
        <w:t>64-бап. Тәртіптік жазалар</w:t>
      </w:r>
    </w:p>
    <w:bookmarkEnd w:id="618"/>
    <w:bookmarkStart w:name="z723" w:id="619"/>
    <w:p>
      <w:pPr>
        <w:spacing w:after="0"/>
        <w:ind w:left="0"/>
        <w:jc w:val="both"/>
      </w:pPr>
      <w:r>
        <w:rPr>
          <w:rFonts w:ascii="Times New Roman"/>
          <w:b w:val="false"/>
          <w:i w:val="false"/>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bookmarkEnd w:id="619"/>
    <w:bookmarkStart w:name="z724" w:id="620"/>
    <w:p>
      <w:pPr>
        <w:spacing w:after="0"/>
        <w:ind w:left="0"/>
        <w:jc w:val="both"/>
      </w:pPr>
      <w:r>
        <w:rPr>
          <w:rFonts w:ascii="Times New Roman"/>
          <w:b w:val="false"/>
          <w:i w:val="false"/>
          <w:color w:val="000000"/>
          <w:sz w:val="28"/>
        </w:rPr>
        <w:t>
      1) ескерту;</w:t>
      </w:r>
    </w:p>
    <w:bookmarkEnd w:id="620"/>
    <w:bookmarkStart w:name="z725" w:id="621"/>
    <w:p>
      <w:pPr>
        <w:spacing w:after="0"/>
        <w:ind w:left="0"/>
        <w:jc w:val="both"/>
      </w:pPr>
      <w:r>
        <w:rPr>
          <w:rFonts w:ascii="Times New Roman"/>
          <w:b w:val="false"/>
          <w:i w:val="false"/>
          <w:color w:val="000000"/>
          <w:sz w:val="28"/>
        </w:rPr>
        <w:t>
      2) сөгіс;</w:t>
      </w:r>
    </w:p>
    <w:bookmarkEnd w:id="621"/>
    <w:bookmarkStart w:name="z726" w:id="622"/>
    <w:p>
      <w:pPr>
        <w:spacing w:after="0"/>
        <w:ind w:left="0"/>
        <w:jc w:val="both"/>
      </w:pPr>
      <w:r>
        <w:rPr>
          <w:rFonts w:ascii="Times New Roman"/>
          <w:b w:val="false"/>
          <w:i w:val="false"/>
          <w:color w:val="000000"/>
          <w:sz w:val="28"/>
        </w:rPr>
        <w:t>
      3) қатаң сөгіс;</w:t>
      </w:r>
    </w:p>
    <w:bookmarkEnd w:id="622"/>
    <w:bookmarkStart w:name="z727" w:id="623"/>
    <w:p>
      <w:pPr>
        <w:spacing w:after="0"/>
        <w:ind w:left="0"/>
        <w:jc w:val="both"/>
      </w:pPr>
      <w:r>
        <w:rPr>
          <w:rFonts w:ascii="Times New Roman"/>
          <w:b w:val="false"/>
          <w:i w:val="false"/>
          <w:color w:val="000000"/>
          <w:sz w:val="28"/>
        </w:rPr>
        <w:t xml:space="preserve">
      4)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bookmarkEnd w:id="623"/>
    <w:bookmarkStart w:name="z728" w:id="624"/>
    <w:p>
      <w:pPr>
        <w:spacing w:after="0"/>
        <w:ind w:left="0"/>
        <w:jc w:val="both"/>
      </w:pPr>
      <w:r>
        <w:rPr>
          <w:rFonts w:ascii="Times New Roman"/>
          <w:b w:val="false"/>
          <w:i w:val="false"/>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6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5" w:id="625"/>
    <w:p>
      <w:pPr>
        <w:spacing w:after="0"/>
        <w:ind w:left="0"/>
        <w:jc w:val="both"/>
      </w:pPr>
      <w:r>
        <w:rPr>
          <w:rFonts w:ascii="Times New Roman"/>
          <w:b w:val="false"/>
          <w:i w:val="false"/>
          <w:color w:val="000000"/>
          <w:sz w:val="28"/>
        </w:rPr>
        <w:t xml:space="preserve">
      </w:t>
      </w:r>
      <w:r>
        <w:rPr>
          <w:rFonts w:ascii="Times New Roman"/>
          <w:b/>
          <w:i w:val="false"/>
          <w:color w:val="000000"/>
          <w:sz w:val="28"/>
        </w:rPr>
        <w:t>65-бап. Тәртіптік жазаларды қолдану тәртібі</w:t>
      </w:r>
    </w:p>
    <w:bookmarkEnd w:id="625"/>
    <w:bookmarkStart w:name="z729" w:id="626"/>
    <w:p>
      <w:pPr>
        <w:spacing w:after="0"/>
        <w:ind w:left="0"/>
        <w:jc w:val="both"/>
      </w:pPr>
      <w:r>
        <w:rPr>
          <w:rFonts w:ascii="Times New Roman"/>
          <w:b w:val="false"/>
          <w:i w:val="false"/>
          <w:color w:val="000000"/>
          <w:sz w:val="28"/>
        </w:rPr>
        <w:t xml:space="preserve">
      1. Жұмыс беруші тәртіптік жазаны,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w:t>
      </w:r>
      <w:r>
        <w:rPr>
          <w:rFonts w:ascii="Times New Roman"/>
          <w:b w:val="false"/>
          <w:i w:val="false"/>
          <w:color w:val="000000"/>
          <w:sz w:val="28"/>
          <w:u w:val="single"/>
        </w:rPr>
        <w:t>66-бабының</w:t>
      </w:r>
      <w:r>
        <w:rPr>
          <w:rFonts w:ascii="Times New Roman"/>
          <w:b w:val="false"/>
          <w:i w:val="false"/>
          <w:color w:val="000000"/>
          <w:sz w:val="28"/>
        </w:rPr>
        <w:t xml:space="preserve"> ережелері қолданылады.</w:t>
      </w:r>
    </w:p>
    <w:bookmarkEnd w:id="626"/>
    <w:bookmarkStart w:name="z730" w:id="627"/>
    <w:p>
      <w:pPr>
        <w:spacing w:after="0"/>
        <w:ind w:left="0"/>
        <w:jc w:val="both"/>
      </w:pPr>
      <w:r>
        <w:rPr>
          <w:rFonts w:ascii="Times New Roman"/>
          <w:b w:val="false"/>
          <w:i w:val="false"/>
          <w:color w:val="000000"/>
          <w:sz w:val="28"/>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bookmarkEnd w:id="627"/>
    <w:p>
      <w:pPr>
        <w:spacing w:after="0"/>
        <w:ind w:left="0"/>
        <w:jc w:val="both"/>
      </w:pPr>
      <w:r>
        <w:rPr>
          <w:rFonts w:ascii="Times New Roman"/>
          <w:b w:val="false"/>
          <w:i w:val="false"/>
          <w:color w:val="000000"/>
          <w:sz w:val="28"/>
        </w:rPr>
        <w:t>
      Жұмыскердің түсініктеме бермеуі тәртіптік жаза қолдану үшін кедергі бола алмайды.</w:t>
      </w:r>
    </w:p>
    <w:bookmarkStart w:name="z731" w:id="628"/>
    <w:p>
      <w:pPr>
        <w:spacing w:after="0"/>
        <w:ind w:left="0"/>
        <w:jc w:val="both"/>
      </w:pPr>
      <w:r>
        <w:rPr>
          <w:rFonts w:ascii="Times New Roman"/>
          <w:b w:val="false"/>
          <w:i w:val="false"/>
          <w:color w:val="000000"/>
          <w:sz w:val="28"/>
        </w:rPr>
        <w:t>
      3. Әрбір тәртіптік теріс қылық үшін жұмыскерге бір тәртіптік жаза ғана қолданылуы мүмкін.</w:t>
      </w:r>
    </w:p>
    <w:bookmarkEnd w:id="628"/>
    <w:bookmarkStart w:name="z732" w:id="629"/>
    <w:p>
      <w:pPr>
        <w:spacing w:after="0"/>
        <w:ind w:left="0"/>
        <w:jc w:val="both"/>
      </w:pPr>
      <w:r>
        <w:rPr>
          <w:rFonts w:ascii="Times New Roman"/>
          <w:b w:val="false"/>
          <w:i w:val="false"/>
          <w:color w:val="000000"/>
          <w:sz w:val="28"/>
        </w:rPr>
        <w:t>
      4. Жұмыс берушінің жұмыскерге тәртіптік жаза қолдану туралы актісі:</w:t>
      </w:r>
    </w:p>
    <w:bookmarkEnd w:id="629"/>
    <w:bookmarkStart w:name="z733" w:id="630"/>
    <w:p>
      <w:pPr>
        <w:spacing w:after="0"/>
        <w:ind w:left="0"/>
        <w:jc w:val="both"/>
      </w:pPr>
      <w:r>
        <w:rPr>
          <w:rFonts w:ascii="Times New Roman"/>
          <w:b w:val="false"/>
          <w:i w:val="false"/>
          <w:color w:val="000000"/>
          <w:sz w:val="28"/>
        </w:rPr>
        <w:t>
      1) жұмыскер еңбекке уақытша қабілетсіз болған;</w:t>
      </w:r>
    </w:p>
    <w:bookmarkEnd w:id="630"/>
    <w:bookmarkStart w:name="z734" w:id="631"/>
    <w:p>
      <w:pPr>
        <w:spacing w:after="0"/>
        <w:ind w:left="0"/>
        <w:jc w:val="both"/>
      </w:pPr>
      <w:r>
        <w:rPr>
          <w:rFonts w:ascii="Times New Roman"/>
          <w:b w:val="false"/>
          <w:i w:val="false"/>
          <w:color w:val="000000"/>
          <w:sz w:val="28"/>
        </w:rPr>
        <w:t>
      2) жұмыскер мемлекеттік немесе қоғамдық міндеттерді атқару уақытына жұмыстан босатылған;</w:t>
      </w:r>
    </w:p>
    <w:bookmarkEnd w:id="631"/>
    <w:bookmarkStart w:name="z735" w:id="632"/>
    <w:p>
      <w:pPr>
        <w:spacing w:after="0"/>
        <w:ind w:left="0"/>
        <w:jc w:val="both"/>
      </w:pPr>
      <w:r>
        <w:rPr>
          <w:rFonts w:ascii="Times New Roman"/>
          <w:b w:val="false"/>
          <w:i w:val="false"/>
          <w:color w:val="000000"/>
          <w:sz w:val="28"/>
        </w:rPr>
        <w:t>
      3) жұмыскер демалыста немесе вахтааралық демалыста болған;</w:t>
      </w:r>
    </w:p>
    <w:bookmarkEnd w:id="632"/>
    <w:bookmarkStart w:name="z736" w:id="633"/>
    <w:p>
      <w:pPr>
        <w:spacing w:after="0"/>
        <w:ind w:left="0"/>
        <w:jc w:val="both"/>
      </w:pPr>
      <w:r>
        <w:rPr>
          <w:rFonts w:ascii="Times New Roman"/>
          <w:b w:val="false"/>
          <w:i w:val="false"/>
          <w:color w:val="000000"/>
          <w:sz w:val="28"/>
        </w:rPr>
        <w:t>
      4) жұмыскер іссапарда болған;</w:t>
      </w:r>
    </w:p>
    <w:bookmarkEnd w:id="633"/>
    <w:bookmarkStart w:name="z1674" w:id="634"/>
    <w:p>
      <w:pPr>
        <w:spacing w:after="0"/>
        <w:ind w:left="0"/>
        <w:jc w:val="both"/>
      </w:pPr>
      <w:r>
        <w:rPr>
          <w:rFonts w:ascii="Times New Roman"/>
          <w:b w:val="false"/>
          <w:i w:val="false"/>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bookmarkEnd w:id="634"/>
    <w:bookmarkStart w:name="z737" w:id="635"/>
    <w:p>
      <w:pPr>
        <w:spacing w:after="0"/>
        <w:ind w:left="0"/>
        <w:jc w:val="both"/>
      </w:pPr>
      <w:r>
        <w:rPr>
          <w:rFonts w:ascii="Times New Roman"/>
          <w:b w:val="false"/>
          <w:i w:val="false"/>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bookmarkEnd w:id="635"/>
    <w:p>
      <w:pPr>
        <w:spacing w:after="0"/>
        <w:ind w:left="0"/>
        <w:jc w:val="both"/>
      </w:pPr>
      <w:r>
        <w:rPr>
          <w:rFonts w:ascii="Times New Roman"/>
          <w:b w:val="false"/>
          <w:i w:val="false"/>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66" w:id="636"/>
    <w:p>
      <w:pPr>
        <w:spacing w:after="0"/>
        <w:ind w:left="0"/>
        <w:jc w:val="both"/>
      </w:pPr>
      <w:r>
        <w:rPr>
          <w:rFonts w:ascii="Times New Roman"/>
          <w:b w:val="false"/>
          <w:i w:val="false"/>
          <w:color w:val="000000"/>
          <w:sz w:val="28"/>
        </w:rPr>
        <w:t xml:space="preserve">
      </w:t>
      </w:r>
      <w:r>
        <w:rPr>
          <w:rFonts w:ascii="Times New Roman"/>
          <w:b/>
          <w:i w:val="false"/>
          <w:color w:val="000000"/>
          <w:sz w:val="28"/>
        </w:rPr>
        <w:t>66-бап. Тәртіптік жазаларды белгілеу және қолдану мерзімі</w:t>
      </w:r>
    </w:p>
    <w:bookmarkEnd w:id="636"/>
    <w:bookmarkStart w:name="z738" w:id="637"/>
    <w:p>
      <w:pPr>
        <w:spacing w:after="0"/>
        <w:ind w:left="0"/>
        <w:jc w:val="both"/>
      </w:pPr>
      <w:r>
        <w:rPr>
          <w:rFonts w:ascii="Times New Roman"/>
          <w:b w:val="false"/>
          <w:i w:val="false"/>
          <w:color w:val="000000"/>
          <w:sz w:val="28"/>
        </w:rPr>
        <w:t xml:space="preserve">
      1. Осы Кодекстің 65-бабының </w:t>
      </w:r>
      <w:r>
        <w:rPr>
          <w:rFonts w:ascii="Times New Roman"/>
          <w:b w:val="false"/>
          <w:i w:val="false"/>
          <w:color w:val="000000"/>
          <w:sz w:val="28"/>
        </w:rPr>
        <w:t>4-тармағында</w:t>
      </w:r>
      <w:r>
        <w:rPr>
          <w:rFonts w:ascii="Times New Roman"/>
          <w:b w:val="false"/>
          <w:i w:val="false"/>
          <w:color w:val="000000"/>
          <w:sz w:val="28"/>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63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176-бабында</w:t>
      </w:r>
      <w:r>
        <w:rPr>
          <w:rFonts w:ascii="Times New Roman"/>
          <w:b w:val="false"/>
          <w:i w:val="false"/>
          <w:color w:val="000000"/>
          <w:sz w:val="28"/>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bookmarkStart w:name="z739" w:id="638"/>
    <w:p>
      <w:pPr>
        <w:spacing w:after="0"/>
        <w:ind w:left="0"/>
        <w:jc w:val="both"/>
      </w:pPr>
      <w:r>
        <w:rPr>
          <w:rFonts w:ascii="Times New Roman"/>
          <w:b w:val="false"/>
          <w:i w:val="false"/>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bookmarkEnd w:id="638"/>
    <w:bookmarkStart w:name="z740" w:id="639"/>
    <w:p>
      <w:pPr>
        <w:spacing w:after="0"/>
        <w:ind w:left="0"/>
        <w:jc w:val="both"/>
      </w:pPr>
      <w:r>
        <w:rPr>
          <w:rFonts w:ascii="Times New Roman"/>
          <w:b w:val="false"/>
          <w:i w:val="false"/>
          <w:color w:val="000000"/>
          <w:sz w:val="28"/>
        </w:rPr>
        <w:t xml:space="preserve">
      3. Тәртіптік жауаптылық туралы мәселені қарау және тәртіптік жазаны қолдану мерзімінің өтуі: </w:t>
      </w:r>
    </w:p>
    <w:bookmarkEnd w:id="639"/>
    <w:p>
      <w:pPr>
        <w:spacing w:after="0"/>
        <w:ind w:left="0"/>
        <w:jc w:val="both"/>
      </w:pPr>
      <w:r>
        <w:rPr>
          <w:rFonts w:ascii="Times New Roman"/>
          <w:b w:val="false"/>
          <w:i w:val="false"/>
          <w:color w:val="000000"/>
          <w:sz w:val="28"/>
        </w:rPr>
        <w:t>
      1) жұмыскердің еңбекке уақытша қабілетсіздігіне байланысты жұмыста болмау;</w:t>
      </w:r>
    </w:p>
    <w:p>
      <w:pPr>
        <w:spacing w:after="0"/>
        <w:ind w:left="0"/>
        <w:jc w:val="both"/>
      </w:pPr>
      <w:r>
        <w:rPr>
          <w:rFonts w:ascii="Times New Roman"/>
          <w:b w:val="false"/>
          <w:i w:val="false"/>
          <w:color w:val="000000"/>
          <w:sz w:val="28"/>
        </w:rPr>
        <w:t>
      2) мемлекеттік немесе қоғамдық міндеттерді орындау үшін жұмыстан босатылу;</w:t>
      </w:r>
    </w:p>
    <w:p>
      <w:pPr>
        <w:spacing w:after="0"/>
        <w:ind w:left="0"/>
        <w:jc w:val="both"/>
      </w:pPr>
      <w:r>
        <w:rPr>
          <w:rFonts w:ascii="Times New Roman"/>
          <w:b w:val="false"/>
          <w:i w:val="false"/>
          <w:color w:val="000000"/>
          <w:sz w:val="28"/>
        </w:rPr>
        <w:t>
      3) демалыста, іссапарда немесе вахтааралық демалыста болу;</w:t>
      </w:r>
    </w:p>
    <w:p>
      <w:pPr>
        <w:spacing w:after="0"/>
        <w:ind w:left="0"/>
        <w:jc w:val="both"/>
      </w:pPr>
      <w:r>
        <w:rPr>
          <w:rFonts w:ascii="Times New Roman"/>
          <w:b w:val="false"/>
          <w:i w:val="false"/>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pPr>
        <w:spacing w:after="0"/>
        <w:ind w:left="0"/>
        <w:jc w:val="both"/>
      </w:pPr>
      <w:r>
        <w:rPr>
          <w:rFonts w:ascii="Times New Roman"/>
          <w:b w:val="false"/>
          <w:i w:val="false"/>
          <w:color w:val="000000"/>
          <w:sz w:val="28"/>
        </w:rPr>
        <w:t>
      5) жұмыскердің даярлауда, қайта даярлауда, біліктілікті арттыру курстарында және тағылымдамада болу;</w:t>
      </w:r>
    </w:p>
    <w:p>
      <w:pPr>
        <w:spacing w:after="0"/>
        <w:ind w:left="0"/>
        <w:jc w:val="both"/>
      </w:pPr>
      <w:r>
        <w:rPr>
          <w:rFonts w:ascii="Times New Roman"/>
          <w:b w:val="false"/>
          <w:i w:val="false"/>
          <w:color w:val="000000"/>
          <w:sz w:val="28"/>
        </w:rPr>
        <w:t>
      6) жұмыскердің тәртіптік теріс қылық жасағаны туралы жұмыс берушінің актілеріне оның сот тәртібімен шағым жасау;</w:t>
      </w:r>
    </w:p>
    <w:p>
      <w:pPr>
        <w:spacing w:after="0"/>
        <w:ind w:left="0"/>
        <w:jc w:val="both"/>
      </w:pPr>
      <w:r>
        <w:rPr>
          <w:rFonts w:ascii="Times New Roman"/>
          <w:b w:val="false"/>
          <w:i w:val="false"/>
          <w:color w:val="000000"/>
          <w:sz w:val="28"/>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тоқтатыла тұрады.</w:t>
      </w:r>
    </w:p>
    <w:bookmarkStart w:name="z741" w:id="640"/>
    <w:p>
      <w:pPr>
        <w:spacing w:after="0"/>
        <w:ind w:left="0"/>
        <w:jc w:val="both"/>
      </w:pPr>
      <w:r>
        <w:rPr>
          <w:rFonts w:ascii="Times New Roman"/>
          <w:b w:val="false"/>
          <w:i w:val="false"/>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bookmarkEnd w:id="640"/>
    <w:bookmarkStart w:name="z742" w:id="641"/>
    <w:p>
      <w:pPr>
        <w:spacing w:after="0"/>
        <w:ind w:left="0"/>
        <w:jc w:val="both"/>
      </w:pPr>
      <w:r>
        <w:rPr>
          <w:rFonts w:ascii="Times New Roman"/>
          <w:b w:val="false"/>
          <w:i w:val="false"/>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6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66-бапқа өзгерістер енгізілді - ҚР 26.11.2019 </w:t>
      </w:r>
      <w:r>
        <w:rPr>
          <w:rFonts w:ascii="Times New Roman"/>
          <w:b w:val="false"/>
          <w:i w:val="false"/>
          <w:color w:val="000000"/>
          <w:sz w:val="28"/>
        </w:rPr>
        <w:t>№ 273-VI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43" w:id="642"/>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ЖҰМЫС УАҚЫТЫ</w:t>
      </w:r>
    </w:p>
    <w:bookmarkEnd w:id="642"/>
    <w:bookmarkStart w:name="z67" w:id="643"/>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Жұмыс уақыты және оның түрлері</w:t>
      </w:r>
    </w:p>
    <w:bookmarkEnd w:id="643"/>
    <w:bookmarkStart w:name="z744" w:id="644"/>
    <w:p>
      <w:pPr>
        <w:spacing w:after="0"/>
        <w:ind w:left="0"/>
        <w:jc w:val="both"/>
      </w:pPr>
      <w:r>
        <w:rPr>
          <w:rFonts w:ascii="Times New Roman"/>
          <w:b w:val="false"/>
          <w:i w:val="false"/>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bookmarkEnd w:id="644"/>
    <w:bookmarkStart w:name="z745" w:id="645"/>
    <w:p>
      <w:pPr>
        <w:spacing w:after="0"/>
        <w:ind w:left="0"/>
        <w:jc w:val="both"/>
      </w:pPr>
      <w:r>
        <w:rPr>
          <w:rFonts w:ascii="Times New Roman"/>
          <w:b w:val="false"/>
          <w:i w:val="false"/>
          <w:color w:val="000000"/>
          <w:sz w:val="28"/>
        </w:rPr>
        <w:t>
      2. Ұзақтығы қалыпты, ұзақтығы қысқартылған және толық емес жұмыс уақыты болуы мүмкін.</w:t>
      </w:r>
    </w:p>
    <w:bookmarkEnd w:id="645"/>
    <w:bookmarkStart w:name="z68" w:id="6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68-бап. Жұмыс уақытының қалыпты ұзақтығы </w:t>
      </w:r>
    </w:p>
    <w:bookmarkEnd w:id="646"/>
    <w:bookmarkStart w:name="z746" w:id="647"/>
    <w:p>
      <w:pPr>
        <w:spacing w:after="0"/>
        <w:ind w:left="0"/>
        <w:jc w:val="both"/>
      </w:pPr>
      <w:r>
        <w:rPr>
          <w:rFonts w:ascii="Times New Roman"/>
          <w:b w:val="false"/>
          <w:i w:val="false"/>
          <w:color w:val="000000"/>
          <w:sz w:val="28"/>
        </w:rPr>
        <w:t>
      1. Жұмыс уақытының қалыпты ұзақтығы аптасына 40 сағаттан аспауға тиіс.</w:t>
      </w:r>
    </w:p>
    <w:bookmarkEnd w:id="647"/>
    <w:bookmarkStart w:name="z747" w:id="648"/>
    <w:p>
      <w:pPr>
        <w:spacing w:after="0"/>
        <w:ind w:left="0"/>
        <w:jc w:val="both"/>
      </w:pPr>
      <w:r>
        <w:rPr>
          <w:rFonts w:ascii="Times New Roman"/>
          <w:b w:val="false"/>
          <w:i w:val="false"/>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bookmarkEnd w:id="648"/>
    <w:bookmarkStart w:name="z748" w:id="649"/>
    <w:p>
      <w:pPr>
        <w:spacing w:after="0"/>
        <w:ind w:left="0"/>
        <w:jc w:val="both"/>
      </w:pPr>
      <w:r>
        <w:rPr>
          <w:rFonts w:ascii="Times New Roman"/>
          <w:b w:val="false"/>
          <w:i w:val="false"/>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649"/>
    <w:bookmarkStart w:name="z69" w:id="650"/>
    <w:p>
      <w:pPr>
        <w:spacing w:after="0"/>
        <w:ind w:left="0"/>
        <w:jc w:val="both"/>
      </w:pPr>
      <w:r>
        <w:rPr>
          <w:rFonts w:ascii="Times New Roman"/>
          <w:b w:val="false"/>
          <w:i w:val="false"/>
          <w:color w:val="000000"/>
          <w:sz w:val="28"/>
        </w:rPr>
        <w:t xml:space="preserve">
      </w:t>
      </w:r>
      <w:r>
        <w:rPr>
          <w:rFonts w:ascii="Times New Roman"/>
          <w:b/>
          <w:i w:val="false"/>
          <w:color w:val="000000"/>
          <w:sz w:val="28"/>
        </w:rPr>
        <w:t>69-бап. Жұмыскерлердің жекелеген санаттары үшін жұмыс уақытының қысқартылған ұзақтығы</w:t>
      </w:r>
    </w:p>
    <w:bookmarkEnd w:id="650"/>
    <w:bookmarkStart w:name="z749" w:id="651"/>
    <w:p>
      <w:pPr>
        <w:spacing w:after="0"/>
        <w:ind w:left="0"/>
        <w:jc w:val="both"/>
      </w:pPr>
      <w:r>
        <w:rPr>
          <w:rFonts w:ascii="Times New Roman"/>
          <w:b w:val="false"/>
          <w:i w:val="false"/>
          <w:color w:val="000000"/>
          <w:sz w:val="28"/>
        </w:rPr>
        <w:t>
      1. Он сегіз жасқа толмаған жұмыскерлер үшін:</w:t>
      </w:r>
    </w:p>
    <w:bookmarkEnd w:id="651"/>
    <w:bookmarkStart w:name="z750" w:id="652"/>
    <w:p>
      <w:pPr>
        <w:spacing w:after="0"/>
        <w:ind w:left="0"/>
        <w:jc w:val="both"/>
      </w:pPr>
      <w:r>
        <w:rPr>
          <w:rFonts w:ascii="Times New Roman"/>
          <w:b w:val="false"/>
          <w:i w:val="false"/>
          <w:color w:val="000000"/>
          <w:sz w:val="28"/>
        </w:rPr>
        <w:t>
      1) он төрт жастан он алты жасқа дейінгі жұмыскерлер үшін – аптасына 24 сағаттан аспайтын;</w:t>
      </w:r>
    </w:p>
    <w:bookmarkEnd w:id="652"/>
    <w:bookmarkStart w:name="z751" w:id="653"/>
    <w:p>
      <w:pPr>
        <w:spacing w:after="0"/>
        <w:ind w:left="0"/>
        <w:jc w:val="both"/>
      </w:pPr>
      <w:r>
        <w:rPr>
          <w:rFonts w:ascii="Times New Roman"/>
          <w:b w:val="false"/>
          <w:i w:val="false"/>
          <w:color w:val="000000"/>
          <w:sz w:val="28"/>
        </w:rPr>
        <w:t>
      2) он алты жастан он сегіз жасқа дейінгі жұмыскерлер үшін – аптасына 36 сағаттан аспайтын жұмыс уақытының қысқартылған ұзақтығы белгіленеді.</w:t>
      </w:r>
    </w:p>
    <w:bookmarkEnd w:id="653"/>
    <w:bookmarkStart w:name="z752" w:id="654"/>
    <w:p>
      <w:pPr>
        <w:spacing w:after="0"/>
        <w:ind w:left="0"/>
        <w:jc w:val="both"/>
      </w:pPr>
      <w:r>
        <w:rPr>
          <w:rFonts w:ascii="Times New Roman"/>
          <w:b w:val="false"/>
          <w:i w:val="false"/>
          <w:color w:val="000000"/>
          <w:sz w:val="28"/>
        </w:rPr>
        <w:t xml:space="preserve">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w:t>
      </w:r>
      <w:r>
        <w:rPr>
          <w:rFonts w:ascii="Times New Roman"/>
          <w:b w:val="false"/>
          <w:i w:val="false"/>
          <w:color w:val="000000"/>
          <w:sz w:val="28"/>
          <w:u w:val="single"/>
        </w:rPr>
        <w:t>тізіміне</w:t>
      </w:r>
      <w:r>
        <w:rPr>
          <w:rFonts w:ascii="Times New Roman"/>
          <w:b w:val="false"/>
          <w:i w:val="false"/>
          <w:color w:val="000000"/>
          <w:sz w:val="28"/>
        </w:rPr>
        <w:t>,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654"/>
    <w:p>
      <w:pPr>
        <w:spacing w:after="0"/>
        <w:ind w:left="0"/>
        <w:jc w:val="both"/>
      </w:pPr>
      <w:r>
        <w:rPr>
          <w:rFonts w:ascii="Times New Roman"/>
          <w:b w:val="false"/>
          <w:i w:val="false"/>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pPr>
        <w:spacing w:after="0"/>
        <w:ind w:left="0"/>
        <w:jc w:val="both"/>
      </w:pPr>
      <w:r>
        <w:rPr>
          <w:rFonts w:ascii="Times New Roman"/>
          <w:b w:val="false"/>
          <w:i w:val="false"/>
          <w:color w:val="000000"/>
          <w:sz w:val="28"/>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pPr>
        <w:spacing w:after="0"/>
        <w:ind w:left="0"/>
        <w:jc w:val="both"/>
      </w:pPr>
      <w:r>
        <w:rPr>
          <w:rFonts w:ascii="Times New Roman"/>
          <w:b w:val="false"/>
          <w:i w:val="false"/>
          <w:color w:val="000000"/>
          <w:sz w:val="28"/>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bookmarkStart w:name="z753" w:id="655"/>
    <w:p>
      <w:pPr>
        <w:spacing w:after="0"/>
        <w:ind w:left="0"/>
        <w:jc w:val="both"/>
      </w:pPr>
      <w:r>
        <w:rPr>
          <w:rFonts w:ascii="Times New Roman"/>
          <w:b w:val="false"/>
          <w:i w:val="false"/>
          <w:color w:val="000000"/>
          <w:sz w:val="28"/>
        </w:rPr>
        <w:t>
      3. Бірінші және екінші топтардағы мүгедек жұмыскерлерге аптасына 36 сағаттан аспайтын жұмыс уақытының қысқартылған ұзақтығы белгіленеді.</w:t>
      </w:r>
    </w:p>
    <w:bookmarkEnd w:id="655"/>
    <w:bookmarkStart w:name="z754" w:id="656"/>
    <w:p>
      <w:pPr>
        <w:spacing w:after="0"/>
        <w:ind w:left="0"/>
        <w:jc w:val="both"/>
      </w:pPr>
      <w:r>
        <w:rPr>
          <w:rFonts w:ascii="Times New Roman"/>
          <w:b w:val="false"/>
          <w:i w:val="false"/>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6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70" w:id="657"/>
    <w:p>
      <w:pPr>
        <w:spacing w:after="0"/>
        <w:ind w:left="0"/>
        <w:jc w:val="both"/>
      </w:pPr>
      <w:r>
        <w:rPr>
          <w:rFonts w:ascii="Times New Roman"/>
          <w:b w:val="false"/>
          <w:i w:val="false"/>
          <w:color w:val="000000"/>
          <w:sz w:val="28"/>
        </w:rPr>
        <w:t xml:space="preserve">
      </w:t>
      </w:r>
      <w:r>
        <w:rPr>
          <w:rFonts w:ascii="Times New Roman"/>
          <w:b/>
          <w:i w:val="false"/>
          <w:color w:val="000000"/>
          <w:sz w:val="28"/>
        </w:rPr>
        <w:t>70-бап. Толық емес жұмыс уақыты</w:t>
      </w:r>
    </w:p>
    <w:bookmarkEnd w:id="657"/>
    <w:bookmarkStart w:name="z755" w:id="658"/>
    <w:p>
      <w:pPr>
        <w:spacing w:after="0"/>
        <w:ind w:left="0"/>
        <w:jc w:val="both"/>
      </w:pPr>
      <w:r>
        <w:rPr>
          <w:rFonts w:ascii="Times New Roman"/>
          <w:b w:val="false"/>
          <w:i w:val="false"/>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658"/>
    <w:p>
      <w:pPr>
        <w:spacing w:after="0"/>
        <w:ind w:left="0"/>
        <w:jc w:val="both"/>
      </w:pPr>
      <w:r>
        <w:rPr>
          <w:rFonts w:ascii="Times New Roman"/>
          <w:b w:val="false"/>
          <w:i w:val="false"/>
          <w:color w:val="000000"/>
          <w:sz w:val="28"/>
        </w:rPr>
        <w:t>
      Осы Кодексте белгіленген қалыпты ұзақтықтан аз уақыт, оның ішінде:</w:t>
      </w:r>
    </w:p>
    <w:bookmarkStart w:name="z756" w:id="659"/>
    <w:p>
      <w:pPr>
        <w:spacing w:after="0"/>
        <w:ind w:left="0"/>
        <w:jc w:val="both"/>
      </w:pPr>
      <w:r>
        <w:rPr>
          <w:rFonts w:ascii="Times New Roman"/>
          <w:b w:val="false"/>
          <w:i w:val="false"/>
          <w:color w:val="000000"/>
          <w:sz w:val="28"/>
        </w:rPr>
        <w:t>
      1) толық емес жұмыс күні, яғни күнделікті жұмыс (жұмыс ауысымы) ұзақтығының нормасын азайту;</w:t>
      </w:r>
    </w:p>
    <w:bookmarkEnd w:id="659"/>
    <w:bookmarkStart w:name="z757" w:id="660"/>
    <w:p>
      <w:pPr>
        <w:spacing w:after="0"/>
        <w:ind w:left="0"/>
        <w:jc w:val="both"/>
      </w:pPr>
      <w:r>
        <w:rPr>
          <w:rFonts w:ascii="Times New Roman"/>
          <w:b w:val="false"/>
          <w:i w:val="false"/>
          <w:color w:val="000000"/>
          <w:sz w:val="28"/>
        </w:rPr>
        <w:t>
      2) толық емес жұмыс аптасы, яғни жұмыс аптасындағы жұмыс күндерінің санын қысқарту;</w:t>
      </w:r>
    </w:p>
    <w:bookmarkEnd w:id="660"/>
    <w:bookmarkStart w:name="z758" w:id="661"/>
    <w:p>
      <w:pPr>
        <w:spacing w:after="0"/>
        <w:ind w:left="0"/>
        <w:jc w:val="both"/>
      </w:pPr>
      <w:r>
        <w:rPr>
          <w:rFonts w:ascii="Times New Roman"/>
          <w:b w:val="false"/>
          <w:i w:val="false"/>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End w:id="661"/>
    <w:bookmarkStart w:name="z759" w:id="662"/>
    <w:p>
      <w:pPr>
        <w:spacing w:after="0"/>
        <w:ind w:left="0"/>
        <w:jc w:val="both"/>
      </w:pPr>
      <w:r>
        <w:rPr>
          <w:rFonts w:ascii="Times New Roman"/>
          <w:b w:val="false"/>
          <w:i w:val="false"/>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662"/>
    <w:bookmarkStart w:name="z760" w:id="663"/>
    <w:p>
      <w:pPr>
        <w:spacing w:after="0"/>
        <w:ind w:left="0"/>
        <w:jc w:val="both"/>
      </w:pPr>
      <w:r>
        <w:rPr>
          <w:rFonts w:ascii="Times New Roman"/>
          <w:b w:val="false"/>
          <w:i w:val="false"/>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bookmarkEnd w:id="6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71" w:id="664"/>
    <w:p>
      <w:pPr>
        <w:spacing w:after="0"/>
        <w:ind w:left="0"/>
        <w:jc w:val="both"/>
      </w:pPr>
      <w:r>
        <w:rPr>
          <w:rFonts w:ascii="Times New Roman"/>
          <w:b w:val="false"/>
          <w:i w:val="false"/>
          <w:color w:val="000000"/>
          <w:sz w:val="28"/>
        </w:rPr>
        <w:t xml:space="preserve">
      </w:t>
      </w:r>
      <w:r>
        <w:rPr>
          <w:rFonts w:ascii="Times New Roman"/>
          <w:b/>
          <w:i w:val="false"/>
          <w:color w:val="000000"/>
          <w:sz w:val="28"/>
        </w:rPr>
        <w:t>71-бап. Жұмыс уақыты режимі</w:t>
      </w:r>
    </w:p>
    <w:bookmarkEnd w:id="664"/>
    <w:bookmarkStart w:name="z761" w:id="665"/>
    <w:p>
      <w:pPr>
        <w:spacing w:after="0"/>
        <w:ind w:left="0"/>
        <w:jc w:val="both"/>
      </w:pPr>
      <w:r>
        <w:rPr>
          <w:rFonts w:ascii="Times New Roman"/>
          <w:b w:val="false"/>
          <w:i w:val="false"/>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bookmarkEnd w:id="665"/>
    <w:bookmarkStart w:name="z762" w:id="666"/>
    <w:p>
      <w:pPr>
        <w:spacing w:after="0"/>
        <w:ind w:left="0"/>
        <w:jc w:val="both"/>
      </w:pPr>
      <w:r>
        <w:rPr>
          <w:rFonts w:ascii="Times New Roman"/>
          <w:b w:val="false"/>
          <w:i w:val="false"/>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bookmarkEnd w:id="666"/>
    <w:bookmarkStart w:name="z763" w:id="667"/>
    <w:p>
      <w:pPr>
        <w:spacing w:after="0"/>
        <w:ind w:left="0"/>
        <w:jc w:val="both"/>
      </w:pPr>
      <w:r>
        <w:rPr>
          <w:rFonts w:ascii="Times New Roman"/>
          <w:b w:val="false"/>
          <w:i w:val="false"/>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bookmarkEnd w:id="667"/>
    <w:bookmarkStart w:name="z764" w:id="668"/>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bookmarkEnd w:id="668"/>
    <w:bookmarkStart w:name="z765" w:id="669"/>
    <w:p>
      <w:pPr>
        <w:spacing w:after="0"/>
        <w:ind w:left="0"/>
        <w:jc w:val="both"/>
      </w:pPr>
      <w:r>
        <w:rPr>
          <w:rFonts w:ascii="Times New Roman"/>
          <w:b w:val="false"/>
          <w:i w:val="false"/>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bookmarkEnd w:id="669"/>
    <w:bookmarkStart w:name="z766" w:id="670"/>
    <w:p>
      <w:pPr>
        <w:spacing w:after="0"/>
        <w:ind w:left="0"/>
        <w:jc w:val="both"/>
      </w:pPr>
      <w:r>
        <w:rPr>
          <w:rFonts w:ascii="Times New Roman"/>
          <w:b w:val="false"/>
          <w:i w:val="false"/>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670"/>
    <w:bookmarkStart w:name="z72" w:id="671"/>
    <w:p>
      <w:pPr>
        <w:spacing w:after="0"/>
        <w:ind w:left="0"/>
        <w:jc w:val="both"/>
      </w:pPr>
      <w:r>
        <w:rPr>
          <w:rFonts w:ascii="Times New Roman"/>
          <w:b w:val="false"/>
          <w:i w:val="false"/>
          <w:color w:val="000000"/>
          <w:sz w:val="28"/>
        </w:rPr>
        <w:t xml:space="preserve">
      </w:t>
      </w:r>
      <w:r>
        <w:rPr>
          <w:rFonts w:ascii="Times New Roman"/>
          <w:b/>
          <w:i w:val="false"/>
          <w:color w:val="000000"/>
          <w:sz w:val="28"/>
        </w:rPr>
        <w:t>72-бап. Күнделікті жұмысты (жұмыс ауысымын) бөліктерге бөлу</w:t>
      </w:r>
    </w:p>
    <w:bookmarkEnd w:id="671"/>
    <w:bookmarkStart w:name="z767" w:id="672"/>
    <w:p>
      <w:pPr>
        <w:spacing w:after="0"/>
        <w:ind w:left="0"/>
        <w:jc w:val="both"/>
      </w:pPr>
      <w:r>
        <w:rPr>
          <w:rFonts w:ascii="Times New Roman"/>
          <w:b w:val="false"/>
          <w:i w:val="false"/>
          <w:color w:val="000000"/>
          <w:sz w:val="28"/>
        </w:rPr>
        <w:t>
      1. Күнделікті жұмысты (жұмыс ауысымын) бөліктерге бөлуге:</w:t>
      </w:r>
    </w:p>
    <w:bookmarkEnd w:id="672"/>
    <w:bookmarkStart w:name="z768" w:id="673"/>
    <w:p>
      <w:pPr>
        <w:spacing w:after="0"/>
        <w:ind w:left="0"/>
        <w:jc w:val="both"/>
      </w:pPr>
      <w:r>
        <w:rPr>
          <w:rFonts w:ascii="Times New Roman"/>
          <w:b w:val="false"/>
          <w:i w:val="false"/>
          <w:color w:val="000000"/>
          <w:sz w:val="28"/>
        </w:rPr>
        <w:t>
      1) жұмыс қарқындылығы әртүрлі болатын жұмыстарда;</w:t>
      </w:r>
    </w:p>
    <w:bookmarkEnd w:id="673"/>
    <w:bookmarkStart w:name="z769" w:id="674"/>
    <w:p>
      <w:pPr>
        <w:spacing w:after="0"/>
        <w:ind w:left="0"/>
        <w:jc w:val="both"/>
      </w:pPr>
      <w:r>
        <w:rPr>
          <w:rFonts w:ascii="Times New Roman"/>
          <w:b w:val="false"/>
          <w:i w:val="false"/>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bookmarkEnd w:id="674"/>
    <w:bookmarkStart w:name="z770" w:id="675"/>
    <w:p>
      <w:pPr>
        <w:spacing w:after="0"/>
        <w:ind w:left="0"/>
        <w:jc w:val="both"/>
      </w:pPr>
      <w:r>
        <w:rPr>
          <w:rFonts w:ascii="Times New Roman"/>
          <w:b w:val="false"/>
          <w:i w:val="false"/>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bookmarkEnd w:id="675"/>
    <w:bookmarkStart w:name="z771" w:id="676"/>
    <w:p>
      <w:pPr>
        <w:spacing w:after="0"/>
        <w:ind w:left="0"/>
        <w:jc w:val="both"/>
      </w:pPr>
      <w:r>
        <w:rPr>
          <w:rFonts w:ascii="Times New Roman"/>
          <w:b w:val="false"/>
          <w:i w:val="false"/>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bookmarkEnd w:id="676"/>
    <w:p>
      <w:pPr>
        <w:spacing w:after="0"/>
        <w:ind w:left="0"/>
        <w:jc w:val="both"/>
      </w:pPr>
      <w:r>
        <w:rPr>
          <w:rFonts w:ascii="Times New Roman"/>
          <w:b w:val="false"/>
          <w:i w:val="false"/>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bookmarkStart w:name="z73" w:id="677"/>
    <w:p>
      <w:pPr>
        <w:spacing w:after="0"/>
        <w:ind w:left="0"/>
        <w:jc w:val="both"/>
      </w:pPr>
      <w:r>
        <w:rPr>
          <w:rFonts w:ascii="Times New Roman"/>
          <w:b w:val="false"/>
          <w:i w:val="false"/>
          <w:color w:val="000000"/>
          <w:sz w:val="28"/>
        </w:rPr>
        <w:t xml:space="preserve">
      </w:t>
      </w:r>
      <w:r>
        <w:rPr>
          <w:rFonts w:ascii="Times New Roman"/>
          <w:b/>
          <w:i w:val="false"/>
          <w:color w:val="000000"/>
          <w:sz w:val="28"/>
        </w:rPr>
        <w:t>73-бап. Ауысымдық жұмыс</w:t>
      </w:r>
    </w:p>
    <w:bookmarkEnd w:id="677"/>
    <w:bookmarkStart w:name="z772" w:id="678"/>
    <w:p>
      <w:pPr>
        <w:spacing w:after="0"/>
        <w:ind w:left="0"/>
        <w:jc w:val="both"/>
      </w:pPr>
      <w:r>
        <w:rPr>
          <w:rFonts w:ascii="Times New Roman"/>
          <w:b w:val="false"/>
          <w:i w:val="false"/>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bookmarkEnd w:id="678"/>
    <w:bookmarkStart w:name="z773" w:id="679"/>
    <w:p>
      <w:pPr>
        <w:spacing w:after="0"/>
        <w:ind w:left="0"/>
        <w:jc w:val="both"/>
      </w:pPr>
      <w:r>
        <w:rPr>
          <w:rFonts w:ascii="Times New Roman"/>
          <w:b w:val="false"/>
          <w:i w:val="false"/>
          <w:color w:val="000000"/>
          <w:sz w:val="28"/>
        </w:rPr>
        <w:t>
      2. Ауысымдық жұмыс кезінде жұмыс ауысымының ұзақтығы, бір жұмыс ауысымынан екіншісіне өту ауысым кестелерімен белгіленеді.</w:t>
      </w:r>
    </w:p>
    <w:bookmarkEnd w:id="679"/>
    <w:bookmarkStart w:name="z774" w:id="680"/>
    <w:p>
      <w:pPr>
        <w:spacing w:after="0"/>
        <w:ind w:left="0"/>
        <w:jc w:val="both"/>
      </w:pPr>
      <w:r>
        <w:rPr>
          <w:rFonts w:ascii="Times New Roman"/>
          <w:b w:val="false"/>
          <w:i w:val="false"/>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bookmarkEnd w:id="680"/>
    <w:bookmarkStart w:name="z775" w:id="681"/>
    <w:p>
      <w:pPr>
        <w:spacing w:after="0"/>
        <w:ind w:left="0"/>
        <w:jc w:val="both"/>
      </w:pPr>
      <w:r>
        <w:rPr>
          <w:rFonts w:ascii="Times New Roman"/>
          <w:b w:val="false"/>
          <w:i w:val="false"/>
          <w:color w:val="000000"/>
          <w:sz w:val="28"/>
        </w:rPr>
        <w:t>
      4. Жұмыскерді қатарынан екі жұмыс ауысымы бойы жұмысқа тартуға тыйым салынады.</w:t>
      </w:r>
    </w:p>
    <w:bookmarkEnd w:id="681"/>
    <w:bookmarkStart w:name="z74" w:id="682"/>
    <w:p>
      <w:pPr>
        <w:spacing w:after="0"/>
        <w:ind w:left="0"/>
        <w:jc w:val="both"/>
      </w:pPr>
      <w:r>
        <w:rPr>
          <w:rFonts w:ascii="Times New Roman"/>
          <w:b w:val="false"/>
          <w:i w:val="false"/>
          <w:color w:val="000000"/>
          <w:sz w:val="28"/>
        </w:rPr>
        <w:t xml:space="preserve">
      </w:t>
      </w:r>
      <w:r>
        <w:rPr>
          <w:rFonts w:ascii="Times New Roman"/>
          <w:b/>
          <w:i w:val="false"/>
          <w:color w:val="000000"/>
          <w:sz w:val="28"/>
        </w:rPr>
        <w:t>74-бап. Икемді жұмыс уақыты режиміндегі жұмыс</w:t>
      </w:r>
    </w:p>
    <w:bookmarkEnd w:id="682"/>
    <w:bookmarkStart w:name="z776" w:id="683"/>
    <w:p>
      <w:pPr>
        <w:spacing w:after="0"/>
        <w:ind w:left="0"/>
        <w:jc w:val="both"/>
      </w:pPr>
      <w:r>
        <w:rPr>
          <w:rFonts w:ascii="Times New Roman"/>
          <w:b w:val="false"/>
          <w:i w:val="false"/>
          <w:color w:val="000000"/>
          <w:sz w:val="28"/>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bookmarkEnd w:id="683"/>
    <w:bookmarkStart w:name="z777" w:id="684"/>
    <w:p>
      <w:pPr>
        <w:spacing w:after="0"/>
        <w:ind w:left="0"/>
        <w:jc w:val="both"/>
      </w:pPr>
      <w:r>
        <w:rPr>
          <w:rFonts w:ascii="Times New Roman"/>
          <w:b w:val="false"/>
          <w:i w:val="false"/>
          <w:color w:val="000000"/>
          <w:sz w:val="28"/>
        </w:rPr>
        <w:t>
      2. Икемді жұмыс уақыты режимі кезінде:</w:t>
      </w:r>
    </w:p>
    <w:bookmarkEnd w:id="684"/>
    <w:bookmarkStart w:name="z778" w:id="685"/>
    <w:p>
      <w:pPr>
        <w:spacing w:after="0"/>
        <w:ind w:left="0"/>
        <w:jc w:val="both"/>
      </w:pPr>
      <w:r>
        <w:rPr>
          <w:rFonts w:ascii="Times New Roman"/>
          <w:b w:val="false"/>
          <w:i w:val="false"/>
          <w:color w:val="000000"/>
          <w:sz w:val="28"/>
        </w:rPr>
        <w:t>
      1) белгіленген жұмыс уақыты;</w:t>
      </w:r>
    </w:p>
    <w:bookmarkEnd w:id="685"/>
    <w:bookmarkStart w:name="z779" w:id="686"/>
    <w:p>
      <w:pPr>
        <w:spacing w:after="0"/>
        <w:ind w:left="0"/>
        <w:jc w:val="both"/>
      </w:pPr>
      <w:r>
        <w:rPr>
          <w:rFonts w:ascii="Times New Roman"/>
          <w:b w:val="false"/>
          <w:i w:val="false"/>
          <w:color w:val="000000"/>
          <w:sz w:val="28"/>
        </w:rPr>
        <w:t>
      2) жұмыскер сол уақыт ішінде еңбек міндеттерін өз қалауы бойынша атқаруға құқылы икемді (ауыспалы) жұмыс уақыты;</w:t>
      </w:r>
    </w:p>
    <w:bookmarkEnd w:id="686"/>
    <w:bookmarkStart w:name="z780" w:id="687"/>
    <w:p>
      <w:pPr>
        <w:spacing w:after="0"/>
        <w:ind w:left="0"/>
        <w:jc w:val="both"/>
      </w:pPr>
      <w:r>
        <w:rPr>
          <w:rFonts w:ascii="Times New Roman"/>
          <w:b w:val="false"/>
          <w:i w:val="false"/>
          <w:color w:val="000000"/>
          <w:sz w:val="28"/>
        </w:rPr>
        <w:t>
      3) есептік кезең белгіленеді.</w:t>
      </w:r>
    </w:p>
    <w:bookmarkEnd w:id="687"/>
    <w:bookmarkStart w:name="z781" w:id="688"/>
    <w:p>
      <w:pPr>
        <w:spacing w:after="0"/>
        <w:ind w:left="0"/>
        <w:jc w:val="both"/>
      </w:pPr>
      <w:r>
        <w:rPr>
          <w:rFonts w:ascii="Times New Roman"/>
          <w:b w:val="false"/>
          <w:i w:val="false"/>
          <w:color w:val="000000"/>
          <w:sz w:val="28"/>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bookmarkEnd w:id="688"/>
    <w:bookmarkStart w:name="z782" w:id="689"/>
    <w:p>
      <w:pPr>
        <w:spacing w:after="0"/>
        <w:ind w:left="0"/>
        <w:jc w:val="both"/>
      </w:pPr>
      <w:r>
        <w:rPr>
          <w:rFonts w:ascii="Times New Roman"/>
          <w:b w:val="false"/>
          <w:i w:val="false"/>
          <w:color w:val="000000"/>
          <w:sz w:val="28"/>
        </w:rPr>
        <w:t>
      4. Икемді жұмыс уақыты кезіндегі есептік кезең алты айдан аспайды.</w:t>
      </w:r>
    </w:p>
    <w:bookmarkEnd w:id="689"/>
    <w:bookmarkStart w:name="z783" w:id="690"/>
    <w:p>
      <w:pPr>
        <w:spacing w:after="0"/>
        <w:ind w:left="0"/>
        <w:jc w:val="both"/>
      </w:pPr>
      <w:r>
        <w:rPr>
          <w:rFonts w:ascii="Times New Roman"/>
          <w:b w:val="false"/>
          <w:i w:val="false"/>
          <w:color w:val="000000"/>
          <w:sz w:val="28"/>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bookmarkEnd w:id="690"/>
    <w:bookmarkStart w:name="z784" w:id="691"/>
    <w:p>
      <w:pPr>
        <w:spacing w:after="0"/>
        <w:ind w:left="0"/>
        <w:jc w:val="both"/>
      </w:pPr>
      <w:r>
        <w:rPr>
          <w:rFonts w:ascii="Times New Roman"/>
          <w:b w:val="false"/>
          <w:i w:val="false"/>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691"/>
    <w:bookmarkStart w:name="z75" w:id="692"/>
    <w:p>
      <w:pPr>
        <w:spacing w:after="0"/>
        <w:ind w:left="0"/>
        <w:jc w:val="both"/>
      </w:pPr>
      <w:r>
        <w:rPr>
          <w:rFonts w:ascii="Times New Roman"/>
          <w:b w:val="false"/>
          <w:i w:val="false"/>
          <w:color w:val="000000"/>
          <w:sz w:val="28"/>
        </w:rPr>
        <w:t xml:space="preserve">
      </w:t>
      </w:r>
      <w:r>
        <w:rPr>
          <w:rFonts w:ascii="Times New Roman"/>
          <w:b/>
          <w:i w:val="false"/>
          <w:color w:val="000000"/>
          <w:sz w:val="28"/>
        </w:rPr>
        <w:t>75-бап. Жұмыс уақытының жиынтық есебі</w:t>
      </w:r>
    </w:p>
    <w:bookmarkEnd w:id="692"/>
    <w:bookmarkStart w:name="z785" w:id="693"/>
    <w:p>
      <w:pPr>
        <w:spacing w:after="0"/>
        <w:ind w:left="0"/>
        <w:jc w:val="both"/>
      </w:pPr>
      <w:r>
        <w:rPr>
          <w:rFonts w:ascii="Times New Roman"/>
          <w:b w:val="false"/>
          <w:i w:val="false"/>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bookmarkEnd w:id="693"/>
    <w:bookmarkStart w:name="z786" w:id="694"/>
    <w:p>
      <w:pPr>
        <w:spacing w:after="0"/>
        <w:ind w:left="0"/>
        <w:jc w:val="both"/>
      </w:pPr>
      <w:r>
        <w:rPr>
          <w:rFonts w:ascii="Times New Roman"/>
          <w:b w:val="false"/>
          <w:i w:val="false"/>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bookmarkEnd w:id="694"/>
    <w:bookmarkStart w:name="z787" w:id="695"/>
    <w:p>
      <w:pPr>
        <w:spacing w:after="0"/>
        <w:ind w:left="0"/>
        <w:jc w:val="both"/>
      </w:pPr>
      <w:r>
        <w:rPr>
          <w:rFonts w:ascii="Times New Roman"/>
          <w:b w:val="false"/>
          <w:i w:val="false"/>
          <w:color w:val="000000"/>
          <w:sz w:val="28"/>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bookmarkEnd w:id="695"/>
    <w:bookmarkStart w:name="z788" w:id="696"/>
    <w:p>
      <w:pPr>
        <w:spacing w:after="0"/>
        <w:ind w:left="0"/>
        <w:jc w:val="both"/>
      </w:pPr>
      <w:r>
        <w:rPr>
          <w:rFonts w:ascii="Times New Roman"/>
          <w:b w:val="false"/>
          <w:i w:val="false"/>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bookmarkEnd w:id="696"/>
    <w:bookmarkStart w:name="z789" w:id="697"/>
    <w:p>
      <w:pPr>
        <w:spacing w:after="0"/>
        <w:ind w:left="0"/>
        <w:jc w:val="both"/>
      </w:pPr>
      <w:r>
        <w:rPr>
          <w:rFonts w:ascii="Times New Roman"/>
          <w:b w:val="false"/>
          <w:i w:val="false"/>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bookmarkEnd w:id="697"/>
    <w:bookmarkStart w:name="z790" w:id="698"/>
    <w:p>
      <w:pPr>
        <w:spacing w:after="0"/>
        <w:ind w:left="0"/>
        <w:jc w:val="both"/>
      </w:pPr>
      <w:r>
        <w:rPr>
          <w:rFonts w:ascii="Times New Roman"/>
          <w:b w:val="false"/>
          <w:i w:val="false"/>
          <w:color w:val="000000"/>
          <w:sz w:val="28"/>
        </w:rPr>
        <w:t>
      6. Жұмыс уақытының жиынтық есебі қолданылатын жұмысқа он сегіз жасқа толмаған жұмыскерлерді тартуға жол берілмейді.</w:t>
      </w:r>
    </w:p>
    <w:bookmarkEnd w:id="698"/>
    <w:bookmarkStart w:name="z791" w:id="699"/>
    <w:p>
      <w:pPr>
        <w:spacing w:after="0"/>
        <w:ind w:left="0"/>
        <w:jc w:val="both"/>
      </w:pPr>
      <w:r>
        <w:rPr>
          <w:rFonts w:ascii="Times New Roman"/>
          <w:b w:val="false"/>
          <w:i w:val="false"/>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bookmarkEnd w:id="699"/>
    <w:bookmarkStart w:name="z792" w:id="700"/>
    <w:p>
      <w:pPr>
        <w:spacing w:after="0"/>
        <w:ind w:left="0"/>
        <w:jc w:val="both"/>
      </w:pPr>
      <w:r>
        <w:rPr>
          <w:rFonts w:ascii="Times New Roman"/>
          <w:b w:val="false"/>
          <w:i w:val="false"/>
          <w:color w:val="000000"/>
          <w:sz w:val="28"/>
        </w:rPr>
        <w:t>
      8. Бірінші топтағы мүгедек жұмыскерлерге жұмыс уақытының жиынтық есебін қолдануға жол берілмейді.</w:t>
      </w:r>
    </w:p>
    <w:bookmarkEnd w:id="700"/>
    <w:p>
      <w:pPr>
        <w:spacing w:after="0"/>
        <w:ind w:left="0"/>
        <w:jc w:val="both"/>
      </w:pPr>
      <w:r>
        <w:rPr>
          <w:rFonts w:ascii="Times New Roman"/>
          <w:b w:val="false"/>
          <w:i w:val="false"/>
          <w:color w:val="000000"/>
          <w:sz w:val="28"/>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bookmarkStart w:name="z76" w:id="701"/>
    <w:p>
      <w:pPr>
        <w:spacing w:after="0"/>
        <w:ind w:left="0"/>
        <w:jc w:val="both"/>
      </w:pPr>
      <w:r>
        <w:rPr>
          <w:rFonts w:ascii="Times New Roman"/>
          <w:b w:val="false"/>
          <w:i w:val="false"/>
          <w:color w:val="000000"/>
          <w:sz w:val="28"/>
        </w:rPr>
        <w:t xml:space="preserve">
      </w:t>
      </w:r>
      <w:r>
        <w:rPr>
          <w:rFonts w:ascii="Times New Roman"/>
          <w:b/>
          <w:i w:val="false"/>
          <w:color w:val="000000"/>
          <w:sz w:val="28"/>
        </w:rPr>
        <w:t>76-бап. Түнгі уақыттағы жұмыс</w:t>
      </w:r>
    </w:p>
    <w:bookmarkEnd w:id="701"/>
    <w:bookmarkStart w:name="z793" w:id="702"/>
    <w:p>
      <w:pPr>
        <w:spacing w:after="0"/>
        <w:ind w:left="0"/>
        <w:jc w:val="both"/>
      </w:pPr>
      <w:r>
        <w:rPr>
          <w:rFonts w:ascii="Times New Roman"/>
          <w:b w:val="false"/>
          <w:i w:val="false"/>
          <w:color w:val="000000"/>
          <w:sz w:val="28"/>
        </w:rPr>
        <w:t>
      1. Сағат 22-ден 6-ға дейінгі уақыт түнгі уақыт болып есептеледі.</w:t>
      </w:r>
    </w:p>
    <w:bookmarkEnd w:id="702"/>
    <w:bookmarkStart w:name="z794" w:id="703"/>
    <w:p>
      <w:pPr>
        <w:spacing w:after="0"/>
        <w:ind w:left="0"/>
        <w:jc w:val="both"/>
      </w:pPr>
      <w:r>
        <w:rPr>
          <w:rFonts w:ascii="Times New Roman"/>
          <w:b w:val="false"/>
          <w:i w:val="false"/>
          <w:color w:val="000000"/>
          <w:sz w:val="28"/>
        </w:rPr>
        <w:t xml:space="preserve">
      2. Түнгі уақыттағы жұмысқа: </w:t>
      </w:r>
    </w:p>
    <w:bookmarkEnd w:id="703"/>
    <w:p>
      <w:pPr>
        <w:spacing w:after="0"/>
        <w:ind w:left="0"/>
        <w:jc w:val="both"/>
      </w:pPr>
      <w:r>
        <w:rPr>
          <w:rFonts w:ascii="Times New Roman"/>
          <w:b w:val="false"/>
          <w:i w:val="false"/>
          <w:color w:val="000000"/>
          <w:sz w:val="28"/>
        </w:rPr>
        <w:t xml:space="preserve">
      он сегіз жасқа толмаған жұмыскерлер; </w:t>
      </w:r>
    </w:p>
    <w:p>
      <w:pPr>
        <w:spacing w:after="0"/>
        <w:ind w:left="0"/>
        <w:jc w:val="both"/>
      </w:pPr>
      <w:r>
        <w:rPr>
          <w:rFonts w:ascii="Times New Roman"/>
          <w:b w:val="false"/>
          <w:i w:val="false"/>
          <w:color w:val="000000"/>
          <w:sz w:val="28"/>
        </w:rPr>
        <w:t>
      жұмыс берушіге жүктілігі туралы анықтаманы ұсынған жүкті әйелдер жіберілмейді.</w:t>
      </w:r>
    </w:p>
    <w:bookmarkStart w:name="z795" w:id="704"/>
    <w:p>
      <w:pPr>
        <w:spacing w:after="0"/>
        <w:ind w:left="0"/>
        <w:jc w:val="both"/>
      </w:pPr>
      <w:r>
        <w:rPr>
          <w:rFonts w:ascii="Times New Roman"/>
          <w:b w:val="false"/>
          <w:i w:val="false"/>
          <w:color w:val="000000"/>
          <w:sz w:val="28"/>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bookmarkEnd w:id="704"/>
    <w:bookmarkStart w:name="z796" w:id="705"/>
    <w:p>
      <w:pPr>
        <w:spacing w:after="0"/>
        <w:ind w:left="0"/>
        <w:jc w:val="both"/>
      </w:pPr>
      <w:r>
        <w:rPr>
          <w:rFonts w:ascii="Times New Roman"/>
          <w:b w:val="false"/>
          <w:i w:val="false"/>
          <w:color w:val="000000"/>
          <w:sz w:val="28"/>
        </w:rPr>
        <w:t>
      4. Жұмыс беруші:</w:t>
      </w:r>
    </w:p>
    <w:bookmarkEnd w:id="705"/>
    <w:bookmarkStart w:name="z797" w:id="706"/>
    <w:p>
      <w:pPr>
        <w:spacing w:after="0"/>
        <w:ind w:left="0"/>
        <w:jc w:val="both"/>
      </w:pPr>
      <w:r>
        <w:rPr>
          <w:rFonts w:ascii="Times New Roman"/>
          <w:b w:val="false"/>
          <w:i w:val="false"/>
          <w:color w:val="000000"/>
          <w:sz w:val="28"/>
        </w:rPr>
        <w:t>
      1) жеті жасқа дейінгі балалары бар әйелдерді және жеті жасқа дейінгі балаларды анасыз тәрбиелеп отырған басқа да адамдарды;</w:t>
      </w:r>
    </w:p>
    <w:bookmarkEnd w:id="706"/>
    <w:bookmarkStart w:name="z798" w:id="707"/>
    <w:p>
      <w:pPr>
        <w:spacing w:after="0"/>
        <w:ind w:left="0"/>
        <w:jc w:val="both"/>
      </w:pPr>
      <w:r>
        <w:rPr>
          <w:rFonts w:ascii="Times New Roman"/>
          <w:b w:val="false"/>
          <w:i w:val="false"/>
          <w:color w:val="000000"/>
          <w:sz w:val="28"/>
        </w:rPr>
        <w:t>
      2) он алты жасқа дейінгі мүгедек балаларды тәрбиелеп отырған жұмыскерлерді жазбаша келісімінсіз түнгі уақыттағы жұмысқа тартуға құқылы емес.</w:t>
      </w:r>
    </w:p>
    <w:bookmarkEnd w:id="707"/>
    <w:bookmarkStart w:name="z77" w:id="708"/>
    <w:p>
      <w:pPr>
        <w:spacing w:after="0"/>
        <w:ind w:left="0"/>
        <w:jc w:val="both"/>
      </w:pPr>
      <w:r>
        <w:rPr>
          <w:rFonts w:ascii="Times New Roman"/>
          <w:b w:val="false"/>
          <w:i w:val="false"/>
          <w:color w:val="000000"/>
          <w:sz w:val="28"/>
        </w:rPr>
        <w:t xml:space="preserve">
      </w:t>
      </w:r>
      <w:r>
        <w:rPr>
          <w:rFonts w:ascii="Times New Roman"/>
          <w:b/>
          <w:i w:val="false"/>
          <w:color w:val="000000"/>
          <w:sz w:val="28"/>
        </w:rPr>
        <w:t>77-бап. Үстеме жұмыс</w:t>
      </w:r>
    </w:p>
    <w:bookmarkEnd w:id="708"/>
    <w:bookmarkStart w:name="z799" w:id="70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үстеме жұмыстарға тартуға жұмыскердің жазбаша келісімімен ғана жол беріледі.</w:t>
      </w:r>
    </w:p>
    <w:bookmarkEnd w:id="709"/>
    <w:bookmarkStart w:name="z800" w:id="710"/>
    <w:p>
      <w:pPr>
        <w:spacing w:after="0"/>
        <w:ind w:left="0"/>
        <w:jc w:val="both"/>
      </w:pPr>
      <w:r>
        <w:rPr>
          <w:rFonts w:ascii="Times New Roman"/>
          <w:b w:val="false"/>
          <w:i w:val="false"/>
          <w:color w:val="000000"/>
          <w:sz w:val="28"/>
        </w:rPr>
        <w:t>
      2. Жұмыскердің келісімінсіз мынадай жағдайларда:</w:t>
      </w:r>
    </w:p>
    <w:bookmarkEnd w:id="710"/>
    <w:bookmarkStart w:name="z801" w:id="711"/>
    <w:p>
      <w:pPr>
        <w:spacing w:after="0"/>
        <w:ind w:left="0"/>
        <w:jc w:val="both"/>
      </w:pPr>
      <w:r>
        <w:rPr>
          <w:rFonts w:ascii="Times New Roman"/>
          <w:b w:val="false"/>
          <w:i w:val="false"/>
          <w:color w:val="000000"/>
          <w:sz w:val="28"/>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bookmarkEnd w:id="711"/>
    <w:bookmarkStart w:name="z802" w:id="712"/>
    <w:p>
      <w:pPr>
        <w:spacing w:after="0"/>
        <w:ind w:left="0"/>
        <w:jc w:val="both"/>
      </w:pPr>
      <w:r>
        <w:rPr>
          <w:rFonts w:ascii="Times New Roman"/>
          <w:b w:val="false"/>
          <w:i w:val="false"/>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bookmarkEnd w:id="712"/>
    <w:bookmarkStart w:name="z803" w:id="713"/>
    <w:p>
      <w:pPr>
        <w:spacing w:after="0"/>
        <w:ind w:left="0"/>
        <w:jc w:val="both"/>
      </w:pPr>
      <w:r>
        <w:rPr>
          <w:rFonts w:ascii="Times New Roman"/>
          <w:b w:val="false"/>
          <w:i w:val="false"/>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bookmarkEnd w:id="713"/>
    <w:bookmarkStart w:name="z804" w:id="714"/>
    <w:p>
      <w:pPr>
        <w:spacing w:after="0"/>
        <w:ind w:left="0"/>
        <w:jc w:val="both"/>
      </w:pPr>
      <w:r>
        <w:rPr>
          <w:rFonts w:ascii="Times New Roman"/>
          <w:b w:val="false"/>
          <w:i w:val="false"/>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bookmarkEnd w:id="714"/>
    <w:bookmarkStart w:name="z805" w:id="715"/>
    <w:p>
      <w:pPr>
        <w:spacing w:after="0"/>
        <w:ind w:left="0"/>
        <w:jc w:val="both"/>
      </w:pPr>
      <w:r>
        <w:rPr>
          <w:rFonts w:ascii="Times New Roman"/>
          <w:b w:val="false"/>
          <w:i w:val="false"/>
          <w:color w:val="000000"/>
          <w:sz w:val="28"/>
        </w:rPr>
        <w:t>
      3. Үстеме жұмысқа мынадай жұмыскерлер:</w:t>
      </w:r>
    </w:p>
    <w:bookmarkEnd w:id="715"/>
    <w:bookmarkStart w:name="z806" w:id="716"/>
    <w:p>
      <w:pPr>
        <w:spacing w:after="0"/>
        <w:ind w:left="0"/>
        <w:jc w:val="both"/>
      </w:pPr>
      <w:r>
        <w:rPr>
          <w:rFonts w:ascii="Times New Roman"/>
          <w:b w:val="false"/>
          <w:i w:val="false"/>
          <w:color w:val="000000"/>
          <w:sz w:val="28"/>
        </w:rPr>
        <w:t>
      1) жұмыс берушіге жүктілігі туралы анықтаманы ұсынған жүкті әйелдер;</w:t>
      </w:r>
    </w:p>
    <w:bookmarkEnd w:id="716"/>
    <w:bookmarkStart w:name="z807" w:id="717"/>
    <w:p>
      <w:pPr>
        <w:spacing w:after="0"/>
        <w:ind w:left="0"/>
        <w:jc w:val="both"/>
      </w:pPr>
      <w:r>
        <w:rPr>
          <w:rFonts w:ascii="Times New Roman"/>
          <w:b w:val="false"/>
          <w:i w:val="false"/>
          <w:color w:val="000000"/>
          <w:sz w:val="28"/>
        </w:rPr>
        <w:t>
      2) он сегіз жасқа толмағандар;</w:t>
      </w:r>
    </w:p>
    <w:bookmarkEnd w:id="717"/>
    <w:bookmarkStart w:name="z808" w:id="718"/>
    <w:p>
      <w:pPr>
        <w:spacing w:after="0"/>
        <w:ind w:left="0"/>
        <w:jc w:val="both"/>
      </w:pPr>
      <w:r>
        <w:rPr>
          <w:rFonts w:ascii="Times New Roman"/>
          <w:b w:val="false"/>
          <w:i w:val="false"/>
          <w:color w:val="000000"/>
          <w:sz w:val="28"/>
        </w:rPr>
        <w:t>
      3) мүгедектер жіберілмейді.</w:t>
      </w:r>
    </w:p>
    <w:bookmarkEnd w:id="718"/>
    <w:bookmarkStart w:name="z78" w:id="719"/>
    <w:p>
      <w:pPr>
        <w:spacing w:after="0"/>
        <w:ind w:left="0"/>
        <w:jc w:val="both"/>
      </w:pPr>
      <w:r>
        <w:rPr>
          <w:rFonts w:ascii="Times New Roman"/>
          <w:b w:val="false"/>
          <w:i w:val="false"/>
          <w:color w:val="000000"/>
          <w:sz w:val="28"/>
        </w:rPr>
        <w:t xml:space="preserve">
      </w:t>
      </w:r>
      <w:r>
        <w:rPr>
          <w:rFonts w:ascii="Times New Roman"/>
          <w:b/>
          <w:i w:val="false"/>
          <w:color w:val="000000"/>
          <w:sz w:val="28"/>
        </w:rPr>
        <w:t>78-бап. Үстеме жұмыстардың шекті саны</w:t>
      </w:r>
    </w:p>
    <w:bookmarkEnd w:id="719"/>
    <w:bookmarkStart w:name="z809" w:id="720"/>
    <w:p>
      <w:pPr>
        <w:spacing w:after="0"/>
        <w:ind w:left="0"/>
        <w:jc w:val="both"/>
      </w:pPr>
      <w:r>
        <w:rPr>
          <w:rFonts w:ascii="Times New Roman"/>
          <w:b w:val="false"/>
          <w:i w:val="false"/>
          <w:color w:val="000000"/>
          <w:sz w:val="28"/>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bookmarkEnd w:id="720"/>
    <w:bookmarkStart w:name="z810" w:id="721"/>
    <w:p>
      <w:pPr>
        <w:spacing w:after="0"/>
        <w:ind w:left="0"/>
        <w:jc w:val="both"/>
      </w:pPr>
      <w:r>
        <w:rPr>
          <w:rFonts w:ascii="Times New Roman"/>
          <w:b w:val="false"/>
          <w:i w:val="false"/>
          <w:color w:val="000000"/>
          <w:sz w:val="28"/>
        </w:rPr>
        <w:t>
      2. Үстеме жұмыстардың жалпы ұзақтығы айына он екі сағаттан және жылына бір жүз жиырма сағаттан аспауға тиіс.</w:t>
      </w:r>
    </w:p>
    <w:bookmarkEnd w:id="721"/>
    <w:bookmarkStart w:name="z811" w:id="722"/>
    <w:p>
      <w:pPr>
        <w:spacing w:after="0"/>
        <w:ind w:left="0"/>
        <w:jc w:val="both"/>
      </w:pPr>
      <w:r>
        <w:rPr>
          <w:rFonts w:ascii="Times New Roman"/>
          <w:b w:val="false"/>
          <w:i w:val="false"/>
          <w:color w:val="000000"/>
          <w:sz w:val="28"/>
        </w:rPr>
        <w:t xml:space="preserve">
      3. Үстеме жұмыстардың шекті санын шектеу осы Кодекстің 77-бабы </w:t>
      </w:r>
      <w:r>
        <w:rPr>
          <w:rFonts w:ascii="Times New Roman"/>
          <w:b w:val="false"/>
          <w:i w:val="false"/>
          <w:color w:val="000000"/>
          <w:sz w:val="28"/>
        </w:rPr>
        <w:t>2-тармағының</w:t>
      </w:r>
      <w:r>
        <w:rPr>
          <w:rFonts w:ascii="Times New Roman"/>
          <w:b w:val="false"/>
          <w:i w:val="false"/>
          <w:color w:val="000000"/>
          <w:sz w:val="28"/>
        </w:rPr>
        <w:t xml:space="preserve"> 1) және 4) тармақшаларында көзделген жағдайлардағы жұмыстарға қолданылмайды.</w:t>
      </w:r>
    </w:p>
    <w:bookmarkEnd w:id="722"/>
    <w:bookmarkStart w:name="z79" w:id="723"/>
    <w:p>
      <w:pPr>
        <w:spacing w:after="0"/>
        <w:ind w:left="0"/>
        <w:jc w:val="both"/>
      </w:pPr>
      <w:r>
        <w:rPr>
          <w:rFonts w:ascii="Times New Roman"/>
          <w:b w:val="false"/>
          <w:i w:val="false"/>
          <w:color w:val="000000"/>
          <w:sz w:val="28"/>
        </w:rPr>
        <w:t xml:space="preserve">
      </w:t>
      </w:r>
      <w:r>
        <w:rPr>
          <w:rFonts w:ascii="Times New Roman"/>
          <w:b/>
          <w:i w:val="false"/>
          <w:color w:val="000000"/>
          <w:sz w:val="28"/>
        </w:rPr>
        <w:t>79-бап. Жұмыс уақытын есепке алуды жүргізу тәртібі</w:t>
      </w:r>
    </w:p>
    <w:bookmarkEnd w:id="723"/>
    <w:bookmarkStart w:name="z812" w:id="724"/>
    <w:p>
      <w:pPr>
        <w:spacing w:after="0"/>
        <w:ind w:left="0"/>
        <w:jc w:val="both"/>
      </w:pPr>
      <w:r>
        <w:rPr>
          <w:rFonts w:ascii="Times New Roman"/>
          <w:b w:val="false"/>
          <w:i w:val="false"/>
          <w:color w:val="000000"/>
          <w:sz w:val="28"/>
        </w:rPr>
        <w:t>
      1. Жұмыс беруші жұмыскердің нақты жұмыс істеген жұмыс уақытын есепке алуды жүргізуге міндетті.</w:t>
      </w:r>
    </w:p>
    <w:bookmarkEnd w:id="724"/>
    <w:bookmarkStart w:name="z813" w:id="725"/>
    <w:p>
      <w:pPr>
        <w:spacing w:after="0"/>
        <w:ind w:left="0"/>
        <w:jc w:val="both"/>
      </w:pPr>
      <w:r>
        <w:rPr>
          <w:rFonts w:ascii="Times New Roman"/>
          <w:b w:val="false"/>
          <w:i w:val="false"/>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bookmarkEnd w:id="725"/>
    <w:bookmarkStart w:name="z814" w:id="726"/>
    <w:p>
      <w:pPr>
        <w:spacing w:after="0"/>
        <w:ind w:left="0"/>
        <w:jc w:val="both"/>
      </w:pPr>
      <w:r>
        <w:rPr>
          <w:rFonts w:ascii="Times New Roman"/>
          <w:b w:val="false"/>
          <w:i w:val="false"/>
          <w:color w:val="000000"/>
          <w:sz w:val="28"/>
        </w:rPr>
        <w:t>
      3. Жұмыс уақытын есепке алуды жүргізудің нысаны мен тәртібі жұмыс берушінің актісінде айқындалады.</w:t>
      </w:r>
    </w:p>
    <w:bookmarkEnd w:id="726"/>
    <w:bookmarkStart w:name="z815" w:id="727"/>
    <w:p>
      <w:pPr>
        <w:spacing w:after="0"/>
        <w:ind w:left="0"/>
        <w:jc w:val="both"/>
      </w:pPr>
      <w:r>
        <w:rPr>
          <w:rFonts w:ascii="Times New Roman"/>
          <w:b w:val="false"/>
          <w:i w:val="false"/>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7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79-бапқа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16" w:id="728"/>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ТЫНЫҒУ УАҚЫТЫ</w:t>
      </w:r>
    </w:p>
    <w:bookmarkEnd w:id="728"/>
    <w:bookmarkStart w:name="z80" w:id="729"/>
    <w:p>
      <w:pPr>
        <w:spacing w:after="0"/>
        <w:ind w:left="0"/>
        <w:jc w:val="both"/>
      </w:pPr>
      <w:r>
        <w:rPr>
          <w:rFonts w:ascii="Times New Roman"/>
          <w:b w:val="false"/>
          <w:i w:val="false"/>
          <w:color w:val="000000"/>
          <w:sz w:val="28"/>
        </w:rPr>
        <w:t xml:space="preserve">
      </w:t>
      </w:r>
      <w:r>
        <w:rPr>
          <w:rFonts w:ascii="Times New Roman"/>
          <w:b/>
          <w:i w:val="false"/>
          <w:color w:val="000000"/>
          <w:sz w:val="28"/>
        </w:rPr>
        <w:t>80-бап. Тынығу уақытының түрлері</w:t>
      </w:r>
    </w:p>
    <w:bookmarkEnd w:id="729"/>
    <w:p>
      <w:pPr>
        <w:spacing w:after="0"/>
        <w:ind w:left="0"/>
        <w:jc w:val="both"/>
      </w:pPr>
      <w:r>
        <w:rPr>
          <w:rFonts w:ascii="Times New Roman"/>
          <w:b w:val="false"/>
          <w:i w:val="false"/>
          <w:color w:val="000000"/>
          <w:sz w:val="28"/>
        </w:rPr>
        <w:t>
      Тынығу уақытының түрлері:</w:t>
      </w:r>
    </w:p>
    <w:bookmarkStart w:name="z817" w:id="730"/>
    <w:p>
      <w:pPr>
        <w:spacing w:after="0"/>
        <w:ind w:left="0"/>
        <w:jc w:val="both"/>
      </w:pPr>
      <w:r>
        <w:rPr>
          <w:rFonts w:ascii="Times New Roman"/>
          <w:b w:val="false"/>
          <w:i w:val="false"/>
          <w:color w:val="000000"/>
          <w:sz w:val="28"/>
        </w:rPr>
        <w:t>
      1) жұмыс күні (жұмыс ауысымы) ішіндегі үзілістер:</w:t>
      </w:r>
    </w:p>
    <w:bookmarkEnd w:id="730"/>
    <w:p>
      <w:pPr>
        <w:spacing w:after="0"/>
        <w:ind w:left="0"/>
        <w:jc w:val="both"/>
      </w:pPr>
      <w:r>
        <w:rPr>
          <w:rFonts w:ascii="Times New Roman"/>
          <w:b w:val="false"/>
          <w:i w:val="false"/>
          <w:color w:val="000000"/>
          <w:sz w:val="28"/>
        </w:rPr>
        <w:t>
      - тынығуға және тамақтануға арналған үзіліс;</w:t>
      </w:r>
    </w:p>
    <w:p>
      <w:pPr>
        <w:spacing w:after="0"/>
        <w:ind w:left="0"/>
        <w:jc w:val="both"/>
      </w:pPr>
      <w:r>
        <w:rPr>
          <w:rFonts w:ascii="Times New Roman"/>
          <w:b w:val="false"/>
          <w:i w:val="false"/>
          <w:color w:val="000000"/>
          <w:sz w:val="28"/>
        </w:rPr>
        <w:t>
      - ауысымішілік және арнайы үзілістер;</w:t>
      </w:r>
    </w:p>
    <w:bookmarkStart w:name="z818" w:id="731"/>
    <w:p>
      <w:pPr>
        <w:spacing w:after="0"/>
        <w:ind w:left="0"/>
        <w:jc w:val="both"/>
      </w:pPr>
      <w:r>
        <w:rPr>
          <w:rFonts w:ascii="Times New Roman"/>
          <w:b w:val="false"/>
          <w:i w:val="false"/>
          <w:color w:val="000000"/>
          <w:sz w:val="28"/>
        </w:rPr>
        <w:t>
      2) күнделікті (ауысымаралық) тынығу;</w:t>
      </w:r>
    </w:p>
    <w:bookmarkEnd w:id="731"/>
    <w:bookmarkStart w:name="z819" w:id="732"/>
    <w:p>
      <w:pPr>
        <w:spacing w:after="0"/>
        <w:ind w:left="0"/>
        <w:jc w:val="both"/>
      </w:pPr>
      <w:r>
        <w:rPr>
          <w:rFonts w:ascii="Times New Roman"/>
          <w:b w:val="false"/>
          <w:i w:val="false"/>
          <w:color w:val="000000"/>
          <w:sz w:val="28"/>
        </w:rPr>
        <w:t>
      3) демалыс күндері (вахтааралық тынығу);</w:t>
      </w:r>
    </w:p>
    <w:bookmarkEnd w:id="732"/>
    <w:bookmarkStart w:name="z820" w:id="733"/>
    <w:p>
      <w:pPr>
        <w:spacing w:after="0"/>
        <w:ind w:left="0"/>
        <w:jc w:val="both"/>
      </w:pPr>
      <w:r>
        <w:rPr>
          <w:rFonts w:ascii="Times New Roman"/>
          <w:b w:val="false"/>
          <w:i w:val="false"/>
          <w:color w:val="000000"/>
          <w:sz w:val="28"/>
        </w:rPr>
        <w:t>
      4) мереке күндері;</w:t>
      </w:r>
    </w:p>
    <w:bookmarkEnd w:id="733"/>
    <w:bookmarkStart w:name="z821" w:id="734"/>
    <w:p>
      <w:pPr>
        <w:spacing w:after="0"/>
        <w:ind w:left="0"/>
        <w:jc w:val="both"/>
      </w:pPr>
      <w:r>
        <w:rPr>
          <w:rFonts w:ascii="Times New Roman"/>
          <w:b w:val="false"/>
          <w:i w:val="false"/>
          <w:color w:val="000000"/>
          <w:sz w:val="28"/>
        </w:rPr>
        <w:t>
      5) демалыстар болып табылады.</w:t>
      </w:r>
    </w:p>
    <w:bookmarkEnd w:id="734"/>
    <w:bookmarkStart w:name="z81" w:id="735"/>
    <w:p>
      <w:pPr>
        <w:spacing w:after="0"/>
        <w:ind w:left="0"/>
        <w:jc w:val="both"/>
      </w:pPr>
      <w:r>
        <w:rPr>
          <w:rFonts w:ascii="Times New Roman"/>
          <w:b w:val="false"/>
          <w:i w:val="false"/>
          <w:color w:val="000000"/>
          <w:sz w:val="28"/>
        </w:rPr>
        <w:t xml:space="preserve">
      </w:t>
      </w:r>
      <w:r>
        <w:rPr>
          <w:rFonts w:ascii="Times New Roman"/>
          <w:b/>
          <w:i w:val="false"/>
          <w:color w:val="000000"/>
          <w:sz w:val="28"/>
        </w:rPr>
        <w:t>81-бап. Тынығуға және тамақтануға арналған үзіліс</w:t>
      </w:r>
    </w:p>
    <w:bookmarkEnd w:id="735"/>
    <w:bookmarkStart w:name="z822" w:id="736"/>
    <w:p>
      <w:pPr>
        <w:spacing w:after="0"/>
        <w:ind w:left="0"/>
        <w:jc w:val="both"/>
      </w:pPr>
      <w:r>
        <w:rPr>
          <w:rFonts w:ascii="Times New Roman"/>
          <w:b w:val="false"/>
          <w:i w:val="false"/>
          <w:color w:val="000000"/>
          <w:sz w:val="28"/>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bookmarkEnd w:id="736"/>
    <w:bookmarkStart w:name="z823" w:id="737"/>
    <w:p>
      <w:pPr>
        <w:spacing w:after="0"/>
        <w:ind w:left="0"/>
        <w:jc w:val="both"/>
      </w:pPr>
      <w:r>
        <w:rPr>
          <w:rFonts w:ascii="Times New Roman"/>
          <w:b w:val="false"/>
          <w:i w:val="false"/>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bookmarkEnd w:id="737"/>
    <w:bookmarkStart w:name="z824" w:id="738"/>
    <w:p>
      <w:pPr>
        <w:spacing w:after="0"/>
        <w:ind w:left="0"/>
        <w:jc w:val="both"/>
      </w:pPr>
      <w:r>
        <w:rPr>
          <w:rFonts w:ascii="Times New Roman"/>
          <w:b w:val="false"/>
          <w:i w:val="false"/>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738"/>
    <w:bookmarkStart w:name="z82" w:id="739"/>
    <w:p>
      <w:pPr>
        <w:spacing w:after="0"/>
        <w:ind w:left="0"/>
        <w:jc w:val="both"/>
      </w:pPr>
      <w:r>
        <w:rPr>
          <w:rFonts w:ascii="Times New Roman"/>
          <w:b w:val="false"/>
          <w:i w:val="false"/>
          <w:color w:val="000000"/>
          <w:sz w:val="28"/>
        </w:rPr>
        <w:t xml:space="preserve">
      </w:t>
      </w:r>
      <w:r>
        <w:rPr>
          <w:rFonts w:ascii="Times New Roman"/>
          <w:b/>
          <w:i w:val="false"/>
          <w:color w:val="000000"/>
          <w:sz w:val="28"/>
        </w:rPr>
        <w:t>82-бап. Ауысымішілік және арнайы үзілістер</w:t>
      </w:r>
    </w:p>
    <w:bookmarkEnd w:id="739"/>
    <w:bookmarkStart w:name="z825" w:id="740"/>
    <w:p>
      <w:pPr>
        <w:spacing w:after="0"/>
        <w:ind w:left="0"/>
        <w:jc w:val="both"/>
      </w:pPr>
      <w:r>
        <w:rPr>
          <w:rFonts w:ascii="Times New Roman"/>
          <w:b w:val="false"/>
          <w:i w:val="false"/>
          <w:color w:val="000000"/>
          <w:sz w:val="28"/>
        </w:rPr>
        <w:t xml:space="preserve">
      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bookmarkEnd w:id="740"/>
    <w:bookmarkStart w:name="z826" w:id="741"/>
    <w:p>
      <w:pPr>
        <w:spacing w:after="0"/>
        <w:ind w:left="0"/>
        <w:jc w:val="both"/>
      </w:pPr>
      <w:r>
        <w:rPr>
          <w:rFonts w:ascii="Times New Roman"/>
          <w:b w:val="false"/>
          <w:i w:val="false"/>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bookmarkEnd w:id="741"/>
    <w:bookmarkStart w:name="z827" w:id="742"/>
    <w:p>
      <w:pPr>
        <w:spacing w:after="0"/>
        <w:ind w:left="0"/>
        <w:jc w:val="both"/>
      </w:pPr>
      <w:r>
        <w:rPr>
          <w:rFonts w:ascii="Times New Roman"/>
          <w:b w:val="false"/>
          <w:i w:val="false"/>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bookmarkEnd w:id="742"/>
    <w:bookmarkStart w:name="z828" w:id="743"/>
    <w:p>
      <w:pPr>
        <w:spacing w:after="0"/>
        <w:ind w:left="0"/>
        <w:jc w:val="both"/>
      </w:pPr>
      <w:r>
        <w:rPr>
          <w:rFonts w:ascii="Times New Roman"/>
          <w:b w:val="false"/>
          <w:i w:val="false"/>
          <w:color w:val="000000"/>
          <w:sz w:val="28"/>
        </w:rPr>
        <w:t>
      1) бір баласы барларға – әрбір үзіліс кемінде отыз минут;</w:t>
      </w:r>
    </w:p>
    <w:bookmarkEnd w:id="743"/>
    <w:bookmarkStart w:name="z829" w:id="744"/>
    <w:p>
      <w:pPr>
        <w:spacing w:after="0"/>
        <w:ind w:left="0"/>
        <w:jc w:val="both"/>
      </w:pPr>
      <w:r>
        <w:rPr>
          <w:rFonts w:ascii="Times New Roman"/>
          <w:b w:val="false"/>
          <w:i w:val="false"/>
          <w:color w:val="000000"/>
          <w:sz w:val="28"/>
        </w:rPr>
        <w:t>
      2) екі немесе одан көп баласы барларға – әрбір үзіліс кемінде бір сағат болатын қосымша үзілістер беріледі.</w:t>
      </w:r>
    </w:p>
    <w:bookmarkEnd w:id="744"/>
    <w:bookmarkStart w:name="z830" w:id="745"/>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bookmarkEnd w:id="745"/>
    <w:bookmarkStart w:name="z831" w:id="746"/>
    <w:p>
      <w:pPr>
        <w:spacing w:after="0"/>
        <w:ind w:left="0"/>
        <w:jc w:val="both"/>
      </w:pPr>
      <w:r>
        <w:rPr>
          <w:rFonts w:ascii="Times New Roman"/>
          <w:b w:val="false"/>
          <w:i w:val="false"/>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7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3" w:id="747"/>
    <w:p>
      <w:pPr>
        <w:spacing w:after="0"/>
        <w:ind w:left="0"/>
        <w:jc w:val="both"/>
      </w:pPr>
      <w:r>
        <w:rPr>
          <w:rFonts w:ascii="Times New Roman"/>
          <w:b w:val="false"/>
          <w:i w:val="false"/>
          <w:color w:val="000000"/>
          <w:sz w:val="28"/>
        </w:rPr>
        <w:t xml:space="preserve">
      </w:t>
      </w:r>
      <w:r>
        <w:rPr>
          <w:rFonts w:ascii="Times New Roman"/>
          <w:b/>
          <w:i w:val="false"/>
          <w:color w:val="000000"/>
          <w:sz w:val="28"/>
        </w:rPr>
        <w:t>83-бап. Күнделікті (ауысымаралық) тынығудың ұзақтығы</w:t>
      </w:r>
    </w:p>
    <w:bookmarkEnd w:id="747"/>
    <w:p>
      <w:pPr>
        <w:spacing w:after="0"/>
        <w:ind w:left="0"/>
        <w:jc w:val="both"/>
      </w:pPr>
      <w:r>
        <w:rPr>
          <w:rFonts w:ascii="Times New Roman"/>
          <w:b w:val="false"/>
          <w:i w:val="false"/>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bookmarkStart w:name="z84" w:id="748"/>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Демалыс күндері</w:t>
      </w:r>
    </w:p>
    <w:bookmarkEnd w:id="748"/>
    <w:bookmarkStart w:name="z832" w:id="749"/>
    <w:p>
      <w:pPr>
        <w:spacing w:after="0"/>
        <w:ind w:left="0"/>
        <w:jc w:val="both"/>
      </w:pPr>
      <w:r>
        <w:rPr>
          <w:rFonts w:ascii="Times New Roman"/>
          <w:b w:val="false"/>
          <w:i w:val="false"/>
          <w:color w:val="000000"/>
          <w:sz w:val="28"/>
        </w:rPr>
        <w:t>
      1. Жұмыскерлерге апта сайын демалыс күндері беріледі.</w:t>
      </w:r>
    </w:p>
    <w:bookmarkEnd w:id="749"/>
    <w:bookmarkStart w:name="z833" w:id="750"/>
    <w:p>
      <w:pPr>
        <w:spacing w:after="0"/>
        <w:ind w:left="0"/>
        <w:jc w:val="both"/>
      </w:pPr>
      <w:r>
        <w:rPr>
          <w:rFonts w:ascii="Times New Roman"/>
          <w:b w:val="false"/>
          <w:i w:val="false"/>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bookmarkEnd w:id="750"/>
    <w:bookmarkStart w:name="z834" w:id="751"/>
    <w:p>
      <w:pPr>
        <w:spacing w:after="0"/>
        <w:ind w:left="0"/>
        <w:jc w:val="both"/>
      </w:pPr>
      <w:r>
        <w:rPr>
          <w:rFonts w:ascii="Times New Roman"/>
          <w:b w:val="false"/>
          <w:i w:val="false"/>
          <w:color w:val="000000"/>
          <w:sz w:val="28"/>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bookmarkEnd w:id="751"/>
    <w:bookmarkStart w:name="z835" w:id="752"/>
    <w:p>
      <w:pPr>
        <w:spacing w:after="0"/>
        <w:ind w:left="0"/>
        <w:jc w:val="both"/>
      </w:pPr>
      <w:r>
        <w:rPr>
          <w:rFonts w:ascii="Times New Roman"/>
          <w:b w:val="false"/>
          <w:i w:val="false"/>
          <w:color w:val="000000"/>
          <w:sz w:val="28"/>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bookmarkEnd w:id="752"/>
    <w:bookmarkStart w:name="z836" w:id="753"/>
    <w:p>
      <w:pPr>
        <w:spacing w:after="0"/>
        <w:ind w:left="0"/>
        <w:jc w:val="both"/>
      </w:pPr>
      <w:r>
        <w:rPr>
          <w:rFonts w:ascii="Times New Roman"/>
          <w:b w:val="false"/>
          <w:i w:val="false"/>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bookmarkEnd w:id="753"/>
    <w:bookmarkStart w:name="z837" w:id="754"/>
    <w:p>
      <w:pPr>
        <w:spacing w:after="0"/>
        <w:ind w:left="0"/>
        <w:jc w:val="both"/>
      </w:pPr>
      <w:r>
        <w:rPr>
          <w:rFonts w:ascii="Times New Roman"/>
          <w:b w:val="false"/>
          <w:i w:val="false"/>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bookmarkEnd w:id="754"/>
    <w:bookmarkStart w:name="z85" w:id="755"/>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Демалыс және мереке күндеріндегі жұмыс</w:t>
      </w:r>
    </w:p>
    <w:bookmarkEnd w:id="755"/>
    <w:bookmarkStart w:name="z838" w:id="756"/>
    <w:p>
      <w:pPr>
        <w:spacing w:after="0"/>
        <w:ind w:left="0"/>
        <w:jc w:val="both"/>
      </w:pPr>
      <w:r>
        <w:rPr>
          <w:rFonts w:ascii="Times New Roman"/>
          <w:b w:val="false"/>
          <w:i w:val="false"/>
          <w:color w:val="000000"/>
          <w:sz w:val="28"/>
        </w:rPr>
        <w:t xml:space="preserve">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bookmarkEnd w:id="75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86-бабында</w:t>
      </w:r>
      <w:r>
        <w:rPr>
          <w:rFonts w:ascii="Times New Roman"/>
          <w:b w:val="false"/>
          <w:i w:val="false"/>
          <w:color w:val="000000"/>
          <w:sz w:val="28"/>
        </w:rPr>
        <w:t xml:space="preserve"> көзделген жағдайларды қоспағанда, демалыс және </w:t>
      </w:r>
      <w:r>
        <w:rPr>
          <w:rFonts w:ascii="Times New Roman"/>
          <w:b w:val="false"/>
          <w:i w:val="false"/>
          <w:color w:val="000000"/>
          <w:sz w:val="28"/>
          <w:u w:val="single"/>
        </w:rPr>
        <w:t>мереке күндеріндегі</w:t>
      </w:r>
      <w:r>
        <w:rPr>
          <w:rFonts w:ascii="Times New Roman"/>
          <w:b w:val="false"/>
          <w:i w:val="false"/>
          <w:color w:val="000000"/>
          <w:sz w:val="28"/>
        </w:rPr>
        <w:t xml:space="preserve"> жұмысқа жұмыскердің жазбаша келісімімен немесе оның өтініші бойынша жұмыс берушінің актісі негізінде жол беріледі.</w:t>
      </w:r>
    </w:p>
    <w:bookmarkStart w:name="z839" w:id="757"/>
    <w:p>
      <w:pPr>
        <w:spacing w:after="0"/>
        <w:ind w:left="0"/>
        <w:jc w:val="both"/>
      </w:pPr>
      <w:r>
        <w:rPr>
          <w:rFonts w:ascii="Times New Roman"/>
          <w:b w:val="false"/>
          <w:i w:val="false"/>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w:t>
      </w:r>
      <w:r>
        <w:rPr>
          <w:rFonts w:ascii="Times New Roman"/>
          <w:b w:val="false"/>
          <w:i w:val="false"/>
          <w:color w:val="000000"/>
          <w:sz w:val="28"/>
        </w:rPr>
        <w:t>109-бабында</w:t>
      </w:r>
      <w:r>
        <w:rPr>
          <w:rFonts w:ascii="Times New Roman"/>
          <w:b w:val="false"/>
          <w:i w:val="false"/>
          <w:color w:val="000000"/>
          <w:sz w:val="28"/>
        </w:rPr>
        <w:t xml:space="preserve"> көрсетілген мөлшерде ақы төленеді.</w:t>
      </w:r>
    </w:p>
    <w:bookmarkEnd w:id="757"/>
    <w:bookmarkStart w:name="z840" w:id="758"/>
    <w:p>
      <w:pPr>
        <w:spacing w:after="0"/>
        <w:ind w:left="0"/>
        <w:jc w:val="both"/>
      </w:pPr>
      <w:r>
        <w:rPr>
          <w:rFonts w:ascii="Times New Roman"/>
          <w:b w:val="false"/>
          <w:i w:val="false"/>
          <w:color w:val="000000"/>
          <w:sz w:val="28"/>
        </w:rPr>
        <w:t xml:space="preserve">
      3. Мереке күндері кезеңінде, сондай-ақ осы Кодекстің 84-бабының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демалыс күндерінде жұмыс уақытын ұтымды пайдалану мақсатында Қазақстан Республикасының Үкіметі демалыс күндерін басқа жұмыс күндеріне </w:t>
      </w:r>
      <w:r>
        <w:rPr>
          <w:rFonts w:ascii="Times New Roman"/>
          <w:b w:val="false"/>
          <w:i w:val="false"/>
          <w:color w:val="000000"/>
          <w:sz w:val="28"/>
          <w:u w:val="single"/>
        </w:rPr>
        <w:t>ауыстыруға</w:t>
      </w:r>
      <w:r>
        <w:rPr>
          <w:rFonts w:ascii="Times New Roman"/>
          <w:b w:val="false"/>
          <w:i w:val="false"/>
          <w:color w:val="000000"/>
          <w:sz w:val="28"/>
        </w:rPr>
        <w:t xml:space="preserve"> құқылы.</w:t>
      </w:r>
    </w:p>
    <w:bookmarkEnd w:id="758"/>
    <w:bookmarkStart w:name="z841" w:id="759"/>
    <w:p>
      <w:pPr>
        <w:spacing w:after="0"/>
        <w:ind w:left="0"/>
        <w:jc w:val="both"/>
      </w:pPr>
      <w:r>
        <w:rPr>
          <w:rFonts w:ascii="Times New Roman"/>
          <w:b w:val="false"/>
          <w:i w:val="false"/>
          <w:color w:val="000000"/>
          <w:sz w:val="28"/>
        </w:rPr>
        <w:t>
      4. Жұмыс берушіге жүктілік туралы анықтаманы ұсынған жүкті әйелдерді демалыс және мереке күндерінде жұмысқа тартуға тыйым салынады.</w:t>
      </w:r>
    </w:p>
    <w:bookmarkEnd w:id="7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6" w:id="760"/>
    <w:p>
      <w:pPr>
        <w:spacing w:after="0"/>
        <w:ind w:left="0"/>
        <w:jc w:val="both"/>
      </w:pPr>
      <w:r>
        <w:rPr>
          <w:rFonts w:ascii="Times New Roman"/>
          <w:b w:val="false"/>
          <w:i w:val="false"/>
          <w:color w:val="000000"/>
          <w:sz w:val="28"/>
        </w:rPr>
        <w:t xml:space="preserve">
      </w:t>
      </w:r>
      <w:r>
        <w:rPr>
          <w:rFonts w:ascii="Times New Roman"/>
          <w:b/>
          <w:i w:val="false"/>
          <w:color w:val="000000"/>
          <w:sz w:val="28"/>
        </w:rPr>
        <w:t>86-бап. Жұмыскердің келісімінсіз демалыс және мереке күндері жұмысқа тартудың айрықша жағдайлары</w:t>
      </w:r>
    </w:p>
    <w:bookmarkEnd w:id="760"/>
    <w:p>
      <w:pPr>
        <w:spacing w:after="0"/>
        <w:ind w:left="0"/>
        <w:jc w:val="both"/>
      </w:pPr>
      <w:r>
        <w:rPr>
          <w:rFonts w:ascii="Times New Roman"/>
          <w:b w:val="false"/>
          <w:i w:val="false"/>
          <w:color w:val="000000"/>
          <w:sz w:val="28"/>
        </w:rPr>
        <w:t>
      Жұмыскердің келісімінсіз демалыс және мереке күндері жұмысқа тартуға мынадай жағдайларда:</w:t>
      </w:r>
    </w:p>
    <w:bookmarkStart w:name="z842" w:id="761"/>
    <w:p>
      <w:pPr>
        <w:spacing w:after="0"/>
        <w:ind w:left="0"/>
        <w:jc w:val="both"/>
      </w:pPr>
      <w:r>
        <w:rPr>
          <w:rFonts w:ascii="Times New Roman"/>
          <w:b w:val="false"/>
          <w:i w:val="false"/>
          <w:color w:val="000000"/>
          <w:sz w:val="28"/>
        </w:rPr>
        <w:t>
      1) төтенше жағдайлардың, дүлей зілзаланың немесе өндірістік аварияның алдын алу не олардың зардаптарын дереу жою үшін;</w:t>
      </w:r>
    </w:p>
    <w:bookmarkEnd w:id="761"/>
    <w:bookmarkStart w:name="z843" w:id="762"/>
    <w:p>
      <w:pPr>
        <w:spacing w:after="0"/>
        <w:ind w:left="0"/>
        <w:jc w:val="both"/>
      </w:pPr>
      <w:r>
        <w:rPr>
          <w:rFonts w:ascii="Times New Roman"/>
          <w:b w:val="false"/>
          <w:i w:val="false"/>
          <w:color w:val="000000"/>
          <w:sz w:val="28"/>
        </w:rPr>
        <w:t>
      2) еңбек қызметіне байланысты жазатайым оқиғалардың, мүліктің жойылуының немесе бүлінуінің алдын алу және оларды тергеп-тексеру үшін;</w:t>
      </w:r>
    </w:p>
    <w:bookmarkEnd w:id="762"/>
    <w:bookmarkStart w:name="z844" w:id="763"/>
    <w:p>
      <w:pPr>
        <w:spacing w:after="0"/>
        <w:ind w:left="0"/>
        <w:jc w:val="both"/>
      </w:pPr>
      <w:r>
        <w:rPr>
          <w:rFonts w:ascii="Times New Roman"/>
          <w:b w:val="false"/>
          <w:i w:val="false"/>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763"/>
    <w:bookmarkStart w:name="z87" w:id="764"/>
    <w:p>
      <w:pPr>
        <w:spacing w:after="0"/>
        <w:ind w:left="0"/>
        <w:jc w:val="both"/>
      </w:pPr>
      <w:r>
        <w:rPr>
          <w:rFonts w:ascii="Times New Roman"/>
          <w:b w:val="false"/>
          <w:i w:val="false"/>
          <w:color w:val="000000"/>
          <w:sz w:val="28"/>
        </w:rPr>
        <w:t xml:space="preserve">
      </w:t>
      </w:r>
      <w:r>
        <w:rPr>
          <w:rFonts w:ascii="Times New Roman"/>
          <w:b/>
          <w:i w:val="false"/>
          <w:color w:val="000000"/>
          <w:sz w:val="28"/>
        </w:rPr>
        <w:t>87-бап. Демалыс түрлері</w:t>
      </w:r>
    </w:p>
    <w:bookmarkEnd w:id="764"/>
    <w:bookmarkStart w:name="z845" w:id="765"/>
    <w:p>
      <w:pPr>
        <w:spacing w:after="0"/>
        <w:ind w:left="0"/>
        <w:jc w:val="both"/>
      </w:pPr>
      <w:r>
        <w:rPr>
          <w:rFonts w:ascii="Times New Roman"/>
          <w:b w:val="false"/>
          <w:i w:val="false"/>
          <w:color w:val="000000"/>
          <w:sz w:val="28"/>
        </w:rPr>
        <w:t>
      1. Жұмыскерлерге демалыстардың мынадай түрлері беріледі:</w:t>
      </w:r>
    </w:p>
    <w:bookmarkEnd w:id="765"/>
    <w:bookmarkStart w:name="z846" w:id="766"/>
    <w:p>
      <w:pPr>
        <w:spacing w:after="0"/>
        <w:ind w:left="0"/>
        <w:jc w:val="both"/>
      </w:pPr>
      <w:r>
        <w:rPr>
          <w:rFonts w:ascii="Times New Roman"/>
          <w:b w:val="false"/>
          <w:i w:val="false"/>
          <w:color w:val="000000"/>
          <w:sz w:val="28"/>
        </w:rPr>
        <w:t>
      1) жыл сайынғы ақы төленетін еңбек демалыстары;</w:t>
      </w:r>
    </w:p>
    <w:bookmarkEnd w:id="766"/>
    <w:bookmarkStart w:name="z847" w:id="767"/>
    <w:p>
      <w:pPr>
        <w:spacing w:after="0"/>
        <w:ind w:left="0"/>
        <w:jc w:val="both"/>
      </w:pPr>
      <w:r>
        <w:rPr>
          <w:rFonts w:ascii="Times New Roman"/>
          <w:b w:val="false"/>
          <w:i w:val="false"/>
          <w:color w:val="000000"/>
          <w:sz w:val="28"/>
        </w:rPr>
        <w:t>
      2) әлеуметтік демалыстар.</w:t>
      </w:r>
    </w:p>
    <w:bookmarkEnd w:id="767"/>
    <w:bookmarkStart w:name="z848" w:id="768"/>
    <w:p>
      <w:pPr>
        <w:spacing w:after="0"/>
        <w:ind w:left="0"/>
        <w:jc w:val="both"/>
      </w:pPr>
      <w:r>
        <w:rPr>
          <w:rFonts w:ascii="Times New Roman"/>
          <w:b w:val="false"/>
          <w:i w:val="false"/>
          <w:color w:val="000000"/>
          <w:sz w:val="28"/>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bookmarkEnd w:id="768"/>
    <w:bookmarkStart w:name="z849" w:id="769"/>
    <w:p>
      <w:pPr>
        <w:spacing w:after="0"/>
        <w:ind w:left="0"/>
        <w:jc w:val="both"/>
      </w:pPr>
      <w:r>
        <w:rPr>
          <w:rFonts w:ascii="Times New Roman"/>
          <w:b w:val="false"/>
          <w:i w:val="false"/>
          <w:color w:val="000000"/>
          <w:sz w:val="28"/>
        </w:rPr>
        <w:t>
      3. Жұмыскерлерге жыл сайынғы ақы төленетін еңбек демалысының мынадай түрлері беріледі:</w:t>
      </w:r>
    </w:p>
    <w:bookmarkEnd w:id="769"/>
    <w:bookmarkStart w:name="z850" w:id="770"/>
    <w:p>
      <w:pPr>
        <w:spacing w:after="0"/>
        <w:ind w:left="0"/>
        <w:jc w:val="both"/>
      </w:pPr>
      <w:r>
        <w:rPr>
          <w:rFonts w:ascii="Times New Roman"/>
          <w:b w:val="false"/>
          <w:i w:val="false"/>
          <w:color w:val="000000"/>
          <w:sz w:val="28"/>
        </w:rPr>
        <w:t>
      1) жыл сайынғы негізгі ақы төленетін еңбек демалысы;</w:t>
      </w:r>
    </w:p>
    <w:bookmarkEnd w:id="770"/>
    <w:bookmarkStart w:name="z851" w:id="771"/>
    <w:p>
      <w:pPr>
        <w:spacing w:after="0"/>
        <w:ind w:left="0"/>
        <w:jc w:val="both"/>
      </w:pPr>
      <w:r>
        <w:rPr>
          <w:rFonts w:ascii="Times New Roman"/>
          <w:b w:val="false"/>
          <w:i w:val="false"/>
          <w:color w:val="000000"/>
          <w:sz w:val="28"/>
        </w:rPr>
        <w:t>
      2) жыл сайынғы ақы төленетін қосымша еңбек демалысы.</w:t>
      </w:r>
    </w:p>
    <w:bookmarkEnd w:id="771"/>
    <w:bookmarkStart w:name="z852" w:id="772"/>
    <w:p>
      <w:pPr>
        <w:spacing w:after="0"/>
        <w:ind w:left="0"/>
        <w:jc w:val="both"/>
      </w:pPr>
      <w:r>
        <w:rPr>
          <w:rFonts w:ascii="Times New Roman"/>
          <w:b w:val="false"/>
          <w:i w:val="false"/>
          <w:color w:val="000000"/>
          <w:sz w:val="28"/>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bookmarkEnd w:id="772"/>
    <w:bookmarkStart w:name="z853" w:id="773"/>
    <w:p>
      <w:pPr>
        <w:spacing w:after="0"/>
        <w:ind w:left="0"/>
        <w:jc w:val="both"/>
      </w:pPr>
      <w:r>
        <w:rPr>
          <w:rFonts w:ascii="Times New Roman"/>
          <w:b w:val="false"/>
          <w:i w:val="false"/>
          <w:color w:val="000000"/>
          <w:sz w:val="28"/>
        </w:rPr>
        <w:t>
      5. Жұмыскерлерге әлеуметтік демалыстардың мынадай түрлері беріледі:</w:t>
      </w:r>
    </w:p>
    <w:bookmarkEnd w:id="773"/>
    <w:bookmarkStart w:name="z854" w:id="774"/>
    <w:p>
      <w:pPr>
        <w:spacing w:after="0"/>
        <w:ind w:left="0"/>
        <w:jc w:val="both"/>
      </w:pPr>
      <w:r>
        <w:rPr>
          <w:rFonts w:ascii="Times New Roman"/>
          <w:b w:val="false"/>
          <w:i w:val="false"/>
          <w:color w:val="000000"/>
          <w:sz w:val="28"/>
        </w:rPr>
        <w:t>
      1) жалақы сақталмайтын демалыс;</w:t>
      </w:r>
    </w:p>
    <w:bookmarkEnd w:id="774"/>
    <w:bookmarkStart w:name="z855" w:id="775"/>
    <w:p>
      <w:pPr>
        <w:spacing w:after="0"/>
        <w:ind w:left="0"/>
        <w:jc w:val="both"/>
      </w:pPr>
      <w:r>
        <w:rPr>
          <w:rFonts w:ascii="Times New Roman"/>
          <w:b w:val="false"/>
          <w:i w:val="false"/>
          <w:color w:val="000000"/>
          <w:sz w:val="28"/>
        </w:rPr>
        <w:t>
      2) оқу демалысы;</w:t>
      </w:r>
    </w:p>
    <w:bookmarkEnd w:id="775"/>
    <w:bookmarkStart w:name="z856" w:id="776"/>
    <w:p>
      <w:pPr>
        <w:spacing w:after="0"/>
        <w:ind w:left="0"/>
        <w:jc w:val="both"/>
      </w:pPr>
      <w:r>
        <w:rPr>
          <w:rFonts w:ascii="Times New Roman"/>
          <w:b w:val="false"/>
          <w:i w:val="false"/>
          <w:color w:val="000000"/>
          <w:sz w:val="28"/>
        </w:rPr>
        <w:t>
      3) жүктілікке және бала (балаларды) тууға, жаңа туған баланы (балаларды) асырап алуға байланысты демалыс;</w:t>
      </w:r>
    </w:p>
    <w:bookmarkEnd w:id="776"/>
    <w:bookmarkStart w:name="z857" w:id="777"/>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w:t>
      </w:r>
    </w:p>
    <w:bookmarkEnd w:id="777"/>
    <w:bookmarkStart w:name="z1687" w:id="778"/>
    <w:p>
      <w:pPr>
        <w:spacing w:after="0"/>
        <w:ind w:left="0"/>
        <w:jc w:val="both"/>
      </w:pPr>
      <w:r>
        <w:rPr>
          <w:rFonts w:ascii="Times New Roman"/>
          <w:b w:val="false"/>
          <w:i w:val="false"/>
          <w:color w:val="000000"/>
          <w:sz w:val="28"/>
        </w:rPr>
        <w:t>
      5) бір жыл ішінде үш жұмыс күнінен аспайтын көлемде скринингтік зерттеулерден өтуге арналған демалыс;</w:t>
      </w:r>
    </w:p>
    <w:bookmarkEnd w:id="778"/>
    <w:bookmarkStart w:name="z1688" w:id="779"/>
    <w:p>
      <w:pPr>
        <w:spacing w:after="0"/>
        <w:ind w:left="0"/>
        <w:jc w:val="both"/>
      </w:pPr>
      <w:r>
        <w:rPr>
          <w:rFonts w:ascii="Times New Roman"/>
          <w:b w:val="false"/>
          <w:i w:val="false"/>
          <w:color w:val="000000"/>
          <w:sz w:val="28"/>
        </w:rPr>
        <w:t>
      6) кемінде үш жұмыс күні көлемінде он екі аптаға дейін жүктілігі бойынша медициналық есепке қоюға арналған демалыс.</w:t>
      </w:r>
    </w:p>
    <w:bookmarkEnd w:id="779"/>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bookmarkStart w:name="z858" w:id="780"/>
    <w:p>
      <w:pPr>
        <w:spacing w:after="0"/>
        <w:ind w:left="0"/>
        <w:jc w:val="both"/>
      </w:pPr>
      <w:r>
        <w:rPr>
          <w:rFonts w:ascii="Times New Roman"/>
          <w:b w:val="false"/>
          <w:i w:val="false"/>
          <w:color w:val="000000"/>
          <w:sz w:val="28"/>
        </w:rPr>
        <w:t>
      6. Демалыс беру жұмыс берушінің актісімен ресімделеді.</w:t>
      </w:r>
    </w:p>
    <w:bookmarkEnd w:id="7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87-бапқа өзгеріс енгізілді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88" w:id="781"/>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Жыл сайынғы ақы төленетін негізгі еңбек демалысының ұзақтығы</w:t>
      </w:r>
    </w:p>
    <w:bookmarkEnd w:id="781"/>
    <w:p>
      <w:pPr>
        <w:spacing w:after="0"/>
        <w:ind w:left="0"/>
        <w:jc w:val="both"/>
      </w:pPr>
      <w:r>
        <w:rPr>
          <w:rFonts w:ascii="Times New Roman"/>
          <w:b w:val="false"/>
          <w:i w:val="false"/>
          <w:color w:val="000000"/>
          <w:sz w:val="28"/>
        </w:rPr>
        <w:t xml:space="preserve">
      Егер осы Кодексте, Қазақстан Республикасының өзге де </w:t>
      </w:r>
      <w:r>
        <w:rPr>
          <w:rFonts w:ascii="Times New Roman"/>
          <w:b w:val="false"/>
          <w:i w:val="false"/>
          <w:color w:val="000000"/>
          <w:sz w:val="28"/>
          <w:u w:val="single"/>
        </w:rPr>
        <w:t>нормативтік құқықтық актілерінде</w:t>
      </w:r>
      <w:r>
        <w:rPr>
          <w:rFonts w:ascii="Times New Roman"/>
          <w:b w:val="false"/>
          <w:i w:val="false"/>
          <w:color w:val="000000"/>
          <w:sz w:val="28"/>
        </w:rPr>
        <w:t>,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bookmarkStart w:name="z89" w:id="782"/>
    <w:p>
      <w:pPr>
        <w:spacing w:after="0"/>
        <w:ind w:left="0"/>
        <w:jc w:val="both"/>
      </w:pPr>
      <w:r>
        <w:rPr>
          <w:rFonts w:ascii="Times New Roman"/>
          <w:b w:val="false"/>
          <w:i w:val="false"/>
          <w:color w:val="000000"/>
          <w:sz w:val="28"/>
        </w:rPr>
        <w:t xml:space="preserve">
      </w:t>
      </w:r>
      <w:r>
        <w:rPr>
          <w:rFonts w:ascii="Times New Roman"/>
          <w:b/>
          <w:i w:val="false"/>
          <w:color w:val="000000"/>
          <w:sz w:val="28"/>
        </w:rPr>
        <w:t>89-бап. Жыл сайынғы ақы төленетін қосымша еңбек демалыстары</w:t>
      </w:r>
    </w:p>
    <w:bookmarkEnd w:id="782"/>
    <w:bookmarkStart w:name="z859" w:id="783"/>
    <w:p>
      <w:pPr>
        <w:spacing w:after="0"/>
        <w:ind w:left="0"/>
        <w:jc w:val="both"/>
      </w:pPr>
      <w:r>
        <w:rPr>
          <w:rFonts w:ascii="Times New Roman"/>
          <w:b w:val="false"/>
          <w:i w:val="false"/>
          <w:color w:val="000000"/>
          <w:sz w:val="28"/>
        </w:rPr>
        <w:t>
      1. Мыналарға:</w:t>
      </w:r>
    </w:p>
    <w:bookmarkEnd w:id="783"/>
    <w:bookmarkStart w:name="z860" w:id="784"/>
    <w:p>
      <w:pPr>
        <w:spacing w:after="0"/>
        <w:ind w:left="0"/>
        <w:jc w:val="both"/>
      </w:pPr>
      <w:r>
        <w:rPr>
          <w:rFonts w:ascii="Times New Roman"/>
          <w:b w:val="false"/>
          <w:i w:val="false"/>
          <w:color w:val="000000"/>
          <w:sz w:val="28"/>
        </w:rPr>
        <w:t xml:space="preserve">
      1) ауыр жұмыстарда, еңбек жағдайлары зиянды және (немесе) қауіпті жұмыстарда істейтін жұмыскерлерге Өндірістердің, цехтардың, кәсіптер мен лауазымдардың </w:t>
      </w:r>
      <w:r>
        <w:rPr>
          <w:rFonts w:ascii="Times New Roman"/>
          <w:b w:val="false"/>
          <w:i w:val="false"/>
          <w:color w:val="000000"/>
          <w:sz w:val="28"/>
          <w:u w:val="single"/>
        </w:rPr>
        <w:t>тізіміне</w:t>
      </w:r>
      <w:r>
        <w:rPr>
          <w:rFonts w:ascii="Times New Roman"/>
          <w:b w:val="false"/>
          <w:i w:val="false"/>
          <w:color w:val="000000"/>
          <w:sz w:val="28"/>
        </w:rPr>
        <w:t xml:space="preserve">,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w:t>
      </w:r>
      <w:r>
        <w:rPr>
          <w:rFonts w:ascii="Times New Roman"/>
          <w:b w:val="false"/>
          <w:i w:val="false"/>
          <w:color w:val="000000"/>
          <w:sz w:val="28"/>
          <w:u w:val="single"/>
        </w:rPr>
        <w:t>беріледі</w:t>
      </w:r>
      <w:r>
        <w:rPr>
          <w:rFonts w:ascii="Times New Roman"/>
          <w:b w:val="false"/>
          <w:i w:val="false"/>
          <w:color w:val="000000"/>
          <w:sz w:val="28"/>
        </w:rPr>
        <w:t>.</w:t>
      </w:r>
    </w:p>
    <w:bookmarkEnd w:id="784"/>
    <w:p>
      <w:pPr>
        <w:spacing w:after="0"/>
        <w:ind w:left="0"/>
        <w:jc w:val="both"/>
      </w:pPr>
      <w:r>
        <w:rPr>
          <w:rFonts w:ascii="Times New Roman"/>
          <w:b w:val="false"/>
          <w:i w:val="false"/>
          <w:color w:val="000000"/>
          <w:sz w:val="28"/>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pPr>
        <w:spacing w:after="0"/>
        <w:ind w:left="0"/>
        <w:jc w:val="both"/>
      </w:pPr>
      <w:r>
        <w:rPr>
          <w:rFonts w:ascii="Times New Roman"/>
          <w:b w:val="false"/>
          <w:i w:val="false"/>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bookmarkStart w:name="z861" w:id="785"/>
    <w:p>
      <w:pPr>
        <w:spacing w:after="0"/>
        <w:ind w:left="0"/>
        <w:jc w:val="both"/>
      </w:pPr>
      <w:r>
        <w:rPr>
          <w:rFonts w:ascii="Times New Roman"/>
          <w:b w:val="false"/>
          <w:i w:val="false"/>
          <w:color w:val="000000"/>
          <w:sz w:val="28"/>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bookmarkEnd w:id="785"/>
    <w:p>
      <w:pPr>
        <w:spacing w:after="0"/>
        <w:ind w:left="0"/>
        <w:jc w:val="both"/>
      </w:pPr>
      <w:r>
        <w:rPr>
          <w:rFonts w:ascii="Times New Roman"/>
          <w:b w:val="false"/>
          <w:i w:val="false"/>
          <w:color w:val="000000"/>
          <w:sz w:val="28"/>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bookmarkStart w:name="z862" w:id="786"/>
    <w:p>
      <w:pPr>
        <w:spacing w:after="0"/>
        <w:ind w:left="0"/>
        <w:jc w:val="both"/>
      </w:pPr>
      <w:r>
        <w:rPr>
          <w:rFonts w:ascii="Times New Roman"/>
          <w:b w:val="false"/>
          <w:i w:val="false"/>
          <w:color w:val="000000"/>
          <w:sz w:val="28"/>
        </w:rPr>
        <w:t xml:space="preserve">
      2. Жұмыскерлердің өзге санаттарына </w:t>
      </w:r>
      <w:r>
        <w:rPr>
          <w:rFonts w:ascii="Times New Roman"/>
          <w:b w:val="false"/>
          <w:i w:val="false"/>
          <w:color w:val="000000"/>
          <w:sz w:val="28"/>
          <w:u w:val="single"/>
        </w:rPr>
        <w:t>жыл сайынғы қосымша демалыс</w:t>
      </w:r>
      <w:r>
        <w:rPr>
          <w:rFonts w:ascii="Times New Roman"/>
          <w:b w:val="false"/>
          <w:i w:val="false"/>
          <w:color w:val="000000"/>
          <w:sz w:val="28"/>
        </w:rPr>
        <w:t xml:space="preserve"> беру және оның ұзақтығы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белгіленуі мүмкін.</w:t>
      </w:r>
    </w:p>
    <w:bookmarkEnd w:id="786"/>
    <w:bookmarkStart w:name="z863" w:id="787"/>
    <w:p>
      <w:pPr>
        <w:spacing w:after="0"/>
        <w:ind w:left="0"/>
        <w:jc w:val="both"/>
      </w:pPr>
      <w:r>
        <w:rPr>
          <w:rFonts w:ascii="Times New Roman"/>
          <w:b w:val="false"/>
          <w:i w:val="false"/>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7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89-бапқа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90" w:id="788"/>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Жыл сайынғы ақы төленетін еңбек демалысының ұзақтығын есептеу</w:t>
      </w:r>
    </w:p>
    <w:bookmarkEnd w:id="788"/>
    <w:bookmarkStart w:name="z864" w:id="789"/>
    <w:p>
      <w:pPr>
        <w:spacing w:after="0"/>
        <w:ind w:left="0"/>
        <w:jc w:val="both"/>
      </w:pPr>
      <w:r>
        <w:rPr>
          <w:rFonts w:ascii="Times New Roman"/>
          <w:b w:val="false"/>
          <w:i w:val="false"/>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bookmarkEnd w:id="789"/>
    <w:bookmarkStart w:name="z865" w:id="790"/>
    <w:p>
      <w:pPr>
        <w:spacing w:after="0"/>
        <w:ind w:left="0"/>
        <w:jc w:val="both"/>
      </w:pPr>
      <w:r>
        <w:rPr>
          <w:rFonts w:ascii="Times New Roman"/>
          <w:b w:val="false"/>
          <w:i w:val="false"/>
          <w:color w:val="000000"/>
          <w:sz w:val="28"/>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790"/>
    <w:bookmarkStart w:name="z91" w:id="791"/>
    <w:p>
      <w:pPr>
        <w:spacing w:after="0"/>
        <w:ind w:left="0"/>
        <w:jc w:val="both"/>
      </w:pPr>
      <w:r>
        <w:rPr>
          <w:rFonts w:ascii="Times New Roman"/>
          <w:b w:val="false"/>
          <w:i w:val="false"/>
          <w:color w:val="000000"/>
          <w:sz w:val="28"/>
        </w:rPr>
        <w:t xml:space="preserve">
      </w:t>
      </w:r>
      <w:r>
        <w:rPr>
          <w:rFonts w:ascii="Times New Roman"/>
          <w:b/>
          <w:i w:val="false"/>
          <w:color w:val="000000"/>
          <w:sz w:val="28"/>
        </w:rPr>
        <w:t>91-бап. Жыл сайынғы ақы төленетін еңбек демалысы берілген кезде еңбек өтілін есептеу</w:t>
      </w:r>
    </w:p>
    <w:bookmarkEnd w:id="791"/>
    <w:p>
      <w:pPr>
        <w:spacing w:after="0"/>
        <w:ind w:left="0"/>
        <w:jc w:val="both"/>
      </w:pPr>
      <w:r>
        <w:rPr>
          <w:rFonts w:ascii="Times New Roman"/>
          <w:b w:val="false"/>
          <w:i w:val="false"/>
          <w:color w:val="000000"/>
          <w:sz w:val="28"/>
        </w:rPr>
        <w:t>
      Жыл сайынғы ақы төленетін еңбек демалысы берілген кезде:</w:t>
      </w:r>
    </w:p>
    <w:bookmarkStart w:name="z866" w:id="792"/>
    <w:p>
      <w:pPr>
        <w:spacing w:after="0"/>
        <w:ind w:left="0"/>
        <w:jc w:val="both"/>
      </w:pPr>
      <w:r>
        <w:rPr>
          <w:rFonts w:ascii="Times New Roman"/>
          <w:b w:val="false"/>
          <w:i w:val="false"/>
          <w:color w:val="000000"/>
          <w:sz w:val="28"/>
        </w:rPr>
        <w:t>
      1) нақты жұмыс істелген уақыт;</w:t>
      </w:r>
    </w:p>
    <w:bookmarkEnd w:id="792"/>
    <w:bookmarkStart w:name="z867" w:id="793"/>
    <w:p>
      <w:pPr>
        <w:spacing w:after="0"/>
        <w:ind w:left="0"/>
        <w:jc w:val="both"/>
      </w:pPr>
      <w:r>
        <w:rPr>
          <w:rFonts w:ascii="Times New Roman"/>
          <w:b w:val="false"/>
          <w:i w:val="false"/>
          <w:color w:val="000000"/>
          <w:sz w:val="28"/>
        </w:rPr>
        <w:t>
      2) жұмыскер нақты жұмыс істемеген, бірақ оның жұмыс орны (лауазымы) мен жалақысы толық немесе ішінара сақталған уақыт;</w:t>
      </w:r>
    </w:p>
    <w:bookmarkEnd w:id="793"/>
    <w:bookmarkStart w:name="z868" w:id="794"/>
    <w:p>
      <w:pPr>
        <w:spacing w:after="0"/>
        <w:ind w:left="0"/>
        <w:jc w:val="both"/>
      </w:pPr>
      <w:r>
        <w:rPr>
          <w:rFonts w:ascii="Times New Roman"/>
          <w:b w:val="false"/>
          <w:i w:val="false"/>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bookmarkEnd w:id="794"/>
    <w:bookmarkStart w:name="z869" w:id="795"/>
    <w:p>
      <w:pPr>
        <w:spacing w:after="0"/>
        <w:ind w:left="0"/>
        <w:jc w:val="both"/>
      </w:pPr>
      <w:r>
        <w:rPr>
          <w:rFonts w:ascii="Times New Roman"/>
          <w:b w:val="false"/>
          <w:i w:val="false"/>
          <w:color w:val="000000"/>
          <w:sz w:val="28"/>
        </w:rPr>
        <w:t>
      4) жұмыскер жұмысына қайта алыну алдында нақты жұмыс істемеген уақыт еңбек өтіліне қосылады.</w:t>
      </w:r>
    </w:p>
    <w:bookmarkEnd w:id="795"/>
    <w:bookmarkStart w:name="z92" w:id="796"/>
    <w:p>
      <w:pPr>
        <w:spacing w:after="0"/>
        <w:ind w:left="0"/>
        <w:jc w:val="both"/>
      </w:pPr>
      <w:r>
        <w:rPr>
          <w:rFonts w:ascii="Times New Roman"/>
          <w:b w:val="false"/>
          <w:i w:val="false"/>
          <w:color w:val="000000"/>
          <w:sz w:val="28"/>
        </w:rPr>
        <w:t xml:space="preserve">
      </w:t>
      </w:r>
      <w:r>
        <w:rPr>
          <w:rFonts w:ascii="Times New Roman"/>
          <w:b/>
          <w:i w:val="false"/>
          <w:color w:val="000000"/>
          <w:sz w:val="28"/>
        </w:rPr>
        <w:t>92-бап. Жыл сайынғы ақы төленетін еңбек демалыстарының кезеңін айқындау және оларды беру тәртібі</w:t>
      </w:r>
    </w:p>
    <w:bookmarkEnd w:id="796"/>
    <w:bookmarkStart w:name="z870" w:id="797"/>
    <w:p>
      <w:pPr>
        <w:spacing w:after="0"/>
        <w:ind w:left="0"/>
        <w:jc w:val="both"/>
      </w:pPr>
      <w:r>
        <w:rPr>
          <w:rFonts w:ascii="Times New Roman"/>
          <w:b w:val="false"/>
          <w:i w:val="false"/>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bookmarkEnd w:id="797"/>
    <w:bookmarkStart w:name="z871" w:id="798"/>
    <w:p>
      <w:pPr>
        <w:spacing w:after="0"/>
        <w:ind w:left="0"/>
        <w:jc w:val="both"/>
      </w:pPr>
      <w:r>
        <w:rPr>
          <w:rFonts w:ascii="Times New Roman"/>
          <w:b w:val="false"/>
          <w:i w:val="false"/>
          <w:color w:val="000000"/>
          <w:sz w:val="28"/>
        </w:rPr>
        <w:t>
      2. Жұмыс жылы жұмыскердің бірінші жұмыс күнінен бастап есептелген күнтізбелік он екі айды құрайды.</w:t>
      </w:r>
    </w:p>
    <w:bookmarkEnd w:id="798"/>
    <w:bookmarkStart w:name="z872" w:id="799"/>
    <w:p>
      <w:pPr>
        <w:spacing w:after="0"/>
        <w:ind w:left="0"/>
        <w:jc w:val="both"/>
      </w:pPr>
      <w:r>
        <w:rPr>
          <w:rFonts w:ascii="Times New Roman"/>
          <w:b w:val="false"/>
          <w:i w:val="false"/>
          <w:color w:val="000000"/>
          <w:sz w:val="28"/>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bookmarkEnd w:id="799"/>
    <w:bookmarkStart w:name="z873" w:id="800"/>
    <w:p>
      <w:pPr>
        <w:spacing w:after="0"/>
        <w:ind w:left="0"/>
        <w:jc w:val="both"/>
      </w:pPr>
      <w:r>
        <w:rPr>
          <w:rFonts w:ascii="Times New Roman"/>
          <w:b w:val="false"/>
          <w:i w:val="false"/>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bookmarkEnd w:id="800"/>
    <w:bookmarkStart w:name="z874" w:id="801"/>
    <w:p>
      <w:pPr>
        <w:spacing w:after="0"/>
        <w:ind w:left="0"/>
        <w:jc w:val="both"/>
      </w:pPr>
      <w:r>
        <w:rPr>
          <w:rFonts w:ascii="Times New Roman"/>
          <w:b w:val="false"/>
          <w:i w:val="false"/>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801"/>
    <w:p>
      <w:pPr>
        <w:spacing w:after="0"/>
        <w:ind w:left="0"/>
        <w:jc w:val="both"/>
      </w:pPr>
      <w:r>
        <w:rPr>
          <w:rFonts w:ascii="Times New Roman"/>
          <w:b w:val="false"/>
          <w:i w:val="false"/>
          <w:color w:val="000000"/>
          <w:sz w:val="28"/>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bookmarkStart w:name="z875" w:id="802"/>
    <w:p>
      <w:pPr>
        <w:spacing w:after="0"/>
        <w:ind w:left="0"/>
        <w:jc w:val="both"/>
      </w:pPr>
      <w:r>
        <w:rPr>
          <w:rFonts w:ascii="Times New Roman"/>
          <w:b w:val="false"/>
          <w:i w:val="false"/>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8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3" w:id="803"/>
    <w:p>
      <w:pPr>
        <w:spacing w:after="0"/>
        <w:ind w:left="0"/>
        <w:jc w:val="both"/>
      </w:pPr>
      <w:r>
        <w:rPr>
          <w:rFonts w:ascii="Times New Roman"/>
          <w:b w:val="false"/>
          <w:i w:val="false"/>
          <w:color w:val="000000"/>
          <w:sz w:val="28"/>
        </w:rPr>
        <w:t xml:space="preserve">
      </w:t>
      </w:r>
      <w:r>
        <w:rPr>
          <w:rFonts w:ascii="Times New Roman"/>
          <w:b/>
          <w:i w:val="false"/>
          <w:color w:val="000000"/>
          <w:sz w:val="28"/>
        </w:rPr>
        <w:t>93-бап. Жыл сайынғы ақы төленетін еңбек демалыстарын берудің кезектілігі</w:t>
      </w:r>
    </w:p>
    <w:bookmarkEnd w:id="803"/>
    <w:bookmarkStart w:name="z876" w:id="804"/>
    <w:p>
      <w:pPr>
        <w:spacing w:after="0"/>
        <w:ind w:left="0"/>
        <w:jc w:val="both"/>
      </w:pPr>
      <w:r>
        <w:rPr>
          <w:rFonts w:ascii="Times New Roman"/>
          <w:b w:val="false"/>
          <w:i w:val="false"/>
          <w:color w:val="000000"/>
          <w:sz w:val="28"/>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bookmarkEnd w:id="804"/>
    <w:bookmarkStart w:name="z877" w:id="805"/>
    <w:p>
      <w:pPr>
        <w:spacing w:after="0"/>
        <w:ind w:left="0"/>
        <w:jc w:val="both"/>
      </w:pPr>
      <w:r>
        <w:rPr>
          <w:rFonts w:ascii="Times New Roman"/>
          <w:b w:val="false"/>
          <w:i w:val="false"/>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805"/>
    <w:bookmarkStart w:name="z94" w:id="806"/>
    <w:p>
      <w:pPr>
        <w:spacing w:after="0"/>
        <w:ind w:left="0"/>
        <w:jc w:val="both"/>
      </w:pPr>
      <w:r>
        <w:rPr>
          <w:rFonts w:ascii="Times New Roman"/>
          <w:b w:val="false"/>
          <w:i w:val="false"/>
          <w:color w:val="000000"/>
          <w:sz w:val="28"/>
        </w:rPr>
        <w:t xml:space="preserve">
      </w:t>
      </w:r>
      <w:r>
        <w:rPr>
          <w:rFonts w:ascii="Times New Roman"/>
          <w:b/>
          <w:i w:val="false"/>
          <w:color w:val="000000"/>
          <w:sz w:val="28"/>
        </w:rPr>
        <w:t>94-бап. Жыл сайынғы ақы төленетін еңбек демалысын ауыстырудың жағдайлары мен тәртібі</w:t>
      </w:r>
    </w:p>
    <w:bookmarkEnd w:id="806"/>
    <w:bookmarkStart w:name="z878" w:id="807"/>
    <w:p>
      <w:pPr>
        <w:spacing w:after="0"/>
        <w:ind w:left="0"/>
        <w:jc w:val="both"/>
      </w:pPr>
      <w:r>
        <w:rPr>
          <w:rFonts w:ascii="Times New Roman"/>
          <w:b w:val="false"/>
          <w:i w:val="false"/>
          <w:color w:val="000000"/>
          <w:sz w:val="28"/>
        </w:rPr>
        <w:t xml:space="preserve">
      1. Жыл сайынғы ақы төленетін еңбек демалысы мынадай жағдайларда: </w:t>
      </w:r>
    </w:p>
    <w:bookmarkEnd w:id="807"/>
    <w:p>
      <w:pPr>
        <w:spacing w:after="0"/>
        <w:ind w:left="0"/>
        <w:jc w:val="both"/>
      </w:pPr>
      <w:r>
        <w:rPr>
          <w:rFonts w:ascii="Times New Roman"/>
          <w:b w:val="false"/>
          <w:i w:val="false"/>
          <w:color w:val="000000"/>
          <w:sz w:val="28"/>
        </w:rPr>
        <w:t>
      жұмыскер еңбекке уақытша қабілетсіз болғанда;</w:t>
      </w:r>
    </w:p>
    <w:p>
      <w:pPr>
        <w:spacing w:after="0"/>
        <w:ind w:left="0"/>
        <w:jc w:val="both"/>
      </w:pPr>
      <w:r>
        <w:rPr>
          <w:rFonts w:ascii="Times New Roman"/>
          <w:b w:val="false"/>
          <w:i w:val="false"/>
          <w:color w:val="000000"/>
          <w:sz w:val="28"/>
        </w:rPr>
        <w:t>
      жүктілікке және босануға байланысты демалыс кезінде толық немесе оның бір бөлігі ауыстырылады.</w:t>
      </w:r>
    </w:p>
    <w:bookmarkStart w:name="z879" w:id="80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bookmarkEnd w:id="808"/>
    <w:bookmarkStart w:name="z880" w:id="809"/>
    <w:p>
      <w:pPr>
        <w:spacing w:after="0"/>
        <w:ind w:left="0"/>
        <w:jc w:val="both"/>
      </w:pPr>
      <w:r>
        <w:rPr>
          <w:rFonts w:ascii="Times New Roman"/>
          <w:b w:val="false"/>
          <w:i w:val="false"/>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bookmarkEnd w:id="809"/>
    <w:bookmarkStart w:name="z95" w:id="810"/>
    <w:p>
      <w:pPr>
        <w:spacing w:after="0"/>
        <w:ind w:left="0"/>
        <w:jc w:val="both"/>
      </w:pPr>
      <w:r>
        <w:rPr>
          <w:rFonts w:ascii="Times New Roman"/>
          <w:b w:val="false"/>
          <w:i w:val="false"/>
          <w:color w:val="000000"/>
          <w:sz w:val="28"/>
        </w:rPr>
        <w:t xml:space="preserve">
      </w:t>
      </w:r>
      <w:r>
        <w:rPr>
          <w:rFonts w:ascii="Times New Roman"/>
          <w:b/>
          <w:i w:val="false"/>
          <w:color w:val="000000"/>
          <w:sz w:val="28"/>
        </w:rPr>
        <w:t>95-бап. Жыл сайынғы ақы төленетін еңбек демалысынан кері шақыртып алу</w:t>
      </w:r>
    </w:p>
    <w:bookmarkEnd w:id="810"/>
    <w:bookmarkStart w:name="z881" w:id="811"/>
    <w:p>
      <w:pPr>
        <w:spacing w:after="0"/>
        <w:ind w:left="0"/>
        <w:jc w:val="both"/>
      </w:pPr>
      <w:r>
        <w:rPr>
          <w:rFonts w:ascii="Times New Roman"/>
          <w:b w:val="false"/>
          <w:i w:val="false"/>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bookmarkEnd w:id="811"/>
    <w:bookmarkStart w:name="z882" w:id="812"/>
    <w:p>
      <w:pPr>
        <w:spacing w:after="0"/>
        <w:ind w:left="0"/>
        <w:jc w:val="both"/>
      </w:pPr>
      <w:r>
        <w:rPr>
          <w:rFonts w:ascii="Times New Roman"/>
          <w:b w:val="false"/>
          <w:i w:val="false"/>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bookmarkEnd w:id="812"/>
    <w:bookmarkStart w:name="z883" w:id="813"/>
    <w:p>
      <w:pPr>
        <w:spacing w:after="0"/>
        <w:ind w:left="0"/>
        <w:jc w:val="both"/>
      </w:pPr>
      <w:r>
        <w:rPr>
          <w:rFonts w:ascii="Times New Roman"/>
          <w:b w:val="false"/>
          <w:i w:val="false"/>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bookmarkEnd w:id="813"/>
    <w:bookmarkStart w:name="z884" w:id="814"/>
    <w:p>
      <w:pPr>
        <w:spacing w:after="0"/>
        <w:ind w:left="0"/>
        <w:jc w:val="both"/>
      </w:pPr>
      <w:r>
        <w:rPr>
          <w:rFonts w:ascii="Times New Roman"/>
          <w:b w:val="false"/>
          <w:i w:val="false"/>
          <w:color w:val="000000"/>
          <w:sz w:val="28"/>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8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6" w:id="815"/>
    <w:p>
      <w:pPr>
        <w:spacing w:after="0"/>
        <w:ind w:left="0"/>
        <w:jc w:val="both"/>
      </w:pPr>
      <w:r>
        <w:rPr>
          <w:rFonts w:ascii="Times New Roman"/>
          <w:b w:val="false"/>
          <w:i w:val="false"/>
          <w:color w:val="000000"/>
          <w:sz w:val="28"/>
        </w:rPr>
        <w:t xml:space="preserve">
      </w:t>
      </w:r>
      <w:r>
        <w:rPr>
          <w:rFonts w:ascii="Times New Roman"/>
          <w:b/>
          <w:i w:val="false"/>
          <w:color w:val="000000"/>
          <w:sz w:val="28"/>
        </w:rPr>
        <w:t>96-бап. Жыл сайынғы ақы төленетін еңбек демалысы құқығын іске асыру және еңбек шарты тоқтатылған кезде өтемақы төлеу</w:t>
      </w:r>
    </w:p>
    <w:bookmarkEnd w:id="815"/>
    <w:bookmarkStart w:name="z885" w:id="816"/>
    <w:p>
      <w:pPr>
        <w:spacing w:after="0"/>
        <w:ind w:left="0"/>
        <w:jc w:val="both"/>
      </w:pPr>
      <w:r>
        <w:rPr>
          <w:rFonts w:ascii="Times New Roman"/>
          <w:b w:val="false"/>
          <w:i w:val="false"/>
          <w:color w:val="000000"/>
          <w:sz w:val="28"/>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bookmarkEnd w:id="816"/>
    <w:bookmarkStart w:name="z886" w:id="817"/>
    <w:p>
      <w:pPr>
        <w:spacing w:after="0"/>
        <w:ind w:left="0"/>
        <w:jc w:val="both"/>
      </w:pPr>
      <w:r>
        <w:rPr>
          <w:rFonts w:ascii="Times New Roman"/>
          <w:b w:val="false"/>
          <w:i w:val="false"/>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817"/>
    <w:p>
      <w:pPr>
        <w:spacing w:after="0"/>
        <w:ind w:left="0"/>
        <w:jc w:val="both"/>
      </w:pPr>
      <w:r>
        <w:rPr>
          <w:rFonts w:ascii="Times New Roman"/>
          <w:b w:val="false"/>
          <w:i w:val="false"/>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7" w:id="818"/>
    <w:p>
      <w:pPr>
        <w:spacing w:after="0"/>
        <w:ind w:left="0"/>
        <w:jc w:val="both"/>
      </w:pPr>
      <w:r>
        <w:rPr>
          <w:rFonts w:ascii="Times New Roman"/>
          <w:b w:val="false"/>
          <w:i w:val="false"/>
          <w:color w:val="000000"/>
          <w:sz w:val="28"/>
        </w:rPr>
        <w:t xml:space="preserve">
      </w:t>
      </w:r>
      <w:r>
        <w:rPr>
          <w:rFonts w:ascii="Times New Roman"/>
          <w:b/>
          <w:i w:val="false"/>
          <w:color w:val="000000"/>
          <w:sz w:val="28"/>
        </w:rPr>
        <w:t>97-бап. Жалақы сақталмайтын демалыс</w:t>
      </w:r>
    </w:p>
    <w:bookmarkEnd w:id="818"/>
    <w:bookmarkStart w:name="z887" w:id="819"/>
    <w:p>
      <w:pPr>
        <w:spacing w:after="0"/>
        <w:ind w:left="0"/>
        <w:jc w:val="both"/>
      </w:pPr>
      <w:r>
        <w:rPr>
          <w:rFonts w:ascii="Times New Roman"/>
          <w:b w:val="false"/>
          <w:i w:val="false"/>
          <w:color w:val="000000"/>
          <w:sz w:val="28"/>
        </w:rPr>
        <w:t>
      1. Еңбек шарты тараптарының келісімі бойынша жұмыскердің өтініші негізінде оған жалақы сақталмайтын демалыс берілуі мүмкін.</w:t>
      </w:r>
    </w:p>
    <w:bookmarkEnd w:id="819"/>
    <w:bookmarkStart w:name="z888" w:id="820"/>
    <w:p>
      <w:pPr>
        <w:spacing w:after="0"/>
        <w:ind w:left="0"/>
        <w:jc w:val="both"/>
      </w:pPr>
      <w:r>
        <w:rPr>
          <w:rFonts w:ascii="Times New Roman"/>
          <w:b w:val="false"/>
          <w:i w:val="false"/>
          <w:color w:val="000000"/>
          <w:sz w:val="28"/>
        </w:rPr>
        <w:t>
      2. Жалақы сақталмайтын демалыстың ұзақтығы жұмыскер мен жұмыс берушінің арасындағы келісім бойынша айқындалады.</w:t>
      </w:r>
    </w:p>
    <w:bookmarkEnd w:id="820"/>
    <w:bookmarkStart w:name="z889" w:id="821"/>
    <w:p>
      <w:pPr>
        <w:spacing w:after="0"/>
        <w:ind w:left="0"/>
        <w:jc w:val="both"/>
      </w:pPr>
      <w:r>
        <w:rPr>
          <w:rFonts w:ascii="Times New Roman"/>
          <w:b w:val="false"/>
          <w:i w:val="false"/>
          <w:color w:val="000000"/>
          <w:sz w:val="28"/>
        </w:rPr>
        <w:t>
      3. Жұмыс беруші:</w:t>
      </w:r>
    </w:p>
    <w:bookmarkEnd w:id="821"/>
    <w:bookmarkStart w:name="z890" w:id="822"/>
    <w:p>
      <w:pPr>
        <w:spacing w:after="0"/>
        <w:ind w:left="0"/>
        <w:jc w:val="both"/>
      </w:pPr>
      <w:r>
        <w:rPr>
          <w:rFonts w:ascii="Times New Roman"/>
          <w:b w:val="false"/>
          <w:i w:val="false"/>
          <w:color w:val="000000"/>
          <w:sz w:val="28"/>
        </w:rPr>
        <w:t>
      1) неке тіркелгенде;</w:t>
      </w:r>
    </w:p>
    <w:bookmarkEnd w:id="822"/>
    <w:bookmarkStart w:name="z891" w:id="823"/>
    <w:p>
      <w:pPr>
        <w:spacing w:after="0"/>
        <w:ind w:left="0"/>
        <w:jc w:val="both"/>
      </w:pPr>
      <w:r>
        <w:rPr>
          <w:rFonts w:ascii="Times New Roman"/>
          <w:b w:val="false"/>
          <w:i w:val="false"/>
          <w:color w:val="000000"/>
          <w:sz w:val="28"/>
        </w:rPr>
        <w:t>
      2) бала туылғанда;</w:t>
      </w:r>
    </w:p>
    <w:bookmarkEnd w:id="823"/>
    <w:bookmarkStart w:name="z892" w:id="824"/>
    <w:p>
      <w:pPr>
        <w:spacing w:after="0"/>
        <w:ind w:left="0"/>
        <w:jc w:val="both"/>
      </w:pPr>
      <w:r>
        <w:rPr>
          <w:rFonts w:ascii="Times New Roman"/>
          <w:b w:val="false"/>
          <w:i w:val="false"/>
          <w:color w:val="000000"/>
          <w:sz w:val="28"/>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bookmarkEnd w:id="824"/>
    <w:bookmarkStart w:name="z893" w:id="825"/>
    <w:p>
      <w:pPr>
        <w:spacing w:after="0"/>
        <w:ind w:left="0"/>
        <w:jc w:val="both"/>
      </w:pPr>
      <w:r>
        <w:rPr>
          <w:rFonts w:ascii="Times New Roman"/>
          <w:b w:val="false"/>
          <w:i w:val="false"/>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8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8" w:id="826"/>
    <w:p>
      <w:pPr>
        <w:spacing w:after="0"/>
        <w:ind w:left="0"/>
        <w:jc w:val="both"/>
      </w:pPr>
      <w:r>
        <w:rPr>
          <w:rFonts w:ascii="Times New Roman"/>
          <w:b w:val="false"/>
          <w:i w:val="false"/>
          <w:color w:val="000000"/>
          <w:sz w:val="28"/>
        </w:rPr>
        <w:t xml:space="preserve">
      </w:t>
      </w:r>
      <w:r>
        <w:rPr>
          <w:rFonts w:ascii="Times New Roman"/>
          <w:b/>
          <w:i w:val="false"/>
          <w:color w:val="000000"/>
          <w:sz w:val="28"/>
        </w:rPr>
        <w:t>98-бап. Оқу демалысы</w:t>
      </w:r>
    </w:p>
    <w:bookmarkEnd w:id="826"/>
    <w:bookmarkStart w:name="z894" w:id="827"/>
    <w:p>
      <w:pPr>
        <w:spacing w:after="0"/>
        <w:ind w:left="0"/>
        <w:jc w:val="both"/>
      </w:pPr>
      <w:r>
        <w:rPr>
          <w:rFonts w:ascii="Times New Roman"/>
          <w:b w:val="false"/>
          <w:i w:val="false"/>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bookmarkEnd w:id="827"/>
    <w:bookmarkStart w:name="z895" w:id="828"/>
    <w:p>
      <w:pPr>
        <w:spacing w:after="0"/>
        <w:ind w:left="0"/>
        <w:jc w:val="both"/>
      </w:pPr>
      <w:r>
        <w:rPr>
          <w:rFonts w:ascii="Times New Roman"/>
          <w:b w:val="false"/>
          <w:i w:val="false"/>
          <w:color w:val="000000"/>
          <w:sz w:val="28"/>
        </w:rPr>
        <w:t>
      2. Оқу демалысына ақы төлеу келісімдерде, ұжымдық, еңбек шарттарында, оқу шартында айқындалады.</w:t>
      </w:r>
    </w:p>
    <w:bookmarkEnd w:id="828"/>
    <w:bookmarkStart w:name="z896" w:id="829"/>
    <w:p>
      <w:pPr>
        <w:spacing w:after="0"/>
        <w:ind w:left="0"/>
        <w:jc w:val="both"/>
      </w:pPr>
      <w:r>
        <w:rPr>
          <w:rFonts w:ascii="Times New Roman"/>
          <w:b w:val="false"/>
          <w:i w:val="false"/>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829"/>
    <w:bookmarkStart w:name="z99" w:id="830"/>
    <w:p>
      <w:pPr>
        <w:spacing w:after="0"/>
        <w:ind w:left="0"/>
        <w:jc w:val="both"/>
      </w:pPr>
      <w:r>
        <w:rPr>
          <w:rFonts w:ascii="Times New Roman"/>
          <w:b w:val="false"/>
          <w:i w:val="false"/>
          <w:color w:val="000000"/>
          <w:sz w:val="28"/>
        </w:rPr>
        <w:t xml:space="preserve">
      </w:t>
      </w:r>
      <w:r>
        <w:rPr>
          <w:rFonts w:ascii="Times New Roman"/>
          <w:b/>
          <w:i w:val="false"/>
          <w:color w:val="000000"/>
          <w:sz w:val="28"/>
        </w:rPr>
        <w:t>99-бап. Жүктілікке және бала (балаларды) тууға, жаңа туған баланы (балаларды) асырап алуға байланысты демалыстар</w:t>
      </w:r>
    </w:p>
    <w:bookmarkEnd w:id="830"/>
    <w:bookmarkStart w:name="z897" w:id="831"/>
    <w:p>
      <w:pPr>
        <w:spacing w:after="0"/>
        <w:ind w:left="0"/>
        <w:jc w:val="both"/>
      </w:pPr>
      <w:r>
        <w:rPr>
          <w:rFonts w:ascii="Times New Roman"/>
          <w:b w:val="false"/>
          <w:i w:val="false"/>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bookmarkEnd w:id="831"/>
    <w:bookmarkStart w:name="z898" w:id="832"/>
    <w:p>
      <w:pPr>
        <w:spacing w:after="0"/>
        <w:ind w:left="0"/>
        <w:jc w:val="both"/>
      </w:pPr>
      <w:r>
        <w:rPr>
          <w:rFonts w:ascii="Times New Roman"/>
          <w:b w:val="false"/>
          <w:i w:val="false"/>
          <w:color w:val="000000"/>
          <w:sz w:val="28"/>
        </w:rPr>
        <w:t>
      1) жүктілікке және босануға байланысты демалыс;</w:t>
      </w:r>
    </w:p>
    <w:bookmarkEnd w:id="832"/>
    <w:bookmarkStart w:name="z899" w:id="833"/>
    <w:p>
      <w:pPr>
        <w:spacing w:after="0"/>
        <w:ind w:left="0"/>
        <w:jc w:val="both"/>
      </w:pPr>
      <w:r>
        <w:rPr>
          <w:rFonts w:ascii="Times New Roman"/>
          <w:b w:val="false"/>
          <w:i w:val="false"/>
          <w:color w:val="000000"/>
          <w:sz w:val="28"/>
        </w:rPr>
        <w:t>
      2) жаңа туған баланы (балаларды) асырап алған жұмыскерлерге демалыс;</w:t>
      </w:r>
    </w:p>
    <w:bookmarkEnd w:id="833"/>
    <w:bookmarkStart w:name="z900" w:id="834"/>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w:t>
      </w:r>
    </w:p>
    <w:bookmarkEnd w:id="834"/>
    <w:bookmarkStart w:name="z901" w:id="835"/>
    <w:p>
      <w:pPr>
        <w:spacing w:after="0"/>
        <w:ind w:left="0"/>
        <w:jc w:val="both"/>
      </w:pPr>
      <w:r>
        <w:rPr>
          <w:rFonts w:ascii="Times New Roman"/>
          <w:b w:val="false"/>
          <w:i w:val="false"/>
          <w:color w:val="000000"/>
          <w:sz w:val="28"/>
        </w:rPr>
        <w:t xml:space="preserve">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w:t>
      </w:r>
      <w:r>
        <w:rPr>
          <w:rFonts w:ascii="Times New Roman"/>
          <w:b w:val="false"/>
          <w:i w:val="false"/>
          <w:color w:val="000000"/>
          <w:sz w:val="28"/>
          <w:u w:val="single"/>
        </w:rPr>
        <w:t>ресімдейді</w:t>
      </w:r>
      <w:r>
        <w:rPr>
          <w:rFonts w:ascii="Times New Roman"/>
          <w:b w:val="false"/>
          <w:i w:val="false"/>
          <w:color w:val="000000"/>
          <w:sz w:val="28"/>
        </w:rPr>
        <w:t>.</w:t>
      </w:r>
    </w:p>
    <w:bookmarkEnd w:id="835"/>
    <w:p>
      <w:pPr>
        <w:spacing w:after="0"/>
        <w:ind w:left="0"/>
        <w:jc w:val="both"/>
      </w:pPr>
      <w:r>
        <w:rPr>
          <w:rFonts w:ascii="Times New Roman"/>
          <w:b w:val="false"/>
          <w:i w:val="false"/>
          <w:color w:val="000000"/>
          <w:sz w:val="28"/>
        </w:rPr>
        <w:t>
      Жүктілікке және босануға байланысты демалыс ұзақтығы:</w:t>
      </w:r>
    </w:p>
    <w:p>
      <w:pPr>
        <w:spacing w:after="0"/>
        <w:ind w:left="0"/>
        <w:jc w:val="both"/>
      </w:pPr>
      <w:r>
        <w:rPr>
          <w:rFonts w:ascii="Times New Roman"/>
          <w:b w:val="false"/>
          <w:i w:val="false"/>
          <w:color w:val="000000"/>
          <w:sz w:val="28"/>
        </w:rPr>
        <w:t>
      қалыпты босанған кезде – босануға дейін күнтізбелік жетпіс күнге және босанғаннан кейін күнтізбелік елу алты күнге;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pPr>
        <w:spacing w:after="0"/>
        <w:ind w:left="0"/>
        <w:jc w:val="both"/>
      </w:pPr>
      <w:r>
        <w:rPr>
          <w:rFonts w:ascii="Times New Roman"/>
          <w:b w:val="false"/>
          <w:i w:val="false"/>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pPr>
        <w:spacing w:after="0"/>
        <w:ind w:left="0"/>
        <w:jc w:val="both"/>
      </w:pPr>
      <w:r>
        <w:rPr>
          <w:rFonts w:ascii="Times New Roman"/>
          <w:b w:val="false"/>
          <w:i w:val="false"/>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pPr>
        <w:spacing w:after="0"/>
        <w:ind w:left="0"/>
        <w:jc w:val="both"/>
      </w:pPr>
      <w:r>
        <w:rPr>
          <w:rFonts w:ascii="Times New Roman"/>
          <w:b w:val="false"/>
          <w:i w:val="false"/>
          <w:color w:val="000000"/>
          <w:sz w:val="28"/>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pPr>
        <w:spacing w:after="0"/>
        <w:ind w:left="0"/>
        <w:jc w:val="both"/>
      </w:pPr>
      <w:r>
        <w:rPr>
          <w:rFonts w:ascii="Times New Roman"/>
          <w:b w:val="false"/>
          <w:i w:val="false"/>
          <w:color w:val="000000"/>
          <w:sz w:val="28"/>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bookmarkStart w:name="z902" w:id="836"/>
    <w:p>
      <w:pPr>
        <w:spacing w:after="0"/>
        <w:ind w:left="0"/>
        <w:jc w:val="both"/>
      </w:pPr>
      <w:r>
        <w:rPr>
          <w:rFonts w:ascii="Times New Roman"/>
          <w:b w:val="false"/>
          <w:i w:val="false"/>
          <w:color w:val="000000"/>
          <w:sz w:val="28"/>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836"/>
    <w:bookmarkStart w:name="z903" w:id="837"/>
    <w:p>
      <w:pPr>
        <w:spacing w:after="0"/>
        <w:ind w:left="0"/>
        <w:jc w:val="both"/>
      </w:pPr>
      <w:r>
        <w:rPr>
          <w:rFonts w:ascii="Times New Roman"/>
          <w:b w:val="false"/>
          <w:i w:val="false"/>
          <w:color w:val="000000"/>
          <w:sz w:val="28"/>
        </w:rPr>
        <w:t xml:space="preserve">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8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99-бапқа өзгерістер енгізілді - ҚР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0" w:id="838"/>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Бала үш жасқа толғанға дейін оның күтіміне байланысты жалақы сақталмайтын демалыс</w:t>
      </w:r>
    </w:p>
    <w:bookmarkEnd w:id="838"/>
    <w:bookmarkStart w:name="z904" w:id="839"/>
    <w:p>
      <w:pPr>
        <w:spacing w:after="0"/>
        <w:ind w:left="0"/>
        <w:jc w:val="both"/>
      </w:pPr>
      <w:r>
        <w:rPr>
          <w:rFonts w:ascii="Times New Roman"/>
          <w:b w:val="false"/>
          <w:i w:val="false"/>
          <w:color w:val="000000"/>
          <w:sz w:val="28"/>
        </w:rPr>
        <w:t>
      1. Жұмыс беруші жұмыскерге:</w:t>
      </w:r>
    </w:p>
    <w:bookmarkEnd w:id="839"/>
    <w:bookmarkStart w:name="z905" w:id="840"/>
    <w:p>
      <w:pPr>
        <w:spacing w:after="0"/>
        <w:ind w:left="0"/>
        <w:jc w:val="both"/>
      </w:pPr>
      <w:r>
        <w:rPr>
          <w:rFonts w:ascii="Times New Roman"/>
          <w:b w:val="false"/>
          <w:i w:val="false"/>
          <w:color w:val="000000"/>
          <w:sz w:val="28"/>
        </w:rPr>
        <w:t>
      1) ата-анасының таңдауы бойынша – баланың анасына не әкесіне;</w:t>
      </w:r>
    </w:p>
    <w:bookmarkEnd w:id="840"/>
    <w:bookmarkStart w:name="z906" w:id="841"/>
    <w:p>
      <w:pPr>
        <w:spacing w:after="0"/>
        <w:ind w:left="0"/>
        <w:jc w:val="both"/>
      </w:pPr>
      <w:r>
        <w:rPr>
          <w:rFonts w:ascii="Times New Roman"/>
          <w:b w:val="false"/>
          <w:i w:val="false"/>
          <w:color w:val="000000"/>
          <w:sz w:val="28"/>
        </w:rPr>
        <w:t>
      2) баланы жалғыз тәрбиелеп отырған ата-анаға;</w:t>
      </w:r>
    </w:p>
    <w:bookmarkEnd w:id="841"/>
    <w:bookmarkStart w:name="z907" w:id="842"/>
    <w:p>
      <w:pPr>
        <w:spacing w:after="0"/>
        <w:ind w:left="0"/>
        <w:jc w:val="both"/>
      </w:pPr>
      <w:r>
        <w:rPr>
          <w:rFonts w:ascii="Times New Roman"/>
          <w:b w:val="false"/>
          <w:i w:val="false"/>
          <w:color w:val="000000"/>
          <w:sz w:val="28"/>
        </w:rPr>
        <w:t>
      3) ата-ананың қамқорлығынсыз қалған баланы іс жүзінде тәрбиелеп отырған басқа туысына не қамқоршысына;</w:t>
      </w:r>
    </w:p>
    <w:bookmarkEnd w:id="842"/>
    <w:bookmarkStart w:name="z908" w:id="843"/>
    <w:p>
      <w:pPr>
        <w:spacing w:after="0"/>
        <w:ind w:left="0"/>
        <w:jc w:val="both"/>
      </w:pPr>
      <w:r>
        <w:rPr>
          <w:rFonts w:ascii="Times New Roman"/>
          <w:b w:val="false"/>
          <w:i w:val="false"/>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bookmarkEnd w:id="843"/>
    <w:bookmarkStart w:name="z909" w:id="844"/>
    <w:p>
      <w:pPr>
        <w:spacing w:after="0"/>
        <w:ind w:left="0"/>
        <w:jc w:val="both"/>
      </w:pPr>
      <w:r>
        <w:rPr>
          <w:rFonts w:ascii="Times New Roman"/>
          <w:b w:val="false"/>
          <w:i w:val="false"/>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bookmarkEnd w:id="844"/>
    <w:bookmarkStart w:name="z910" w:id="845"/>
    <w:p>
      <w:pPr>
        <w:spacing w:after="0"/>
        <w:ind w:left="0"/>
        <w:jc w:val="both"/>
      </w:pPr>
      <w:r>
        <w:rPr>
          <w:rFonts w:ascii="Times New Roman"/>
          <w:b w:val="false"/>
          <w:i w:val="false"/>
          <w:color w:val="000000"/>
          <w:sz w:val="28"/>
        </w:rPr>
        <w:t>
      Жұмыскер бала күтіміне байланысты демалысты бала үш жасқа толғанға дейін толық немесе бөліп пайдалана алады.</w:t>
      </w:r>
    </w:p>
    <w:bookmarkEnd w:id="845"/>
    <w:bookmarkStart w:name="z911" w:id="846"/>
    <w:p>
      <w:pPr>
        <w:spacing w:after="0"/>
        <w:ind w:left="0"/>
        <w:jc w:val="both"/>
      </w:pPr>
      <w:r>
        <w:rPr>
          <w:rFonts w:ascii="Times New Roman"/>
          <w:b w:val="false"/>
          <w:i w:val="false"/>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bookmarkEnd w:id="846"/>
    <w:bookmarkStart w:name="z912" w:id="847"/>
    <w:p>
      <w:pPr>
        <w:spacing w:after="0"/>
        <w:ind w:left="0"/>
        <w:jc w:val="both"/>
      </w:pPr>
      <w:r>
        <w:rPr>
          <w:rFonts w:ascii="Times New Roman"/>
          <w:b w:val="false"/>
          <w:i w:val="false"/>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bookmarkEnd w:id="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913" w:id="848"/>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ЕҢБЕКТІ НОРМАЛАУ ЖӘНЕ ЕҢБЕККЕ АҚЫ ТӨЛЕУ</w:t>
      </w:r>
    </w:p>
    <w:bookmarkEnd w:id="848"/>
    <w:bookmarkStart w:name="z101" w:id="849"/>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Еңбекті нормалау</w:t>
      </w:r>
    </w:p>
    <w:bookmarkEnd w:id="849"/>
    <w:bookmarkStart w:name="z914" w:id="850"/>
    <w:p>
      <w:pPr>
        <w:spacing w:after="0"/>
        <w:ind w:left="0"/>
        <w:jc w:val="both"/>
      </w:pPr>
      <w:r>
        <w:rPr>
          <w:rFonts w:ascii="Times New Roman"/>
          <w:b w:val="false"/>
          <w:i w:val="false"/>
          <w:color w:val="000000"/>
          <w:sz w:val="28"/>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bookmarkEnd w:id="850"/>
    <w:bookmarkStart w:name="z915" w:id="851"/>
    <w:p>
      <w:pPr>
        <w:spacing w:after="0"/>
        <w:ind w:left="0"/>
        <w:jc w:val="both"/>
      </w:pPr>
      <w:r>
        <w:rPr>
          <w:rFonts w:ascii="Times New Roman"/>
          <w:b w:val="false"/>
          <w:i w:val="false"/>
          <w:color w:val="000000"/>
          <w:sz w:val="28"/>
        </w:rPr>
        <w:t xml:space="preserve">
      2. Жұмыс беруші еңбек </w:t>
      </w:r>
      <w:r>
        <w:rPr>
          <w:rFonts w:ascii="Times New Roman"/>
          <w:b w:val="false"/>
          <w:i w:val="false"/>
          <w:color w:val="000000"/>
          <w:sz w:val="28"/>
          <w:u w:val="single"/>
        </w:rPr>
        <w:t>нормаларын</w:t>
      </w:r>
      <w:r>
        <w:rPr>
          <w:rFonts w:ascii="Times New Roman"/>
          <w:b w:val="false"/>
          <w:i w:val="false"/>
          <w:color w:val="000000"/>
          <w:sz w:val="28"/>
        </w:rPr>
        <w:t xml:space="preserve"> әзірлеуді, енгізуді, ауыстыруды және қайта қарауды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жүргізеді.</w:t>
      </w:r>
    </w:p>
    <w:bookmarkEnd w:id="851"/>
    <w:bookmarkStart w:name="z916" w:id="852"/>
    <w:p>
      <w:pPr>
        <w:spacing w:after="0"/>
        <w:ind w:left="0"/>
        <w:jc w:val="both"/>
      </w:pPr>
      <w:r>
        <w:rPr>
          <w:rFonts w:ascii="Times New Roman"/>
          <w:b w:val="false"/>
          <w:i w:val="false"/>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852"/>
    <w:p>
      <w:pPr>
        <w:spacing w:after="0"/>
        <w:ind w:left="0"/>
        <w:jc w:val="both"/>
      </w:pPr>
      <w:r>
        <w:rPr>
          <w:rFonts w:ascii="Times New Roman"/>
          <w:b w:val="false"/>
          <w:i w:val="false"/>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bookmarkStart w:name="z917" w:id="853"/>
    <w:p>
      <w:pPr>
        <w:spacing w:after="0"/>
        <w:ind w:left="0"/>
        <w:jc w:val="both"/>
      </w:pPr>
      <w:r>
        <w:rPr>
          <w:rFonts w:ascii="Times New Roman"/>
          <w:b w:val="false"/>
          <w:i w:val="false"/>
          <w:color w:val="000000"/>
          <w:sz w:val="28"/>
        </w:rPr>
        <w:t>
      4. Жұмыскерлер жұмыс берушінің жаңа еңбек нормаларын енгізуі туралы кемінде бір ай бұрын хабардар етіледі.</w:t>
      </w:r>
    </w:p>
    <w:bookmarkEnd w:id="853"/>
    <w:bookmarkStart w:name="z918" w:id="854"/>
    <w:p>
      <w:pPr>
        <w:spacing w:after="0"/>
        <w:ind w:left="0"/>
        <w:jc w:val="both"/>
      </w:pPr>
      <w:r>
        <w:rPr>
          <w:rFonts w:ascii="Times New Roman"/>
          <w:b w:val="false"/>
          <w:i w:val="false"/>
          <w:color w:val="000000"/>
          <w:sz w:val="28"/>
        </w:rPr>
        <w:t>
      5. Еңбек нормаларын әзірлеу кезінде:</w:t>
      </w:r>
    </w:p>
    <w:bookmarkEnd w:id="854"/>
    <w:bookmarkStart w:name="z919" w:id="855"/>
    <w:p>
      <w:pPr>
        <w:spacing w:after="0"/>
        <w:ind w:left="0"/>
        <w:jc w:val="both"/>
      </w:pPr>
      <w:r>
        <w:rPr>
          <w:rFonts w:ascii="Times New Roman"/>
          <w:b w:val="false"/>
          <w:i w:val="false"/>
          <w:color w:val="000000"/>
          <w:sz w:val="28"/>
        </w:rPr>
        <w:t>
      1) еңбек нормаларының сапасы, оларды қажетті еңбек шығындарына оңтайлы жақындату;</w:t>
      </w:r>
    </w:p>
    <w:bookmarkEnd w:id="855"/>
    <w:bookmarkStart w:name="z920" w:id="856"/>
    <w:p>
      <w:pPr>
        <w:spacing w:after="0"/>
        <w:ind w:left="0"/>
        <w:jc w:val="both"/>
      </w:pPr>
      <w:r>
        <w:rPr>
          <w:rFonts w:ascii="Times New Roman"/>
          <w:b w:val="false"/>
          <w:i w:val="false"/>
          <w:color w:val="000000"/>
          <w:sz w:val="28"/>
        </w:rPr>
        <w:t>
      2) ұқсас ұйымдастырушылық-техникалық жағдайларда орындалатын дәл сондай жұмыстарға бірдей еңбек нормаларын белгілеу;</w:t>
      </w:r>
    </w:p>
    <w:bookmarkEnd w:id="856"/>
    <w:bookmarkStart w:name="z921" w:id="857"/>
    <w:p>
      <w:pPr>
        <w:spacing w:after="0"/>
        <w:ind w:left="0"/>
        <w:jc w:val="both"/>
      </w:pPr>
      <w:r>
        <w:rPr>
          <w:rFonts w:ascii="Times New Roman"/>
          <w:b w:val="false"/>
          <w:i w:val="false"/>
          <w:color w:val="000000"/>
          <w:sz w:val="28"/>
        </w:rPr>
        <w:t>
      3) еңбек нормаларының ғылым мен техника жетістіктері негізіндегі прогрессивтілігі;</w:t>
      </w:r>
    </w:p>
    <w:bookmarkEnd w:id="857"/>
    <w:bookmarkStart w:name="z922" w:id="858"/>
    <w:p>
      <w:pPr>
        <w:spacing w:after="0"/>
        <w:ind w:left="0"/>
        <w:jc w:val="both"/>
      </w:pPr>
      <w:r>
        <w:rPr>
          <w:rFonts w:ascii="Times New Roman"/>
          <w:b w:val="false"/>
          <w:i w:val="false"/>
          <w:color w:val="000000"/>
          <w:sz w:val="28"/>
        </w:rPr>
        <w:t>
      4) еңбек нормаларын белгілеу мүмкін және орынды болатын жұмыс түрлерін еңбекті нормалаумен қамту;</w:t>
      </w:r>
    </w:p>
    <w:bookmarkEnd w:id="858"/>
    <w:bookmarkStart w:name="z923" w:id="859"/>
    <w:p>
      <w:pPr>
        <w:spacing w:after="0"/>
        <w:ind w:left="0"/>
        <w:jc w:val="both"/>
      </w:pPr>
      <w:r>
        <w:rPr>
          <w:rFonts w:ascii="Times New Roman"/>
          <w:b w:val="false"/>
          <w:i w:val="false"/>
          <w:color w:val="000000"/>
          <w:sz w:val="28"/>
        </w:rPr>
        <w:t>
      5) еңбек нормаларының техникалық (ғылыми) негізділігі қамтамасыз етілуге тиіс.</w:t>
      </w:r>
    </w:p>
    <w:bookmarkEnd w:id="859"/>
    <w:bookmarkStart w:name="z924" w:id="860"/>
    <w:p>
      <w:pPr>
        <w:spacing w:after="0"/>
        <w:ind w:left="0"/>
        <w:jc w:val="both"/>
      </w:pPr>
      <w:r>
        <w:rPr>
          <w:rFonts w:ascii="Times New Roman"/>
          <w:b w:val="false"/>
          <w:i w:val="false"/>
          <w:color w:val="000000"/>
          <w:sz w:val="28"/>
        </w:rPr>
        <w:t xml:space="preserve">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жұмыс беруші бекітеді.</w:t>
      </w:r>
    </w:p>
    <w:bookmarkEnd w:id="860"/>
    <w:bookmarkStart w:name="z925" w:id="861"/>
    <w:p>
      <w:pPr>
        <w:spacing w:after="0"/>
        <w:ind w:left="0"/>
        <w:jc w:val="both"/>
      </w:pPr>
      <w:r>
        <w:rPr>
          <w:rFonts w:ascii="Times New Roman"/>
          <w:b w:val="false"/>
          <w:i w:val="false"/>
          <w:color w:val="000000"/>
          <w:sz w:val="28"/>
        </w:rPr>
        <w:t xml:space="preserve">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Қазақстан Республикасының Ұлттық кәсіпкерлер палатасы бекітеді.</w:t>
      </w:r>
    </w:p>
    <w:bookmarkEnd w:id="861"/>
    <w:bookmarkStart w:name="z926" w:id="862"/>
    <w:p>
      <w:pPr>
        <w:spacing w:after="0"/>
        <w:ind w:left="0"/>
        <w:jc w:val="both"/>
      </w:pPr>
      <w:r>
        <w:rPr>
          <w:rFonts w:ascii="Times New Roman"/>
          <w:b w:val="false"/>
          <w:i w:val="false"/>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w:t>
      </w:r>
      <w:r>
        <w:rPr>
          <w:rFonts w:ascii="Times New Roman"/>
          <w:b w:val="false"/>
          <w:i w:val="false"/>
          <w:color w:val="000000"/>
          <w:sz w:val="28"/>
          <w:u w:val="single"/>
        </w:rPr>
        <w:t>Жұмыстар мен жұмысшы кәсіптерінің бірыңғай тарифтік-біліктілік анықтамалығы</w:t>
      </w:r>
      <w:r>
        <w:rPr>
          <w:rFonts w:ascii="Times New Roman"/>
          <w:b w:val="false"/>
          <w:i w:val="false"/>
          <w:color w:val="000000"/>
          <w:sz w:val="28"/>
        </w:rPr>
        <w:t xml:space="preserve">, </w:t>
      </w:r>
      <w:r>
        <w:rPr>
          <w:rFonts w:ascii="Times New Roman"/>
          <w:b w:val="false"/>
          <w:i w:val="false"/>
          <w:color w:val="000000"/>
          <w:sz w:val="28"/>
          <w:u w:val="single"/>
        </w:rPr>
        <w:t>Басшылар, мамандар және басқа да қызметшілер лауазымдарының, жұмысшы кәсіптерінің тарифтік-біліктілік сипаттамаларының біліктілік анықтамалығы</w:t>
      </w:r>
      <w:r>
        <w:rPr>
          <w:rFonts w:ascii="Times New Roman"/>
          <w:b w:val="false"/>
          <w:i w:val="false"/>
          <w:color w:val="000000"/>
          <w:sz w:val="28"/>
        </w:rPr>
        <w:t xml:space="preserve"> және ұйымдар басшылары, мамандары және басқа да қызметшілері лауазымдарының </w:t>
      </w:r>
      <w:r>
        <w:rPr>
          <w:rFonts w:ascii="Times New Roman"/>
          <w:b w:val="false"/>
          <w:i w:val="false"/>
          <w:color w:val="000000"/>
          <w:sz w:val="28"/>
          <w:u w:val="single"/>
        </w:rPr>
        <w:t>үлгілік біліктілік сипаттамалары</w:t>
      </w:r>
      <w:r>
        <w:rPr>
          <w:rFonts w:ascii="Times New Roman"/>
          <w:b w:val="false"/>
          <w:i w:val="false"/>
          <w:color w:val="000000"/>
          <w:sz w:val="28"/>
        </w:rPr>
        <w:t xml:space="preserve"> негізінде белгіленеді. </w:t>
      </w:r>
    </w:p>
    <w:bookmarkEnd w:id="862"/>
    <w:bookmarkStart w:name="z102" w:id="863"/>
    <w:p>
      <w:pPr>
        <w:spacing w:after="0"/>
        <w:ind w:left="0"/>
        <w:jc w:val="both"/>
      </w:pPr>
      <w:r>
        <w:rPr>
          <w:rFonts w:ascii="Times New Roman"/>
          <w:b w:val="false"/>
          <w:i w:val="false"/>
          <w:color w:val="000000"/>
          <w:sz w:val="28"/>
        </w:rPr>
        <w:t xml:space="preserve">
      </w:t>
      </w:r>
      <w:r>
        <w:rPr>
          <w:rFonts w:ascii="Times New Roman"/>
          <w:b/>
          <w:i w:val="false"/>
          <w:color w:val="000000"/>
          <w:sz w:val="28"/>
        </w:rPr>
        <w:t>102-бап. Еңбекке ақы төлеу саласындағы мемлекеттік кепілдіктер</w:t>
      </w:r>
    </w:p>
    <w:bookmarkEnd w:id="863"/>
    <w:p>
      <w:pPr>
        <w:spacing w:after="0"/>
        <w:ind w:left="0"/>
        <w:jc w:val="both"/>
      </w:pPr>
      <w:r>
        <w:rPr>
          <w:rFonts w:ascii="Times New Roman"/>
          <w:b w:val="false"/>
          <w:i w:val="false"/>
          <w:color w:val="000000"/>
          <w:sz w:val="28"/>
        </w:rPr>
        <w:t>
      Жұмыскерлердің еңбегіне ақы төлеу саласындағы мемлекеттік кепілдіктер:</w:t>
      </w:r>
    </w:p>
    <w:bookmarkStart w:name="z927" w:id="864"/>
    <w:p>
      <w:pPr>
        <w:spacing w:after="0"/>
        <w:ind w:left="0"/>
        <w:jc w:val="both"/>
      </w:pPr>
      <w:r>
        <w:rPr>
          <w:rFonts w:ascii="Times New Roman"/>
          <w:b w:val="false"/>
          <w:i w:val="false"/>
          <w:color w:val="000000"/>
          <w:sz w:val="28"/>
        </w:rPr>
        <w:t>
      1) айлық жалақының ең төмен мөлшерін;</w:t>
      </w:r>
    </w:p>
    <w:bookmarkEnd w:id="864"/>
    <w:bookmarkStart w:name="z928" w:id="865"/>
    <w:p>
      <w:pPr>
        <w:spacing w:after="0"/>
        <w:ind w:left="0"/>
        <w:jc w:val="both"/>
      </w:pPr>
      <w:r>
        <w:rPr>
          <w:rFonts w:ascii="Times New Roman"/>
          <w:b w:val="false"/>
          <w:i w:val="false"/>
          <w:color w:val="000000"/>
          <w:sz w:val="28"/>
        </w:rPr>
        <w:t>
      2) сағаттық жалақының ең төмен мөлшерін;</w:t>
      </w:r>
    </w:p>
    <w:bookmarkEnd w:id="865"/>
    <w:bookmarkStart w:name="z929" w:id="866"/>
    <w:p>
      <w:pPr>
        <w:spacing w:after="0"/>
        <w:ind w:left="0"/>
        <w:jc w:val="both"/>
      </w:pPr>
      <w:r>
        <w:rPr>
          <w:rFonts w:ascii="Times New Roman"/>
          <w:b w:val="false"/>
          <w:i w:val="false"/>
          <w:color w:val="000000"/>
          <w:sz w:val="28"/>
        </w:rPr>
        <w:t>
      3) үстеме жұмысқа ақы төлеуді;</w:t>
      </w:r>
    </w:p>
    <w:bookmarkEnd w:id="866"/>
    <w:bookmarkStart w:name="z930" w:id="867"/>
    <w:p>
      <w:pPr>
        <w:spacing w:after="0"/>
        <w:ind w:left="0"/>
        <w:jc w:val="both"/>
      </w:pPr>
      <w:r>
        <w:rPr>
          <w:rFonts w:ascii="Times New Roman"/>
          <w:b w:val="false"/>
          <w:i w:val="false"/>
          <w:color w:val="000000"/>
          <w:sz w:val="28"/>
        </w:rPr>
        <w:t>
      4) мереке және демалыс күндеріндегі жұмысқа ақы төлеуді;</w:t>
      </w:r>
    </w:p>
    <w:bookmarkEnd w:id="867"/>
    <w:bookmarkStart w:name="z931" w:id="868"/>
    <w:p>
      <w:pPr>
        <w:spacing w:after="0"/>
        <w:ind w:left="0"/>
        <w:jc w:val="both"/>
      </w:pPr>
      <w:r>
        <w:rPr>
          <w:rFonts w:ascii="Times New Roman"/>
          <w:b w:val="false"/>
          <w:i w:val="false"/>
          <w:color w:val="000000"/>
          <w:sz w:val="28"/>
        </w:rPr>
        <w:t>
      5) түнгі уақыттағы жұмысқа ақы төлеуді;</w:t>
      </w:r>
    </w:p>
    <w:bookmarkEnd w:id="868"/>
    <w:bookmarkStart w:name="z932" w:id="869"/>
    <w:p>
      <w:pPr>
        <w:spacing w:after="0"/>
        <w:ind w:left="0"/>
        <w:jc w:val="both"/>
      </w:pPr>
      <w:r>
        <w:rPr>
          <w:rFonts w:ascii="Times New Roman"/>
          <w:b w:val="false"/>
          <w:i w:val="false"/>
          <w:color w:val="000000"/>
          <w:sz w:val="28"/>
        </w:rPr>
        <w:t>
      6) жұмыскердің жалақысынан ұстап қалудың мөлшерін шектеуді;</w:t>
      </w:r>
    </w:p>
    <w:bookmarkEnd w:id="869"/>
    <w:bookmarkStart w:name="z933" w:id="870"/>
    <w:p>
      <w:pPr>
        <w:spacing w:after="0"/>
        <w:ind w:left="0"/>
        <w:jc w:val="both"/>
      </w:pPr>
      <w:r>
        <w:rPr>
          <w:rFonts w:ascii="Times New Roman"/>
          <w:b w:val="false"/>
          <w:i w:val="false"/>
          <w:color w:val="000000"/>
          <w:sz w:val="28"/>
        </w:rPr>
        <w:t>
      7) жалақы төлеудің тәртібі мен мерзімдерін қамтиды.</w:t>
      </w:r>
    </w:p>
    <w:bookmarkEnd w:id="870"/>
    <w:bookmarkStart w:name="z103" w:id="871"/>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Жалақының мөлшері</w:t>
      </w:r>
    </w:p>
    <w:bookmarkEnd w:id="871"/>
    <w:bookmarkStart w:name="z934" w:id="872"/>
    <w:p>
      <w:pPr>
        <w:spacing w:after="0"/>
        <w:ind w:left="0"/>
        <w:jc w:val="both"/>
      </w:pPr>
      <w:r>
        <w:rPr>
          <w:rFonts w:ascii="Times New Roman"/>
          <w:b w:val="false"/>
          <w:i w:val="false"/>
          <w:color w:val="000000"/>
          <w:sz w:val="28"/>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72"/>
    <w:p>
      <w:pPr>
        <w:spacing w:after="0"/>
        <w:ind w:left="0"/>
        <w:jc w:val="both"/>
      </w:pPr>
      <w:r>
        <w:rPr>
          <w:rFonts w:ascii="Times New Roman"/>
          <w:b w:val="false"/>
          <w:i w:val="false"/>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bookmarkStart w:name="z1696" w:id="873"/>
    <w:p>
      <w:pPr>
        <w:spacing w:after="0"/>
        <w:ind w:left="0"/>
        <w:jc w:val="both"/>
      </w:pPr>
      <w:r>
        <w:rPr>
          <w:rFonts w:ascii="Times New Roman"/>
          <w:b w:val="false"/>
          <w:i w:val="false"/>
          <w:color w:val="000000"/>
          <w:sz w:val="28"/>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bookmarkEnd w:id="873"/>
    <w:p>
      <w:pPr>
        <w:spacing w:after="0"/>
        <w:ind w:left="0"/>
        <w:jc w:val="both"/>
      </w:pPr>
      <w:r>
        <w:rPr>
          <w:rFonts w:ascii="Times New Roman"/>
          <w:b w:val="false"/>
          <w:i w:val="false"/>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bookmarkStart w:name="z935" w:id="874"/>
    <w:p>
      <w:pPr>
        <w:spacing w:after="0"/>
        <w:ind w:left="0"/>
        <w:jc w:val="both"/>
      </w:pPr>
      <w:r>
        <w:rPr>
          <w:rFonts w:ascii="Times New Roman"/>
          <w:b w:val="false"/>
          <w:i w:val="false"/>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8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103-бапқа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4" w:id="875"/>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Жалақының ең төмен мөлшерін белгілеу</w:t>
      </w:r>
    </w:p>
    <w:bookmarkEnd w:id="875"/>
    <w:bookmarkStart w:name="z936" w:id="876"/>
    <w:p>
      <w:pPr>
        <w:spacing w:after="0"/>
        <w:ind w:left="0"/>
        <w:jc w:val="both"/>
      </w:pPr>
      <w:r>
        <w:rPr>
          <w:rFonts w:ascii="Times New Roman"/>
          <w:b w:val="false"/>
          <w:i w:val="false"/>
          <w:color w:val="000000"/>
          <w:sz w:val="28"/>
        </w:rPr>
        <w:t xml:space="preserve">
      1. Тиісті қаржы жылына арналған республикалық бюджет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bookmarkEnd w:id="876"/>
    <w:bookmarkStart w:name="z937" w:id="877"/>
    <w:p>
      <w:pPr>
        <w:spacing w:after="0"/>
        <w:ind w:left="0"/>
        <w:jc w:val="both"/>
      </w:pPr>
      <w:r>
        <w:rPr>
          <w:rFonts w:ascii="Times New Roman"/>
          <w:b w:val="false"/>
          <w:i w:val="false"/>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bookmarkEnd w:id="877"/>
    <w:bookmarkStart w:name="z938" w:id="878"/>
    <w:p>
      <w:pPr>
        <w:spacing w:after="0"/>
        <w:ind w:left="0"/>
        <w:jc w:val="both"/>
      </w:pPr>
      <w:r>
        <w:rPr>
          <w:rFonts w:ascii="Times New Roman"/>
          <w:b w:val="false"/>
          <w:i w:val="false"/>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878"/>
    <w:bookmarkStart w:name="z105" w:id="879"/>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bookmarkEnd w:id="8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105-баптың тақырыбына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939" w:id="880"/>
    <w:p>
      <w:pPr>
        <w:spacing w:after="0"/>
        <w:ind w:left="0"/>
        <w:jc w:val="both"/>
      </w:pPr>
      <w:r>
        <w:rPr>
          <w:rFonts w:ascii="Times New Roman"/>
          <w:b w:val="false"/>
          <w:i w:val="false"/>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880"/>
    <w:bookmarkStart w:name="z940" w:id="881"/>
    <w:p>
      <w:pPr>
        <w:spacing w:after="0"/>
        <w:ind w:left="0"/>
        <w:jc w:val="both"/>
      </w:pPr>
      <w:r>
        <w:rPr>
          <w:rFonts w:ascii="Times New Roman"/>
          <w:b w:val="false"/>
          <w:i w:val="false"/>
          <w:color w:val="000000"/>
          <w:sz w:val="28"/>
        </w:rPr>
        <w:t xml:space="preserve">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w:t>
      </w:r>
      <w:r>
        <w:rPr>
          <w:rFonts w:ascii="Times New Roman"/>
          <w:b w:val="false"/>
          <w:i w:val="false"/>
          <w:color w:val="000000"/>
          <w:sz w:val="28"/>
          <w:u w:val="single"/>
        </w:rPr>
        <w:t>тізіміне</w:t>
      </w:r>
      <w:r>
        <w:rPr>
          <w:rFonts w:ascii="Times New Roman"/>
          <w:b w:val="false"/>
          <w:i w:val="false"/>
          <w:color w:val="000000"/>
          <w:sz w:val="28"/>
        </w:rPr>
        <w:t>, ауыр жұмыстардың, еңбек жағдайлары зиянды және (немесе) қауіпті жұмыстардың тізбесіне сәйкес жүзеге асырылады.</w:t>
      </w:r>
    </w:p>
    <w:bookmarkEnd w:id="881"/>
    <w:bookmarkStart w:name="z941" w:id="882"/>
    <w:p>
      <w:pPr>
        <w:spacing w:after="0"/>
        <w:ind w:left="0"/>
        <w:jc w:val="both"/>
      </w:pPr>
      <w:r>
        <w:rPr>
          <w:rFonts w:ascii="Times New Roman"/>
          <w:b w:val="false"/>
          <w:i w:val="false"/>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82"/>
    <w:p>
      <w:pPr>
        <w:spacing w:after="0"/>
        <w:ind w:left="0"/>
        <w:jc w:val="both"/>
      </w:pPr>
      <w:r>
        <w:rPr>
          <w:rFonts w:ascii="Times New Roman"/>
          <w:b w:val="false"/>
          <w:i w:val="false"/>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pPr>
        <w:spacing w:after="0"/>
        <w:ind w:left="0"/>
        <w:jc w:val="both"/>
      </w:pPr>
      <w:r>
        <w:rPr>
          <w:rFonts w:ascii="Times New Roman"/>
          <w:b w:val="false"/>
          <w:i w:val="false"/>
          <w:color w:val="000000"/>
          <w:sz w:val="28"/>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105-бапқа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6" w:id="883"/>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Еңбекке сағат бойынша ақы төлеу</w:t>
      </w:r>
    </w:p>
    <w:bookmarkEnd w:id="883"/>
    <w:bookmarkStart w:name="z942" w:id="884"/>
    <w:p>
      <w:pPr>
        <w:spacing w:after="0"/>
        <w:ind w:left="0"/>
        <w:jc w:val="both"/>
      </w:pPr>
      <w:r>
        <w:rPr>
          <w:rFonts w:ascii="Times New Roman"/>
          <w:b w:val="false"/>
          <w:i w:val="false"/>
          <w:color w:val="000000"/>
          <w:sz w:val="28"/>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bookmarkEnd w:id="884"/>
    <w:bookmarkStart w:name="z943" w:id="885"/>
    <w:p>
      <w:pPr>
        <w:spacing w:after="0"/>
        <w:ind w:left="0"/>
        <w:jc w:val="both"/>
      </w:pPr>
      <w:r>
        <w:rPr>
          <w:rFonts w:ascii="Times New Roman"/>
          <w:b w:val="false"/>
          <w:i w:val="false"/>
          <w:color w:val="000000"/>
          <w:sz w:val="28"/>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885"/>
    <w:bookmarkStart w:name="z107" w:id="886"/>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Еңбекке ақы төлеу жүйесі</w:t>
      </w:r>
    </w:p>
    <w:bookmarkEnd w:id="886"/>
    <w:bookmarkStart w:name="z944" w:id="887"/>
    <w:p>
      <w:pPr>
        <w:spacing w:after="0"/>
        <w:ind w:left="0"/>
        <w:jc w:val="both"/>
      </w:pPr>
      <w:r>
        <w:rPr>
          <w:rFonts w:ascii="Times New Roman"/>
          <w:b w:val="false"/>
          <w:i w:val="false"/>
          <w:color w:val="000000"/>
          <w:sz w:val="28"/>
        </w:rPr>
        <w:t>
      1. Жұмыскерге жалақы жұмыс берушідегі қолданыстағы еңбекке ақы төлеу жүйелеріне сәйкес еңбек шартында белгіленеді.</w:t>
      </w:r>
    </w:p>
    <w:bookmarkEnd w:id="887"/>
    <w:bookmarkStart w:name="z945" w:id="888"/>
    <w:p>
      <w:pPr>
        <w:spacing w:after="0"/>
        <w:ind w:left="0"/>
        <w:jc w:val="both"/>
      </w:pPr>
      <w:r>
        <w:rPr>
          <w:rFonts w:ascii="Times New Roman"/>
          <w:b w:val="false"/>
          <w:i w:val="false"/>
          <w:color w:val="000000"/>
          <w:sz w:val="28"/>
        </w:rPr>
        <w:t>
      2. Еңбекке ақы төлеу жүйесі еңбек, ұжымдық шарттардың талаптарында және (немесе) жұмыс берушінің актілерінде айқындалады.</w:t>
      </w:r>
    </w:p>
    <w:bookmarkEnd w:id="888"/>
    <w:bookmarkStart w:name="z946" w:id="889"/>
    <w:p>
      <w:pPr>
        <w:spacing w:after="0"/>
        <w:ind w:left="0"/>
        <w:jc w:val="both"/>
      </w:pPr>
      <w:r>
        <w:rPr>
          <w:rFonts w:ascii="Times New Roman"/>
          <w:b w:val="false"/>
          <w:i w:val="false"/>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bookmarkEnd w:id="889"/>
    <w:bookmarkStart w:name="z947" w:id="890"/>
    <w:p>
      <w:pPr>
        <w:spacing w:after="0"/>
        <w:ind w:left="0"/>
        <w:jc w:val="both"/>
      </w:pPr>
      <w:r>
        <w:rPr>
          <w:rFonts w:ascii="Times New Roman"/>
          <w:b w:val="false"/>
          <w:i w:val="false"/>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bookmarkEnd w:id="890"/>
    <w:bookmarkStart w:name="z948" w:id="891"/>
    <w:p>
      <w:pPr>
        <w:spacing w:after="0"/>
        <w:ind w:left="0"/>
        <w:jc w:val="both"/>
      </w:pPr>
      <w:r>
        <w:rPr>
          <w:rFonts w:ascii="Times New Roman"/>
          <w:b w:val="false"/>
          <w:i w:val="false"/>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891"/>
    <w:bookmarkStart w:name="z108" w:id="892"/>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Үстеме жұмысқа ақы төлеу</w:t>
      </w:r>
    </w:p>
    <w:bookmarkEnd w:id="892"/>
    <w:p>
      <w:pPr>
        <w:spacing w:after="0"/>
        <w:ind w:left="0"/>
        <w:jc w:val="both"/>
      </w:pPr>
      <w:r>
        <w:rPr>
          <w:rFonts w:ascii="Times New Roman"/>
          <w:b w:val="false"/>
          <w:i w:val="false"/>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pPr>
        <w:spacing w:after="0"/>
        <w:ind w:left="0"/>
        <w:jc w:val="both"/>
      </w:pPr>
      <w:r>
        <w:rPr>
          <w:rFonts w:ascii="Times New Roman"/>
          <w:b w:val="false"/>
          <w:i w:val="false"/>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bookmarkStart w:name="z109" w:id="893"/>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Мереке және демалыс күндеріндегі жұмысқа ақы төлеу</w:t>
      </w:r>
    </w:p>
    <w:bookmarkEnd w:id="893"/>
    <w:p>
      <w:pPr>
        <w:spacing w:after="0"/>
        <w:ind w:left="0"/>
        <w:jc w:val="both"/>
      </w:pPr>
      <w:r>
        <w:rPr>
          <w:rFonts w:ascii="Times New Roman"/>
          <w:b w:val="false"/>
          <w:i w:val="false"/>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bookmarkStart w:name="z110" w:id="894"/>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Түнгі уақыттағы еңбекке ақы төлеу</w:t>
      </w:r>
    </w:p>
    <w:bookmarkEnd w:id="894"/>
    <w:p>
      <w:pPr>
        <w:spacing w:after="0"/>
        <w:ind w:left="0"/>
        <w:jc w:val="both"/>
      </w:pPr>
      <w:r>
        <w:rPr>
          <w:rFonts w:ascii="Times New Roman"/>
          <w:b w:val="false"/>
          <w:i w:val="false"/>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pPr>
        <w:spacing w:after="0"/>
        <w:ind w:left="0"/>
        <w:jc w:val="both"/>
      </w:pPr>
      <w:r>
        <w:rPr>
          <w:rFonts w:ascii="Times New Roman"/>
          <w:b w:val="false"/>
          <w:i w:val="false"/>
          <w:color w:val="000000"/>
          <w:sz w:val="28"/>
        </w:rPr>
        <w:t xml:space="preserve">
      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r>
        <w:rPr>
          <w:rFonts w:ascii="Times New Roman"/>
          <w:b w:val="false"/>
          <w:i w:val="false"/>
          <w:color w:val="000000"/>
          <w:sz w:val="28"/>
        </w:rPr>
        <w:t>109-бабына</w:t>
      </w:r>
      <w:r>
        <w:rPr>
          <w:rFonts w:ascii="Times New Roman"/>
          <w:b w:val="false"/>
          <w:i w:val="false"/>
          <w:color w:val="000000"/>
          <w:sz w:val="28"/>
        </w:rPr>
        <w:t xml:space="preserve"> сәйкес мереке немесе демалыс күндерінің сағаттарына жеке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11" w:id="895"/>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bookmarkEnd w:id="895"/>
    <w:bookmarkStart w:name="z949" w:id="896"/>
    <w:p>
      <w:pPr>
        <w:spacing w:after="0"/>
        <w:ind w:left="0"/>
        <w:jc w:val="both"/>
      </w:pPr>
      <w:r>
        <w:rPr>
          <w:rFonts w:ascii="Times New Roman"/>
          <w:b w:val="false"/>
          <w:i w:val="false"/>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bookmarkEnd w:id="896"/>
    <w:bookmarkStart w:name="z950" w:id="897"/>
    <w:p>
      <w:pPr>
        <w:spacing w:after="0"/>
        <w:ind w:left="0"/>
        <w:jc w:val="both"/>
      </w:pPr>
      <w:r>
        <w:rPr>
          <w:rFonts w:ascii="Times New Roman"/>
          <w:b w:val="false"/>
          <w:i w:val="false"/>
          <w:color w:val="000000"/>
          <w:sz w:val="28"/>
        </w:rPr>
        <w:t>
      2. Жұмыскерлерге тапсырылатын қосымша жұмыстар:</w:t>
      </w:r>
    </w:p>
    <w:bookmarkEnd w:id="897"/>
    <w:bookmarkStart w:name="z951" w:id="898"/>
    <w:p>
      <w:pPr>
        <w:spacing w:after="0"/>
        <w:ind w:left="0"/>
        <w:jc w:val="both"/>
      </w:pPr>
      <w:r>
        <w:rPr>
          <w:rFonts w:ascii="Times New Roman"/>
          <w:b w:val="false"/>
          <w:i w:val="false"/>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bookmarkEnd w:id="898"/>
    <w:bookmarkStart w:name="z952" w:id="899"/>
    <w:p>
      <w:pPr>
        <w:spacing w:after="0"/>
        <w:ind w:left="0"/>
        <w:jc w:val="both"/>
      </w:pPr>
      <w:r>
        <w:rPr>
          <w:rFonts w:ascii="Times New Roman"/>
          <w:b w:val="false"/>
          <w:i w:val="false"/>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bookmarkEnd w:id="899"/>
    <w:bookmarkStart w:name="z953" w:id="900"/>
    <w:p>
      <w:pPr>
        <w:spacing w:after="0"/>
        <w:ind w:left="0"/>
        <w:jc w:val="both"/>
      </w:pPr>
      <w:r>
        <w:rPr>
          <w:rFonts w:ascii="Times New Roman"/>
          <w:b w:val="false"/>
          <w:i w:val="false"/>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900"/>
    <w:p>
      <w:pPr>
        <w:spacing w:after="0"/>
        <w:ind w:left="0"/>
        <w:jc w:val="both"/>
      </w:pPr>
      <w:r>
        <w:rPr>
          <w:rFonts w:ascii="Times New Roman"/>
          <w:b w:val="false"/>
          <w:i w:val="false"/>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bookmarkStart w:name="z954" w:id="901"/>
    <w:p>
      <w:pPr>
        <w:spacing w:after="0"/>
        <w:ind w:left="0"/>
        <w:jc w:val="both"/>
      </w:pPr>
      <w:r>
        <w:rPr>
          <w:rFonts w:ascii="Times New Roman"/>
          <w:b w:val="false"/>
          <w:i w:val="false"/>
          <w:color w:val="000000"/>
          <w:sz w:val="28"/>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bookmarkEnd w:id="901"/>
    <w:bookmarkStart w:name="z1675" w:id="902"/>
    <w:p>
      <w:pPr>
        <w:spacing w:after="0"/>
        <w:ind w:left="0"/>
        <w:jc w:val="both"/>
      </w:pPr>
      <w:r>
        <w:rPr>
          <w:rFonts w:ascii="Times New Roman"/>
          <w:b w:val="false"/>
          <w:i w:val="false"/>
          <w:color w:val="000000"/>
          <w:sz w:val="28"/>
        </w:rPr>
        <w:t>
      4. Екінші тарапты қосымша жұмыс тоқтағанға дейінгі үш жұмыс күнінен кешіктірмей жазбаша нысанда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902"/>
    <w:p>
      <w:pPr>
        <w:spacing w:after="0"/>
        <w:ind w:left="0"/>
        <w:jc w:val="both"/>
      </w:pPr>
      <w:r>
        <w:rPr>
          <w:rFonts w:ascii="Times New Roman"/>
          <w:b w:val="false"/>
          <w:i w:val="false"/>
          <w:color w:val="000000"/>
          <w:sz w:val="28"/>
        </w:rPr>
        <w:t>
      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111-бапқа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12" w:id="903"/>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Бос тұрып қалу уақытына ақы төлеу</w:t>
      </w:r>
    </w:p>
    <w:bookmarkEnd w:id="903"/>
    <w:bookmarkStart w:name="z955" w:id="904"/>
    <w:p>
      <w:pPr>
        <w:spacing w:after="0"/>
        <w:ind w:left="0"/>
        <w:jc w:val="both"/>
      </w:pPr>
      <w:r>
        <w:rPr>
          <w:rFonts w:ascii="Times New Roman"/>
          <w:b w:val="false"/>
          <w:i w:val="false"/>
          <w:color w:val="000000"/>
          <w:sz w:val="28"/>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bookmarkEnd w:id="904"/>
    <w:bookmarkStart w:name="z956" w:id="905"/>
    <w:p>
      <w:pPr>
        <w:spacing w:after="0"/>
        <w:ind w:left="0"/>
        <w:jc w:val="both"/>
      </w:pPr>
      <w:r>
        <w:rPr>
          <w:rFonts w:ascii="Times New Roman"/>
          <w:b w:val="false"/>
          <w:i w:val="false"/>
          <w:color w:val="000000"/>
          <w:sz w:val="28"/>
        </w:rPr>
        <w:t>
      2. Жұмыскердің кінәсінен жол берілген бос тұрып қалу уақытына ақы төленбеуге тиіс.</w:t>
      </w:r>
    </w:p>
    <w:bookmarkEnd w:id="905"/>
    <w:bookmarkStart w:name="z113" w:id="906"/>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Жалақы төлеудің тәртібі мен мерзімдері</w:t>
      </w:r>
    </w:p>
    <w:bookmarkEnd w:id="906"/>
    <w:bookmarkStart w:name="z957" w:id="907"/>
    <w:p>
      <w:pPr>
        <w:spacing w:after="0"/>
        <w:ind w:left="0"/>
        <w:jc w:val="both"/>
      </w:pPr>
      <w:r>
        <w:rPr>
          <w:rFonts w:ascii="Times New Roman"/>
          <w:b w:val="false"/>
          <w:i w:val="false"/>
          <w:color w:val="000000"/>
          <w:sz w:val="28"/>
        </w:rPr>
        <w:t>
      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bookmarkEnd w:id="907"/>
    <w:bookmarkStart w:name="z958" w:id="908"/>
    <w:p>
      <w:pPr>
        <w:spacing w:after="0"/>
        <w:ind w:left="0"/>
        <w:jc w:val="both"/>
      </w:pPr>
      <w:r>
        <w:rPr>
          <w:rFonts w:ascii="Times New Roman"/>
          <w:b w:val="false"/>
          <w:i w:val="false"/>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bookmarkEnd w:id="908"/>
    <w:bookmarkStart w:name="z959" w:id="909"/>
    <w:p>
      <w:pPr>
        <w:spacing w:after="0"/>
        <w:ind w:left="0"/>
        <w:jc w:val="both"/>
      </w:pPr>
      <w:r>
        <w:rPr>
          <w:rFonts w:ascii="Times New Roman"/>
          <w:b w:val="false"/>
          <w:i w:val="false"/>
          <w:color w:val="000000"/>
          <w:sz w:val="28"/>
        </w:rPr>
        <w:t xml:space="preserve">
      3. Жұмыс беруші жалақыны толық көлемде және еңбек, ұжымдық шарттарда белгіленген мерзімдерде төлемеген кезде жұмыс беруші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bookmarkEnd w:id="909"/>
    <w:bookmarkStart w:name="z960" w:id="910"/>
    <w:p>
      <w:pPr>
        <w:spacing w:after="0"/>
        <w:ind w:left="0"/>
        <w:jc w:val="both"/>
      </w:pPr>
      <w:r>
        <w:rPr>
          <w:rFonts w:ascii="Times New Roman"/>
          <w:b w:val="false"/>
          <w:i w:val="false"/>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910"/>
    <w:p>
      <w:pPr>
        <w:spacing w:after="0"/>
        <w:ind w:left="0"/>
        <w:jc w:val="both"/>
      </w:pPr>
      <w:r>
        <w:rPr>
          <w:rFonts w:ascii="Times New Roman"/>
          <w:b w:val="false"/>
          <w:i w:val="false"/>
          <w:color w:val="000000"/>
          <w:sz w:val="28"/>
        </w:rPr>
        <w:t>
      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Заңдарымен.</w:t>
      </w:r>
    </w:p>
    <w:bookmarkStart w:name="z114" w:id="911"/>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Жұмыскердің орташа жалақысын есептеу</w:t>
      </w:r>
    </w:p>
    <w:bookmarkEnd w:id="911"/>
    <w:bookmarkStart w:name="z961" w:id="912"/>
    <w:p>
      <w:pPr>
        <w:spacing w:after="0"/>
        <w:ind w:left="0"/>
        <w:jc w:val="both"/>
      </w:pPr>
      <w:r>
        <w:rPr>
          <w:rFonts w:ascii="Times New Roman"/>
          <w:b w:val="false"/>
          <w:i w:val="false"/>
          <w:color w:val="000000"/>
          <w:sz w:val="28"/>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bookmarkEnd w:id="912"/>
    <w:bookmarkStart w:name="z962" w:id="913"/>
    <w:p>
      <w:pPr>
        <w:spacing w:after="0"/>
        <w:ind w:left="0"/>
        <w:jc w:val="both"/>
      </w:pPr>
      <w:r>
        <w:rPr>
          <w:rFonts w:ascii="Times New Roman"/>
          <w:b w:val="false"/>
          <w:i w:val="false"/>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bookmarkEnd w:id="913"/>
    <w:p>
      <w:pPr>
        <w:spacing w:after="0"/>
        <w:ind w:left="0"/>
        <w:jc w:val="both"/>
      </w:pPr>
      <w:r>
        <w:rPr>
          <w:rFonts w:ascii="Times New Roman"/>
          <w:b w:val="false"/>
          <w:i w:val="false"/>
          <w:color w:val="000000"/>
          <w:sz w:val="28"/>
        </w:rPr>
        <w:t>
      Егер жұмыскердің жағдайын нашарлатпайтын болса, ұжымдық шартта орташа жалақыны есептеудің өзге де кезеңдері көзделуі мүмкін.</w:t>
      </w:r>
    </w:p>
    <w:bookmarkStart w:name="z963" w:id="914"/>
    <w:p>
      <w:pPr>
        <w:spacing w:after="0"/>
        <w:ind w:left="0"/>
        <w:jc w:val="both"/>
      </w:pPr>
      <w:r>
        <w:rPr>
          <w:rFonts w:ascii="Times New Roman"/>
          <w:b w:val="false"/>
          <w:i w:val="false"/>
          <w:color w:val="000000"/>
          <w:sz w:val="28"/>
        </w:rPr>
        <w:t xml:space="preserve">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w:t>
      </w:r>
      <w:r>
        <w:rPr>
          <w:rFonts w:ascii="Times New Roman"/>
          <w:b w:val="false"/>
          <w:i w:val="false"/>
          <w:color w:val="000000"/>
          <w:sz w:val="28"/>
          <w:u w:val="single"/>
        </w:rPr>
        <w:t>белгілейді</w:t>
      </w:r>
      <w:r>
        <w:rPr>
          <w:rFonts w:ascii="Times New Roman"/>
          <w:b w:val="false"/>
          <w:i w:val="false"/>
          <w:color w:val="000000"/>
          <w:sz w:val="28"/>
        </w:rPr>
        <w:t>.</w:t>
      </w:r>
    </w:p>
    <w:bookmarkEnd w:id="914"/>
    <w:bookmarkStart w:name="z115" w:id="915"/>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Жалақыдан ұстап қалулар</w:t>
      </w:r>
    </w:p>
    <w:bookmarkEnd w:id="915"/>
    <w:bookmarkStart w:name="z964" w:id="916"/>
    <w:p>
      <w:pPr>
        <w:spacing w:after="0"/>
        <w:ind w:left="0"/>
        <w:jc w:val="both"/>
      </w:pPr>
      <w:r>
        <w:rPr>
          <w:rFonts w:ascii="Times New Roman"/>
          <w:b w:val="false"/>
          <w:i w:val="false"/>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bookmarkEnd w:id="916"/>
    <w:bookmarkStart w:name="z965" w:id="917"/>
    <w:p>
      <w:pPr>
        <w:spacing w:after="0"/>
        <w:ind w:left="0"/>
        <w:jc w:val="both"/>
      </w:pPr>
      <w:r>
        <w:rPr>
          <w:rFonts w:ascii="Times New Roman"/>
          <w:b w:val="false"/>
          <w:i w:val="false"/>
          <w:color w:val="000000"/>
          <w:sz w:val="28"/>
        </w:rPr>
        <w:t>
      2. Жұмыскердің өзі жұмыс істейтін ұйым алдындағы берешегін өтеу үшін оның жалақысынан ұстап қалу жұмыскерді жазбаша хабардар ете отырып:</w:t>
      </w:r>
    </w:p>
    <w:bookmarkEnd w:id="917"/>
    <w:bookmarkStart w:name="z966" w:id="918"/>
    <w:p>
      <w:pPr>
        <w:spacing w:after="0"/>
        <w:ind w:left="0"/>
        <w:jc w:val="both"/>
      </w:pPr>
      <w:r>
        <w:rPr>
          <w:rFonts w:ascii="Times New Roman"/>
          <w:b w:val="false"/>
          <w:i w:val="false"/>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bookmarkEnd w:id="918"/>
    <w:bookmarkStart w:name="z967" w:id="919"/>
    <w:p>
      <w:pPr>
        <w:spacing w:after="0"/>
        <w:ind w:left="0"/>
        <w:jc w:val="both"/>
      </w:pPr>
      <w:r>
        <w:rPr>
          <w:rFonts w:ascii="Times New Roman"/>
          <w:b w:val="false"/>
          <w:i w:val="false"/>
          <w:color w:val="000000"/>
          <w:sz w:val="28"/>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bookmarkEnd w:id="919"/>
    <w:bookmarkStart w:name="z968" w:id="920"/>
    <w:p>
      <w:pPr>
        <w:spacing w:after="0"/>
        <w:ind w:left="0"/>
        <w:jc w:val="both"/>
      </w:pPr>
      <w:r>
        <w:rPr>
          <w:rFonts w:ascii="Times New Roman"/>
          <w:b w:val="false"/>
          <w:i w:val="false"/>
          <w:color w:val="000000"/>
          <w:sz w:val="28"/>
        </w:rPr>
        <w:t>
      3) жалақы есебінен жұмыскерге берілген жұмыс істелмеген авансты өтеу үшін;</w:t>
      </w:r>
    </w:p>
    <w:bookmarkEnd w:id="920"/>
    <w:bookmarkStart w:name="z969" w:id="921"/>
    <w:p>
      <w:pPr>
        <w:spacing w:after="0"/>
        <w:ind w:left="0"/>
        <w:jc w:val="both"/>
      </w:pPr>
      <w:r>
        <w:rPr>
          <w:rFonts w:ascii="Times New Roman"/>
          <w:b w:val="false"/>
          <w:i w:val="false"/>
          <w:color w:val="000000"/>
          <w:sz w:val="28"/>
        </w:rPr>
        <w:t xml:space="preserve">
      4) осы Кодекстің 95-бабының </w:t>
      </w:r>
      <w:r>
        <w:rPr>
          <w:rFonts w:ascii="Times New Roman"/>
          <w:b w:val="false"/>
          <w:i w:val="false"/>
          <w:color w:val="000000"/>
          <w:sz w:val="28"/>
        </w:rPr>
        <w:t>3-тармағын</w:t>
      </w:r>
      <w:r>
        <w:rPr>
          <w:rFonts w:ascii="Times New Roman"/>
          <w:b w:val="false"/>
          <w:i w:val="false"/>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bookmarkEnd w:id="921"/>
    <w:bookmarkStart w:name="z970" w:id="922"/>
    <w:p>
      <w:pPr>
        <w:spacing w:after="0"/>
        <w:ind w:left="0"/>
        <w:jc w:val="both"/>
      </w:pPr>
      <w:r>
        <w:rPr>
          <w:rFonts w:ascii="Times New Roman"/>
          <w:b w:val="false"/>
          <w:i w:val="false"/>
          <w:color w:val="000000"/>
          <w:sz w:val="28"/>
        </w:rPr>
        <w:t>
      5) жұмыскердің жазбаша келісуі болған кезде өзге де жағдайларда жұмыс беруші актісінің негізінде жүргізілуі мүмкін.</w:t>
      </w:r>
    </w:p>
    <w:bookmarkEnd w:id="922"/>
    <w:bookmarkStart w:name="z971" w:id="923"/>
    <w:p>
      <w:pPr>
        <w:spacing w:after="0"/>
        <w:ind w:left="0"/>
        <w:jc w:val="both"/>
      </w:pPr>
      <w:r>
        <w:rPr>
          <w:rFonts w:ascii="Times New Roman"/>
          <w:b w:val="false"/>
          <w:i w:val="false"/>
          <w:color w:val="000000"/>
          <w:sz w:val="28"/>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923"/>
    <w:bookmarkStart w:name="z972" w:id="924"/>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КӘСІПТІК ДАЯРЛАУ, ҚАЙТА ДАЯРЛАУ ЖӘНЕ БІЛІКТІЛІКТІ АРТТЫРУ</w:t>
      </w:r>
    </w:p>
    <w:bookmarkEnd w:id="924"/>
    <w:bookmarkStart w:name="z116" w:id="925"/>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Осы тарауда пайдаланылатын ұғымдар</w:t>
      </w:r>
    </w:p>
    <w:bookmarkEnd w:id="925"/>
    <w:p>
      <w:pPr>
        <w:spacing w:after="0"/>
        <w:ind w:left="0"/>
        <w:jc w:val="both"/>
      </w:pPr>
      <w:r>
        <w:rPr>
          <w:rFonts w:ascii="Times New Roman"/>
          <w:b w:val="false"/>
          <w:i w:val="false"/>
          <w:color w:val="000000"/>
          <w:sz w:val="28"/>
        </w:rPr>
        <w:t>
      Осы тарауда мынадай ұғымдар пайдаланылады:</w:t>
      </w:r>
    </w:p>
    <w:bookmarkStart w:name="z973" w:id="926"/>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926"/>
    <w:bookmarkStart w:name="z974" w:id="927"/>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дуальды оқыту</w:t>
      </w:r>
      <w:r>
        <w:rPr>
          <w:rFonts w:ascii="Times New Roman"/>
          <w:b w:val="false"/>
          <w:i w:val="false"/>
          <w:color w:val="000000"/>
          <w:sz w:val="28"/>
        </w:rPr>
        <w:t xml:space="preserve">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927"/>
    <w:bookmarkStart w:name="z975" w:id="928"/>
    <w:p>
      <w:pPr>
        <w:spacing w:after="0"/>
        <w:ind w:left="0"/>
        <w:jc w:val="both"/>
      </w:pPr>
      <w:r>
        <w:rPr>
          <w:rFonts w:ascii="Times New Roman"/>
          <w:b w:val="false"/>
          <w:i w:val="false"/>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bookmarkEnd w:id="928"/>
    <w:bookmarkStart w:name="z976" w:id="929"/>
    <w:p>
      <w:pPr>
        <w:spacing w:after="0"/>
        <w:ind w:left="0"/>
        <w:jc w:val="both"/>
      </w:pPr>
      <w:r>
        <w:rPr>
          <w:rFonts w:ascii="Times New Roman"/>
          <w:b w:val="false"/>
          <w:i w:val="false"/>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bookmarkEnd w:id="929"/>
    <w:bookmarkStart w:name="z977" w:id="930"/>
    <w:p>
      <w:pPr>
        <w:spacing w:after="0"/>
        <w:ind w:left="0"/>
        <w:jc w:val="both"/>
      </w:pPr>
      <w:r>
        <w:rPr>
          <w:rFonts w:ascii="Times New Roman"/>
          <w:b w:val="false"/>
          <w:i w:val="false"/>
          <w:color w:val="000000"/>
          <w:sz w:val="28"/>
        </w:rPr>
        <w:t>
      5) қайта даярлау – басқа кәсіпті немесе мамандықты игеруге мүмкіндік беретін кәсіптік оқыту нысаны;</w:t>
      </w:r>
    </w:p>
    <w:bookmarkEnd w:id="930"/>
    <w:bookmarkStart w:name="z978" w:id="931"/>
    <w:p>
      <w:pPr>
        <w:spacing w:after="0"/>
        <w:ind w:left="0"/>
        <w:jc w:val="both"/>
      </w:pPr>
      <w:r>
        <w:rPr>
          <w:rFonts w:ascii="Times New Roman"/>
          <w:b w:val="false"/>
          <w:i w:val="false"/>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931"/>
    <w:p>
      <w:pPr>
        <w:spacing w:after="0"/>
        <w:ind w:left="0"/>
        <w:jc w:val="both"/>
      </w:pPr>
      <w:r>
        <w:rPr>
          <w:rFonts w:ascii="Times New Roman"/>
          <w:b w:val="false"/>
          <w:i w:val="false"/>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Start w:name="z1725" w:id="932"/>
    <w:p>
      <w:pPr>
        <w:spacing w:after="0"/>
        <w:ind w:left="0"/>
        <w:jc w:val="both"/>
      </w:pPr>
      <w:r>
        <w:rPr>
          <w:rFonts w:ascii="Times New Roman"/>
          <w:b w:val="false"/>
          <w:i w:val="false"/>
          <w:color w:val="000000"/>
          <w:sz w:val="28"/>
        </w:rPr>
        <w:t>
      7) реттелетін кәсіптер – сәйкестікті растауды және біліктілік беруді талап ететін кәсіби қызмет;</w:t>
      </w:r>
    </w:p>
    <w:bookmarkEnd w:id="932"/>
    <w:p>
      <w:pPr>
        <w:spacing w:after="0"/>
        <w:ind w:left="0"/>
        <w:jc w:val="both"/>
      </w:pPr>
      <w:r>
        <w:rPr>
          <w:rFonts w:ascii="Times New Roman"/>
          <w:b w:val="false"/>
          <w:i w:val="false"/>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116-бапқа өзгеріс енгізілді – ҚР 04.07.2018 </w:t>
      </w:r>
      <w:r>
        <w:rPr>
          <w:rFonts w:ascii="Times New Roman"/>
          <w:b w:val="false"/>
          <w:i w:val="false"/>
          <w:color w:val="000000"/>
          <w:sz w:val="28"/>
        </w:rPr>
        <w:t>№ 171-VІ</w:t>
      </w:r>
      <w:r>
        <w:rPr>
          <w:rFonts w:ascii="Times New Roman"/>
          <w:b w:val="false"/>
          <w:i/>
          <w:color w:val="000000"/>
          <w:sz w:val="28"/>
        </w:rPr>
        <w:t xml:space="preserve"> (01.01.2021 бастап қолданысқа енгізіледі); 04.07.2018 </w:t>
      </w:r>
      <w:r>
        <w:rPr>
          <w:rFonts w:ascii="Times New Roman"/>
          <w:b w:val="false"/>
          <w:i w:val="false"/>
          <w:color w:val="000000"/>
          <w:sz w:val="28"/>
        </w:rPr>
        <w:t>№ 172-VІ</w:t>
      </w:r>
      <w:r>
        <w:rPr>
          <w:rFonts w:ascii="Times New Roman"/>
          <w:b w:val="false"/>
          <w:i/>
          <w:color w:val="000000"/>
          <w:sz w:val="28"/>
        </w:rPr>
        <w:t xml:space="preserve"> (алғашқы ресми жарияланған күнінен кейін күнтiзбелiк он күн өткен соң қолданысқа енгiзiледi) Заңымен.</w:t>
      </w:r>
    </w:p>
    <w:bookmarkStart w:name="z117" w:id="933"/>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Кәсіптік стандарттар және біліктілік жүйесі</w:t>
      </w:r>
    </w:p>
    <w:bookmarkEnd w:id="933"/>
    <w:bookmarkStart w:name="z979" w:id="934"/>
    <w:p>
      <w:pPr>
        <w:spacing w:after="0"/>
        <w:ind w:left="0"/>
        <w:jc w:val="both"/>
      </w:pPr>
      <w:r>
        <w:rPr>
          <w:rFonts w:ascii="Times New Roman"/>
          <w:b w:val="false"/>
          <w:i w:val="false"/>
          <w:color w:val="000000"/>
          <w:sz w:val="28"/>
        </w:rPr>
        <w:t>
      1. Ұлттық біліктілік шеңбері әрбір біліктілік деңгейі үшін кәсіби қызметтің жалпы сипаттамаларын жазудан тұрады.</w:t>
      </w:r>
    </w:p>
    <w:bookmarkEnd w:id="934"/>
    <w:p>
      <w:pPr>
        <w:spacing w:after="0"/>
        <w:ind w:left="0"/>
        <w:jc w:val="both"/>
      </w:pPr>
      <w:r>
        <w:rPr>
          <w:rFonts w:ascii="Times New Roman"/>
          <w:b w:val="false"/>
          <w:i w:val="false"/>
          <w:color w:val="000000"/>
          <w:sz w:val="28"/>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Кәсіптік стандарт</w:t>
      </w:r>
      <w:r>
        <w:rPr>
          <w:rFonts w:ascii="Times New Roman"/>
          <w:b w:val="false"/>
          <w:i w:val="false"/>
          <w:color w:val="000000"/>
          <w:sz w:val="28"/>
        </w:rPr>
        <w:t xml:space="preserve">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bookmarkStart w:name="z980" w:id="935"/>
    <w:p>
      <w:pPr>
        <w:spacing w:after="0"/>
        <w:ind w:left="0"/>
        <w:jc w:val="both"/>
      </w:pPr>
      <w:r>
        <w:rPr>
          <w:rFonts w:ascii="Times New Roman"/>
          <w:b w:val="false"/>
          <w:i w:val="false"/>
          <w:color w:val="000000"/>
          <w:sz w:val="28"/>
        </w:rPr>
        <w:t>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кәсіпкерлер палатасы еңбек жөніндегі уәкілетті мемлекеттік орган белгілеген тәртіппен бекітеді.</w:t>
      </w:r>
    </w:p>
    <w:bookmarkEnd w:id="935"/>
    <w:bookmarkStart w:name="z1629" w:id="936"/>
    <w:p>
      <w:pPr>
        <w:spacing w:after="0"/>
        <w:ind w:left="0"/>
        <w:jc w:val="both"/>
      </w:pPr>
      <w:r>
        <w:rPr>
          <w:rFonts w:ascii="Times New Roman"/>
          <w:b w:val="false"/>
          <w:i w:val="false"/>
          <w:color w:val="000000"/>
          <w:sz w:val="28"/>
        </w:rPr>
        <w:t xml:space="preserve">
      2-1. Мемлекеттік заңды тұлғалар көрсететін қызметтерге кәсіптік </w:t>
      </w:r>
      <w:r>
        <w:rPr>
          <w:rFonts w:ascii="Times New Roman"/>
          <w:b w:val="false"/>
          <w:i w:val="false"/>
          <w:color w:val="000000"/>
          <w:sz w:val="28"/>
          <w:u w:val="single"/>
        </w:rPr>
        <w:t>стандарттарды</w:t>
      </w:r>
      <w:r>
        <w:rPr>
          <w:rFonts w:ascii="Times New Roman"/>
          <w:b w:val="false"/>
          <w:i w:val="false"/>
          <w:color w:val="000000"/>
          <w:sz w:val="28"/>
          <w:u w:val="single"/>
        </w:rPr>
        <w:t xml:space="preserve"> </w:t>
      </w:r>
      <w:r>
        <w:rPr>
          <w:rFonts w:ascii="Times New Roman"/>
          <w:b w:val="false"/>
          <w:i w:val="false"/>
          <w:color w:val="000000"/>
          <w:sz w:val="28"/>
        </w:rPr>
        <w:t>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bookmarkEnd w:id="936"/>
    <w:bookmarkStart w:name="z981" w:id="937"/>
    <w:p>
      <w:pPr>
        <w:spacing w:after="0"/>
        <w:ind w:left="0"/>
        <w:jc w:val="both"/>
      </w:pPr>
      <w:r>
        <w:rPr>
          <w:rFonts w:ascii="Times New Roman"/>
          <w:b w:val="false"/>
          <w:i w:val="false"/>
          <w:color w:val="000000"/>
          <w:sz w:val="28"/>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bookmarkEnd w:id="937"/>
    <w:bookmarkStart w:name="z982" w:id="938"/>
    <w:p>
      <w:pPr>
        <w:spacing w:after="0"/>
        <w:ind w:left="0"/>
        <w:jc w:val="both"/>
      </w:pPr>
      <w:r>
        <w:rPr>
          <w:rFonts w:ascii="Times New Roman"/>
          <w:b w:val="false"/>
          <w:i w:val="false"/>
          <w:color w:val="000000"/>
          <w:sz w:val="28"/>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bookmarkEnd w:id="938"/>
    <w:bookmarkStart w:name="z1726" w:id="939"/>
    <w:p>
      <w:pPr>
        <w:spacing w:after="0"/>
        <w:ind w:left="0"/>
        <w:jc w:val="both"/>
      </w:pPr>
      <w:r>
        <w:rPr>
          <w:rFonts w:ascii="Times New Roman"/>
          <w:b w:val="false"/>
          <w:i w:val="false"/>
          <w:color w:val="000000"/>
          <w:sz w:val="28"/>
        </w:rPr>
        <w:t>
      5. Реттелетін кәсіптер бойынша сәйкестікті растауды және біліктілік беруді Қазақстан Республикасының заңнамасына сәйкес аккредиттелген ұйымдар жүзеге асырады.</w:t>
      </w:r>
    </w:p>
    <w:bookmarkEnd w:id="939"/>
    <w:p>
      <w:pPr>
        <w:spacing w:after="0"/>
        <w:ind w:left="0"/>
        <w:jc w:val="both"/>
      </w:pPr>
      <w:r>
        <w:rPr>
          <w:rFonts w:ascii="Times New Roman"/>
          <w:b w:val="false"/>
          <w:i w:val="false"/>
          <w:color w:val="000000"/>
          <w:sz w:val="28"/>
        </w:rPr>
        <w:t xml:space="preserve">
      Реттелетін кәсіптер бойынша сәйкестікті растау және біліктілік беру тәртібін тиісті қызмет салаларының уәкілетті мемлекеттік органдары </w:t>
      </w:r>
      <w:r>
        <w:rPr>
          <w:rFonts w:ascii="Times New Roman"/>
          <w:b w:val="false"/>
          <w:i w:val="false"/>
          <w:color w:val="000000"/>
          <w:sz w:val="28"/>
          <w:u w:val="single"/>
        </w:rPr>
        <w:t>айқындайды</w:t>
      </w:r>
      <w:r>
        <w:rPr>
          <w:rFonts w:ascii="Times New Roman"/>
          <w:b w:val="false"/>
          <w:i w:val="false"/>
          <w:color w:val="000000"/>
          <w:sz w:val="28"/>
        </w:rPr>
        <w:t>.</w:t>
      </w:r>
    </w:p>
    <w:bookmarkStart w:name="z1727" w:id="940"/>
    <w:p>
      <w:pPr>
        <w:spacing w:after="0"/>
        <w:ind w:left="0"/>
        <w:jc w:val="both"/>
      </w:pPr>
      <w:r>
        <w:rPr>
          <w:rFonts w:ascii="Times New Roman"/>
          <w:b w:val="false"/>
          <w:i w:val="false"/>
          <w:color w:val="000000"/>
          <w:sz w:val="28"/>
        </w:rPr>
        <w:t>
      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w:t>
      </w:r>
    </w:p>
    <w:bookmarkEnd w:id="9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117-бапқа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18" w:id="941"/>
    <w:p>
      <w:pPr>
        <w:spacing w:after="0"/>
        <w:ind w:left="0"/>
        <w:jc w:val="both"/>
      </w:pPr>
      <w:r>
        <w:rPr>
          <w:rFonts w:ascii="Times New Roman"/>
          <w:b w:val="false"/>
          <w:i w:val="false"/>
          <w:color w:val="000000"/>
          <w:sz w:val="28"/>
        </w:rPr>
        <w:t xml:space="preserve">
      </w:t>
      </w:r>
      <w:r>
        <w:rPr>
          <w:rFonts w:ascii="Times New Roman"/>
          <w:b/>
          <w:i w:val="false"/>
          <w:color w:val="000000"/>
          <w:sz w:val="28"/>
        </w:rPr>
        <w:t>118-бап. Кәсіптік даярлау, қайта даярлау және біліктілікті арттыру</w:t>
      </w:r>
    </w:p>
    <w:bookmarkEnd w:id="941"/>
    <w:bookmarkStart w:name="z983" w:id="942"/>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942"/>
    <w:p>
      <w:pPr>
        <w:spacing w:after="0"/>
        <w:ind w:left="0"/>
        <w:jc w:val="both"/>
      </w:pPr>
      <w:r>
        <w:rPr>
          <w:rFonts w:ascii="Times New Roman"/>
          <w:b w:val="false"/>
          <w:i w:val="false"/>
          <w:color w:val="000000"/>
          <w:sz w:val="28"/>
        </w:rPr>
        <w:t>
      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bookmarkStart w:name="z984" w:id="943"/>
    <w:p>
      <w:pPr>
        <w:spacing w:after="0"/>
        <w:ind w:left="0"/>
        <w:jc w:val="both"/>
      </w:pPr>
      <w:r>
        <w:rPr>
          <w:rFonts w:ascii="Times New Roman"/>
          <w:b w:val="false"/>
          <w:i w:val="false"/>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bookmarkEnd w:id="943"/>
    <w:bookmarkStart w:name="z985" w:id="944"/>
    <w:p>
      <w:pPr>
        <w:spacing w:after="0"/>
        <w:ind w:left="0"/>
        <w:jc w:val="both"/>
      </w:pPr>
      <w:r>
        <w:rPr>
          <w:rFonts w:ascii="Times New Roman"/>
          <w:b w:val="false"/>
          <w:i w:val="false"/>
          <w:color w:val="000000"/>
          <w:sz w:val="28"/>
        </w:rPr>
        <w:t>
      1) тікелей ұйымда (жұмыс берушіде);</w:t>
      </w:r>
    </w:p>
    <w:bookmarkEnd w:id="944"/>
    <w:bookmarkStart w:name="z986" w:id="945"/>
    <w:p>
      <w:pPr>
        <w:spacing w:after="0"/>
        <w:ind w:left="0"/>
        <w:jc w:val="both"/>
      </w:pPr>
      <w:r>
        <w:rPr>
          <w:rFonts w:ascii="Times New Roman"/>
          <w:b w:val="false"/>
          <w:i w:val="false"/>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bookmarkEnd w:id="945"/>
    <w:bookmarkStart w:name="z987" w:id="946"/>
    <w:p>
      <w:pPr>
        <w:spacing w:after="0"/>
        <w:ind w:left="0"/>
        <w:jc w:val="both"/>
      </w:pPr>
      <w:r>
        <w:rPr>
          <w:rFonts w:ascii="Times New Roman"/>
          <w:b w:val="false"/>
          <w:i w:val="false"/>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bookmarkEnd w:id="946"/>
    <w:bookmarkStart w:name="z988" w:id="947"/>
    <w:p>
      <w:pPr>
        <w:spacing w:after="0"/>
        <w:ind w:left="0"/>
        <w:jc w:val="both"/>
      </w:pPr>
      <w:r>
        <w:rPr>
          <w:rFonts w:ascii="Times New Roman"/>
          <w:b w:val="false"/>
          <w:i w:val="false"/>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947"/>
    <w:bookmarkStart w:name="z989" w:id="948"/>
    <w:p>
      <w:pPr>
        <w:spacing w:after="0"/>
        <w:ind w:left="0"/>
        <w:jc w:val="both"/>
      </w:pPr>
      <w:r>
        <w:rPr>
          <w:rFonts w:ascii="Times New Roman"/>
          <w:b w:val="false"/>
          <w:i w:val="false"/>
          <w:color w:val="000000"/>
          <w:sz w:val="28"/>
        </w:rPr>
        <w:t>
      4. Оқыту шартында:</w:t>
      </w:r>
    </w:p>
    <w:bookmarkEnd w:id="948"/>
    <w:bookmarkStart w:name="z990" w:id="949"/>
    <w:p>
      <w:pPr>
        <w:spacing w:after="0"/>
        <w:ind w:left="0"/>
        <w:jc w:val="both"/>
      </w:pPr>
      <w:r>
        <w:rPr>
          <w:rFonts w:ascii="Times New Roman"/>
          <w:b w:val="false"/>
          <w:i w:val="false"/>
          <w:color w:val="000000"/>
          <w:sz w:val="28"/>
        </w:rPr>
        <w:t>
      1) білім алушы алатын нақты мамандыққа, біліктілікке және (немесе) біліктілік курсының атауына сілтеме;</w:t>
      </w:r>
    </w:p>
    <w:bookmarkEnd w:id="949"/>
    <w:bookmarkStart w:name="z991" w:id="950"/>
    <w:p>
      <w:pPr>
        <w:spacing w:after="0"/>
        <w:ind w:left="0"/>
        <w:jc w:val="both"/>
      </w:pPr>
      <w:r>
        <w:rPr>
          <w:rFonts w:ascii="Times New Roman"/>
          <w:b w:val="false"/>
          <w:i w:val="false"/>
          <w:color w:val="000000"/>
          <w:sz w:val="28"/>
        </w:rPr>
        <w:t xml:space="preserve">
      2) жұмыс беруші мен білім алушының құқықтары мен міндеттері; </w:t>
      </w:r>
    </w:p>
    <w:bookmarkEnd w:id="950"/>
    <w:bookmarkStart w:name="z992" w:id="951"/>
    <w:p>
      <w:pPr>
        <w:spacing w:after="0"/>
        <w:ind w:left="0"/>
        <w:jc w:val="both"/>
      </w:pPr>
      <w:r>
        <w:rPr>
          <w:rFonts w:ascii="Times New Roman"/>
          <w:b w:val="false"/>
          <w:i w:val="false"/>
          <w:color w:val="000000"/>
          <w:sz w:val="28"/>
        </w:rPr>
        <w:t>
      3) оқыту мерзімі және оқыту аяқталғаннан кейін жұмыс берушіде жұмыспен өтеу мерзімі;</w:t>
      </w:r>
    </w:p>
    <w:bookmarkEnd w:id="951"/>
    <w:bookmarkStart w:name="z993" w:id="952"/>
    <w:p>
      <w:pPr>
        <w:spacing w:after="0"/>
        <w:ind w:left="0"/>
        <w:jc w:val="both"/>
      </w:pPr>
      <w:r>
        <w:rPr>
          <w:rFonts w:ascii="Times New Roman"/>
          <w:b w:val="false"/>
          <w:i w:val="false"/>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bookmarkEnd w:id="952"/>
    <w:bookmarkStart w:name="z994" w:id="953"/>
    <w:p>
      <w:pPr>
        <w:spacing w:after="0"/>
        <w:ind w:left="0"/>
        <w:jc w:val="both"/>
      </w:pPr>
      <w:r>
        <w:rPr>
          <w:rFonts w:ascii="Times New Roman"/>
          <w:b w:val="false"/>
          <w:i w:val="false"/>
          <w:color w:val="000000"/>
          <w:sz w:val="28"/>
        </w:rPr>
        <w:t>
      5) оқытуға байланысты кепілдіктер мен өтемақы төлемдері;</w:t>
      </w:r>
    </w:p>
    <w:bookmarkEnd w:id="953"/>
    <w:bookmarkStart w:name="z995" w:id="954"/>
    <w:p>
      <w:pPr>
        <w:spacing w:after="0"/>
        <w:ind w:left="0"/>
        <w:jc w:val="both"/>
      </w:pPr>
      <w:r>
        <w:rPr>
          <w:rFonts w:ascii="Times New Roman"/>
          <w:b w:val="false"/>
          <w:i w:val="false"/>
          <w:color w:val="000000"/>
          <w:sz w:val="28"/>
        </w:rPr>
        <w:t>
      6) тараптардың жауаптылығы қамтылуға тиіс.</w:t>
      </w:r>
    </w:p>
    <w:bookmarkEnd w:id="954"/>
    <w:p>
      <w:pPr>
        <w:spacing w:after="0"/>
        <w:ind w:left="0"/>
        <w:jc w:val="both"/>
      </w:pPr>
      <w:r>
        <w:rPr>
          <w:rFonts w:ascii="Times New Roman"/>
          <w:b w:val="false"/>
          <w:i w:val="false"/>
          <w:color w:val="000000"/>
          <w:sz w:val="28"/>
        </w:rPr>
        <w:t>
      Оқыту шартында тараптардың келісімімен айқындалған өзге де талаптар қамтылуы мүмкін.</w:t>
      </w:r>
    </w:p>
    <w:bookmarkStart w:name="z996" w:id="955"/>
    <w:p>
      <w:pPr>
        <w:spacing w:after="0"/>
        <w:ind w:left="0"/>
        <w:jc w:val="both"/>
      </w:pPr>
      <w:r>
        <w:rPr>
          <w:rFonts w:ascii="Times New Roman"/>
          <w:b w:val="false"/>
          <w:i w:val="false"/>
          <w:color w:val="000000"/>
          <w:sz w:val="28"/>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bookmarkEnd w:id="955"/>
    <w:bookmarkStart w:name="z997" w:id="956"/>
    <w:p>
      <w:pPr>
        <w:spacing w:after="0"/>
        <w:ind w:left="0"/>
        <w:jc w:val="both"/>
      </w:pPr>
      <w:r>
        <w:rPr>
          <w:rFonts w:ascii="Times New Roman"/>
          <w:b w:val="false"/>
          <w:i w:val="false"/>
          <w:color w:val="000000"/>
          <w:sz w:val="28"/>
        </w:rPr>
        <w:t>
      6. Келісімде, ұжымдық және (немесе) еңбек шарттарында оқытуға байланысты жеңілдіктер мен өтемақы төлемдері көзделуі мүмкін.</w:t>
      </w:r>
    </w:p>
    <w:bookmarkEnd w:id="956"/>
    <w:bookmarkStart w:name="z998" w:id="957"/>
    <w:p>
      <w:pPr>
        <w:spacing w:after="0"/>
        <w:ind w:left="0"/>
        <w:jc w:val="both"/>
      </w:pPr>
      <w:r>
        <w:rPr>
          <w:rFonts w:ascii="Times New Roman"/>
          <w:b w:val="false"/>
          <w:i w:val="false"/>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bookmarkEnd w:id="957"/>
    <w:bookmarkStart w:name="z999" w:id="958"/>
    <w:p>
      <w:pPr>
        <w:spacing w:after="0"/>
        <w:ind w:left="0"/>
        <w:jc w:val="both"/>
      </w:pPr>
      <w:r>
        <w:rPr>
          <w:rFonts w:ascii="Times New Roman"/>
          <w:b w:val="false"/>
          <w:i w:val="false"/>
          <w:color w:val="000000"/>
          <w:sz w:val="28"/>
        </w:rPr>
        <w:t xml:space="preserve">
      8. Жұмыс берушілер Қазақстан Республикасының білім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118-бапқа өзгеріс енгізілді – ҚР 04.07.2018 </w:t>
      </w:r>
      <w:r>
        <w:rPr>
          <w:rFonts w:ascii="Times New Roman"/>
          <w:b w:val="false"/>
          <w:i w:val="false"/>
          <w:color w:val="000000"/>
          <w:sz w:val="28"/>
        </w:rPr>
        <w:t>№ 171-VІ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color w:val="000000"/>
          <w:sz w:val="28"/>
        </w:rPr>
        <w:t xml:space="preserve"> (алғашқы ресми жарияланған күнінен кейін күнтiзбелiк он күн өткен соң қолданысқа енгiзiледi) Заңдарымен.</w:t>
      </w:r>
    </w:p>
    <w:bookmarkStart w:name="z119" w:id="959"/>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Дуальдық оқыту</w:t>
      </w:r>
    </w:p>
    <w:bookmarkEnd w:id="959"/>
    <w:p>
      <w:pPr>
        <w:spacing w:after="0"/>
        <w:ind w:left="0"/>
        <w:jc w:val="both"/>
      </w:pPr>
      <w:r>
        <w:rPr>
          <w:rFonts w:ascii="Times New Roman"/>
          <w:b w:val="false"/>
          <w:i w:val="false"/>
          <w:color w:val="000000"/>
          <w:sz w:val="28"/>
        </w:rPr>
        <w:t xml:space="preserve">
      Дуальды оқыту білім беру саласындағы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дуальды оқыту туралы үлгілік шарттың нысаны негізінде жасалатын дуальды оқыту туралы шартқа сәйкес жүзеге асырылады.</w:t>
      </w:r>
    </w:p>
    <w:p>
      <w:pPr>
        <w:spacing w:after="0"/>
        <w:ind w:left="0"/>
        <w:jc w:val="both"/>
      </w:pPr>
      <w:r>
        <w:rPr>
          <w:rFonts w:ascii="Times New Roman"/>
          <w:b w:val="false"/>
          <w:i w:val="false"/>
          <w:color w:val="000000"/>
          <w:sz w:val="28"/>
        </w:rPr>
        <w:t>
      Өндірістік оқыту мен кәсіптік практикадан өту кезеңінде білім алушыға еңбек тәртіптемесінің қағидалары қолданылады.</w:t>
      </w:r>
    </w:p>
    <w:p>
      <w:pPr>
        <w:spacing w:after="0"/>
        <w:ind w:left="0"/>
        <w:jc w:val="both"/>
      </w:pPr>
      <w:r>
        <w:rPr>
          <w:rFonts w:ascii="Times New Roman"/>
          <w:b w:val="false"/>
          <w:i w:val="false"/>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pPr>
        <w:spacing w:after="0"/>
        <w:ind w:left="0"/>
        <w:jc w:val="both"/>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pPr>
        <w:spacing w:after="0"/>
        <w:ind w:left="0"/>
        <w:jc w:val="both"/>
      </w:pPr>
      <w:r>
        <w:rPr>
          <w:rFonts w:ascii="Times New Roman"/>
          <w:b w:val="false"/>
          <w:i w:val="false"/>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119-бапқа өзгеріс енгізілді – ҚР 04.07.2018 </w:t>
      </w:r>
      <w:r>
        <w:rPr>
          <w:rFonts w:ascii="Times New Roman"/>
          <w:b w:val="false"/>
          <w:i w:val="false"/>
          <w:color w:val="000000"/>
          <w:sz w:val="28"/>
        </w:rPr>
        <w:t>№ 171-VІ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color w:val="000000"/>
          <w:sz w:val="28"/>
        </w:rPr>
        <w:t xml:space="preserve"> (алғашқы ресми жарияланған күнінен кейін күнтiзбелiк он күн өткен соң қолданысқа енгiзiледi) Заңдарымен.</w:t>
      </w:r>
    </w:p>
    <w:bookmarkStart w:name="z1000" w:id="960"/>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ЕҢБЕК ШАРТЫ ТАРАПТАРЫНЫҢ, ЖІБЕРУШІ ТАРАП ЖҰМЫСКЕРІНІҢ МАТЕРИАЛДЫҚ ЖАУАПТЫЛЫҒЫ</w:t>
      </w:r>
    </w:p>
    <w:bookmarkEnd w:id="9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10-тараудың тақырыбына өзгеріс енгізілді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0" w:id="961"/>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Еңбек шарты тарапының келтірілген нұқсанды (зиянды) өтеу жөніндегі міндеті</w:t>
      </w:r>
    </w:p>
    <w:bookmarkEnd w:id="961"/>
    <w:bookmarkStart w:name="z1001" w:id="962"/>
    <w:p>
      <w:pPr>
        <w:spacing w:after="0"/>
        <w:ind w:left="0"/>
        <w:jc w:val="both"/>
      </w:pPr>
      <w:r>
        <w:rPr>
          <w:rFonts w:ascii="Times New Roman"/>
          <w:b w:val="false"/>
          <w:i w:val="false"/>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bookmarkEnd w:id="962"/>
    <w:bookmarkStart w:name="z1002" w:id="963"/>
    <w:p>
      <w:pPr>
        <w:spacing w:after="0"/>
        <w:ind w:left="0"/>
        <w:jc w:val="both"/>
      </w:pPr>
      <w:r>
        <w:rPr>
          <w:rFonts w:ascii="Times New Roman"/>
          <w:b w:val="false"/>
          <w:i w:val="false"/>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bookmarkEnd w:id="963"/>
    <w:bookmarkStart w:name="z1003" w:id="964"/>
    <w:p>
      <w:pPr>
        <w:spacing w:after="0"/>
        <w:ind w:left="0"/>
        <w:jc w:val="both"/>
      </w:pPr>
      <w:r>
        <w:rPr>
          <w:rFonts w:ascii="Times New Roman"/>
          <w:b w:val="false"/>
          <w:i w:val="false"/>
          <w:color w:val="000000"/>
          <w:sz w:val="28"/>
        </w:rPr>
        <w:t>
      3. Еңбек, ұжымдық шарттарда жұмыскер мен жұмыс берушінің материалдық жауаптылығы нақтылануы мүмкін.</w:t>
      </w:r>
    </w:p>
    <w:bookmarkEnd w:id="964"/>
    <w:bookmarkStart w:name="z1004" w:id="965"/>
    <w:p>
      <w:pPr>
        <w:spacing w:after="0"/>
        <w:ind w:left="0"/>
        <w:jc w:val="both"/>
      </w:pPr>
      <w:r>
        <w:rPr>
          <w:rFonts w:ascii="Times New Roman"/>
          <w:b w:val="false"/>
          <w:i w:val="false"/>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965"/>
    <w:bookmarkStart w:name="z121" w:id="966"/>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Жұмыскерді еңбек ету мүмкіндігінен заңсыз айыру арқылы оған келтірген нұқсан үшін жұмыс берушінің материалдық жауаптылығы</w:t>
      </w:r>
    </w:p>
    <w:bookmarkEnd w:id="966"/>
    <w:bookmarkStart w:name="z1005" w:id="967"/>
    <w:p>
      <w:pPr>
        <w:spacing w:after="0"/>
        <w:ind w:left="0"/>
        <w:jc w:val="both"/>
      </w:pPr>
      <w:r>
        <w:rPr>
          <w:rFonts w:ascii="Times New Roman"/>
          <w:b w:val="false"/>
          <w:i w:val="false"/>
          <w:color w:val="000000"/>
          <w:sz w:val="28"/>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bookmarkEnd w:id="967"/>
    <w:bookmarkStart w:name="z1006" w:id="968"/>
    <w:p>
      <w:pPr>
        <w:spacing w:after="0"/>
        <w:ind w:left="0"/>
        <w:jc w:val="both"/>
      </w:pPr>
      <w:r>
        <w:rPr>
          <w:rFonts w:ascii="Times New Roman"/>
          <w:b w:val="false"/>
          <w:i w:val="false"/>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968"/>
    <w:bookmarkStart w:name="z122" w:id="969"/>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Жұмыскердің өміріне және (немесе) денсаулығына келтірілген зиян үшін жұмыс берушінің материалдық жауаптылығы</w:t>
      </w:r>
    </w:p>
    <w:bookmarkEnd w:id="969"/>
    <w:bookmarkStart w:name="z1007" w:id="970"/>
    <w:p>
      <w:pPr>
        <w:spacing w:after="0"/>
        <w:ind w:left="0"/>
        <w:jc w:val="both"/>
      </w:pPr>
      <w:r>
        <w:rPr>
          <w:rFonts w:ascii="Times New Roman"/>
          <w:b w:val="false"/>
          <w:i w:val="false"/>
          <w:color w:val="000000"/>
          <w:sz w:val="28"/>
        </w:rPr>
        <w:t xml:space="preserve">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көлемде және тәртіппен өтеуге міндетті.</w:t>
      </w:r>
    </w:p>
    <w:bookmarkEnd w:id="970"/>
    <w:bookmarkStart w:name="z1008" w:id="97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bookmarkEnd w:id="971"/>
    <w:bookmarkStart w:name="z1009" w:id="972"/>
    <w:p>
      <w:pPr>
        <w:spacing w:after="0"/>
        <w:ind w:left="0"/>
        <w:jc w:val="both"/>
      </w:pPr>
      <w:r>
        <w:rPr>
          <w:rFonts w:ascii="Times New Roman"/>
          <w:b w:val="false"/>
          <w:i w:val="false"/>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972"/>
    <w:p>
      <w:pPr>
        <w:spacing w:after="0"/>
        <w:ind w:left="0"/>
        <w:jc w:val="both"/>
      </w:pPr>
      <w:r>
        <w:rPr>
          <w:rFonts w:ascii="Times New Roman"/>
          <w:b w:val="false"/>
          <w:i w:val="false"/>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pPr>
        <w:spacing w:after="0"/>
        <w:ind w:left="0"/>
        <w:jc w:val="both"/>
      </w:pPr>
      <w:r>
        <w:rPr>
          <w:rFonts w:ascii="Times New Roman"/>
          <w:b w:val="false"/>
          <w:i w:val="false"/>
          <w:color w:val="000000"/>
          <w:sz w:val="28"/>
        </w:rPr>
        <w:t xml:space="preserve">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122-бапқа өзгеріс енгізілді - ҚР 30.06.2017 </w:t>
      </w:r>
      <w:r>
        <w:rPr>
          <w:rFonts w:ascii="Times New Roman"/>
          <w:b w:val="false"/>
          <w:i w:val="false"/>
          <w:color w:val="000000"/>
          <w:sz w:val="28"/>
        </w:rPr>
        <w:t>№ 80-VI</w:t>
      </w:r>
      <w:r>
        <w:rPr>
          <w:rFonts w:ascii="Times New Roman"/>
          <w:b w:val="false"/>
          <w:i/>
          <w:color w:val="000000"/>
          <w:sz w:val="28"/>
        </w:rPr>
        <w:t xml:space="preserve"> Заңымен (01.01.2020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23" w:id="973"/>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Жұмыс берушіге немесе қабылдаушы тарапқа нұқсан келтіргені үшін жұмыскердің, жіберуші тарап жұмыскерінің материалдық жауаптылығы</w:t>
      </w:r>
    </w:p>
    <w:bookmarkEnd w:id="9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123-баптың тақырыбы жаңа редакцияда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010" w:id="974"/>
    <w:p>
      <w:pPr>
        <w:spacing w:after="0"/>
        <w:ind w:left="0"/>
        <w:jc w:val="both"/>
      </w:pPr>
      <w:r>
        <w:rPr>
          <w:rFonts w:ascii="Times New Roman"/>
          <w:b w:val="false"/>
          <w:i w:val="false"/>
          <w:color w:val="000000"/>
          <w:sz w:val="28"/>
        </w:rPr>
        <w:t>
      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bookmarkEnd w:id="974"/>
    <w:bookmarkStart w:name="z1011" w:id="975"/>
    <w:p>
      <w:pPr>
        <w:spacing w:after="0"/>
        <w:ind w:left="0"/>
        <w:jc w:val="both"/>
      </w:pPr>
      <w:r>
        <w:rPr>
          <w:rFonts w:ascii="Times New Roman"/>
          <w:b w:val="false"/>
          <w:i w:val="false"/>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bookmarkEnd w:id="975"/>
    <w:bookmarkStart w:name="z1012" w:id="976"/>
    <w:p>
      <w:pPr>
        <w:spacing w:after="0"/>
        <w:ind w:left="0"/>
        <w:jc w:val="both"/>
      </w:pPr>
      <w:r>
        <w:rPr>
          <w:rFonts w:ascii="Times New Roman"/>
          <w:b w:val="false"/>
          <w:i w:val="false"/>
          <w:color w:val="000000"/>
          <w:sz w:val="28"/>
        </w:rPr>
        <w:t>
      3. Жұмыскер, жіберуші тараптың жұмыскері жұмыс берушіге немесе қабылдаушы тарапқа келтірілген тікелей іс жүзіндегі нұқсанды өтеуге міндетті.</w:t>
      </w:r>
    </w:p>
    <w:bookmarkEnd w:id="976"/>
    <w:bookmarkStart w:name="z1013" w:id="977"/>
    <w:p>
      <w:pPr>
        <w:spacing w:after="0"/>
        <w:ind w:left="0"/>
        <w:jc w:val="both"/>
      </w:pPr>
      <w:r>
        <w:rPr>
          <w:rFonts w:ascii="Times New Roman"/>
          <w:b w:val="false"/>
          <w:i w:val="false"/>
          <w:color w:val="000000"/>
          <w:sz w:val="28"/>
        </w:rPr>
        <w:t>
      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bookmarkEnd w:id="977"/>
    <w:bookmarkStart w:name="z1014" w:id="978"/>
    <w:p>
      <w:pPr>
        <w:spacing w:after="0"/>
        <w:ind w:left="0"/>
        <w:jc w:val="both"/>
      </w:pPr>
      <w:r>
        <w:rPr>
          <w:rFonts w:ascii="Times New Roman"/>
          <w:b w:val="false"/>
          <w:i w:val="false"/>
          <w:color w:val="000000"/>
          <w:sz w:val="28"/>
        </w:rPr>
        <w:t>
      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bookmarkEnd w:id="978"/>
    <w:bookmarkStart w:name="z1015" w:id="979"/>
    <w:p>
      <w:pPr>
        <w:spacing w:after="0"/>
        <w:ind w:left="0"/>
        <w:jc w:val="both"/>
      </w:pPr>
      <w:r>
        <w:rPr>
          <w:rFonts w:ascii="Times New Roman"/>
          <w:b w:val="false"/>
          <w:i w:val="false"/>
          <w:color w:val="000000"/>
          <w:sz w:val="28"/>
        </w:rPr>
        <w:t>
      6. Жұмыс беруші немесе қабылдаушы тарап жұмыскерлерге, жіберуші тараптың жұмыскерлеріне қалыпты жұмыс және оларға сеніп тапсырылған мүліктің толық сақталуын қамтамасыз ету үшін қажетті жағдайлар жасауға міндетті.</w:t>
      </w:r>
    </w:p>
    <w:bookmarkEnd w:id="979"/>
    <w:bookmarkStart w:name="z1016" w:id="980"/>
    <w:p>
      <w:pPr>
        <w:spacing w:after="0"/>
        <w:ind w:left="0"/>
        <w:jc w:val="both"/>
      </w:pPr>
      <w:r>
        <w:rPr>
          <w:rFonts w:ascii="Times New Roman"/>
          <w:b w:val="false"/>
          <w:i w:val="false"/>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bookmarkEnd w:id="980"/>
    <w:bookmarkStart w:name="z1017" w:id="981"/>
    <w:p>
      <w:pPr>
        <w:spacing w:after="0"/>
        <w:ind w:left="0"/>
        <w:jc w:val="both"/>
      </w:pPr>
      <w:r>
        <w:rPr>
          <w:rFonts w:ascii="Times New Roman"/>
          <w:b w:val="false"/>
          <w:i w:val="false"/>
          <w:color w:val="000000"/>
          <w:sz w:val="28"/>
        </w:rPr>
        <w:t>
      8. Мынадай:</w:t>
      </w:r>
    </w:p>
    <w:bookmarkEnd w:id="981"/>
    <w:bookmarkStart w:name="z1018" w:id="982"/>
    <w:p>
      <w:pPr>
        <w:spacing w:after="0"/>
        <w:ind w:left="0"/>
        <w:jc w:val="both"/>
      </w:pPr>
      <w:r>
        <w:rPr>
          <w:rFonts w:ascii="Times New Roman"/>
          <w:b w:val="false"/>
          <w:i w:val="false"/>
          <w:color w:val="000000"/>
          <w:sz w:val="28"/>
        </w:rPr>
        <w:t>
      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bookmarkEnd w:id="982"/>
    <w:bookmarkStart w:name="z1019" w:id="983"/>
    <w:p>
      <w:pPr>
        <w:spacing w:after="0"/>
        <w:ind w:left="0"/>
        <w:jc w:val="both"/>
      </w:pPr>
      <w:r>
        <w:rPr>
          <w:rFonts w:ascii="Times New Roman"/>
          <w:b w:val="false"/>
          <w:i w:val="false"/>
          <w:color w:val="000000"/>
          <w:sz w:val="28"/>
        </w:rPr>
        <w:t>
      2) жұмыскер, жіберуші тараптың жұмыскері біржолғы құжат бойынша есебіне алған мүліктің және басқа да құндылықтардың сақталуы қамтамасыз етілмеген;</w:t>
      </w:r>
    </w:p>
    <w:bookmarkEnd w:id="983"/>
    <w:bookmarkStart w:name="z1020" w:id="984"/>
    <w:p>
      <w:pPr>
        <w:spacing w:after="0"/>
        <w:ind w:left="0"/>
        <w:jc w:val="both"/>
      </w:pPr>
      <w:r>
        <w:rPr>
          <w:rFonts w:ascii="Times New Roman"/>
          <w:b w:val="false"/>
          <w:i w:val="false"/>
          <w:color w:val="000000"/>
          <w:sz w:val="28"/>
        </w:rPr>
        <w:t>
      3) алкогольдік, есірткілік немесе уытқұмарлық масаңдық (оларға ұқсас) жағдайда нұқсан келтірілген;</w:t>
      </w:r>
    </w:p>
    <w:bookmarkEnd w:id="984"/>
    <w:bookmarkStart w:name="z1021" w:id="985"/>
    <w:p>
      <w:pPr>
        <w:spacing w:after="0"/>
        <w:ind w:left="0"/>
        <w:jc w:val="both"/>
      </w:pPr>
      <w:r>
        <w:rPr>
          <w:rFonts w:ascii="Times New Roman"/>
          <w:b w:val="false"/>
          <w:i w:val="false"/>
          <w:color w:val="000000"/>
          <w:sz w:val="28"/>
        </w:rPr>
        <w:t>
      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bookmarkEnd w:id="985"/>
    <w:bookmarkStart w:name="z1022" w:id="986"/>
    <w:p>
      <w:pPr>
        <w:spacing w:after="0"/>
        <w:ind w:left="0"/>
        <w:jc w:val="both"/>
      </w:pPr>
      <w:r>
        <w:rPr>
          <w:rFonts w:ascii="Times New Roman"/>
          <w:b w:val="false"/>
          <w:i w:val="false"/>
          <w:color w:val="000000"/>
          <w:sz w:val="28"/>
        </w:rPr>
        <w:t>
      5) жұмыс беруші немесе қабылдаушы тарап үшін нұқсан келтіруге әкеп соққан, бейбәсекелестік туралы талап бұзылған жағдайда;</w:t>
      </w:r>
    </w:p>
    <w:bookmarkEnd w:id="986"/>
    <w:bookmarkStart w:name="z1023" w:id="987"/>
    <w:p>
      <w:pPr>
        <w:spacing w:after="0"/>
        <w:ind w:left="0"/>
        <w:jc w:val="both"/>
      </w:pPr>
      <w:r>
        <w:rPr>
          <w:rFonts w:ascii="Times New Roman"/>
          <w:b w:val="false"/>
          <w:i w:val="false"/>
          <w:color w:val="000000"/>
          <w:sz w:val="28"/>
        </w:rPr>
        <w:t>
      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bookmarkEnd w:id="9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123-бапқа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24" w:id="988"/>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КЕПІЛДІКТЕР МЕН ӨТЕМАҚЫ ТӨЛЕМДЕРІ</w:t>
      </w:r>
    </w:p>
    <w:bookmarkEnd w:id="988"/>
    <w:bookmarkStart w:name="z124" w:id="989"/>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Жұмыскерлер мемлекеттік немесе қоғамдық міндеттерді орындаған кезде берілетін кепілдіктер</w:t>
      </w:r>
    </w:p>
    <w:bookmarkEnd w:id="989"/>
    <w:bookmarkStart w:name="z1025" w:id="990"/>
    <w:p>
      <w:pPr>
        <w:spacing w:after="0"/>
        <w:ind w:left="0"/>
        <w:jc w:val="both"/>
      </w:pPr>
      <w:r>
        <w:rPr>
          <w:rFonts w:ascii="Times New Roman"/>
          <w:b w:val="false"/>
          <w:i w:val="false"/>
          <w:color w:val="000000"/>
          <w:sz w:val="28"/>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bookmarkEnd w:id="990"/>
    <w:bookmarkStart w:name="z1026" w:id="991"/>
    <w:p>
      <w:pPr>
        <w:spacing w:after="0"/>
        <w:ind w:left="0"/>
        <w:jc w:val="both"/>
      </w:pPr>
      <w:r>
        <w:rPr>
          <w:rFonts w:ascii="Times New Roman"/>
          <w:b w:val="false"/>
          <w:i w:val="false"/>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bookmarkEnd w:id="991"/>
    <w:bookmarkStart w:name="z1027" w:id="992"/>
    <w:p>
      <w:pPr>
        <w:spacing w:after="0"/>
        <w:ind w:left="0"/>
        <w:jc w:val="both"/>
      </w:pPr>
      <w:r>
        <w:rPr>
          <w:rFonts w:ascii="Times New Roman"/>
          <w:b w:val="false"/>
          <w:i w:val="false"/>
          <w:color w:val="000000"/>
          <w:sz w:val="28"/>
        </w:rPr>
        <w:t>
      3. Мерзімді əскери қызметке немесе 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немесе әскери жиындар кезеңінде жұмыс орны (лауазымы) сақталады.</w:t>
      </w:r>
    </w:p>
    <w:bookmarkEnd w:id="992"/>
    <w:p>
      <w:pPr>
        <w:spacing w:after="0"/>
        <w:ind w:left="0"/>
        <w:jc w:val="both"/>
      </w:pPr>
      <w:r>
        <w:rPr>
          <w:rFonts w:ascii="Times New Roman"/>
          <w:b w:val="false"/>
          <w:i w:val="false"/>
          <w:color w:val="000000"/>
          <w:sz w:val="28"/>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5" w:id="993"/>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Медициналық қарап-тексеруге жіберілетін жұмыскерлер үшін кепілдіктер</w:t>
      </w:r>
    </w:p>
    <w:bookmarkEnd w:id="993"/>
    <w:p>
      <w:pPr>
        <w:spacing w:after="0"/>
        <w:ind w:left="0"/>
        <w:jc w:val="both"/>
      </w:pPr>
      <w:r>
        <w:rPr>
          <w:rFonts w:ascii="Times New Roman"/>
          <w:b w:val="false"/>
          <w:i w:val="false"/>
          <w:color w:val="000000"/>
          <w:sz w:val="28"/>
        </w:rPr>
        <w:t xml:space="preserve">
      Осы Кодекске не ұжымдық шартқа сәйкес жұмыс берушінің қаражаты есебінен </w:t>
      </w:r>
      <w:r>
        <w:rPr>
          <w:rFonts w:ascii="Times New Roman"/>
          <w:b w:val="false"/>
          <w:i w:val="false"/>
          <w:color w:val="000000"/>
          <w:sz w:val="28"/>
          <w:u w:val="single"/>
        </w:rPr>
        <w:t>мерзімдік медициналық қарап-тексеруден</w:t>
      </w:r>
      <w:r>
        <w:rPr>
          <w:rFonts w:ascii="Times New Roman"/>
          <w:b w:val="false"/>
          <w:i w:val="false"/>
          <w:color w:val="000000"/>
          <w:sz w:val="28"/>
        </w:rPr>
        <w:t xml:space="preserve"> өтуге міндетті жұмыскерлердің олардан өткен уақытта жұмыс орны (лауазымы) мен орташа жалақысы сақталады.</w:t>
      </w:r>
    </w:p>
    <w:bookmarkStart w:name="z126" w:id="994"/>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Донор болып табылатын жұмыскерлер үшін кепілдіктер</w:t>
      </w:r>
    </w:p>
    <w:bookmarkEnd w:id="994"/>
    <w:p>
      <w:pPr>
        <w:spacing w:after="0"/>
        <w:ind w:left="0"/>
        <w:jc w:val="both"/>
      </w:pPr>
      <w:r>
        <w:rPr>
          <w:rFonts w:ascii="Times New Roman"/>
          <w:b w:val="false"/>
          <w:i w:val="false"/>
          <w:color w:val="000000"/>
          <w:sz w:val="28"/>
        </w:rPr>
        <w:t xml:space="preserve">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өзге де кепілдіктер беріледі.</w:t>
      </w:r>
    </w:p>
    <w:bookmarkStart w:name="z1689" w:id="995"/>
    <w:p>
      <w:pPr>
        <w:spacing w:after="0"/>
        <w:ind w:left="0"/>
        <w:jc w:val="both"/>
      </w:pPr>
      <w:r>
        <w:rPr>
          <w:rFonts w:ascii="Times New Roman"/>
          <w:b w:val="false"/>
          <w:i w:val="false"/>
          <w:color w:val="000000"/>
          <w:sz w:val="28"/>
        </w:rPr>
        <w:t xml:space="preserve">
      </w:t>
      </w:r>
      <w:r>
        <w:rPr>
          <w:rFonts w:ascii="Times New Roman"/>
          <w:b/>
          <w:i w:val="false"/>
          <w:color w:val="000000"/>
          <w:sz w:val="28"/>
        </w:rPr>
        <w:t>126-1-бап. Жүктілігінің мерзімі он екі аптаға дейінгі әйелдерге арналған кепілдіктер</w:t>
      </w:r>
    </w:p>
    <w:bookmarkEnd w:id="995"/>
    <w:p>
      <w:pPr>
        <w:spacing w:after="0"/>
        <w:ind w:left="0"/>
        <w:jc w:val="both"/>
      </w:pPr>
      <w:r>
        <w:rPr>
          <w:rFonts w:ascii="Times New Roman"/>
          <w:b w:val="false"/>
          <w:i w:val="false"/>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126-1-баппен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90" w:id="996"/>
    <w:p>
      <w:pPr>
        <w:spacing w:after="0"/>
        <w:ind w:left="0"/>
        <w:jc w:val="both"/>
      </w:pPr>
      <w:r>
        <w:rPr>
          <w:rFonts w:ascii="Times New Roman"/>
          <w:b w:val="false"/>
          <w:i w:val="false"/>
          <w:color w:val="000000"/>
          <w:sz w:val="28"/>
        </w:rPr>
        <w:t xml:space="preserve">
      </w:t>
      </w:r>
      <w:r>
        <w:rPr>
          <w:rFonts w:ascii="Times New Roman"/>
          <w:b/>
          <w:i w:val="false"/>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bookmarkEnd w:id="996"/>
    <w:p>
      <w:pPr>
        <w:spacing w:after="0"/>
        <w:ind w:left="0"/>
        <w:jc w:val="both"/>
      </w:pPr>
      <w:r>
        <w:rPr>
          <w:rFonts w:ascii="Times New Roman"/>
          <w:b w:val="false"/>
          <w:i w:val="false"/>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126-2-баппен толықтырылды – ҚР 07.07.2020 </w:t>
      </w:r>
      <w:r>
        <w:rPr>
          <w:rFonts w:ascii="Times New Roman"/>
          <w:b w:val="false"/>
          <w:i w:val="false"/>
          <w:color w:val="000000"/>
          <w:sz w:val="28"/>
        </w:rPr>
        <w:t>№ 361-VI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7" w:id="997"/>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Іссапарларға жіберілетін жұмыскерлер үшін кепілдіктер мен өтемақы төлемдері</w:t>
      </w:r>
    </w:p>
    <w:bookmarkEnd w:id="997"/>
    <w:bookmarkStart w:name="z1028" w:id="998"/>
    <w:p>
      <w:pPr>
        <w:spacing w:after="0"/>
        <w:ind w:left="0"/>
        <w:jc w:val="both"/>
      </w:pPr>
      <w:r>
        <w:rPr>
          <w:rFonts w:ascii="Times New Roman"/>
          <w:b w:val="false"/>
          <w:i w:val="false"/>
          <w:color w:val="000000"/>
          <w:sz w:val="28"/>
        </w:rPr>
        <w:t>
      1. Іссапар уақытында жұмыскердің жұмыс орны (лауазымы) мен іссапар күндеріне келетін жұмыс күндері үшін жалақысы сақталады.</w:t>
      </w:r>
    </w:p>
    <w:bookmarkEnd w:id="998"/>
    <w:bookmarkStart w:name="z1029" w:id="999"/>
    <w:p>
      <w:pPr>
        <w:spacing w:after="0"/>
        <w:ind w:left="0"/>
        <w:jc w:val="both"/>
      </w:pPr>
      <w:r>
        <w:rPr>
          <w:rFonts w:ascii="Times New Roman"/>
          <w:b w:val="false"/>
          <w:i w:val="false"/>
          <w:color w:val="000000"/>
          <w:sz w:val="28"/>
        </w:rPr>
        <w:t>
      2. Іссапарларға жіберілетін жұмыскерлерге:</w:t>
      </w:r>
    </w:p>
    <w:bookmarkEnd w:id="999"/>
    <w:bookmarkStart w:name="z1030" w:id="1000"/>
    <w:p>
      <w:pPr>
        <w:spacing w:after="0"/>
        <w:ind w:left="0"/>
        <w:jc w:val="both"/>
      </w:pPr>
      <w:r>
        <w:rPr>
          <w:rFonts w:ascii="Times New Roman"/>
          <w:b w:val="false"/>
          <w:i w:val="false"/>
          <w:color w:val="000000"/>
          <w:sz w:val="28"/>
        </w:rPr>
        <w:t>
      1) іссапарда болған күнтізбелік күндері үшін, оның ішінде жолдағы уақыты үшін тәуліктік төлемдер;</w:t>
      </w:r>
    </w:p>
    <w:bookmarkEnd w:id="1000"/>
    <w:bookmarkStart w:name="z1031" w:id="1001"/>
    <w:p>
      <w:pPr>
        <w:spacing w:after="0"/>
        <w:ind w:left="0"/>
        <w:jc w:val="both"/>
      </w:pPr>
      <w:r>
        <w:rPr>
          <w:rFonts w:ascii="Times New Roman"/>
          <w:b w:val="false"/>
          <w:i w:val="false"/>
          <w:color w:val="000000"/>
          <w:sz w:val="28"/>
        </w:rPr>
        <w:t>
      2) баратын жеріне дейінгі және кері қайтқандағы жол жүру шығыстары;</w:t>
      </w:r>
    </w:p>
    <w:bookmarkEnd w:id="1001"/>
    <w:bookmarkStart w:name="z1032" w:id="1002"/>
    <w:p>
      <w:pPr>
        <w:spacing w:after="0"/>
        <w:ind w:left="0"/>
        <w:jc w:val="both"/>
      </w:pPr>
      <w:r>
        <w:rPr>
          <w:rFonts w:ascii="Times New Roman"/>
          <w:b w:val="false"/>
          <w:i w:val="false"/>
          <w:color w:val="000000"/>
          <w:sz w:val="28"/>
        </w:rPr>
        <w:t>
      3) тұрғын үй-жайды жалға алу шығыстары төленеді.</w:t>
      </w:r>
    </w:p>
    <w:bookmarkEnd w:id="1002"/>
    <w:bookmarkStart w:name="z1033" w:id="1003"/>
    <w:p>
      <w:pPr>
        <w:spacing w:after="0"/>
        <w:ind w:left="0"/>
        <w:jc w:val="both"/>
      </w:pPr>
      <w:r>
        <w:rPr>
          <w:rFonts w:ascii="Times New Roman"/>
          <w:b w:val="false"/>
          <w:i w:val="false"/>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1003"/>
    <w:bookmarkStart w:name="z1034" w:id="1004"/>
    <w:p>
      <w:pPr>
        <w:spacing w:after="0"/>
        <w:ind w:left="0"/>
        <w:jc w:val="both"/>
      </w:pPr>
      <w:r>
        <w:rPr>
          <w:rFonts w:ascii="Times New Roman"/>
          <w:b w:val="false"/>
          <w:i w:val="false"/>
          <w:color w:val="000000"/>
          <w:sz w:val="28"/>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bookmarkEnd w:id="1004"/>
    <w:bookmarkStart w:name="z1035" w:id="1005"/>
    <w:p>
      <w:pPr>
        <w:spacing w:after="0"/>
        <w:ind w:left="0"/>
        <w:jc w:val="both"/>
      </w:pPr>
      <w:r>
        <w:rPr>
          <w:rFonts w:ascii="Times New Roman"/>
          <w:b w:val="false"/>
          <w:i w:val="false"/>
          <w:color w:val="000000"/>
          <w:sz w:val="28"/>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bookmarkEnd w:id="1005"/>
    <w:bookmarkStart w:name="z1634" w:id="1006"/>
    <w:p>
      <w:pPr>
        <w:spacing w:after="0"/>
        <w:ind w:left="0"/>
        <w:jc w:val="both"/>
      </w:pPr>
      <w:r>
        <w:rPr>
          <w:rFonts w:ascii="Times New Roman"/>
          <w:b w:val="false"/>
          <w:i w:val="false"/>
          <w:color w:val="000000"/>
          <w:sz w:val="28"/>
        </w:rPr>
        <w:t xml:space="preserve">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1006"/>
    <w:p>
      <w:pPr>
        <w:spacing w:after="0"/>
        <w:ind w:left="0"/>
        <w:jc w:val="both"/>
      </w:pPr>
      <w:r>
        <w:rPr>
          <w:rFonts w:ascii="Times New Roman"/>
          <w:b w:val="false"/>
          <w:i w:val="false"/>
          <w:color w:val="000000"/>
          <w:sz w:val="28"/>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127-бапқа өзгеріс енгізілді - ҚР 30.11.2017 </w:t>
      </w:r>
      <w:r>
        <w:rPr>
          <w:rFonts w:ascii="Times New Roman"/>
          <w:b w:val="false"/>
          <w:i w:val="false"/>
          <w:color w:val="000000"/>
          <w:sz w:val="28"/>
        </w:rPr>
        <w:t>№ 112-VI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30" w:id="1007"/>
    <w:p>
      <w:pPr>
        <w:spacing w:after="0"/>
        <w:ind w:left="0"/>
        <w:jc w:val="both"/>
      </w:pPr>
      <w:r>
        <w:rPr>
          <w:rFonts w:ascii="Times New Roman"/>
          <w:b w:val="false"/>
          <w:i w:val="false"/>
          <w:color w:val="000000"/>
          <w:sz w:val="28"/>
        </w:rPr>
        <w:t xml:space="preserve">
      </w:t>
      </w:r>
      <w:r>
        <w:rPr>
          <w:rFonts w:ascii="Times New Roman"/>
          <w:b/>
          <w:i w:val="false"/>
          <w:color w:val="000000"/>
          <w:sz w:val="28"/>
        </w:rPr>
        <w:t>127-1-бап. Экологиялық апат пен радиациялық қатер аймақтарында еңбек қызметін жүзеге асыратын жұмыскерлер үшін кепілдіктер</w:t>
      </w:r>
    </w:p>
    <w:bookmarkEnd w:id="1007"/>
    <w:p>
      <w:pPr>
        <w:spacing w:after="0"/>
        <w:ind w:left="0"/>
        <w:jc w:val="both"/>
      </w:pPr>
      <w:r>
        <w:rPr>
          <w:rFonts w:ascii="Times New Roman"/>
          <w:b w:val="false"/>
          <w:i w:val="false"/>
          <w:color w:val="000000"/>
          <w:sz w:val="28"/>
        </w:rPr>
        <w:t xml:space="preserve">
      Экологиялық апат пен радиациялық қатер аймақтарында еңбек қызметін жүзеге асыратын жұмыскерлер үшін кепілдіктер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127-1-баппен толықтырылды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1" w:id="1008"/>
    <w:p>
      <w:pPr>
        <w:spacing w:after="0"/>
        <w:ind w:left="0"/>
        <w:jc w:val="both"/>
      </w:pPr>
      <w:r>
        <w:rPr>
          <w:rFonts w:ascii="Times New Roman"/>
          <w:b w:val="false"/>
          <w:i w:val="false"/>
          <w:color w:val="000000"/>
          <w:sz w:val="28"/>
        </w:rPr>
        <w:t xml:space="preserve">
      </w:t>
      </w:r>
      <w:r>
        <w:rPr>
          <w:rFonts w:ascii="Times New Roman"/>
          <w:b/>
          <w:i w:val="false"/>
          <w:color w:val="000000"/>
          <w:sz w:val="28"/>
        </w:rPr>
        <w:t>127-2-бап. Бітімгершілік операцияға қатысқан жұмыскерлер, қызметкерлер үшін кепілдіктер</w:t>
      </w:r>
    </w:p>
    <w:bookmarkEnd w:id="1008"/>
    <w:p>
      <w:pPr>
        <w:spacing w:after="0"/>
        <w:ind w:left="0"/>
        <w:jc w:val="both"/>
      </w:pPr>
      <w:r>
        <w:rPr>
          <w:rFonts w:ascii="Times New Roman"/>
          <w:b w:val="false"/>
          <w:i w:val="false"/>
          <w:color w:val="000000"/>
          <w:sz w:val="28"/>
        </w:rPr>
        <w:t xml:space="preserve">
      Бітімгершілік операцияға қатысқан жұмыскерлер, қызметкерлер үшін кепілдіктер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11-тарау 127-2-баппен толықтырылды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 w:id="1009"/>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Жұмыскерді жұмыс берушімен бірге басқа жерге ауыстыру кезіндегі өтемақы төлемдері</w:t>
      </w:r>
    </w:p>
    <w:bookmarkEnd w:id="1009"/>
    <w:bookmarkStart w:name="z1036" w:id="1010"/>
    <w:p>
      <w:pPr>
        <w:spacing w:after="0"/>
        <w:ind w:left="0"/>
        <w:jc w:val="both"/>
      </w:pPr>
      <w:r>
        <w:rPr>
          <w:rFonts w:ascii="Times New Roman"/>
          <w:b w:val="false"/>
          <w:i w:val="false"/>
          <w:color w:val="000000"/>
          <w:sz w:val="28"/>
        </w:rPr>
        <w:t>
      1. Жұмыскер жұмыс берушімен бірге басқа жерге жұмысқа ауыстырылған кезде жұмыс беруші жұмыскерге:</w:t>
      </w:r>
    </w:p>
    <w:bookmarkEnd w:id="1010"/>
    <w:bookmarkStart w:name="z1037" w:id="1011"/>
    <w:p>
      <w:pPr>
        <w:spacing w:after="0"/>
        <w:ind w:left="0"/>
        <w:jc w:val="both"/>
      </w:pPr>
      <w:r>
        <w:rPr>
          <w:rFonts w:ascii="Times New Roman"/>
          <w:b w:val="false"/>
          <w:i w:val="false"/>
          <w:color w:val="000000"/>
          <w:sz w:val="28"/>
        </w:rPr>
        <w:t>
      1) жұмыскер мен оның отбасы мүшелерінің көшуіне;</w:t>
      </w:r>
    </w:p>
    <w:bookmarkEnd w:id="1011"/>
    <w:bookmarkStart w:name="z1038" w:id="1012"/>
    <w:p>
      <w:pPr>
        <w:spacing w:after="0"/>
        <w:ind w:left="0"/>
        <w:jc w:val="both"/>
      </w:pPr>
      <w:r>
        <w:rPr>
          <w:rFonts w:ascii="Times New Roman"/>
          <w:b w:val="false"/>
          <w:i w:val="false"/>
          <w:color w:val="000000"/>
          <w:sz w:val="28"/>
        </w:rPr>
        <w:t xml:space="preserve">
      2) жұмыскер мен оның отбасы мүшелерінің мүлкін тасымалдауға байланысты шығыстарды өтеуге міндетті. </w:t>
      </w:r>
    </w:p>
    <w:bookmarkEnd w:id="1012"/>
    <w:bookmarkStart w:name="z1039" w:id="1013"/>
    <w:p>
      <w:pPr>
        <w:spacing w:after="0"/>
        <w:ind w:left="0"/>
        <w:jc w:val="both"/>
      </w:pPr>
      <w:r>
        <w:rPr>
          <w:rFonts w:ascii="Times New Roman"/>
          <w:b w:val="false"/>
          <w:i w:val="false"/>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1013"/>
    <w:bookmarkStart w:name="z129" w:id="1014"/>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Жұмыскердің жеке мүлкін жұмыс берушінің мүддесіне пайдалануына байланысты өтемақы төлемдері</w:t>
      </w:r>
    </w:p>
    <w:bookmarkEnd w:id="1014"/>
    <w:p>
      <w:pPr>
        <w:spacing w:after="0"/>
        <w:ind w:left="0"/>
        <w:jc w:val="both"/>
      </w:pPr>
      <w:r>
        <w:rPr>
          <w:rFonts w:ascii="Times New Roman"/>
          <w:b w:val="false"/>
          <w:i w:val="false"/>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bookmarkStart w:name="z130" w:id="1015"/>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bookmarkEnd w:id="10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130-баптың тақырыбы жаңа редакцияда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040" w:id="1016"/>
    <w:p>
      <w:pPr>
        <w:spacing w:after="0"/>
        <w:ind w:left="0"/>
        <w:jc w:val="both"/>
      </w:pPr>
      <w:r>
        <w:rPr>
          <w:rFonts w:ascii="Times New Roman"/>
          <w:b w:val="false"/>
          <w:i w:val="false"/>
          <w:color w:val="000000"/>
          <w:sz w:val="28"/>
        </w:rPr>
        <w:t>
      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тәртіппен өтемақы төлемдері жүргізіледі.</w:t>
      </w:r>
    </w:p>
    <w:bookmarkEnd w:id="1016"/>
    <w:bookmarkStart w:name="z1041" w:id="1017"/>
    <w:p>
      <w:pPr>
        <w:spacing w:after="0"/>
        <w:ind w:left="0"/>
        <w:jc w:val="both"/>
      </w:pPr>
      <w:r>
        <w:rPr>
          <w:rFonts w:ascii="Times New Roman"/>
          <w:b w:val="false"/>
          <w:i w:val="false"/>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bookmarkEnd w:id="1017"/>
    <w:bookmarkStart w:name="z1042" w:id="1018"/>
    <w:p>
      <w:pPr>
        <w:spacing w:after="0"/>
        <w:ind w:left="0"/>
        <w:jc w:val="both"/>
      </w:pPr>
      <w:r>
        <w:rPr>
          <w:rFonts w:ascii="Times New Roman"/>
          <w:b w:val="false"/>
          <w:i w:val="false"/>
          <w:color w:val="000000"/>
          <w:sz w:val="28"/>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10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1" w:id="1019"/>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Жұмысынан айырылуына байланысты берілетін өтемақы төлемдері</w:t>
      </w:r>
    </w:p>
    <w:bookmarkEnd w:id="1019"/>
    <w:bookmarkStart w:name="z1043" w:id="1020"/>
    <w:p>
      <w:pPr>
        <w:spacing w:after="0"/>
        <w:ind w:left="0"/>
        <w:jc w:val="both"/>
      </w:pPr>
      <w:r>
        <w:rPr>
          <w:rFonts w:ascii="Times New Roman"/>
          <w:b w:val="false"/>
          <w:i w:val="false"/>
          <w:color w:val="000000"/>
          <w:sz w:val="28"/>
        </w:rPr>
        <w:t>
      1. Жұмыс беруші мынадай жағдайларда:</w:t>
      </w:r>
    </w:p>
    <w:bookmarkEnd w:id="1020"/>
    <w:bookmarkStart w:name="z1044" w:id="1021"/>
    <w:p>
      <w:pPr>
        <w:spacing w:after="0"/>
        <w:ind w:left="0"/>
        <w:jc w:val="both"/>
      </w:pPr>
      <w:r>
        <w:rPr>
          <w:rFonts w:ascii="Times New Roman"/>
          <w:b w:val="false"/>
          <w:i w:val="false"/>
          <w:color w:val="000000"/>
          <w:sz w:val="28"/>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bookmarkEnd w:id="1021"/>
    <w:bookmarkStart w:name="z1045" w:id="1022"/>
    <w:p>
      <w:pPr>
        <w:spacing w:after="0"/>
        <w:ind w:left="0"/>
        <w:jc w:val="both"/>
      </w:pPr>
      <w:r>
        <w:rPr>
          <w:rFonts w:ascii="Times New Roman"/>
          <w:b w:val="false"/>
          <w:i w:val="false"/>
          <w:color w:val="000000"/>
          <w:sz w:val="28"/>
        </w:rPr>
        <w:t>
      2) жұмыскерлердің саны немесе штаты қысқартылған жағдайда, жұмыс берушінің бастамасы бойынша еңбек шарты бұзылған кезде;</w:t>
      </w:r>
    </w:p>
    <w:bookmarkEnd w:id="1022"/>
    <w:bookmarkStart w:name="z1046" w:id="1023"/>
    <w:p>
      <w:pPr>
        <w:spacing w:after="0"/>
        <w:ind w:left="0"/>
        <w:jc w:val="both"/>
      </w:pPr>
      <w:r>
        <w:rPr>
          <w:rFonts w:ascii="Times New Roman"/>
          <w:b w:val="false"/>
          <w:i w:val="false"/>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bookmarkEnd w:id="1023"/>
    <w:bookmarkStart w:name="z1047" w:id="1024"/>
    <w:p>
      <w:pPr>
        <w:spacing w:after="0"/>
        <w:ind w:left="0"/>
        <w:jc w:val="both"/>
      </w:pPr>
      <w:r>
        <w:rPr>
          <w:rFonts w:ascii="Times New Roman"/>
          <w:b w:val="false"/>
          <w:i w:val="false"/>
          <w:color w:val="000000"/>
          <w:sz w:val="28"/>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bookmarkEnd w:id="1024"/>
    <w:bookmarkStart w:name="z1048" w:id="1025"/>
    <w:p>
      <w:pPr>
        <w:spacing w:after="0"/>
        <w:ind w:left="0"/>
        <w:jc w:val="both"/>
      </w:pPr>
      <w:r>
        <w:rPr>
          <w:rFonts w:ascii="Times New Roman"/>
          <w:b w:val="false"/>
          <w:i w:val="false"/>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1025"/>
    <w:bookmarkStart w:name="z132" w:id="1026"/>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Далалық жабдықталым ақшасын төлеудің тәртібі мен шарттары</w:t>
      </w:r>
    </w:p>
    <w:bookmarkEnd w:id="1026"/>
    <w:bookmarkStart w:name="z1049" w:id="1027"/>
    <w:p>
      <w:pPr>
        <w:spacing w:after="0"/>
        <w:ind w:left="0"/>
        <w:jc w:val="both"/>
      </w:pPr>
      <w:r>
        <w:rPr>
          <w:rFonts w:ascii="Times New Roman"/>
          <w:b w:val="false"/>
          <w:i w:val="false"/>
          <w:color w:val="000000"/>
          <w:sz w:val="28"/>
        </w:rPr>
        <w:t>
      1. Геологиялық барлау, топографиялық-геодезиялық, іздестіру ұйымдарының жұмыскерлеріне:</w:t>
      </w:r>
    </w:p>
    <w:bookmarkEnd w:id="1027"/>
    <w:bookmarkStart w:name="z1050" w:id="1028"/>
    <w:p>
      <w:pPr>
        <w:spacing w:after="0"/>
        <w:ind w:left="0"/>
        <w:jc w:val="both"/>
      </w:pPr>
      <w:r>
        <w:rPr>
          <w:rFonts w:ascii="Times New Roman"/>
          <w:b w:val="false"/>
          <w:i w:val="false"/>
          <w:color w:val="000000"/>
          <w:sz w:val="28"/>
        </w:rPr>
        <w:t>
      1) тұрғылықты тұратын жеріне күнделікті қайтып келмей тұрақты тұрғылықты жерінен тысқары жерде;</w:t>
      </w:r>
    </w:p>
    <w:bookmarkEnd w:id="1028"/>
    <w:bookmarkStart w:name="z1051" w:id="1029"/>
    <w:p>
      <w:pPr>
        <w:spacing w:after="0"/>
        <w:ind w:left="0"/>
        <w:jc w:val="both"/>
      </w:pPr>
      <w:r>
        <w:rPr>
          <w:rFonts w:ascii="Times New Roman"/>
          <w:b w:val="false"/>
          <w:i w:val="false"/>
          <w:color w:val="000000"/>
          <w:sz w:val="28"/>
        </w:rPr>
        <w:t>
      2) тұрғылықты тұратын жері болып табылмайтын далалық ұйым орналасқан жерге күнде қайтып келгенімен, тұрғылықты тұратын жерінен тысқары жерде;</w:t>
      </w:r>
    </w:p>
    <w:bookmarkEnd w:id="1029"/>
    <w:bookmarkStart w:name="z1052" w:id="1030"/>
    <w:p>
      <w:pPr>
        <w:spacing w:after="0"/>
        <w:ind w:left="0"/>
        <w:jc w:val="both"/>
      </w:pPr>
      <w:r>
        <w:rPr>
          <w:rFonts w:ascii="Times New Roman"/>
          <w:b w:val="false"/>
          <w:i w:val="false"/>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bookmarkEnd w:id="1030"/>
    <w:bookmarkStart w:name="z1053" w:id="1031"/>
    <w:p>
      <w:pPr>
        <w:spacing w:after="0"/>
        <w:ind w:left="0"/>
        <w:jc w:val="both"/>
      </w:pPr>
      <w:r>
        <w:rPr>
          <w:rFonts w:ascii="Times New Roman"/>
          <w:b w:val="false"/>
          <w:i w:val="false"/>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1031"/>
    <w:bookmarkStart w:name="z133" w:id="1032"/>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Жұмыскерлерге жұмыс берушінің қаражаты есебінен еңбекке уақытша қабілетсіздігі бойынша әлеуметтік жәрдемақы төлеу</w:t>
      </w:r>
    </w:p>
    <w:bookmarkEnd w:id="1032"/>
    <w:bookmarkStart w:name="z1054" w:id="1033"/>
    <w:p>
      <w:pPr>
        <w:spacing w:after="0"/>
        <w:ind w:left="0"/>
        <w:jc w:val="both"/>
      </w:pPr>
      <w:r>
        <w:rPr>
          <w:rFonts w:ascii="Times New Roman"/>
          <w:b w:val="false"/>
          <w:i w:val="false"/>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bookmarkEnd w:id="1033"/>
    <w:bookmarkStart w:name="z1055" w:id="1034"/>
    <w:p>
      <w:pPr>
        <w:spacing w:after="0"/>
        <w:ind w:left="0"/>
        <w:jc w:val="both"/>
      </w:pPr>
      <w:r>
        <w:rPr>
          <w:rFonts w:ascii="Times New Roman"/>
          <w:b w:val="false"/>
          <w:i w:val="false"/>
          <w:color w:val="000000"/>
          <w:sz w:val="28"/>
        </w:rPr>
        <w:t xml:space="preserve">
      2. Денсаулық сақтау саласындағы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bookmarkEnd w:id="1034"/>
    <w:bookmarkStart w:name="z1056" w:id="1035"/>
    <w:p>
      <w:pPr>
        <w:spacing w:after="0"/>
        <w:ind w:left="0"/>
        <w:jc w:val="both"/>
      </w:pPr>
      <w:r>
        <w:rPr>
          <w:rFonts w:ascii="Times New Roman"/>
          <w:b w:val="false"/>
          <w:i w:val="false"/>
          <w:color w:val="000000"/>
          <w:sz w:val="28"/>
        </w:rPr>
        <w:t xml:space="preserve">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төленеді.</w:t>
      </w:r>
    </w:p>
    <w:bookmarkEnd w:id="1035"/>
    <w:bookmarkStart w:name="z1057" w:id="1036"/>
    <w:p>
      <w:pPr>
        <w:spacing w:after="0"/>
        <w:ind w:left="0"/>
        <w:jc w:val="both"/>
      </w:pPr>
      <w:r>
        <w:rPr>
          <w:rFonts w:ascii="Times New Roman"/>
          <w:b w:val="false"/>
          <w:i w:val="false"/>
          <w:color w:val="000000"/>
          <w:sz w:val="28"/>
        </w:rPr>
        <w:t>
      4. Еңбекке уақытша қабілетсіздігі бойынша жәрдемақы:</w:t>
      </w:r>
    </w:p>
    <w:bookmarkEnd w:id="1036"/>
    <w:bookmarkStart w:name="z1058" w:id="1037"/>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bookmarkEnd w:id="1037"/>
    <w:bookmarkStart w:name="z1059" w:id="1038"/>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bookmarkEnd w:id="1038"/>
    <w:bookmarkStart w:name="z1060" w:id="1039"/>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bookmarkEnd w:id="1039"/>
    <w:bookmarkStart w:name="z1061" w:id="1040"/>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bookmarkEnd w:id="1040"/>
    <w:bookmarkStart w:name="z1062" w:id="1041"/>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жарамсыз күндері үшін;</w:t>
      </w:r>
    </w:p>
    <w:bookmarkEnd w:id="1041"/>
    <w:bookmarkStart w:name="z1676" w:id="1042"/>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bookmarkEnd w:id="1042"/>
    <w:bookmarkStart w:name="z1677" w:id="1043"/>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bookmarkEnd w:id="1043"/>
    <w:bookmarkStart w:name="z1063" w:id="1044"/>
    <w:p>
      <w:pPr>
        <w:spacing w:after="0"/>
        <w:ind w:left="0"/>
        <w:jc w:val="both"/>
      </w:pPr>
      <w:r>
        <w:rPr>
          <w:rFonts w:ascii="Times New Roman"/>
          <w:b w:val="false"/>
          <w:i w:val="false"/>
          <w:color w:val="000000"/>
          <w:sz w:val="28"/>
        </w:rPr>
        <w:t xml:space="preserve">
      5. Еңбекке уақытша қабілетсіздік бойынша әлеуметтік жәрдемақы </w:t>
      </w:r>
      <w:r>
        <w:rPr>
          <w:rFonts w:ascii="Times New Roman"/>
          <w:b w:val="false"/>
          <w:i w:val="false"/>
          <w:color w:val="000000"/>
          <w:sz w:val="28"/>
          <w:u w:val="single"/>
        </w:rPr>
        <w:t>мөлшерін</w:t>
      </w:r>
      <w:r>
        <w:rPr>
          <w:rFonts w:ascii="Times New Roman"/>
          <w:b w:val="false"/>
          <w:i w:val="false"/>
          <w:color w:val="000000"/>
          <w:sz w:val="28"/>
        </w:rPr>
        <w:t xml:space="preserve"> – Қазақстан Республикасының Үкіметі, оларды тағайындау және төлеу </w:t>
      </w:r>
      <w:r>
        <w:rPr>
          <w:rFonts w:ascii="Times New Roman"/>
          <w:b w:val="false"/>
          <w:i w:val="false"/>
          <w:color w:val="000000"/>
          <w:sz w:val="28"/>
          <w:u w:val="single"/>
        </w:rPr>
        <w:t>тәртібін</w:t>
      </w:r>
      <w:r>
        <w:rPr>
          <w:rFonts w:ascii="Times New Roman"/>
          <w:b w:val="false"/>
          <w:i w:val="false"/>
          <w:color w:val="000000"/>
          <w:sz w:val="28"/>
        </w:rPr>
        <w:t xml:space="preserve"> еңбек жөніндегі уәкілетті мемлекеттік орган айқындайды.</w:t>
      </w:r>
    </w:p>
    <w:bookmarkEnd w:id="1044"/>
    <w:p>
      <w:pPr>
        <w:spacing w:after="0"/>
        <w:ind w:left="0"/>
        <w:jc w:val="both"/>
      </w:pPr>
      <w:r>
        <w:rPr>
          <w:rFonts w:ascii="Times New Roman"/>
          <w:b w:val="false"/>
          <w:i w:val="false"/>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133-бапқа өзгерістер енгізілді - ҚР 02.07.2018 </w:t>
      </w:r>
      <w:r>
        <w:rPr>
          <w:rFonts w:ascii="Times New Roman"/>
          <w:b w:val="false"/>
          <w:i w:val="false"/>
          <w:color w:val="000000"/>
          <w:sz w:val="28"/>
        </w:rPr>
        <w:t>№ 165-VІ</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064" w:id="1045"/>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ЖҰМЫСКЕРЛЕРДІҢ ЖЕКЕЛЕГЕН САНАТТАРЫНЫҢ ЕҢБЕГІН РЕТТЕУ ЕРЕКШЕЛІКТЕРІ</w:t>
      </w:r>
    </w:p>
    <w:bookmarkEnd w:id="1045"/>
    <w:bookmarkStart w:name="z134" w:id="1046"/>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Маусымдық жұмыстар</w:t>
      </w:r>
    </w:p>
    <w:bookmarkEnd w:id="1046"/>
    <w:bookmarkStart w:name="z1065" w:id="1047"/>
    <w:p>
      <w:pPr>
        <w:spacing w:after="0"/>
        <w:ind w:left="0"/>
        <w:jc w:val="both"/>
      </w:pPr>
      <w:r>
        <w:rPr>
          <w:rFonts w:ascii="Times New Roman"/>
          <w:b w:val="false"/>
          <w:i w:val="false"/>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bookmarkEnd w:id="1047"/>
    <w:bookmarkStart w:name="z1066" w:id="1048"/>
    <w:p>
      <w:pPr>
        <w:spacing w:after="0"/>
        <w:ind w:left="0"/>
        <w:jc w:val="both"/>
      </w:pPr>
      <w:r>
        <w:rPr>
          <w:rFonts w:ascii="Times New Roman"/>
          <w:b w:val="false"/>
          <w:i w:val="false"/>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bookmarkEnd w:id="1048"/>
    <w:bookmarkStart w:name="z1067" w:id="1049"/>
    <w:p>
      <w:pPr>
        <w:spacing w:after="0"/>
        <w:ind w:left="0"/>
        <w:jc w:val="both"/>
      </w:pPr>
      <w:r>
        <w:rPr>
          <w:rFonts w:ascii="Times New Roman"/>
          <w:b w:val="false"/>
          <w:i w:val="false"/>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bookmarkEnd w:id="1049"/>
    <w:bookmarkStart w:name="z1068" w:id="1050"/>
    <w:p>
      <w:pPr>
        <w:spacing w:after="0"/>
        <w:ind w:left="0"/>
        <w:jc w:val="both"/>
      </w:pPr>
      <w:r>
        <w:rPr>
          <w:rFonts w:ascii="Times New Roman"/>
          <w:b w:val="false"/>
          <w:i w:val="false"/>
          <w:color w:val="000000"/>
          <w:sz w:val="28"/>
        </w:rPr>
        <w:t xml:space="preserve">
      4. Маусымдық жұмыстарда істейтін жұмыскерлермен еңбек шарты, осы Кодекстің </w:t>
      </w:r>
      <w:r>
        <w:rPr>
          <w:rFonts w:ascii="Times New Roman"/>
          <w:b w:val="false"/>
          <w:i w:val="false"/>
          <w:color w:val="000000"/>
          <w:sz w:val="28"/>
        </w:rPr>
        <w:t>52-бабында</w:t>
      </w:r>
      <w:r>
        <w:rPr>
          <w:rFonts w:ascii="Times New Roman"/>
          <w:b w:val="false"/>
          <w:i w:val="false"/>
          <w:color w:val="000000"/>
          <w:sz w:val="28"/>
        </w:rPr>
        <w:t xml:space="preserve"> көзделген негіздерден басқа:</w:t>
      </w:r>
    </w:p>
    <w:bookmarkEnd w:id="1050"/>
    <w:bookmarkStart w:name="z1069" w:id="1051"/>
    <w:p>
      <w:pPr>
        <w:spacing w:after="0"/>
        <w:ind w:left="0"/>
        <w:jc w:val="both"/>
      </w:pPr>
      <w:r>
        <w:rPr>
          <w:rFonts w:ascii="Times New Roman"/>
          <w:b w:val="false"/>
          <w:i w:val="false"/>
          <w:color w:val="000000"/>
          <w:sz w:val="28"/>
        </w:rPr>
        <w:t>
      1) жұмыс берушідегі жұмыстар өндірістік сипаттағы себептер бойынша екі аптадан артық мерзімге тоқтатыла тұрған;</w:t>
      </w:r>
    </w:p>
    <w:bookmarkEnd w:id="1051"/>
    <w:bookmarkStart w:name="z1070" w:id="1052"/>
    <w:p>
      <w:pPr>
        <w:spacing w:after="0"/>
        <w:ind w:left="0"/>
        <w:jc w:val="both"/>
      </w:pPr>
      <w:r>
        <w:rPr>
          <w:rFonts w:ascii="Times New Roman"/>
          <w:b w:val="false"/>
          <w:i w:val="false"/>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bookmarkEnd w:id="1052"/>
    <w:bookmarkStart w:name="z1071" w:id="1053"/>
    <w:p>
      <w:pPr>
        <w:spacing w:after="0"/>
        <w:ind w:left="0"/>
        <w:jc w:val="both"/>
      </w:pPr>
      <w:r>
        <w:rPr>
          <w:rFonts w:ascii="Times New Roman"/>
          <w:b w:val="false"/>
          <w:i w:val="false"/>
          <w:color w:val="000000"/>
          <w:sz w:val="28"/>
        </w:rPr>
        <w:t>
      5. Маусымдық жұмыстарда істейтін жұмыскердің еңбек шартын өз бастамасы бойынша, бұл туралы жұмыс берушіні күнтізбелік жеті күн бұрын жазбаша хабардар ете отырып бұзуға құқығы бар.</w:t>
      </w:r>
    </w:p>
    <w:bookmarkEnd w:id="1053"/>
    <w:bookmarkStart w:name="z1072" w:id="1054"/>
    <w:p>
      <w:pPr>
        <w:spacing w:after="0"/>
        <w:ind w:left="0"/>
        <w:jc w:val="both"/>
      </w:pPr>
      <w:r>
        <w:rPr>
          <w:rFonts w:ascii="Times New Roman"/>
          <w:b w:val="false"/>
          <w:i w:val="false"/>
          <w:color w:val="000000"/>
          <w:sz w:val="28"/>
        </w:rPr>
        <w:t>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 бұзылатыны туралы күнтізбелік жеті күн бұрын жазбаша хабардар етуге міндетті.</w:t>
      </w:r>
    </w:p>
    <w:bookmarkEnd w:id="1054"/>
    <w:bookmarkStart w:name="z1073" w:id="1055"/>
    <w:p>
      <w:pPr>
        <w:spacing w:after="0"/>
        <w:ind w:left="0"/>
        <w:jc w:val="both"/>
      </w:pPr>
      <w:r>
        <w:rPr>
          <w:rFonts w:ascii="Times New Roman"/>
          <w:b w:val="false"/>
          <w:i w:val="false"/>
          <w:color w:val="000000"/>
          <w:sz w:val="28"/>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bookmarkEnd w:id="1055"/>
    <w:bookmarkStart w:name="z1074" w:id="1056"/>
    <w:p>
      <w:pPr>
        <w:spacing w:after="0"/>
        <w:ind w:left="0"/>
        <w:jc w:val="both"/>
      </w:pPr>
      <w:r>
        <w:rPr>
          <w:rFonts w:ascii="Times New Roman"/>
          <w:b w:val="false"/>
          <w:i w:val="false"/>
          <w:color w:val="000000"/>
          <w:sz w:val="28"/>
        </w:rPr>
        <w:t xml:space="preserve">
      8. Маусымдық жұмыстарда істейтін жұмыскермен еңбек шарты осы Кодекстің 52-бабы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көзделген негіздер бойынша бұзылған кезде екі апталық орташа жалақы мөлшерінде өтемақы төленеді.</w:t>
      </w:r>
    </w:p>
    <w:bookmarkEnd w:id="10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5" w:id="10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135-бап. Вахталық жұмыс әдісі </w:t>
      </w:r>
    </w:p>
    <w:bookmarkEnd w:id="1057"/>
    <w:bookmarkStart w:name="z1075" w:id="1058"/>
    <w:p>
      <w:pPr>
        <w:spacing w:after="0"/>
        <w:ind w:left="0"/>
        <w:jc w:val="both"/>
      </w:pPr>
      <w:r>
        <w:rPr>
          <w:rFonts w:ascii="Times New Roman"/>
          <w:b w:val="false"/>
          <w:i w:val="false"/>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bookmarkEnd w:id="1058"/>
    <w:bookmarkStart w:name="z1076" w:id="1059"/>
    <w:p>
      <w:pPr>
        <w:spacing w:after="0"/>
        <w:ind w:left="0"/>
        <w:jc w:val="both"/>
      </w:pPr>
      <w:r>
        <w:rPr>
          <w:rFonts w:ascii="Times New Roman"/>
          <w:b w:val="false"/>
          <w:i w:val="false"/>
          <w:color w:val="000000"/>
          <w:sz w:val="28"/>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1059"/>
    <w:p>
      <w:pPr>
        <w:spacing w:after="0"/>
        <w:ind w:left="0"/>
        <w:jc w:val="both"/>
      </w:pPr>
      <w:r>
        <w:rPr>
          <w:rFonts w:ascii="Times New Roman"/>
          <w:b w:val="false"/>
          <w:i w:val="false"/>
          <w:color w:val="000000"/>
          <w:sz w:val="28"/>
        </w:rPr>
        <w:t>
      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pPr>
        <w:spacing w:after="0"/>
        <w:ind w:left="0"/>
        <w:jc w:val="both"/>
      </w:pPr>
      <w:r>
        <w:rPr>
          <w:rFonts w:ascii="Times New Roman"/>
          <w:b w:val="false"/>
          <w:i w:val="false"/>
          <w:color w:val="000000"/>
          <w:sz w:val="28"/>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bookmarkStart w:name="z1077" w:id="1060"/>
    <w:p>
      <w:pPr>
        <w:spacing w:after="0"/>
        <w:ind w:left="0"/>
        <w:jc w:val="both"/>
      </w:pPr>
      <w:r>
        <w:rPr>
          <w:rFonts w:ascii="Times New Roman"/>
          <w:b w:val="false"/>
          <w:i w:val="false"/>
          <w:color w:val="000000"/>
          <w:sz w:val="28"/>
        </w:rPr>
        <w:t>
      3. Вахталық әдіспен орындалатын жұмыстарға он сегіз жасқа толмаған жұмыскерлер, жүктілігі туралы анықтама берген,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bookmarkEnd w:id="1060"/>
    <w:bookmarkStart w:name="z1078" w:id="1061"/>
    <w:p>
      <w:pPr>
        <w:spacing w:after="0"/>
        <w:ind w:left="0"/>
        <w:jc w:val="both"/>
      </w:pPr>
      <w:r>
        <w:rPr>
          <w:rFonts w:ascii="Times New Roman"/>
          <w:b w:val="false"/>
          <w:i w:val="false"/>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1061"/>
    <w:p>
      <w:pPr>
        <w:spacing w:after="0"/>
        <w:ind w:left="0"/>
        <w:jc w:val="both"/>
      </w:pPr>
      <w:r>
        <w:rPr>
          <w:rFonts w:ascii="Times New Roman"/>
          <w:b w:val="false"/>
          <w:i w:val="false"/>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pPr>
        <w:spacing w:after="0"/>
        <w:ind w:left="0"/>
        <w:jc w:val="both"/>
      </w:pPr>
      <w:r>
        <w:rPr>
          <w:rFonts w:ascii="Times New Roman"/>
          <w:b w:val="false"/>
          <w:i w:val="false"/>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bookmarkStart w:name="z1079" w:id="1062"/>
    <w:p>
      <w:pPr>
        <w:spacing w:after="0"/>
        <w:ind w:left="0"/>
        <w:jc w:val="both"/>
      </w:pPr>
      <w:r>
        <w:rPr>
          <w:rFonts w:ascii="Times New Roman"/>
          <w:b w:val="false"/>
          <w:i w:val="false"/>
          <w:color w:val="000000"/>
          <w:sz w:val="28"/>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bookmarkEnd w:id="1062"/>
    <w:p>
      <w:pPr>
        <w:spacing w:after="0"/>
        <w:ind w:left="0"/>
        <w:jc w:val="both"/>
      </w:pPr>
      <w:r>
        <w:rPr>
          <w:rFonts w:ascii="Times New Roman"/>
          <w:b w:val="false"/>
          <w:i w:val="false"/>
          <w:color w:val="000000"/>
          <w:sz w:val="28"/>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bookmarkStart w:name="z1080" w:id="1063"/>
    <w:p>
      <w:pPr>
        <w:spacing w:after="0"/>
        <w:ind w:left="0"/>
        <w:jc w:val="both"/>
      </w:pPr>
      <w:r>
        <w:rPr>
          <w:rFonts w:ascii="Times New Roman"/>
          <w:b w:val="false"/>
          <w:i w:val="false"/>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1063"/>
    <w:p>
      <w:pPr>
        <w:spacing w:after="0"/>
        <w:ind w:left="0"/>
        <w:jc w:val="both"/>
      </w:pPr>
      <w:r>
        <w:rPr>
          <w:rFonts w:ascii="Times New Roman"/>
          <w:b w:val="false"/>
          <w:i w:val="false"/>
          <w:color w:val="000000"/>
          <w:sz w:val="28"/>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pPr>
        <w:spacing w:after="0"/>
        <w:ind w:left="0"/>
        <w:jc w:val="both"/>
      </w:pPr>
      <w:r>
        <w:rPr>
          <w:rFonts w:ascii="Times New Roman"/>
          <w:b w:val="false"/>
          <w:i w:val="false"/>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bookmarkStart w:name="z1081" w:id="1064"/>
    <w:p>
      <w:pPr>
        <w:spacing w:after="0"/>
        <w:ind w:left="0"/>
        <w:jc w:val="both"/>
      </w:pPr>
      <w:r>
        <w:rPr>
          <w:rFonts w:ascii="Times New Roman"/>
          <w:b w:val="false"/>
          <w:i w:val="false"/>
          <w:color w:val="000000"/>
          <w:sz w:val="28"/>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10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6" w:id="1065"/>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Үй жұмыскерлері</w:t>
      </w:r>
    </w:p>
    <w:bookmarkEnd w:id="1065"/>
    <w:bookmarkStart w:name="z1082" w:id="1066"/>
    <w:p>
      <w:pPr>
        <w:spacing w:after="0"/>
        <w:ind w:left="0"/>
        <w:jc w:val="both"/>
      </w:pPr>
      <w:r>
        <w:rPr>
          <w:rFonts w:ascii="Times New Roman"/>
          <w:b w:val="false"/>
          <w:i w:val="false"/>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bookmarkEnd w:id="1066"/>
    <w:bookmarkStart w:name="z1083" w:id="1067"/>
    <w:p>
      <w:pPr>
        <w:spacing w:after="0"/>
        <w:ind w:left="0"/>
        <w:jc w:val="both"/>
      </w:pPr>
      <w:r>
        <w:rPr>
          <w:rFonts w:ascii="Times New Roman"/>
          <w:b w:val="false"/>
          <w:i w:val="false"/>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bookmarkEnd w:id="1067"/>
    <w:bookmarkStart w:name="z1084" w:id="1068"/>
    <w:p>
      <w:pPr>
        <w:spacing w:after="0"/>
        <w:ind w:left="0"/>
        <w:jc w:val="both"/>
      </w:pPr>
      <w:r>
        <w:rPr>
          <w:rFonts w:ascii="Times New Roman"/>
          <w:b w:val="false"/>
          <w:i w:val="false"/>
          <w:color w:val="000000"/>
          <w:sz w:val="28"/>
        </w:rPr>
        <w:t>
      3. Үй жұмыскерімен еңбек шартының тоқтатылғаны (бұзылғаны) туралы жазбаша хабарламаның мерзімдері, сондай-ақ жұмысынан айырылуына байланысты өтемақы төлем жағдайлары мен мөлшері еңбек шартында белгіленеді.</w:t>
      </w:r>
    </w:p>
    <w:bookmarkEnd w:id="1068"/>
    <w:bookmarkStart w:name="z1085" w:id="1069"/>
    <w:p>
      <w:pPr>
        <w:spacing w:after="0"/>
        <w:ind w:left="0"/>
        <w:jc w:val="both"/>
      </w:pPr>
      <w:r>
        <w:rPr>
          <w:rFonts w:ascii="Times New Roman"/>
          <w:b w:val="false"/>
          <w:i w:val="false"/>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10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7" w:id="1070"/>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Үйде жұмыс істейтін жұмыскерлер</w:t>
      </w:r>
    </w:p>
    <w:bookmarkEnd w:id="1070"/>
    <w:bookmarkStart w:name="z1086" w:id="1071"/>
    <w:p>
      <w:pPr>
        <w:spacing w:after="0"/>
        <w:ind w:left="0"/>
        <w:jc w:val="both"/>
      </w:pPr>
      <w:r>
        <w:rPr>
          <w:rFonts w:ascii="Times New Roman"/>
          <w:b w:val="false"/>
          <w:i w:val="false"/>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bookmarkEnd w:id="1071"/>
    <w:bookmarkStart w:name="z1087" w:id="1072"/>
    <w:p>
      <w:pPr>
        <w:spacing w:after="0"/>
        <w:ind w:left="0"/>
        <w:jc w:val="both"/>
      </w:pPr>
      <w:r>
        <w:rPr>
          <w:rFonts w:ascii="Times New Roman"/>
          <w:b w:val="false"/>
          <w:i w:val="false"/>
          <w:color w:val="000000"/>
          <w:sz w:val="28"/>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bookmarkEnd w:id="1072"/>
    <w:bookmarkStart w:name="z1088" w:id="1073"/>
    <w:p>
      <w:pPr>
        <w:spacing w:after="0"/>
        <w:ind w:left="0"/>
        <w:jc w:val="both"/>
      </w:pPr>
      <w:r>
        <w:rPr>
          <w:rFonts w:ascii="Times New Roman"/>
          <w:b w:val="false"/>
          <w:i w:val="false"/>
          <w:color w:val="000000"/>
          <w:sz w:val="28"/>
        </w:rPr>
        <w:t>
      3. Үйде істелетін жұмысты орындау туралы еңбек шартында:</w:t>
      </w:r>
    </w:p>
    <w:bookmarkEnd w:id="1073"/>
    <w:bookmarkStart w:name="z1089" w:id="1074"/>
    <w:p>
      <w:pPr>
        <w:spacing w:after="0"/>
        <w:ind w:left="0"/>
        <w:jc w:val="both"/>
      </w:pPr>
      <w:r>
        <w:rPr>
          <w:rFonts w:ascii="Times New Roman"/>
          <w:b w:val="false"/>
          <w:i w:val="false"/>
          <w:color w:val="000000"/>
          <w:sz w:val="28"/>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bookmarkEnd w:id="1074"/>
    <w:bookmarkStart w:name="z1090" w:id="1075"/>
    <w:p>
      <w:pPr>
        <w:spacing w:after="0"/>
        <w:ind w:left="0"/>
        <w:jc w:val="both"/>
      </w:pPr>
      <w:r>
        <w:rPr>
          <w:rFonts w:ascii="Times New Roman"/>
          <w:b w:val="false"/>
          <w:i w:val="false"/>
          <w:color w:val="000000"/>
          <w:sz w:val="28"/>
        </w:rPr>
        <w:t>
      2) жұмыскерді жұмысты орындау үшін қажетті шикізатпен, материалдармен, жартылай фабрикаттармен қамтамасыз ету тәртібі мен мерзімдері;</w:t>
      </w:r>
    </w:p>
    <w:bookmarkEnd w:id="1075"/>
    <w:bookmarkStart w:name="z1091" w:id="1076"/>
    <w:p>
      <w:pPr>
        <w:spacing w:after="0"/>
        <w:ind w:left="0"/>
        <w:jc w:val="both"/>
      </w:pPr>
      <w:r>
        <w:rPr>
          <w:rFonts w:ascii="Times New Roman"/>
          <w:b w:val="false"/>
          <w:i w:val="false"/>
          <w:color w:val="000000"/>
          <w:sz w:val="28"/>
        </w:rPr>
        <w:t>
      3) жұмыскерге төленетін өтемақы және өзге де төлемдер туралы талаптар міндетті түрде көзделуге тиіс.</w:t>
      </w:r>
    </w:p>
    <w:bookmarkEnd w:id="1076"/>
    <w:bookmarkStart w:name="z1697" w:id="1077"/>
    <w:p>
      <w:pPr>
        <w:spacing w:after="0"/>
        <w:ind w:left="0"/>
        <w:jc w:val="both"/>
      </w:pPr>
      <w:r>
        <w:rPr>
          <w:rFonts w:ascii="Times New Roman"/>
          <w:b w:val="false"/>
          <w:i w:val="false"/>
          <w:color w:val="000000"/>
          <w:sz w:val="28"/>
        </w:rPr>
        <w:t xml:space="preserve">
      </w:t>
      </w:r>
      <w:r>
        <w:rPr>
          <w:rFonts w:ascii="Times New Roman"/>
          <w:b/>
          <w:i w:val="false"/>
          <w:color w:val="000000"/>
          <w:sz w:val="28"/>
        </w:rPr>
        <w:t>137-1-бап. Персонал беру жөніндегі қызметтерді көрсету бойынша қызметті жүзеге асыру тәртібі</w:t>
      </w:r>
    </w:p>
    <w:bookmarkEnd w:id="1077"/>
    <w:bookmarkStart w:name="z1698" w:id="1078"/>
    <w:p>
      <w:pPr>
        <w:spacing w:after="0"/>
        <w:ind w:left="0"/>
        <w:jc w:val="both"/>
      </w:pPr>
      <w:r>
        <w:rPr>
          <w:rFonts w:ascii="Times New Roman"/>
          <w:b w:val="false"/>
          <w:i w:val="false"/>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bookmarkEnd w:id="1078"/>
    <w:bookmarkStart w:name="z1699" w:id="1079"/>
    <w:p>
      <w:pPr>
        <w:spacing w:after="0"/>
        <w:ind w:left="0"/>
        <w:jc w:val="both"/>
      </w:pPr>
      <w:r>
        <w:rPr>
          <w:rFonts w:ascii="Times New Roman"/>
          <w:b w:val="false"/>
          <w:i w:val="false"/>
          <w:color w:val="000000"/>
          <w:sz w:val="28"/>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1079"/>
    <w:p>
      <w:pPr>
        <w:spacing w:after="0"/>
        <w:ind w:left="0"/>
        <w:jc w:val="both"/>
      </w:pPr>
      <w:r>
        <w:rPr>
          <w:rFonts w:ascii="Times New Roman"/>
          <w:b w:val="false"/>
          <w:i w:val="false"/>
          <w:color w:val="000000"/>
          <w:sz w:val="28"/>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pPr>
        <w:spacing w:after="0"/>
        <w:ind w:left="0"/>
        <w:jc w:val="both"/>
      </w:pPr>
      <w:r>
        <w:rPr>
          <w:rFonts w:ascii="Times New Roman"/>
          <w:b w:val="false"/>
          <w:i w:val="false"/>
          <w:color w:val="000000"/>
          <w:sz w:val="28"/>
        </w:rPr>
        <w:t xml:space="preserve">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bookmarkStart w:name="z1700" w:id="1080"/>
    <w:p>
      <w:pPr>
        <w:spacing w:after="0"/>
        <w:ind w:left="0"/>
        <w:jc w:val="both"/>
      </w:pPr>
      <w:r>
        <w:rPr>
          <w:rFonts w:ascii="Times New Roman"/>
          <w:b w:val="false"/>
          <w:i w:val="false"/>
          <w:color w:val="000000"/>
          <w:sz w:val="28"/>
        </w:rPr>
        <w:t>
      3. Жіберуші тараптың жұмыскерлерін қабылдаушы тарапқа мынадай жағдайларда:</w:t>
      </w:r>
    </w:p>
    <w:bookmarkEnd w:id="1080"/>
    <w:p>
      <w:pPr>
        <w:spacing w:after="0"/>
        <w:ind w:left="0"/>
        <w:jc w:val="both"/>
      </w:pPr>
      <w:r>
        <w:rPr>
          <w:rFonts w:ascii="Times New Roman"/>
          <w:b w:val="false"/>
          <w:i w:val="false"/>
          <w:color w:val="000000"/>
          <w:sz w:val="28"/>
        </w:rPr>
        <w:t>
      1) жеке тұлғалардың үй шаруашылығында жұмысты орындау үшін;</w:t>
      </w:r>
    </w:p>
    <w:p>
      <w:pPr>
        <w:spacing w:after="0"/>
        <w:ind w:left="0"/>
        <w:jc w:val="both"/>
      </w:pPr>
      <w:r>
        <w:rPr>
          <w:rFonts w:ascii="Times New Roman"/>
          <w:b w:val="false"/>
          <w:i w:val="false"/>
          <w:color w:val="000000"/>
          <w:sz w:val="28"/>
        </w:rPr>
        <w:t>
      2) белгілі бір жұмысты орындау уақытына;</w:t>
      </w:r>
    </w:p>
    <w:p>
      <w:pPr>
        <w:spacing w:after="0"/>
        <w:ind w:left="0"/>
        <w:jc w:val="both"/>
      </w:pPr>
      <w:r>
        <w:rPr>
          <w:rFonts w:ascii="Times New Roman"/>
          <w:b w:val="false"/>
          <w:i w:val="false"/>
          <w:color w:val="000000"/>
          <w:sz w:val="28"/>
        </w:rPr>
        <w:t>
      3) уақытша болмаған жұмыскерді алмастыру уақытына;</w:t>
      </w:r>
    </w:p>
    <w:p>
      <w:pPr>
        <w:spacing w:after="0"/>
        <w:ind w:left="0"/>
        <w:jc w:val="both"/>
      </w:pPr>
      <w:r>
        <w:rPr>
          <w:rFonts w:ascii="Times New Roman"/>
          <w:b w:val="false"/>
          <w:i w:val="false"/>
          <w:color w:val="000000"/>
          <w:sz w:val="28"/>
        </w:rPr>
        <w:t>
      4) маусымдық жұмысты орындау уақытына жіберуге жол беріледі.</w:t>
      </w:r>
    </w:p>
    <w:bookmarkStart w:name="z1701" w:id="1081"/>
    <w:p>
      <w:pPr>
        <w:spacing w:after="0"/>
        <w:ind w:left="0"/>
        <w:jc w:val="both"/>
      </w:pPr>
      <w:r>
        <w:rPr>
          <w:rFonts w:ascii="Times New Roman"/>
          <w:b w:val="false"/>
          <w:i w:val="false"/>
          <w:color w:val="000000"/>
          <w:sz w:val="28"/>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bookmarkEnd w:id="1081"/>
    <w:bookmarkStart w:name="z1702" w:id="1082"/>
    <w:p>
      <w:pPr>
        <w:spacing w:after="0"/>
        <w:ind w:left="0"/>
        <w:jc w:val="both"/>
      </w:pPr>
      <w:r>
        <w:rPr>
          <w:rFonts w:ascii="Times New Roman"/>
          <w:b w:val="false"/>
          <w:i w:val="false"/>
          <w:color w:val="000000"/>
          <w:sz w:val="28"/>
        </w:rPr>
        <w:t>
      5. Жіберуші тараптың жұмыскерлерін жұмысты орындау үшін қабылдаушы тарапқа жіберуге мынадай:</w:t>
      </w:r>
    </w:p>
    <w:bookmarkEnd w:id="1082"/>
    <w:p>
      <w:pPr>
        <w:spacing w:after="0"/>
        <w:ind w:left="0"/>
        <w:jc w:val="both"/>
      </w:pPr>
      <w:r>
        <w:rPr>
          <w:rFonts w:ascii="Times New Roman"/>
          <w:b w:val="false"/>
          <w:i w:val="false"/>
          <w:color w:val="000000"/>
          <w:sz w:val="28"/>
        </w:rPr>
        <w:t>
      1) Қазақстан Республикасының заңнамасында белгіленген тәртіпке сәйкес ереуілге қатысатын жұмыскерлерді ауыстыру;</w:t>
      </w:r>
    </w:p>
    <w:p>
      <w:pPr>
        <w:spacing w:after="0"/>
        <w:ind w:left="0"/>
        <w:jc w:val="both"/>
      </w:pPr>
      <w:r>
        <w:rPr>
          <w:rFonts w:ascii="Times New Roman"/>
          <w:b w:val="false"/>
          <w:i w:val="false"/>
          <w:color w:val="000000"/>
          <w:sz w:val="28"/>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pPr>
        <w:spacing w:after="0"/>
        <w:ind w:left="0"/>
        <w:jc w:val="both"/>
      </w:pPr>
      <w:r>
        <w:rPr>
          <w:rFonts w:ascii="Times New Roman"/>
          <w:b w:val="false"/>
          <w:i w:val="false"/>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bookmarkStart w:name="z1703" w:id="1083"/>
    <w:p>
      <w:pPr>
        <w:spacing w:after="0"/>
        <w:ind w:left="0"/>
        <w:jc w:val="both"/>
      </w:pPr>
      <w:r>
        <w:rPr>
          <w:rFonts w:ascii="Times New Roman"/>
          <w:b w:val="false"/>
          <w:i w:val="false"/>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bookmarkEnd w:id="1083"/>
    <w:p>
      <w:pPr>
        <w:spacing w:after="0"/>
        <w:ind w:left="0"/>
        <w:jc w:val="both"/>
      </w:pPr>
      <w:r>
        <w:rPr>
          <w:rFonts w:ascii="Times New Roman"/>
          <w:b w:val="false"/>
          <w:i w:val="false"/>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bookmarkStart w:name="z1704" w:id="1084"/>
    <w:p>
      <w:pPr>
        <w:spacing w:after="0"/>
        <w:ind w:left="0"/>
        <w:jc w:val="both"/>
      </w:pPr>
      <w:r>
        <w:rPr>
          <w:rFonts w:ascii="Times New Roman"/>
          <w:b w:val="false"/>
          <w:i w:val="false"/>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bookmarkEnd w:id="1084"/>
    <w:bookmarkStart w:name="z1705" w:id="1085"/>
    <w:p>
      <w:pPr>
        <w:spacing w:after="0"/>
        <w:ind w:left="0"/>
        <w:jc w:val="both"/>
      </w:pPr>
      <w:r>
        <w:rPr>
          <w:rFonts w:ascii="Times New Roman"/>
          <w:b w:val="false"/>
          <w:i w:val="false"/>
          <w:color w:val="000000"/>
          <w:sz w:val="28"/>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bookmarkEnd w:id="1085"/>
    <w:bookmarkStart w:name="z1706" w:id="1086"/>
    <w:p>
      <w:pPr>
        <w:spacing w:after="0"/>
        <w:ind w:left="0"/>
        <w:jc w:val="both"/>
      </w:pPr>
      <w:r>
        <w:rPr>
          <w:rFonts w:ascii="Times New Roman"/>
          <w:b w:val="false"/>
          <w:i w:val="false"/>
          <w:color w:val="000000"/>
          <w:sz w:val="28"/>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bookmarkEnd w:id="1086"/>
    <w:bookmarkStart w:name="z1707" w:id="1087"/>
    <w:p>
      <w:pPr>
        <w:spacing w:after="0"/>
        <w:ind w:left="0"/>
        <w:jc w:val="both"/>
      </w:pPr>
      <w:r>
        <w:rPr>
          <w:rFonts w:ascii="Times New Roman"/>
          <w:b w:val="false"/>
          <w:i w:val="false"/>
          <w:color w:val="000000"/>
          <w:sz w:val="28"/>
        </w:rPr>
        <w:t>
      10. Қабылдаушы тараптың:</w:t>
      </w:r>
    </w:p>
    <w:bookmarkEnd w:id="1087"/>
    <w:p>
      <w:pPr>
        <w:spacing w:after="0"/>
        <w:ind w:left="0"/>
        <w:jc w:val="both"/>
      </w:pPr>
      <w:r>
        <w:rPr>
          <w:rFonts w:ascii="Times New Roman"/>
          <w:b w:val="false"/>
          <w:i w:val="false"/>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pPr>
        <w:spacing w:after="0"/>
        <w:ind w:left="0"/>
        <w:jc w:val="both"/>
      </w:pPr>
      <w:r>
        <w:rPr>
          <w:rFonts w:ascii="Times New Roman"/>
          <w:b w:val="false"/>
          <w:i w:val="false"/>
          <w:color w:val="000000"/>
          <w:sz w:val="28"/>
        </w:rPr>
        <w:t>
      2) жіберуші тараптың жұмыскерлерін қабылдаушы тараптың актісінде көзделген тәртіппен көтермелеуге;</w:t>
      </w:r>
    </w:p>
    <w:p>
      <w:pPr>
        <w:spacing w:after="0"/>
        <w:ind w:left="0"/>
        <w:jc w:val="both"/>
      </w:pPr>
      <w:r>
        <w:rPr>
          <w:rFonts w:ascii="Times New Roman"/>
          <w:b w:val="false"/>
          <w:i w:val="false"/>
          <w:color w:val="000000"/>
          <w:sz w:val="28"/>
        </w:rPr>
        <w:t>
      3) жіберуші тараптың жұмыскері еңбек міндеттерін атқарған кезде келтірген залалды өтетуге құқығы бар.</w:t>
      </w:r>
    </w:p>
    <w:bookmarkStart w:name="z1708" w:id="1088"/>
    <w:p>
      <w:pPr>
        <w:spacing w:after="0"/>
        <w:ind w:left="0"/>
        <w:jc w:val="both"/>
      </w:pPr>
      <w:r>
        <w:rPr>
          <w:rFonts w:ascii="Times New Roman"/>
          <w:b w:val="false"/>
          <w:i w:val="false"/>
          <w:color w:val="000000"/>
          <w:sz w:val="28"/>
        </w:rPr>
        <w:t>
      11. Қабылдаушы тарап:</w:t>
      </w:r>
    </w:p>
    <w:bookmarkEnd w:id="1088"/>
    <w:p>
      <w:pPr>
        <w:spacing w:after="0"/>
        <w:ind w:left="0"/>
        <w:jc w:val="both"/>
      </w:pPr>
      <w:r>
        <w:rPr>
          <w:rFonts w:ascii="Times New Roman"/>
          <w:b w:val="false"/>
          <w:i w:val="false"/>
          <w:color w:val="000000"/>
          <w:sz w:val="28"/>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pPr>
        <w:spacing w:after="0"/>
        <w:ind w:left="0"/>
        <w:jc w:val="both"/>
      </w:pPr>
      <w:r>
        <w:rPr>
          <w:rFonts w:ascii="Times New Roman"/>
          <w:b w:val="false"/>
          <w:i w:val="false"/>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етуге;</w:t>
      </w:r>
    </w:p>
    <w:p>
      <w:pPr>
        <w:spacing w:after="0"/>
        <w:ind w:left="0"/>
        <w:jc w:val="both"/>
      </w:pPr>
      <w:r>
        <w:rPr>
          <w:rFonts w:ascii="Times New Roman"/>
          <w:b w:val="false"/>
          <w:i w:val="false"/>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pPr>
        <w:spacing w:after="0"/>
        <w:ind w:left="0"/>
        <w:jc w:val="both"/>
      </w:pPr>
      <w:r>
        <w:rPr>
          <w:rFonts w:ascii="Times New Roman"/>
          <w:b w:val="false"/>
          <w:i w:val="false"/>
          <w:color w:val="000000"/>
          <w:sz w:val="28"/>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p>
      <w:pPr>
        <w:spacing w:after="0"/>
        <w:ind w:left="0"/>
        <w:jc w:val="both"/>
      </w:pPr>
      <w:r>
        <w:rPr>
          <w:rFonts w:ascii="Times New Roman"/>
          <w:b w:val="false"/>
          <w:i w:val="false"/>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p>
      <w:pPr>
        <w:spacing w:after="0"/>
        <w:ind w:left="0"/>
        <w:jc w:val="both"/>
      </w:pPr>
      <w:r>
        <w:rPr>
          <w:rFonts w:ascii="Times New Roman"/>
          <w:b w:val="false"/>
          <w:i w:val="false"/>
          <w:color w:val="000000"/>
          <w:sz w:val="28"/>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pPr>
        <w:spacing w:after="0"/>
        <w:ind w:left="0"/>
        <w:jc w:val="both"/>
      </w:pPr>
      <w:r>
        <w:rPr>
          <w:rFonts w:ascii="Times New Roman"/>
          <w:b w:val="false"/>
          <w:i w:val="false"/>
          <w:color w:val="000000"/>
          <w:sz w:val="28"/>
        </w:rPr>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bookmarkStart w:name="z1709" w:id="1089"/>
    <w:p>
      <w:pPr>
        <w:spacing w:after="0"/>
        <w:ind w:left="0"/>
        <w:jc w:val="both"/>
      </w:pPr>
      <w:r>
        <w:rPr>
          <w:rFonts w:ascii="Times New Roman"/>
          <w:b w:val="false"/>
          <w:i w:val="false"/>
          <w:color w:val="000000"/>
          <w:sz w:val="28"/>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bookmarkEnd w:id="1089"/>
    <w:bookmarkStart w:name="z1710" w:id="1090"/>
    <w:p>
      <w:pPr>
        <w:spacing w:after="0"/>
        <w:ind w:left="0"/>
        <w:jc w:val="both"/>
      </w:pPr>
      <w:r>
        <w:rPr>
          <w:rFonts w:ascii="Times New Roman"/>
          <w:b w:val="false"/>
          <w:i w:val="false"/>
          <w:color w:val="000000"/>
          <w:sz w:val="28"/>
        </w:rPr>
        <w:t xml:space="preserve">
      13. Жіберуші тарап жұмыскерінің қабылдаушы тарапқа келтірілген нұқсан үшін материалдық жауаптылығы осы Кодекстің </w:t>
      </w:r>
      <w:r>
        <w:rPr>
          <w:rFonts w:ascii="Times New Roman"/>
          <w:b w:val="false"/>
          <w:i w:val="false"/>
          <w:color w:val="000000"/>
          <w:sz w:val="28"/>
        </w:rPr>
        <w:t>123-бабында</w:t>
      </w:r>
      <w:r>
        <w:rPr>
          <w:rFonts w:ascii="Times New Roman"/>
          <w:b w:val="false"/>
          <w:i w:val="false"/>
          <w:color w:val="000000"/>
          <w:sz w:val="28"/>
        </w:rPr>
        <w:t>, Қазақстан Республикасының нормативтік құқықтық актілерінде, сондай-ақ еңбек шартында көзделген жағдайларда басталады.</w:t>
      </w:r>
    </w:p>
    <w:bookmarkEnd w:id="1090"/>
    <w:bookmarkStart w:name="z1711" w:id="1091"/>
    <w:p>
      <w:pPr>
        <w:spacing w:after="0"/>
        <w:ind w:left="0"/>
        <w:jc w:val="both"/>
      </w:pPr>
      <w:r>
        <w:rPr>
          <w:rFonts w:ascii="Times New Roman"/>
          <w:b w:val="false"/>
          <w:i w:val="false"/>
          <w:color w:val="000000"/>
          <w:sz w:val="28"/>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bookmarkEnd w:id="10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12-тарау 137-1-баппен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8" w:id="1092"/>
    <w:p>
      <w:pPr>
        <w:spacing w:after="0"/>
        <w:ind w:left="0"/>
        <w:jc w:val="both"/>
      </w:pPr>
      <w:r>
        <w:rPr>
          <w:rFonts w:ascii="Times New Roman"/>
          <w:b w:val="false"/>
          <w:i w:val="false"/>
          <w:color w:val="000000"/>
          <w:sz w:val="28"/>
        </w:rPr>
        <w:t xml:space="preserve">
      </w:t>
      </w:r>
      <w:r>
        <w:rPr>
          <w:rFonts w:ascii="Times New Roman"/>
          <w:b/>
          <w:i w:val="false"/>
          <w:color w:val="000000"/>
          <w:sz w:val="28"/>
        </w:rPr>
        <w:t>138-бап. Қашықтықтан жұмыс істеу</w:t>
      </w:r>
    </w:p>
    <w:bookmarkEnd w:id="1092"/>
    <w:bookmarkStart w:name="z1092" w:id="1093"/>
    <w:p>
      <w:pPr>
        <w:spacing w:after="0"/>
        <w:ind w:left="0"/>
        <w:jc w:val="both"/>
      </w:pPr>
      <w:r>
        <w:rPr>
          <w:rFonts w:ascii="Times New Roman"/>
          <w:b w:val="false"/>
          <w:i w:val="false"/>
          <w:color w:val="000000"/>
          <w:sz w:val="28"/>
        </w:rPr>
        <w:t>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p>
    <w:bookmarkEnd w:id="1093"/>
    <w:bookmarkStart w:name="z1093" w:id="1094"/>
    <w:p>
      <w:pPr>
        <w:spacing w:after="0"/>
        <w:ind w:left="0"/>
        <w:jc w:val="both"/>
      </w:pPr>
      <w:r>
        <w:rPr>
          <w:rFonts w:ascii="Times New Roman"/>
          <w:b w:val="false"/>
          <w:i w:val="false"/>
          <w:color w:val="000000"/>
          <w:sz w:val="28"/>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bookmarkEnd w:id="1094"/>
    <w:p>
      <w:pPr>
        <w:spacing w:after="0"/>
        <w:ind w:left="0"/>
        <w:jc w:val="both"/>
      </w:pPr>
      <w:r>
        <w:rPr>
          <w:rFonts w:ascii="Times New Roman"/>
          <w:b w:val="false"/>
          <w:i w:val="false"/>
          <w:color w:val="000000"/>
          <w:sz w:val="28"/>
        </w:rPr>
        <w:t>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bookmarkStart w:name="z1094" w:id="1095"/>
    <w:p>
      <w:pPr>
        <w:spacing w:after="0"/>
        <w:ind w:left="0"/>
        <w:jc w:val="both"/>
      </w:pPr>
      <w:r>
        <w:rPr>
          <w:rFonts w:ascii="Times New Roman"/>
          <w:b w:val="false"/>
          <w:i w:val="false"/>
          <w:color w:val="000000"/>
          <w:sz w:val="28"/>
        </w:rPr>
        <w:t>
      3. Қашықтықтан жұмыс істейтін жұмыскерлер үшін жұмыс уақытының тіркелген есебі белгіленеді, оны бақылау ерекшеліктері еңбек шартында айқындалады.</w:t>
      </w:r>
    </w:p>
    <w:bookmarkEnd w:id="1095"/>
    <w:bookmarkStart w:name="z1678" w:id="1096"/>
    <w:p>
      <w:pPr>
        <w:spacing w:after="0"/>
        <w:ind w:left="0"/>
        <w:jc w:val="both"/>
      </w:pPr>
      <w:r>
        <w:rPr>
          <w:rFonts w:ascii="Times New Roman"/>
          <w:b w:val="false"/>
          <w:i w:val="false"/>
          <w:color w:val="000000"/>
          <w:sz w:val="28"/>
        </w:rPr>
        <w:t>
      4. Қашықтықтан жұмыс істейтін жұмыскерлердің еңбек қауіпсіздігі және еңбекті қорғау жөніндегі, сондай-ақ еңбек міндеттерін қауіпсіз орындауды қамтамасыз ету жөніндегі талаптарды сақтау тәртібі жұмыс берушінің актісінде айқындалады.</w:t>
      </w:r>
    </w:p>
    <w:bookmarkEnd w:id="10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138-бапқа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39" w:id="1097"/>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Азаматтық қызмет</w:t>
      </w:r>
    </w:p>
    <w:bookmarkEnd w:id="1097"/>
    <w:bookmarkStart w:name="z1095" w:id="1098"/>
    <w:p>
      <w:pPr>
        <w:spacing w:after="0"/>
        <w:ind w:left="0"/>
        <w:jc w:val="both"/>
      </w:pPr>
      <w:r>
        <w:rPr>
          <w:rFonts w:ascii="Times New Roman"/>
          <w:b w:val="false"/>
          <w:i w:val="false"/>
          <w:color w:val="000000"/>
          <w:sz w:val="28"/>
        </w:rPr>
        <w:t>
      1. Азаматтық қызметке кіру тағайындау тәртібімен не конкурс бойынша жүзеге асырылады.</w:t>
      </w:r>
    </w:p>
    <w:bookmarkEnd w:id="1098"/>
    <w:bookmarkStart w:name="z1096" w:id="1099"/>
    <w:p>
      <w:pPr>
        <w:spacing w:after="0"/>
        <w:ind w:left="0"/>
        <w:jc w:val="both"/>
      </w:pPr>
      <w:r>
        <w:rPr>
          <w:rFonts w:ascii="Times New Roman"/>
          <w:b w:val="false"/>
          <w:i w:val="false"/>
          <w:color w:val="000000"/>
          <w:sz w:val="28"/>
        </w:rPr>
        <w:t>
      2. Конкурсты бос лауазымы бар мемлекеттік мекеме, қазыналық кәсіпорын ұйымдастырады және өткізеді.</w:t>
      </w:r>
    </w:p>
    <w:bookmarkEnd w:id="1099"/>
    <w:bookmarkStart w:name="z1097" w:id="1100"/>
    <w:p>
      <w:pPr>
        <w:spacing w:after="0"/>
        <w:ind w:left="0"/>
        <w:jc w:val="both"/>
      </w:pPr>
      <w:r>
        <w:rPr>
          <w:rFonts w:ascii="Times New Roman"/>
          <w:b w:val="false"/>
          <w:i w:val="false"/>
          <w:color w:val="000000"/>
          <w:sz w:val="28"/>
        </w:rPr>
        <w:t>
      3. Азаматтық қызметке қабылдау еңбек шартын жасасу және жұмыс берушінің актісін шығару арқылы жүзеге асырылады.</w:t>
      </w:r>
    </w:p>
    <w:bookmarkEnd w:id="1100"/>
    <w:bookmarkStart w:name="z1098" w:id="1101"/>
    <w:p>
      <w:pPr>
        <w:spacing w:after="0"/>
        <w:ind w:left="0"/>
        <w:jc w:val="both"/>
      </w:pPr>
      <w:r>
        <w:rPr>
          <w:rFonts w:ascii="Times New Roman"/>
          <w:b w:val="false"/>
          <w:i w:val="false"/>
          <w:color w:val="000000"/>
          <w:sz w:val="28"/>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bookmarkEnd w:id="1101"/>
    <w:bookmarkStart w:name="z1099" w:id="1102"/>
    <w:p>
      <w:pPr>
        <w:spacing w:after="0"/>
        <w:ind w:left="0"/>
        <w:jc w:val="both"/>
      </w:pPr>
      <w:r>
        <w:rPr>
          <w:rFonts w:ascii="Times New Roman"/>
          <w:b w:val="false"/>
          <w:i w:val="false"/>
          <w:color w:val="000000"/>
          <w:sz w:val="28"/>
        </w:rPr>
        <w:t xml:space="preserve">
      5. Азаматтық қызметшілер лауазымдарының тізілімін әзірлеу мен </w:t>
      </w:r>
      <w:r>
        <w:rPr>
          <w:rFonts w:ascii="Times New Roman"/>
          <w:b w:val="false"/>
          <w:i w:val="false"/>
          <w:color w:val="000000"/>
          <w:sz w:val="28"/>
          <w:u w:val="single"/>
        </w:rPr>
        <w:t>бекітуді</w:t>
      </w:r>
      <w:r>
        <w:rPr>
          <w:rFonts w:ascii="Times New Roman"/>
          <w:b w:val="false"/>
          <w:i w:val="false"/>
          <w:color w:val="000000"/>
          <w:sz w:val="28"/>
        </w:rPr>
        <w:t xml:space="preserve"> еңбек жөнiндегi уәкiлеттi мемлекеттiк органмен келісу бойынша тиiстi қызмет салаларының уәкiлеттi мемлекеттiк органдары жүргізеді.</w:t>
      </w:r>
    </w:p>
    <w:bookmarkEnd w:id="1102"/>
    <w:bookmarkStart w:name="z1100" w:id="1103"/>
    <w:p>
      <w:pPr>
        <w:spacing w:after="0"/>
        <w:ind w:left="0"/>
        <w:jc w:val="both"/>
      </w:pPr>
      <w:r>
        <w:rPr>
          <w:rFonts w:ascii="Times New Roman"/>
          <w:b w:val="false"/>
          <w:i w:val="false"/>
          <w:color w:val="000000"/>
          <w:sz w:val="28"/>
        </w:rPr>
        <w:t>
      6. Азаматтық қызметші:</w:t>
      </w:r>
    </w:p>
    <w:bookmarkEnd w:id="1103"/>
    <w:bookmarkStart w:name="z1101" w:id="1104"/>
    <w:p>
      <w:pPr>
        <w:spacing w:after="0"/>
        <w:ind w:left="0"/>
        <w:jc w:val="both"/>
      </w:pPr>
      <w:r>
        <w:rPr>
          <w:rFonts w:ascii="Times New Roman"/>
          <w:b w:val="false"/>
          <w:i w:val="false"/>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bookmarkEnd w:id="1104"/>
    <w:bookmarkStart w:name="z1102" w:id="1105"/>
    <w:p>
      <w:pPr>
        <w:spacing w:after="0"/>
        <w:ind w:left="0"/>
        <w:jc w:val="both"/>
      </w:pPr>
      <w:r>
        <w:rPr>
          <w:rFonts w:ascii="Times New Roman"/>
          <w:b w:val="false"/>
          <w:i w:val="false"/>
          <w:color w:val="000000"/>
          <w:sz w:val="28"/>
        </w:rPr>
        <w:t>
      2) азаматтық қызметтің қалыпты жұмыс істеуіне және лауазымдық міндеттерді атқаруға кедергі келтіретін әрекеттерге қатысуға;</w:t>
      </w:r>
    </w:p>
    <w:bookmarkEnd w:id="1105"/>
    <w:bookmarkStart w:name="z1103" w:id="1106"/>
    <w:p>
      <w:pPr>
        <w:spacing w:after="0"/>
        <w:ind w:left="0"/>
        <w:jc w:val="both"/>
      </w:pPr>
      <w:r>
        <w:rPr>
          <w:rFonts w:ascii="Times New Roman"/>
          <w:b w:val="false"/>
          <w:i w:val="false"/>
          <w:color w:val="000000"/>
          <w:sz w:val="28"/>
        </w:rPr>
        <w:t>
      3) қызмет жағдайын азаматтық қызметпен байланысты емес мақсатта пайдалануға;</w:t>
      </w:r>
    </w:p>
    <w:bookmarkEnd w:id="1106"/>
    <w:bookmarkStart w:name="z1104" w:id="1107"/>
    <w:p>
      <w:pPr>
        <w:spacing w:after="0"/>
        <w:ind w:left="0"/>
        <w:jc w:val="both"/>
      </w:pPr>
      <w:r>
        <w:rPr>
          <w:rFonts w:ascii="Times New Roman"/>
          <w:b w:val="false"/>
          <w:i w:val="false"/>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bookmarkEnd w:id="1107"/>
    <w:bookmarkStart w:name="z1105" w:id="1108"/>
    <w:p>
      <w:pPr>
        <w:spacing w:after="0"/>
        <w:ind w:left="0"/>
        <w:jc w:val="both"/>
      </w:pPr>
      <w:r>
        <w:rPr>
          <w:rFonts w:ascii="Times New Roman"/>
          <w:b w:val="false"/>
          <w:i w:val="false"/>
          <w:color w:val="000000"/>
          <w:sz w:val="28"/>
        </w:rPr>
        <w:t xml:space="preserve">
      7. Азаматтық қызметшілерді аттестаттаудан өткізудің тәртібі мен шарттарын тиісті қызмет саласының уәкілетті мемлекеттік органы </w:t>
      </w:r>
      <w:r>
        <w:rPr>
          <w:rFonts w:ascii="Times New Roman"/>
          <w:b w:val="false"/>
          <w:i w:val="false"/>
          <w:color w:val="000000"/>
          <w:sz w:val="28"/>
          <w:u w:val="single"/>
        </w:rPr>
        <w:t>айқындайды</w:t>
      </w:r>
      <w:r>
        <w:rPr>
          <w:rFonts w:ascii="Times New Roman"/>
          <w:b w:val="false"/>
          <w:i w:val="false"/>
          <w:color w:val="000000"/>
          <w:sz w:val="28"/>
        </w:rPr>
        <w:t>.</w:t>
      </w:r>
    </w:p>
    <w:bookmarkEnd w:id="1108"/>
    <w:bookmarkStart w:name="z1106" w:id="1109"/>
    <w:p>
      <w:pPr>
        <w:spacing w:after="0"/>
        <w:ind w:left="0"/>
        <w:jc w:val="both"/>
      </w:pPr>
      <w:r>
        <w:rPr>
          <w:rFonts w:ascii="Times New Roman"/>
          <w:b w:val="false"/>
          <w:i w:val="false"/>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bookmarkEnd w:id="1109"/>
    <w:bookmarkStart w:name="z1107" w:id="1110"/>
    <w:p>
      <w:pPr>
        <w:spacing w:after="0"/>
        <w:ind w:left="0"/>
        <w:jc w:val="both"/>
      </w:pPr>
      <w:r>
        <w:rPr>
          <w:rFonts w:ascii="Times New Roman"/>
          <w:b w:val="false"/>
          <w:i w:val="false"/>
          <w:color w:val="000000"/>
          <w:sz w:val="28"/>
        </w:rPr>
        <w:t xml:space="preserve">
      9. Мемлекеттік бюджет есебінен ұсталатын азаматтық қызметшілердің еңбегіне ақы төлеуді Қазақстан Республикасының Үкіметі </w:t>
      </w:r>
      <w:r>
        <w:rPr>
          <w:rFonts w:ascii="Times New Roman"/>
          <w:b w:val="false"/>
          <w:i w:val="false"/>
          <w:color w:val="000000"/>
          <w:sz w:val="28"/>
          <w:u w:val="single"/>
        </w:rPr>
        <w:t>айқындайды</w:t>
      </w:r>
      <w:r>
        <w:rPr>
          <w:rFonts w:ascii="Times New Roman"/>
          <w:b w:val="false"/>
          <w:i w:val="false"/>
          <w:color w:val="000000"/>
          <w:sz w:val="28"/>
        </w:rPr>
        <w:t>.</w:t>
      </w:r>
    </w:p>
    <w:bookmarkEnd w:id="1110"/>
    <w:bookmarkStart w:name="z1633" w:id="1111"/>
    <w:p>
      <w:pPr>
        <w:spacing w:after="0"/>
        <w:ind w:left="0"/>
        <w:jc w:val="both"/>
      </w:pPr>
      <w:r>
        <w:rPr>
          <w:rFonts w:ascii="Times New Roman"/>
          <w:b w:val="false"/>
          <w:i w:val="false"/>
          <w:color w:val="000000"/>
          <w:sz w:val="28"/>
        </w:rPr>
        <w:t xml:space="preserve">
      Азаматтық қызметшілер болып табылатын және </w:t>
      </w:r>
      <w:r>
        <w:rPr>
          <w:rFonts w:ascii="Times New Roman"/>
          <w:b w:val="false"/>
          <w:i w:val="false"/>
          <w:color w:val="000000"/>
          <w:sz w:val="28"/>
          <w:u w:val="single"/>
        </w:rPr>
        <w:t>ауылдық жерде</w:t>
      </w:r>
      <w:r>
        <w:rPr>
          <w:rFonts w:ascii="Times New Roman"/>
          <w:b w:val="false"/>
          <w:i w:val="false"/>
          <w:color w:val="000000"/>
          <w:sz w:val="28"/>
        </w:rPr>
        <w:t xml:space="preserve">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111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bookmarkStart w:name="z1108" w:id="1112"/>
    <w:p>
      <w:pPr>
        <w:spacing w:after="0"/>
        <w:ind w:left="0"/>
        <w:jc w:val="both"/>
      </w:pPr>
      <w:r>
        <w:rPr>
          <w:rFonts w:ascii="Times New Roman"/>
          <w:b w:val="false"/>
          <w:i w:val="false"/>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112"/>
    <w:p>
      <w:pPr>
        <w:spacing w:after="0"/>
        <w:ind w:left="0"/>
        <w:jc w:val="both"/>
      </w:pPr>
      <w:r>
        <w:rPr>
          <w:rFonts w:ascii="Times New Roman"/>
          <w:b w:val="false"/>
          <w:i w:val="false"/>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139-бапқа өзгеріс енгізілді - ҚР 15.06.2017 </w:t>
      </w:r>
      <w:r>
        <w:rPr>
          <w:rFonts w:ascii="Times New Roman"/>
          <w:b w:val="false"/>
          <w:i w:val="false"/>
          <w:color w:val="000000"/>
          <w:sz w:val="28"/>
        </w:rPr>
        <w:t>№ 73-VI</w:t>
      </w:r>
      <w:r>
        <w:rPr>
          <w:rFonts w:ascii="Times New Roman"/>
          <w:b w:val="false"/>
          <w:i/>
          <w:color w:val="000000"/>
          <w:sz w:val="28"/>
        </w:rPr>
        <w:t xml:space="preserve"> Заңымен (01.01.2019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140" w:id="1113"/>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bookmarkEnd w:id="11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140-баптың тақырыбына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109" w:id="1114"/>
    <w:p>
      <w:pPr>
        <w:spacing w:after="0"/>
        <w:ind w:left="0"/>
        <w:jc w:val="both"/>
      </w:pPr>
      <w:r>
        <w:rPr>
          <w:rFonts w:ascii="Times New Roman"/>
          <w:b w:val="false"/>
          <w:i w:val="false"/>
          <w:color w:val="000000"/>
          <w:sz w:val="28"/>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bookmarkEnd w:id="1114"/>
    <w:bookmarkStart w:name="z1110" w:id="1115"/>
    <w:p>
      <w:pPr>
        <w:spacing w:after="0"/>
        <w:ind w:left="0"/>
        <w:jc w:val="both"/>
      </w:pPr>
      <w:r>
        <w:rPr>
          <w:rFonts w:ascii="Times New Roman"/>
          <w:b w:val="false"/>
          <w:i w:val="false"/>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1115"/>
    <w:p>
      <w:pPr>
        <w:spacing w:after="0"/>
        <w:ind w:left="0"/>
        <w:jc w:val="both"/>
      </w:pPr>
      <w:r>
        <w:rPr>
          <w:rFonts w:ascii="Times New Roman"/>
          <w:b w:val="false"/>
          <w:i w:val="false"/>
          <w:color w:val="000000"/>
          <w:sz w:val="28"/>
        </w:rPr>
        <w:t xml:space="preserve">
      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 </w:t>
      </w:r>
    </w:p>
    <w:bookmarkStart w:name="z1111" w:id="1116"/>
    <w:p>
      <w:pPr>
        <w:spacing w:after="0"/>
        <w:ind w:left="0"/>
        <w:jc w:val="both"/>
      </w:pPr>
      <w:r>
        <w:rPr>
          <w:rFonts w:ascii="Times New Roman"/>
          <w:b w:val="false"/>
          <w:i w:val="false"/>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bookmarkEnd w:id="1116"/>
    <w:bookmarkStart w:name="z1112" w:id="1117"/>
    <w:p>
      <w:pPr>
        <w:spacing w:after="0"/>
        <w:ind w:left="0"/>
        <w:jc w:val="both"/>
      </w:pPr>
      <w:r>
        <w:rPr>
          <w:rFonts w:ascii="Times New Roman"/>
          <w:b w:val="false"/>
          <w:i w:val="false"/>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bookmarkEnd w:id="1117"/>
    <w:bookmarkStart w:name="z1113" w:id="1118"/>
    <w:p>
      <w:pPr>
        <w:spacing w:after="0"/>
        <w:ind w:left="0"/>
        <w:jc w:val="both"/>
      </w:pPr>
      <w:r>
        <w:rPr>
          <w:rFonts w:ascii="Times New Roman"/>
          <w:b w:val="false"/>
          <w:i w:val="false"/>
          <w:color w:val="000000"/>
          <w:sz w:val="28"/>
        </w:rPr>
        <w:t>
      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bookmarkEnd w:id="1118"/>
    <w:p>
      <w:pPr>
        <w:spacing w:after="0"/>
        <w:ind w:left="0"/>
        <w:jc w:val="both"/>
      </w:pPr>
      <w:r>
        <w:rPr>
          <w:rFonts w:ascii="Times New Roman"/>
          <w:b w:val="false"/>
          <w:i w:val="false"/>
          <w:color w:val="000000"/>
          <w:sz w:val="28"/>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bookmarkStart w:name="z1114" w:id="1119"/>
    <w:p>
      <w:pPr>
        <w:spacing w:after="0"/>
        <w:ind w:left="0"/>
        <w:jc w:val="both"/>
      </w:pPr>
      <w:r>
        <w:rPr>
          <w:rFonts w:ascii="Times New Roman"/>
          <w:b w:val="false"/>
          <w:i w:val="false"/>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1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1" w:id="1120"/>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Азаматтық авиацияның авиация персоналына жататын жұмыскерлердің еңбегін реттеу ерекшеліктері</w:t>
      </w:r>
    </w:p>
    <w:bookmarkEnd w:id="1120"/>
    <w:p>
      <w:pPr>
        <w:spacing w:after="0"/>
        <w:ind w:left="0"/>
        <w:jc w:val="both"/>
      </w:pPr>
      <w:r>
        <w:rPr>
          <w:rFonts w:ascii="Times New Roman"/>
          <w:b w:val="false"/>
          <w:i w:val="false"/>
          <w:color w:val="000000"/>
          <w:sz w:val="28"/>
        </w:rPr>
        <w:t xml:space="preserve">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көзделген ерекшеліктермен бірге осы Кодекспен реттеледі.</w:t>
      </w:r>
    </w:p>
    <w:bookmarkStart w:name="z142" w:id="1121"/>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Теңiз кемелерi экипаждарының (жүзу құрамы)мүшелерiне жататын жұмыскерлердің еңбегін реттеу</w:t>
      </w:r>
    </w:p>
    <w:bookmarkEnd w:id="1121"/>
    <w:p>
      <w:pPr>
        <w:spacing w:after="0"/>
        <w:ind w:left="0"/>
        <w:jc w:val="both"/>
      </w:pPr>
      <w:r>
        <w:rPr>
          <w:rFonts w:ascii="Times New Roman"/>
          <w:b w:val="false"/>
          <w:i w:val="false"/>
          <w:color w:val="000000"/>
          <w:sz w:val="28"/>
        </w:rPr>
        <w:t xml:space="preserve">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көзделген ерекшеліктермен бірге осы Кодекспен реттеледі.</w:t>
      </w:r>
    </w:p>
    <w:bookmarkStart w:name="z143" w:id="11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143-бап. Қазақстан Республикасы мемлекеттік қызметшілерінің, Парламенті мен мәслихаттары депутаттарының, судьяларының еңбегін реттеу </w:t>
      </w:r>
    </w:p>
    <w:bookmarkEnd w:id="1122"/>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u w:val="single"/>
        </w:rPr>
        <w:t>мемлекеттік қызметшілерінің</w:t>
      </w:r>
      <w:r>
        <w:rPr>
          <w:rFonts w:ascii="Times New Roman"/>
          <w:b w:val="false"/>
          <w:i w:val="false"/>
          <w:color w:val="000000"/>
          <w:sz w:val="28"/>
        </w:rPr>
        <w:t xml:space="preserve">, </w:t>
      </w:r>
      <w:r>
        <w:rPr>
          <w:rFonts w:ascii="Times New Roman"/>
          <w:b w:val="false"/>
          <w:i w:val="false"/>
          <w:color w:val="000000"/>
          <w:sz w:val="28"/>
          <w:u w:val="single"/>
        </w:rPr>
        <w:t>Парламенті</w:t>
      </w:r>
      <w:r>
        <w:rPr>
          <w:rFonts w:ascii="Times New Roman"/>
          <w:b w:val="false"/>
          <w:i w:val="false"/>
          <w:color w:val="000000"/>
          <w:sz w:val="28"/>
        </w:rPr>
        <w:t xml:space="preserve"> мен </w:t>
      </w:r>
      <w:r>
        <w:rPr>
          <w:rFonts w:ascii="Times New Roman"/>
          <w:b w:val="false"/>
          <w:i w:val="false"/>
          <w:color w:val="000000"/>
          <w:sz w:val="28"/>
          <w:u w:val="single"/>
        </w:rPr>
        <w:t>мәслихаттары депутаттарының</w:t>
      </w:r>
      <w:r>
        <w:rPr>
          <w:rFonts w:ascii="Times New Roman"/>
          <w:b w:val="false"/>
          <w:i w:val="false"/>
          <w:color w:val="000000"/>
          <w:sz w:val="28"/>
        </w:rPr>
        <w:t xml:space="preserve">, </w:t>
      </w:r>
      <w:r>
        <w:rPr>
          <w:rFonts w:ascii="Times New Roman"/>
          <w:b w:val="false"/>
          <w:i w:val="false"/>
          <w:color w:val="000000"/>
          <w:sz w:val="28"/>
          <w:u w:val="single"/>
        </w:rPr>
        <w:t>судьяларының</w:t>
      </w:r>
      <w:r>
        <w:rPr>
          <w:rFonts w:ascii="Times New Roman"/>
          <w:b w:val="false"/>
          <w:i w:val="false"/>
          <w:color w:val="000000"/>
          <w:sz w:val="28"/>
        </w:rPr>
        <w:t xml:space="preserve">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636" w:id="11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143-1-бап.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i w:val="false"/>
          <w:color w:val="000000"/>
          <w:sz w:val="28"/>
        </w:rPr>
        <w:t xml:space="preserve"> талаптары қолданылатын адамдардың еңбегін реттеу </w:t>
      </w:r>
    </w:p>
    <w:bookmarkEnd w:id="1123"/>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адамдардың еңбегі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ерекшеліктерімен осы Кодексте реттеледі.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12-тарау 143-1-баппен толықтырылды - ҚР 26.11.2019 </w:t>
      </w:r>
      <w:r>
        <w:rPr>
          <w:rFonts w:ascii="Times New Roman"/>
          <w:b w:val="false"/>
          <w:i w:val="false"/>
          <w:color w:val="000000"/>
          <w:sz w:val="28"/>
        </w:rPr>
        <w:t>№ 273-VI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4" w:id="1124"/>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112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Әскери қызметтегі</w:t>
      </w:r>
      <w:r>
        <w:rPr>
          <w:rFonts w:ascii="Times New Roman"/>
          <w:b w:val="false"/>
          <w:i w:val="false"/>
          <w:color w:val="000000"/>
          <w:sz w:val="28"/>
        </w:rPr>
        <w:t xml:space="preserve"> адамдардың, </w:t>
      </w:r>
      <w:r>
        <w:rPr>
          <w:rFonts w:ascii="Times New Roman"/>
          <w:b w:val="false"/>
          <w:i w:val="false"/>
          <w:color w:val="000000"/>
          <w:sz w:val="28"/>
          <w:u w:val="single"/>
        </w:rPr>
        <w:t>арнаулы мемлекеттік</w:t>
      </w:r>
      <w:r>
        <w:rPr>
          <w:rFonts w:ascii="Times New Roman"/>
          <w:b w:val="false"/>
          <w:i w:val="false"/>
          <w:color w:val="000000"/>
          <w:sz w:val="28"/>
        </w:rPr>
        <w:t xml:space="preserve">, </w:t>
      </w:r>
      <w:r>
        <w:rPr>
          <w:rFonts w:ascii="Times New Roman"/>
          <w:b w:val="false"/>
          <w:i w:val="false"/>
          <w:color w:val="000000"/>
          <w:sz w:val="28"/>
          <w:u w:val="single"/>
        </w:rPr>
        <w:t>құқық қорғау органдары</w:t>
      </w:r>
      <w:r>
        <w:rPr>
          <w:rFonts w:ascii="Times New Roman"/>
          <w:b w:val="false"/>
          <w:i w:val="false"/>
          <w:color w:val="000000"/>
          <w:sz w:val="28"/>
        </w:rPr>
        <w:t xml:space="preserve"> мен </w:t>
      </w:r>
      <w:r>
        <w:rPr>
          <w:rFonts w:ascii="Times New Roman"/>
          <w:b w:val="false"/>
          <w:i w:val="false"/>
          <w:color w:val="000000"/>
          <w:sz w:val="28"/>
          <w:u w:val="single"/>
        </w:rPr>
        <w:t>мемлекеттік фельдъегерлік қызмет</w:t>
      </w:r>
      <w:r>
        <w:rPr>
          <w:rFonts w:ascii="Times New Roman"/>
          <w:b w:val="false"/>
          <w:i w:val="false"/>
          <w:color w:val="000000"/>
          <w:sz w:val="28"/>
        </w:rPr>
        <w:t xml:space="preserve">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45" w:id="1125"/>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Қазақстан Республикасының Ұлттық Банкі және оның ведомстволары жұмыскерлерінің еңбегін реттеу</w:t>
      </w:r>
    </w:p>
    <w:bookmarkEnd w:id="1125"/>
    <w:p>
      <w:pPr>
        <w:spacing w:after="0"/>
        <w:ind w:left="0"/>
        <w:jc w:val="both"/>
      </w:pPr>
      <w:r>
        <w:rPr>
          <w:rFonts w:ascii="Times New Roman"/>
          <w:b w:val="false"/>
          <w:i w:val="false"/>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және Қазақстан Республикасы Ұлттық Банкінің </w:t>
      </w:r>
      <w:r>
        <w:rPr>
          <w:rFonts w:ascii="Times New Roman"/>
          <w:b w:val="false"/>
          <w:i w:val="false"/>
          <w:color w:val="000000"/>
          <w:sz w:val="28"/>
          <w:u w:val="single"/>
        </w:rPr>
        <w:t>актілерінде</w:t>
      </w:r>
      <w:r>
        <w:rPr>
          <w:rFonts w:ascii="Times New Roman"/>
          <w:b w:val="false"/>
          <w:i w:val="false"/>
          <w:color w:val="000000"/>
          <w:sz w:val="28"/>
        </w:rPr>
        <w:t xml:space="preserve"> көзделген ерекшеліктермен бірге осы Кодекспен реттеледі.</w:t>
      </w:r>
    </w:p>
    <w:bookmarkStart w:name="z1635" w:id="1126"/>
    <w:p>
      <w:pPr>
        <w:spacing w:after="0"/>
        <w:ind w:left="0"/>
        <w:jc w:val="both"/>
      </w:pPr>
      <w:r>
        <w:rPr>
          <w:rFonts w:ascii="Times New Roman"/>
          <w:b w:val="false"/>
          <w:i w:val="false"/>
          <w:color w:val="000000"/>
          <w:sz w:val="28"/>
        </w:rPr>
        <w:t xml:space="preserve">
      </w:t>
      </w:r>
      <w:r>
        <w:rPr>
          <w:rFonts w:ascii="Times New Roman"/>
          <w:b/>
          <w:i w:val="false"/>
          <w:color w:val="000000"/>
          <w:sz w:val="28"/>
        </w:rPr>
        <w:t>145-1-бап</w:t>
      </w:r>
      <w:r>
        <w:rPr>
          <w:rFonts w:ascii="Times New Roman"/>
          <w:b/>
          <w:i w:val="false"/>
          <w:color w:val="000000"/>
          <w:sz w:val="28"/>
        </w:rPr>
        <w:t xml:space="preserve">. </w:t>
      </w:r>
      <w:r>
        <w:rPr>
          <w:rFonts w:ascii="Times New Roman"/>
          <w:b/>
          <w:i w:val="false"/>
          <w:color w:val="000000"/>
          <w:sz w:val="28"/>
        </w:rPr>
        <w:t>Қаржы нарығы мен қаржы ұйымдарын реттеу, бақылау және қадағалау жөніндегі уәкілетті орган жұмыскерлерінің еңбегін реттеу</w:t>
      </w:r>
    </w:p>
    <w:bookmarkEnd w:id="1126"/>
    <w:p>
      <w:pPr>
        <w:spacing w:after="0"/>
        <w:ind w:left="0"/>
        <w:jc w:val="both"/>
      </w:pPr>
      <w:r>
        <w:rPr>
          <w:rFonts w:ascii="Times New Roman"/>
          <w:b w:val="false"/>
          <w:i w:val="false"/>
          <w:color w:val="000000"/>
          <w:sz w:val="28"/>
        </w:rPr>
        <w:t xml:space="preserve">
      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w:t>
      </w:r>
      <w:r>
        <w:rPr>
          <w:rFonts w:ascii="Times New Roman"/>
          <w:b w:val="false"/>
          <w:i w:val="false"/>
          <w:color w:val="000000"/>
          <w:sz w:val="28"/>
          <w:u w:val="single"/>
        </w:rPr>
        <w:t>актілерінде</w:t>
      </w:r>
      <w:r>
        <w:rPr>
          <w:rFonts w:ascii="Times New Roman"/>
          <w:b w:val="false"/>
          <w:i w:val="false"/>
          <w:color w:val="000000"/>
          <w:sz w:val="28"/>
        </w:rPr>
        <w:t xml:space="preserve">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12-тарау 145-1-баппен толықтырылды - ҚР 03.07.2019 </w:t>
      </w:r>
      <w:r>
        <w:rPr>
          <w:rFonts w:ascii="Times New Roman"/>
          <w:b w:val="false"/>
          <w:i w:val="false"/>
          <w:color w:val="000000"/>
          <w:sz w:val="28"/>
        </w:rPr>
        <w:t>№ 262-VI</w:t>
      </w:r>
      <w:r>
        <w:rPr>
          <w:rFonts w:ascii="Times New Roman"/>
          <w:b w:val="false"/>
          <w:i/>
          <w:color w:val="000000"/>
          <w:sz w:val="28"/>
        </w:rPr>
        <w:t xml:space="preserve"> Заңымен (01.01.2020 бастап қолданысқа енгізіледі).</w:t>
      </w:r>
    </w:p>
    <w:bookmarkStart w:name="z146" w:id="1127"/>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Кәсіптік одақтың кәсіподақ органдарының құрамына кіретін жұмыскерлердiң еңбегiн реттеу</w:t>
      </w:r>
    </w:p>
    <w:bookmarkEnd w:id="1127"/>
    <w:p>
      <w:pPr>
        <w:spacing w:after="0"/>
        <w:ind w:left="0"/>
        <w:jc w:val="both"/>
      </w:pPr>
      <w:r>
        <w:rPr>
          <w:rFonts w:ascii="Times New Roman"/>
          <w:b w:val="false"/>
          <w:i w:val="false"/>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ерекшелiктермен бiрге осы Кодекспен реттеледi.</w:t>
      </w:r>
    </w:p>
    <w:bookmarkStart w:name="z1115" w:id="1128"/>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ЕҢБЕК САЛАСЫНДАҒЫ ӘЛЕУМЕТТІК ӘРІПТЕСТІК ЖӘНЕ ҰЖЫМДЫҚ ҚАТЫНАСТАР</w:t>
      </w:r>
      <w:r>
        <w:br/>
      </w:r>
      <w:r>
        <w:rPr>
          <w:rFonts w:ascii="Times New Roman"/>
          <w:b/>
          <w:i w:val="false"/>
          <w:color w:val="000000"/>
          <w:sz w:val="28"/>
        </w:rPr>
        <w:t>13-тарау. ЕҢБЕК САЛАСЫНДАҒЫ ӘЛЕУМЕТТІК ӘРІПТЕСТІК</w:t>
      </w:r>
    </w:p>
    <w:bookmarkEnd w:id="1128"/>
    <w:bookmarkStart w:name="z147" w:id="1129"/>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Әлеуметтік әріптестік органдары, қағидаттары және міндеттері</w:t>
      </w:r>
    </w:p>
    <w:bookmarkEnd w:id="1129"/>
    <w:bookmarkStart w:name="z1117" w:id="1130"/>
    <w:p>
      <w:pPr>
        <w:spacing w:after="0"/>
        <w:ind w:left="0"/>
        <w:jc w:val="both"/>
      </w:pPr>
      <w:r>
        <w:rPr>
          <w:rFonts w:ascii="Times New Roman"/>
          <w:b w:val="false"/>
          <w:i w:val="false"/>
          <w:color w:val="000000"/>
          <w:sz w:val="28"/>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bookmarkEnd w:id="1130"/>
    <w:bookmarkStart w:name="z1118" w:id="1131"/>
    <w:p>
      <w:pPr>
        <w:spacing w:after="0"/>
        <w:ind w:left="0"/>
        <w:jc w:val="both"/>
      </w:pPr>
      <w:r>
        <w:rPr>
          <w:rFonts w:ascii="Times New Roman"/>
          <w:b w:val="false"/>
          <w:i w:val="false"/>
          <w:color w:val="000000"/>
          <w:sz w:val="28"/>
        </w:rPr>
        <w:t>
      2. Әлеуметтік әріптестікті:</w:t>
      </w:r>
    </w:p>
    <w:bookmarkEnd w:id="1131"/>
    <w:bookmarkStart w:name="z1119" w:id="1132"/>
    <w:p>
      <w:pPr>
        <w:spacing w:after="0"/>
        <w:ind w:left="0"/>
        <w:jc w:val="both"/>
      </w:pPr>
      <w:r>
        <w:rPr>
          <w:rFonts w:ascii="Times New Roman"/>
          <w:b w:val="false"/>
          <w:i w:val="false"/>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bookmarkEnd w:id="1132"/>
    <w:bookmarkStart w:name="z1120" w:id="1133"/>
    <w:p>
      <w:pPr>
        <w:spacing w:after="0"/>
        <w:ind w:left="0"/>
        <w:jc w:val="both"/>
      </w:pPr>
      <w:r>
        <w:rPr>
          <w:rFonts w:ascii="Times New Roman"/>
          <w:b w:val="false"/>
          <w:i w:val="false"/>
          <w:color w:val="000000"/>
          <w:sz w:val="28"/>
        </w:rPr>
        <w:t xml:space="preserve">
      2) салалық деңгейде – әлеуметтік әріптестік пен әлеуметтік және еңбек қатынастарын реттеу жөніндегі салалық </w:t>
      </w:r>
      <w:r>
        <w:rPr>
          <w:rFonts w:ascii="Times New Roman"/>
          <w:b w:val="false"/>
          <w:i w:val="false"/>
          <w:color w:val="000000"/>
          <w:sz w:val="28"/>
          <w:u w:val="single"/>
        </w:rPr>
        <w:t>комиссиялар</w:t>
      </w:r>
      <w:r>
        <w:rPr>
          <w:rFonts w:ascii="Times New Roman"/>
          <w:b w:val="false"/>
          <w:i w:val="false"/>
          <w:color w:val="000000"/>
          <w:sz w:val="28"/>
        </w:rPr>
        <w:t xml:space="preserve"> (бұдан әрі – салалық комиссия);</w:t>
      </w:r>
    </w:p>
    <w:bookmarkEnd w:id="1133"/>
    <w:bookmarkStart w:name="z1121" w:id="1134"/>
    <w:p>
      <w:pPr>
        <w:spacing w:after="0"/>
        <w:ind w:left="0"/>
        <w:jc w:val="both"/>
      </w:pPr>
      <w:r>
        <w:rPr>
          <w:rFonts w:ascii="Times New Roman"/>
          <w:b w:val="false"/>
          <w:i w:val="false"/>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bookmarkEnd w:id="1134"/>
    <w:bookmarkStart w:name="z1122" w:id="1135"/>
    <w:p>
      <w:pPr>
        <w:spacing w:after="0"/>
        <w:ind w:left="0"/>
        <w:jc w:val="both"/>
      </w:pPr>
      <w:r>
        <w:rPr>
          <w:rFonts w:ascii="Times New Roman"/>
          <w:b w:val="false"/>
          <w:i w:val="false"/>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bookmarkEnd w:id="1135"/>
    <w:bookmarkStart w:name="z1123" w:id="1136"/>
    <w:p>
      <w:pPr>
        <w:spacing w:after="0"/>
        <w:ind w:left="0"/>
        <w:jc w:val="both"/>
      </w:pPr>
      <w:r>
        <w:rPr>
          <w:rFonts w:ascii="Times New Roman"/>
          <w:b w:val="false"/>
          <w:i w:val="false"/>
          <w:color w:val="000000"/>
          <w:sz w:val="28"/>
        </w:rPr>
        <w:t>
      3. Тұрақты жұмыс істейтін республикалық, салалық, өңірлік комиссиялар мынадай қағидаттар:</w:t>
      </w:r>
    </w:p>
    <w:bookmarkEnd w:id="1136"/>
    <w:bookmarkStart w:name="z1124" w:id="1137"/>
    <w:p>
      <w:pPr>
        <w:spacing w:after="0"/>
        <w:ind w:left="0"/>
        <w:jc w:val="both"/>
      </w:pPr>
      <w:r>
        <w:rPr>
          <w:rFonts w:ascii="Times New Roman"/>
          <w:b w:val="false"/>
          <w:i w:val="false"/>
          <w:color w:val="000000"/>
          <w:sz w:val="28"/>
        </w:rPr>
        <w:t>
      1) комиссиялардың қызметіне атқарушы билік органдары өкілдерінің, жұмыс берушілер мен жұмыскерлер өкілдерінің қатысу міндеттілігі;</w:t>
      </w:r>
    </w:p>
    <w:bookmarkEnd w:id="1137"/>
    <w:bookmarkStart w:name="z1125" w:id="1138"/>
    <w:p>
      <w:pPr>
        <w:spacing w:after="0"/>
        <w:ind w:left="0"/>
        <w:jc w:val="both"/>
      </w:pPr>
      <w:r>
        <w:rPr>
          <w:rFonts w:ascii="Times New Roman"/>
          <w:b w:val="false"/>
          <w:i w:val="false"/>
          <w:color w:val="000000"/>
          <w:sz w:val="28"/>
        </w:rPr>
        <w:t>
      2) тараптардың өкілеттілігі;</w:t>
      </w:r>
    </w:p>
    <w:bookmarkEnd w:id="1138"/>
    <w:bookmarkStart w:name="z1126" w:id="1139"/>
    <w:p>
      <w:pPr>
        <w:spacing w:after="0"/>
        <w:ind w:left="0"/>
        <w:jc w:val="both"/>
      </w:pPr>
      <w:r>
        <w:rPr>
          <w:rFonts w:ascii="Times New Roman"/>
          <w:b w:val="false"/>
          <w:i w:val="false"/>
          <w:color w:val="000000"/>
          <w:sz w:val="28"/>
        </w:rPr>
        <w:t>
      3) тепе-тең өкілдік ету;</w:t>
      </w:r>
    </w:p>
    <w:bookmarkEnd w:id="1139"/>
    <w:bookmarkStart w:name="z1127" w:id="1140"/>
    <w:p>
      <w:pPr>
        <w:spacing w:after="0"/>
        <w:ind w:left="0"/>
        <w:jc w:val="both"/>
      </w:pPr>
      <w:r>
        <w:rPr>
          <w:rFonts w:ascii="Times New Roman"/>
          <w:b w:val="false"/>
          <w:i w:val="false"/>
          <w:color w:val="000000"/>
          <w:sz w:val="28"/>
        </w:rPr>
        <w:t>
      4) тараптардың тең құқықтылығы;</w:t>
      </w:r>
    </w:p>
    <w:bookmarkEnd w:id="1140"/>
    <w:bookmarkStart w:name="z1128" w:id="1141"/>
    <w:p>
      <w:pPr>
        <w:spacing w:after="0"/>
        <w:ind w:left="0"/>
        <w:jc w:val="both"/>
      </w:pPr>
      <w:r>
        <w:rPr>
          <w:rFonts w:ascii="Times New Roman"/>
          <w:b w:val="false"/>
          <w:i w:val="false"/>
          <w:color w:val="000000"/>
          <w:sz w:val="28"/>
        </w:rPr>
        <w:t>
      5) тараптардың өзара жауаптылығы негізінде қалыптастырылады.</w:t>
      </w:r>
    </w:p>
    <w:bookmarkEnd w:id="1141"/>
    <w:bookmarkStart w:name="z1129" w:id="1142"/>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Комиссияларға қатысушылардың</w:t>
      </w:r>
      <w:r>
        <w:rPr>
          <w:rFonts w:ascii="Times New Roman"/>
          <w:b w:val="false"/>
          <w:i w:val="false"/>
          <w:color w:val="000000"/>
          <w:sz w:val="28"/>
        </w:rPr>
        <w:t xml:space="preserve"> дербес құрамын әлеуметтік әріптестіктің әрбір тарапы өз бетінше қалыптастырады.</w:t>
      </w:r>
    </w:p>
    <w:bookmarkEnd w:id="1142"/>
    <w:bookmarkStart w:name="z1130" w:id="1143"/>
    <w:p>
      <w:pPr>
        <w:spacing w:after="0"/>
        <w:ind w:left="0"/>
        <w:jc w:val="both"/>
      </w:pPr>
      <w:r>
        <w:rPr>
          <w:rFonts w:ascii="Times New Roman"/>
          <w:b w:val="false"/>
          <w:i w:val="false"/>
          <w:color w:val="000000"/>
          <w:sz w:val="28"/>
        </w:rPr>
        <w:t>
      5. Қазақстан Республикасындағы әлеуметтік әріптестік мынадай міндеттерді шешуге бағытталған:</w:t>
      </w:r>
    </w:p>
    <w:bookmarkEnd w:id="1143"/>
    <w:bookmarkStart w:name="z1131" w:id="1144"/>
    <w:p>
      <w:pPr>
        <w:spacing w:after="0"/>
        <w:ind w:left="0"/>
        <w:jc w:val="both"/>
      </w:pPr>
      <w:r>
        <w:rPr>
          <w:rFonts w:ascii="Times New Roman"/>
          <w:b w:val="false"/>
          <w:i w:val="false"/>
          <w:color w:val="000000"/>
          <w:sz w:val="28"/>
        </w:rPr>
        <w:t>
      1) әлеуметтік, еңбек және осылармен байланысты экономикалық қатынастарды реттеудің тиімді тетігін жасау;</w:t>
      </w:r>
    </w:p>
    <w:bookmarkEnd w:id="1144"/>
    <w:bookmarkStart w:name="z1132" w:id="1145"/>
    <w:p>
      <w:pPr>
        <w:spacing w:after="0"/>
        <w:ind w:left="0"/>
        <w:jc w:val="both"/>
      </w:pPr>
      <w:r>
        <w:rPr>
          <w:rFonts w:ascii="Times New Roman"/>
          <w:b w:val="false"/>
          <w:i w:val="false"/>
          <w:color w:val="000000"/>
          <w:sz w:val="28"/>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bookmarkEnd w:id="1145"/>
    <w:bookmarkStart w:name="z1133" w:id="1146"/>
    <w:p>
      <w:pPr>
        <w:spacing w:after="0"/>
        <w:ind w:left="0"/>
        <w:jc w:val="both"/>
      </w:pPr>
      <w:r>
        <w:rPr>
          <w:rFonts w:ascii="Times New Roman"/>
          <w:b w:val="false"/>
          <w:i w:val="false"/>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bookmarkEnd w:id="1146"/>
    <w:bookmarkStart w:name="z1134" w:id="1147"/>
    <w:p>
      <w:pPr>
        <w:spacing w:after="0"/>
        <w:ind w:left="0"/>
        <w:jc w:val="both"/>
      </w:pPr>
      <w:r>
        <w:rPr>
          <w:rFonts w:ascii="Times New Roman"/>
          <w:b w:val="false"/>
          <w:i w:val="false"/>
          <w:color w:val="000000"/>
          <w:sz w:val="28"/>
        </w:rPr>
        <w:t>
      4) барлық деңгейлердегі әлеуметтік әріптестік тараптары арасындағы консультациялар мен келіссөздер процесіне жәрдемдесу;</w:t>
      </w:r>
    </w:p>
    <w:bookmarkEnd w:id="1147"/>
    <w:bookmarkStart w:name="z1135" w:id="1148"/>
    <w:p>
      <w:pPr>
        <w:spacing w:after="0"/>
        <w:ind w:left="0"/>
        <w:jc w:val="both"/>
      </w:pPr>
      <w:r>
        <w:rPr>
          <w:rFonts w:ascii="Times New Roman"/>
          <w:b w:val="false"/>
          <w:i w:val="false"/>
          <w:color w:val="000000"/>
          <w:sz w:val="28"/>
        </w:rPr>
        <w:t>
      5) ұжымдық еңбек дауларын шешуге жәрдемдесу;</w:t>
      </w:r>
    </w:p>
    <w:bookmarkEnd w:id="1148"/>
    <w:bookmarkStart w:name="z1136" w:id="1149"/>
    <w:p>
      <w:pPr>
        <w:spacing w:after="0"/>
        <w:ind w:left="0"/>
        <w:jc w:val="both"/>
      </w:pPr>
      <w:r>
        <w:rPr>
          <w:rFonts w:ascii="Times New Roman"/>
          <w:b w:val="false"/>
          <w:i w:val="false"/>
          <w:color w:val="000000"/>
          <w:sz w:val="28"/>
        </w:rPr>
        <w:t>
      6) әлеуметтік-еңбек қатынастары саласындағы мемлекеттік саясатты іске асыру жөніндегі ұсыныстарды тұжырымдау.</w:t>
      </w:r>
    </w:p>
    <w:bookmarkEnd w:id="1149"/>
    <w:bookmarkStart w:name="z148" w:id="1150"/>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Әлеуметтік әріптестікті ұйымдастыру</w:t>
      </w:r>
    </w:p>
    <w:bookmarkEnd w:id="1150"/>
    <w:bookmarkStart w:name="z1137" w:id="1151"/>
    <w:p>
      <w:pPr>
        <w:spacing w:after="0"/>
        <w:ind w:left="0"/>
        <w:jc w:val="both"/>
      </w:pPr>
      <w:r>
        <w:rPr>
          <w:rFonts w:ascii="Times New Roman"/>
          <w:b w:val="false"/>
          <w:i w:val="false"/>
          <w:color w:val="000000"/>
          <w:sz w:val="28"/>
        </w:rPr>
        <w:t xml:space="preserve">
      1. Республикалық, </w:t>
      </w:r>
      <w:r>
        <w:rPr>
          <w:rFonts w:ascii="Times New Roman"/>
          <w:b w:val="false"/>
          <w:i w:val="false"/>
          <w:color w:val="000000"/>
          <w:sz w:val="28"/>
          <w:u w:val="single"/>
        </w:rPr>
        <w:t>салалық</w:t>
      </w:r>
      <w:r>
        <w:rPr>
          <w:rFonts w:ascii="Times New Roman"/>
          <w:b w:val="false"/>
          <w:i w:val="false"/>
          <w:color w:val="000000"/>
          <w:sz w:val="28"/>
        </w:rPr>
        <w:t xml:space="preserve">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bookmarkEnd w:id="1151"/>
    <w:bookmarkStart w:name="z1138" w:id="1152"/>
    <w:p>
      <w:pPr>
        <w:spacing w:after="0"/>
        <w:ind w:left="0"/>
        <w:jc w:val="both"/>
      </w:pPr>
      <w:r>
        <w:rPr>
          <w:rFonts w:ascii="Times New Roman"/>
          <w:b w:val="false"/>
          <w:i w:val="false"/>
          <w:color w:val="000000"/>
          <w:sz w:val="28"/>
        </w:rPr>
        <w:t>
      2. Әлеуметтік әріптестікті ұйымдастыруды қамтамасыз ету:</w:t>
      </w:r>
    </w:p>
    <w:bookmarkEnd w:id="1152"/>
    <w:bookmarkStart w:name="z1139" w:id="1153"/>
    <w:p>
      <w:pPr>
        <w:spacing w:after="0"/>
        <w:ind w:left="0"/>
        <w:jc w:val="both"/>
      </w:pPr>
      <w:r>
        <w:rPr>
          <w:rFonts w:ascii="Times New Roman"/>
          <w:b w:val="false"/>
          <w:i w:val="false"/>
          <w:color w:val="000000"/>
          <w:sz w:val="28"/>
        </w:rPr>
        <w:t>
      1) республикалық деңгейде еңбек жөніндегі уәкілетті мемлекеттік органға;</w:t>
      </w:r>
    </w:p>
    <w:bookmarkEnd w:id="1153"/>
    <w:bookmarkStart w:name="z1140" w:id="1154"/>
    <w:p>
      <w:pPr>
        <w:spacing w:after="0"/>
        <w:ind w:left="0"/>
        <w:jc w:val="both"/>
      </w:pPr>
      <w:r>
        <w:rPr>
          <w:rFonts w:ascii="Times New Roman"/>
          <w:b w:val="false"/>
          <w:i w:val="false"/>
          <w:color w:val="000000"/>
          <w:sz w:val="28"/>
        </w:rPr>
        <w:t>
      2) салалық деңгейде тиiстi қызмет салаларының уәкiлеттi мемлекеттік органдарына;</w:t>
      </w:r>
    </w:p>
    <w:bookmarkEnd w:id="1154"/>
    <w:bookmarkStart w:name="z1141" w:id="1155"/>
    <w:p>
      <w:pPr>
        <w:spacing w:after="0"/>
        <w:ind w:left="0"/>
        <w:jc w:val="both"/>
      </w:pPr>
      <w:r>
        <w:rPr>
          <w:rFonts w:ascii="Times New Roman"/>
          <w:b w:val="false"/>
          <w:i w:val="false"/>
          <w:color w:val="000000"/>
          <w:sz w:val="28"/>
        </w:rPr>
        <w:t>
      3) өңірлік деңгейде тиісті әкімшілік-аумақтық бірліктің жергілікті атқарушы органдарына жүктеледі.</w:t>
      </w:r>
    </w:p>
    <w:bookmarkEnd w:id="1155"/>
    <w:p>
      <w:pPr>
        <w:spacing w:after="0"/>
        <w:ind w:left="0"/>
        <w:jc w:val="both"/>
      </w:pPr>
      <w:r>
        <w:rPr>
          <w:rFonts w:ascii="Times New Roman"/>
          <w:b w:val="false"/>
          <w:i w:val="false"/>
          <w:color w:val="000000"/>
          <w:sz w:val="28"/>
        </w:rPr>
        <w:t>
      Осы Кодекстің мақсаттары үшін салалар тізбесін республикалық комиссия белгілейді.</w:t>
      </w:r>
    </w:p>
    <w:bookmarkStart w:name="z1142" w:id="1156"/>
    <w:p>
      <w:pPr>
        <w:spacing w:after="0"/>
        <w:ind w:left="0"/>
        <w:jc w:val="both"/>
      </w:pPr>
      <w:r>
        <w:rPr>
          <w:rFonts w:ascii="Times New Roman"/>
          <w:b w:val="false"/>
          <w:i w:val="false"/>
          <w:color w:val="000000"/>
          <w:sz w:val="28"/>
        </w:rPr>
        <w:t>
      3. Мыналар тараптардың өкілдері болып табылады:</w:t>
      </w:r>
    </w:p>
    <w:bookmarkEnd w:id="1156"/>
    <w:p>
      <w:pPr>
        <w:spacing w:after="0"/>
        <w:ind w:left="0"/>
        <w:jc w:val="both"/>
      </w:pPr>
      <w:r>
        <w:rPr>
          <w:rFonts w:ascii="Times New Roman"/>
          <w:b w:val="false"/>
          <w:i w:val="false"/>
          <w:color w:val="000000"/>
          <w:sz w:val="28"/>
        </w:rPr>
        <w:t xml:space="preserve">
      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 </w:t>
      </w:r>
    </w:p>
    <w:p>
      <w:pPr>
        <w:spacing w:after="0"/>
        <w:ind w:left="0"/>
        <w:jc w:val="both"/>
      </w:pPr>
      <w:r>
        <w:rPr>
          <w:rFonts w:ascii="Times New Roman"/>
          <w:b w:val="false"/>
          <w:i w:val="false"/>
          <w:color w:val="000000"/>
          <w:sz w:val="28"/>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pPr>
        <w:spacing w:after="0"/>
        <w:ind w:left="0"/>
        <w:jc w:val="both"/>
      </w:pPr>
      <w:r>
        <w:rPr>
          <w:rFonts w:ascii="Times New Roman"/>
          <w:b w:val="false"/>
          <w:i w:val="false"/>
          <w:color w:val="000000"/>
          <w:sz w:val="28"/>
        </w:rPr>
        <w:t>
      3) өңірлік деңгейде:</w:t>
      </w:r>
    </w:p>
    <w:p>
      <w:pPr>
        <w:spacing w:after="0"/>
        <w:ind w:left="0"/>
        <w:jc w:val="both"/>
      </w:pPr>
      <w:r>
        <w:rPr>
          <w:rFonts w:ascii="Times New Roman"/>
          <w:b w:val="false"/>
          <w:i w:val="false"/>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pPr>
        <w:spacing w:after="0"/>
        <w:ind w:left="0"/>
        <w:jc w:val="both"/>
      </w:pPr>
      <w:r>
        <w:rPr>
          <w:rFonts w:ascii="Times New Roman"/>
          <w:b w:val="false"/>
          <w:i w:val="false"/>
          <w:color w:val="000000"/>
          <w:sz w:val="28"/>
        </w:rPr>
        <w:t xml:space="preserve">
      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pPr>
        <w:spacing w:after="0"/>
        <w:ind w:left="0"/>
        <w:jc w:val="both"/>
      </w:pPr>
      <w:r>
        <w:rPr>
          <w:rFonts w:ascii="Times New Roman"/>
          <w:b w:val="false"/>
          <w:i w:val="false"/>
          <w:color w:val="000000"/>
          <w:sz w:val="28"/>
        </w:rPr>
        <w:t>
      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bookmarkStart w:name="z1146" w:id="1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157"/>
    <w:bookmarkStart w:name="z1150" w:id="11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1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148-бапқа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9" w:id="1159"/>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Келісімдерді дайындау жөнінде келіссөздер жүргізу құқығы</w:t>
      </w:r>
    </w:p>
    <w:bookmarkEnd w:id="1159"/>
    <w:bookmarkStart w:name="z1154" w:id="1160"/>
    <w:p>
      <w:pPr>
        <w:spacing w:after="0"/>
        <w:ind w:left="0"/>
        <w:jc w:val="both"/>
      </w:pPr>
      <w:r>
        <w:rPr>
          <w:rFonts w:ascii="Times New Roman"/>
          <w:b w:val="false"/>
          <w:i w:val="false"/>
          <w:color w:val="000000"/>
          <w:sz w:val="28"/>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bookmarkEnd w:id="1160"/>
    <w:bookmarkStart w:name="z1155" w:id="1161"/>
    <w:p>
      <w:pPr>
        <w:spacing w:after="0"/>
        <w:ind w:left="0"/>
        <w:jc w:val="both"/>
      </w:pPr>
      <w:r>
        <w:rPr>
          <w:rFonts w:ascii="Times New Roman"/>
          <w:b w:val="false"/>
          <w:i w:val="false"/>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1161"/>
    <w:bookmarkStart w:name="z150" w:id="1162"/>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Келіссөздер жүргізу, келісімдер әзірлеу және жасасу тәртібі</w:t>
      </w:r>
    </w:p>
    <w:bookmarkEnd w:id="1162"/>
    <w:bookmarkStart w:name="z1156" w:id="1163"/>
    <w:p>
      <w:pPr>
        <w:spacing w:after="0"/>
        <w:ind w:left="0"/>
        <w:jc w:val="both"/>
      </w:pPr>
      <w:r>
        <w:rPr>
          <w:rFonts w:ascii="Times New Roman"/>
          <w:b w:val="false"/>
          <w:i w:val="false"/>
          <w:color w:val="000000"/>
          <w:sz w:val="28"/>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bookmarkEnd w:id="1163"/>
    <w:p>
      <w:pPr>
        <w:spacing w:after="0"/>
        <w:ind w:left="0"/>
        <w:jc w:val="both"/>
      </w:pPr>
      <w:r>
        <w:rPr>
          <w:rFonts w:ascii="Times New Roman"/>
          <w:b w:val="false"/>
          <w:i w:val="false"/>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pPr>
        <w:spacing w:after="0"/>
        <w:ind w:left="0"/>
        <w:jc w:val="both"/>
      </w:pPr>
      <w:r>
        <w:rPr>
          <w:rFonts w:ascii="Times New Roman"/>
          <w:b w:val="false"/>
          <w:i w:val="false"/>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bookmarkStart w:name="z1157" w:id="1164"/>
    <w:p>
      <w:pPr>
        <w:spacing w:after="0"/>
        <w:ind w:left="0"/>
        <w:jc w:val="both"/>
      </w:pPr>
      <w:r>
        <w:rPr>
          <w:rFonts w:ascii="Times New Roman"/>
          <w:b w:val="false"/>
          <w:i w:val="false"/>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bookmarkEnd w:id="1164"/>
    <w:bookmarkStart w:name="z1158" w:id="1165"/>
    <w:p>
      <w:pPr>
        <w:spacing w:after="0"/>
        <w:ind w:left="0"/>
        <w:jc w:val="both"/>
      </w:pPr>
      <w:r>
        <w:rPr>
          <w:rFonts w:ascii="Times New Roman"/>
          <w:b w:val="false"/>
          <w:i w:val="false"/>
          <w:color w:val="000000"/>
          <w:sz w:val="28"/>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bookmarkEnd w:id="1165"/>
    <w:bookmarkStart w:name="z1159" w:id="1166"/>
    <w:p>
      <w:pPr>
        <w:spacing w:after="0"/>
        <w:ind w:left="0"/>
        <w:jc w:val="both"/>
      </w:pPr>
      <w:r>
        <w:rPr>
          <w:rFonts w:ascii="Times New Roman"/>
          <w:b w:val="false"/>
          <w:i w:val="false"/>
          <w:color w:val="000000"/>
          <w:sz w:val="28"/>
        </w:rPr>
        <w:t>
      4. Келісімнің қолданылу мерзімі тараптардың келісімі бойынша не жаңа келісім қабылданғанға дейін белгіленеді, бірақ үш жылдан аспауға тиіс.</w:t>
      </w:r>
    </w:p>
    <w:bookmarkEnd w:id="1166"/>
    <w:bookmarkStart w:name="z1160" w:id="1167"/>
    <w:p>
      <w:pPr>
        <w:spacing w:after="0"/>
        <w:ind w:left="0"/>
        <w:jc w:val="both"/>
      </w:pPr>
      <w:r>
        <w:rPr>
          <w:rFonts w:ascii="Times New Roman"/>
          <w:b w:val="false"/>
          <w:i w:val="false"/>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bookmarkEnd w:id="1167"/>
    <w:bookmarkStart w:name="z1161" w:id="1168"/>
    <w:p>
      <w:pPr>
        <w:spacing w:after="0"/>
        <w:ind w:left="0"/>
        <w:jc w:val="both"/>
      </w:pPr>
      <w:r>
        <w:rPr>
          <w:rFonts w:ascii="Times New Roman"/>
          <w:b w:val="false"/>
          <w:i w:val="false"/>
          <w:color w:val="000000"/>
          <w:sz w:val="28"/>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bookmarkEnd w:id="1168"/>
    <w:bookmarkStart w:name="z1162" w:id="1169"/>
    <w:p>
      <w:pPr>
        <w:spacing w:after="0"/>
        <w:ind w:left="0"/>
        <w:jc w:val="both"/>
      </w:pPr>
      <w:r>
        <w:rPr>
          <w:rFonts w:ascii="Times New Roman"/>
          <w:b w:val="false"/>
          <w:i w:val="false"/>
          <w:color w:val="000000"/>
          <w:sz w:val="28"/>
        </w:rPr>
        <w:t>
      7. Бас, салалық, өңірлік келісімдер әлеуметтік әріптестік тараптары өкілдерінің қолтаңбасымен бекітіледі.</w:t>
      </w:r>
    </w:p>
    <w:bookmarkEnd w:id="1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1" w:id="1170"/>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Келісімдерді тіркеу</w:t>
      </w:r>
    </w:p>
    <w:bookmarkEnd w:id="1170"/>
    <w:bookmarkStart w:name="z1163" w:id="1171"/>
    <w:p>
      <w:pPr>
        <w:spacing w:after="0"/>
        <w:ind w:left="0"/>
        <w:jc w:val="both"/>
      </w:pPr>
      <w:r>
        <w:rPr>
          <w:rFonts w:ascii="Times New Roman"/>
          <w:b w:val="false"/>
          <w:i w:val="false"/>
          <w:color w:val="000000"/>
          <w:sz w:val="28"/>
        </w:rPr>
        <w:t>
      1. Тараптар қол қойған салалық, өңірлік келісімдер қосымшаларымен бірге он күн мерзімде хабарламалық тіркеу үшін жіберіледі.</w:t>
      </w:r>
    </w:p>
    <w:bookmarkEnd w:id="1171"/>
    <w:bookmarkStart w:name="z1164" w:id="1172"/>
    <w:p>
      <w:pPr>
        <w:spacing w:after="0"/>
        <w:ind w:left="0"/>
        <w:jc w:val="both"/>
      </w:pPr>
      <w:r>
        <w:rPr>
          <w:rFonts w:ascii="Times New Roman"/>
          <w:b w:val="false"/>
          <w:i w:val="false"/>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bookmarkEnd w:id="1172"/>
    <w:bookmarkStart w:name="z1165" w:id="1173"/>
    <w:p>
      <w:pPr>
        <w:spacing w:after="0"/>
        <w:ind w:left="0"/>
        <w:jc w:val="both"/>
      </w:pPr>
      <w:r>
        <w:rPr>
          <w:rFonts w:ascii="Times New Roman"/>
          <w:b w:val="false"/>
          <w:i w:val="false"/>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173"/>
    <w:bookmarkStart w:name="z152" w:id="1174"/>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Әлеуметтік әріптестік келісімдерінің тараптары, түрлері</w:t>
      </w:r>
    </w:p>
    <w:bookmarkEnd w:id="1174"/>
    <w:bookmarkStart w:name="z1166" w:id="1175"/>
    <w:p>
      <w:pPr>
        <w:spacing w:after="0"/>
        <w:ind w:left="0"/>
        <w:jc w:val="both"/>
      </w:pPr>
      <w:r>
        <w:rPr>
          <w:rFonts w:ascii="Times New Roman"/>
          <w:b w:val="false"/>
          <w:i w:val="false"/>
          <w:color w:val="000000"/>
          <w:sz w:val="28"/>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bookmarkEnd w:id="1175"/>
    <w:bookmarkStart w:name="z1167" w:id="1176"/>
    <w:p>
      <w:pPr>
        <w:spacing w:after="0"/>
        <w:ind w:left="0"/>
        <w:jc w:val="both"/>
      </w:pPr>
      <w:r>
        <w:rPr>
          <w:rFonts w:ascii="Times New Roman"/>
          <w:b w:val="false"/>
          <w:i w:val="false"/>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bookmarkEnd w:id="1176"/>
    <w:bookmarkStart w:name="z1168" w:id="1177"/>
    <w:p>
      <w:pPr>
        <w:spacing w:after="0"/>
        <w:ind w:left="0"/>
        <w:jc w:val="both"/>
      </w:pPr>
      <w:r>
        <w:rPr>
          <w:rFonts w:ascii="Times New Roman"/>
          <w:b w:val="false"/>
          <w:i w:val="false"/>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1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3" w:id="1178"/>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Әлеуметтік әріптестік келісімдерінің мазмұны</w:t>
      </w:r>
    </w:p>
    <w:bookmarkEnd w:id="1178"/>
    <w:bookmarkStart w:name="z1169" w:id="1179"/>
    <w:p>
      <w:pPr>
        <w:spacing w:after="0"/>
        <w:ind w:left="0"/>
        <w:jc w:val="both"/>
      </w:pPr>
      <w:r>
        <w:rPr>
          <w:rFonts w:ascii="Times New Roman"/>
          <w:b w:val="false"/>
          <w:i w:val="false"/>
          <w:color w:val="000000"/>
          <w:sz w:val="28"/>
        </w:rPr>
        <w:t>
      1. Келісімдер:</w:t>
      </w:r>
    </w:p>
    <w:bookmarkEnd w:id="1179"/>
    <w:bookmarkStart w:name="z1170" w:id="1180"/>
    <w:p>
      <w:pPr>
        <w:spacing w:after="0"/>
        <w:ind w:left="0"/>
        <w:jc w:val="both"/>
      </w:pPr>
      <w:r>
        <w:rPr>
          <w:rFonts w:ascii="Times New Roman"/>
          <w:b w:val="false"/>
          <w:i w:val="false"/>
          <w:color w:val="000000"/>
          <w:sz w:val="28"/>
        </w:rPr>
        <w:t>
      1) қолданылу мерзімі туралы;</w:t>
      </w:r>
    </w:p>
    <w:bookmarkEnd w:id="1180"/>
    <w:bookmarkStart w:name="z1171" w:id="1181"/>
    <w:p>
      <w:pPr>
        <w:spacing w:after="0"/>
        <w:ind w:left="0"/>
        <w:jc w:val="both"/>
      </w:pPr>
      <w:r>
        <w:rPr>
          <w:rFonts w:ascii="Times New Roman"/>
          <w:b w:val="false"/>
          <w:i w:val="false"/>
          <w:color w:val="000000"/>
          <w:sz w:val="28"/>
        </w:rPr>
        <w:t>
      2) орындалуын бақылау тәртібі туралы;</w:t>
      </w:r>
    </w:p>
    <w:bookmarkEnd w:id="1181"/>
    <w:bookmarkStart w:name="z1172" w:id="1182"/>
    <w:p>
      <w:pPr>
        <w:spacing w:after="0"/>
        <w:ind w:left="0"/>
        <w:jc w:val="both"/>
      </w:pPr>
      <w:r>
        <w:rPr>
          <w:rFonts w:ascii="Times New Roman"/>
          <w:b w:val="false"/>
          <w:i w:val="false"/>
          <w:color w:val="000000"/>
          <w:sz w:val="28"/>
        </w:rPr>
        <w:t>
      3) келісімге өзгерістер мен толықтырулар енгізу тәртібі туралы;</w:t>
      </w:r>
    </w:p>
    <w:bookmarkEnd w:id="1182"/>
    <w:bookmarkStart w:name="z1173" w:id="1183"/>
    <w:p>
      <w:pPr>
        <w:spacing w:after="0"/>
        <w:ind w:left="0"/>
        <w:jc w:val="both"/>
      </w:pPr>
      <w:r>
        <w:rPr>
          <w:rFonts w:ascii="Times New Roman"/>
          <w:b w:val="false"/>
          <w:i w:val="false"/>
          <w:color w:val="000000"/>
          <w:sz w:val="28"/>
        </w:rPr>
        <w:t>
      4) тараптардың өздеріне алған міндеттемелерді орындамаған жағдайдағы жауаптылығы туралы ережелерді қамтуға тиіс.</w:t>
      </w:r>
    </w:p>
    <w:bookmarkEnd w:id="1183"/>
    <w:bookmarkStart w:name="z1174" w:id="1184"/>
    <w:p>
      <w:pPr>
        <w:spacing w:after="0"/>
        <w:ind w:left="0"/>
        <w:jc w:val="both"/>
      </w:pPr>
      <w:r>
        <w:rPr>
          <w:rFonts w:ascii="Times New Roman"/>
          <w:b w:val="false"/>
          <w:i w:val="false"/>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bookmarkEnd w:id="1184"/>
    <w:bookmarkStart w:name="z1175" w:id="1185"/>
    <w:p>
      <w:pPr>
        <w:spacing w:after="0"/>
        <w:ind w:left="0"/>
        <w:jc w:val="both"/>
      </w:pPr>
      <w:r>
        <w:rPr>
          <w:rFonts w:ascii="Times New Roman"/>
          <w:b w:val="false"/>
          <w:i w:val="false"/>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bookmarkEnd w:id="1185"/>
    <w:bookmarkStart w:name="z1176" w:id="1186"/>
    <w:p>
      <w:pPr>
        <w:spacing w:after="0"/>
        <w:ind w:left="0"/>
        <w:jc w:val="both"/>
      </w:pPr>
      <w:r>
        <w:rPr>
          <w:rFonts w:ascii="Times New Roman"/>
          <w:b w:val="false"/>
          <w:i w:val="false"/>
          <w:color w:val="000000"/>
          <w:sz w:val="28"/>
        </w:rPr>
        <w:t>
      4. Бас келісімде:</w:t>
      </w:r>
    </w:p>
    <w:bookmarkEnd w:id="1186"/>
    <w:bookmarkStart w:name="z1177" w:id="1187"/>
    <w:p>
      <w:pPr>
        <w:spacing w:after="0"/>
        <w:ind w:left="0"/>
        <w:jc w:val="both"/>
      </w:pPr>
      <w:r>
        <w:rPr>
          <w:rFonts w:ascii="Times New Roman"/>
          <w:b w:val="false"/>
          <w:i w:val="false"/>
          <w:color w:val="000000"/>
          <w:sz w:val="28"/>
        </w:rPr>
        <w:t>
      1) әлеуметтік-еңбек қатынастары саласындағы заң жобаларын қарау туралы;</w:t>
      </w:r>
    </w:p>
    <w:bookmarkEnd w:id="1187"/>
    <w:bookmarkStart w:name="z1178" w:id="1188"/>
    <w:p>
      <w:pPr>
        <w:spacing w:after="0"/>
        <w:ind w:left="0"/>
        <w:jc w:val="both"/>
      </w:pPr>
      <w:r>
        <w:rPr>
          <w:rFonts w:ascii="Times New Roman"/>
          <w:b w:val="false"/>
          <w:i w:val="false"/>
          <w:color w:val="000000"/>
          <w:sz w:val="28"/>
        </w:rPr>
        <w:t>
      2) әлеуметтік-еңбек жанжалдарының және ереуілдердің алдын алу және оларды болғызбау жөніндегі іс-шаралар туралы;</w:t>
      </w:r>
    </w:p>
    <w:bookmarkEnd w:id="1188"/>
    <w:bookmarkStart w:name="z1179" w:id="1189"/>
    <w:p>
      <w:pPr>
        <w:spacing w:after="0"/>
        <w:ind w:left="0"/>
        <w:jc w:val="both"/>
      </w:pPr>
      <w:r>
        <w:rPr>
          <w:rFonts w:ascii="Times New Roman"/>
          <w:b w:val="false"/>
          <w:i w:val="false"/>
          <w:color w:val="000000"/>
          <w:sz w:val="28"/>
        </w:rPr>
        <w:t>
      3) еңбек нарығын дамыту, халықты тиімді жұмыспен қамтуға жәрдемдесу туралы;</w:t>
      </w:r>
    </w:p>
    <w:bookmarkEnd w:id="1189"/>
    <w:bookmarkStart w:name="z1180" w:id="1190"/>
    <w:p>
      <w:pPr>
        <w:spacing w:after="0"/>
        <w:ind w:left="0"/>
        <w:jc w:val="both"/>
      </w:pPr>
      <w:r>
        <w:rPr>
          <w:rFonts w:ascii="Times New Roman"/>
          <w:b w:val="false"/>
          <w:i w:val="false"/>
          <w:color w:val="000000"/>
          <w:sz w:val="28"/>
        </w:rPr>
        <w:t>
      4) ұлттық біліктілік шеңберін бекіту туралы;</w:t>
      </w:r>
    </w:p>
    <w:bookmarkEnd w:id="1190"/>
    <w:bookmarkStart w:name="z1181" w:id="1191"/>
    <w:p>
      <w:pPr>
        <w:spacing w:after="0"/>
        <w:ind w:left="0"/>
        <w:jc w:val="both"/>
      </w:pPr>
      <w:r>
        <w:rPr>
          <w:rFonts w:ascii="Times New Roman"/>
          <w:b w:val="false"/>
          <w:i w:val="false"/>
          <w:color w:val="000000"/>
          <w:sz w:val="28"/>
        </w:rPr>
        <w:t>
      5) еңбек жағдайлары және еңбекті қорғау, өнеркәсіптік және экологиялық қауіпсіздік туралы;</w:t>
      </w:r>
    </w:p>
    <w:bookmarkEnd w:id="1191"/>
    <w:bookmarkStart w:name="z1182" w:id="1192"/>
    <w:p>
      <w:pPr>
        <w:spacing w:after="0"/>
        <w:ind w:left="0"/>
        <w:jc w:val="both"/>
      </w:pPr>
      <w:r>
        <w:rPr>
          <w:rFonts w:ascii="Times New Roman"/>
          <w:b w:val="false"/>
          <w:i w:val="false"/>
          <w:color w:val="000000"/>
          <w:sz w:val="28"/>
        </w:rPr>
        <w:t>
      6) әлеуметтік әріптестікті және диалогті дамыту туралы;</w:t>
      </w:r>
    </w:p>
    <w:bookmarkEnd w:id="1192"/>
    <w:bookmarkStart w:name="z1183" w:id="1193"/>
    <w:p>
      <w:pPr>
        <w:spacing w:after="0"/>
        <w:ind w:left="0"/>
        <w:jc w:val="both"/>
      </w:pPr>
      <w:r>
        <w:rPr>
          <w:rFonts w:ascii="Times New Roman"/>
          <w:b w:val="false"/>
          <w:i w:val="false"/>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bookmarkEnd w:id="1193"/>
    <w:bookmarkStart w:name="z1184" w:id="1194"/>
    <w:p>
      <w:pPr>
        <w:spacing w:after="0"/>
        <w:ind w:left="0"/>
        <w:jc w:val="both"/>
      </w:pPr>
      <w:r>
        <w:rPr>
          <w:rFonts w:ascii="Times New Roman"/>
          <w:b w:val="false"/>
          <w:i w:val="false"/>
          <w:color w:val="000000"/>
          <w:sz w:val="28"/>
        </w:rPr>
        <w:t>
      5. Салалық келісімдерде:</w:t>
      </w:r>
    </w:p>
    <w:bookmarkEnd w:id="1194"/>
    <w:bookmarkStart w:name="z1185" w:id="1195"/>
    <w:p>
      <w:pPr>
        <w:spacing w:after="0"/>
        <w:ind w:left="0"/>
        <w:jc w:val="both"/>
      </w:pPr>
      <w:r>
        <w:rPr>
          <w:rFonts w:ascii="Times New Roman"/>
          <w:b w:val="false"/>
          <w:i w:val="false"/>
          <w:color w:val="000000"/>
          <w:sz w:val="28"/>
        </w:rPr>
        <w:t>
      1) тиісті саланың бағдарламалық және стратегиялық құжаттарын қарау туралы;</w:t>
      </w:r>
    </w:p>
    <w:bookmarkEnd w:id="1195"/>
    <w:bookmarkStart w:name="z1186" w:id="1196"/>
    <w:p>
      <w:pPr>
        <w:spacing w:after="0"/>
        <w:ind w:left="0"/>
        <w:jc w:val="both"/>
      </w:pPr>
      <w:r>
        <w:rPr>
          <w:rFonts w:ascii="Times New Roman"/>
          <w:b w:val="false"/>
          <w:i w:val="false"/>
          <w:color w:val="000000"/>
          <w:sz w:val="28"/>
        </w:rPr>
        <w:t>
      2) салада әлеуметтік әріптестікті және диалогті дамыту туралы;</w:t>
      </w:r>
    </w:p>
    <w:bookmarkEnd w:id="1196"/>
    <w:bookmarkStart w:name="z1187" w:id="1197"/>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 туралы;</w:t>
      </w:r>
    </w:p>
    <w:bookmarkEnd w:id="1197"/>
    <w:bookmarkStart w:name="z1188" w:id="1198"/>
    <w:p>
      <w:pPr>
        <w:spacing w:after="0"/>
        <w:ind w:left="0"/>
        <w:jc w:val="both"/>
      </w:pPr>
      <w:r>
        <w:rPr>
          <w:rFonts w:ascii="Times New Roman"/>
          <w:b w:val="false"/>
          <w:i w:val="false"/>
          <w:color w:val="000000"/>
          <w:sz w:val="28"/>
        </w:rPr>
        <w:t>
      4) саланың еңбекке ақы төлеу жүйесінің негізгі қағидаттары туралы, оның ішінде:</w:t>
      </w:r>
    </w:p>
    <w:bookmarkEnd w:id="1198"/>
    <w:p>
      <w:pPr>
        <w:spacing w:after="0"/>
        <w:ind w:left="0"/>
        <w:jc w:val="both"/>
      </w:pPr>
      <w:r>
        <w:rPr>
          <w:rFonts w:ascii="Times New Roman"/>
          <w:b w:val="false"/>
          <w:i w:val="false"/>
          <w:color w:val="000000"/>
          <w:sz w:val="28"/>
        </w:rPr>
        <w:t>
      саладағы ең төмен тарифтік мөлшерлемелерді (айлықақыларды);</w:t>
      </w:r>
    </w:p>
    <w:p>
      <w:pPr>
        <w:spacing w:after="0"/>
        <w:ind w:left="0"/>
        <w:jc w:val="both"/>
      </w:pPr>
      <w:r>
        <w:rPr>
          <w:rFonts w:ascii="Times New Roman"/>
          <w:b w:val="false"/>
          <w:i w:val="false"/>
          <w:color w:val="000000"/>
          <w:sz w:val="28"/>
        </w:rPr>
        <w:t>
      разрядаралық коэффициенттердің ең төмен мәндерін;</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bookmarkStart w:name="z1189" w:id="1199"/>
    <w:p>
      <w:pPr>
        <w:spacing w:after="0"/>
        <w:ind w:left="0"/>
        <w:jc w:val="both"/>
      </w:pPr>
      <w:r>
        <w:rPr>
          <w:rFonts w:ascii="Times New Roman"/>
          <w:b w:val="false"/>
          <w:i w:val="false"/>
          <w:color w:val="000000"/>
          <w:sz w:val="28"/>
        </w:rPr>
        <w:t>
      5) салалық біліктілік шеңберін бекіту туралы ережелер көзделуге тиіс.</w:t>
      </w:r>
    </w:p>
    <w:bookmarkEnd w:id="1199"/>
    <w:bookmarkStart w:name="z1190" w:id="12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0"/>
    <w:bookmarkStart w:name="z1191" w:id="12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1"/>
    <w:bookmarkStart w:name="z1192" w:id="12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2"/>
    <w:bookmarkStart w:name="z1193" w:id="12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9)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203"/>
    <w:bookmarkStart w:name="z1194" w:id="1204"/>
    <w:p>
      <w:pPr>
        <w:spacing w:after="0"/>
        <w:ind w:left="0"/>
        <w:jc w:val="both"/>
      </w:pPr>
      <w:r>
        <w:rPr>
          <w:rFonts w:ascii="Times New Roman"/>
          <w:b w:val="false"/>
          <w:i w:val="false"/>
          <w:color w:val="000000"/>
          <w:sz w:val="28"/>
        </w:rPr>
        <w:t>
      6. Өңірлік келісімдерде:</w:t>
      </w:r>
    </w:p>
    <w:bookmarkEnd w:id="1204"/>
    <w:bookmarkStart w:name="z1195" w:id="1205"/>
    <w:p>
      <w:pPr>
        <w:spacing w:after="0"/>
        <w:ind w:left="0"/>
        <w:jc w:val="both"/>
      </w:pPr>
      <w:r>
        <w:rPr>
          <w:rFonts w:ascii="Times New Roman"/>
          <w:b w:val="false"/>
          <w:i w:val="false"/>
          <w:color w:val="000000"/>
          <w:sz w:val="28"/>
        </w:rPr>
        <w:t>
      1) өңірде әлеуметтік әріптестікті және диалогті дамыту;</w:t>
      </w:r>
    </w:p>
    <w:bookmarkEnd w:id="1205"/>
    <w:bookmarkStart w:name="z1196" w:id="1206"/>
    <w:p>
      <w:pPr>
        <w:spacing w:after="0"/>
        <w:ind w:left="0"/>
        <w:jc w:val="both"/>
      </w:pPr>
      <w:r>
        <w:rPr>
          <w:rFonts w:ascii="Times New Roman"/>
          <w:b w:val="false"/>
          <w:i w:val="false"/>
          <w:color w:val="000000"/>
          <w:sz w:val="28"/>
        </w:rPr>
        <w:t>
      2) өңірдің бағдарламалық және стратегиялық құжаттарын қарау;</w:t>
      </w:r>
    </w:p>
    <w:bookmarkEnd w:id="1206"/>
    <w:bookmarkStart w:name="z1197" w:id="1207"/>
    <w:p>
      <w:pPr>
        <w:spacing w:after="0"/>
        <w:ind w:left="0"/>
        <w:jc w:val="both"/>
      </w:pPr>
      <w:r>
        <w:rPr>
          <w:rFonts w:ascii="Times New Roman"/>
          <w:b w:val="false"/>
          <w:i w:val="false"/>
          <w:color w:val="000000"/>
          <w:sz w:val="28"/>
        </w:rPr>
        <w:t>
      3) әлеуметтік-еңбек жанжалдарының және ереуілдердің алдын алу және оларды болғызбау жөніндегі іс-шаралар;</w:t>
      </w:r>
    </w:p>
    <w:bookmarkEnd w:id="1207"/>
    <w:bookmarkStart w:name="z1198" w:id="1208"/>
    <w:p>
      <w:pPr>
        <w:spacing w:after="0"/>
        <w:ind w:left="0"/>
        <w:jc w:val="both"/>
      </w:pPr>
      <w:r>
        <w:rPr>
          <w:rFonts w:ascii="Times New Roman"/>
          <w:b w:val="false"/>
          <w:i w:val="false"/>
          <w:color w:val="000000"/>
          <w:sz w:val="28"/>
        </w:rPr>
        <w:t>
      4) жұмыс берушілерге және жұмыскерлердің өкілдеріне еңбек дауларын реттеуге жәрдемдесу;</w:t>
      </w:r>
    </w:p>
    <w:bookmarkEnd w:id="1208"/>
    <w:bookmarkStart w:name="z1199" w:id="1209"/>
    <w:p>
      <w:pPr>
        <w:spacing w:after="0"/>
        <w:ind w:left="0"/>
        <w:jc w:val="both"/>
      </w:pPr>
      <w:r>
        <w:rPr>
          <w:rFonts w:ascii="Times New Roman"/>
          <w:b w:val="false"/>
          <w:i w:val="false"/>
          <w:color w:val="000000"/>
          <w:sz w:val="28"/>
        </w:rPr>
        <w:t>
      5) жұмыспен қамтуды қамтамасыз етуге және жұмыссыздық деңгейін қысқартуға бағытталған шараларды қолдану;</w:t>
      </w:r>
    </w:p>
    <w:bookmarkEnd w:id="1209"/>
    <w:bookmarkStart w:name="z1200" w:id="1210"/>
    <w:p>
      <w:pPr>
        <w:spacing w:after="0"/>
        <w:ind w:left="0"/>
        <w:jc w:val="both"/>
      </w:pPr>
      <w:r>
        <w:rPr>
          <w:rFonts w:ascii="Times New Roman"/>
          <w:b w:val="false"/>
          <w:i w:val="false"/>
          <w:color w:val="000000"/>
          <w:sz w:val="28"/>
        </w:rPr>
        <w:t>
      6) Ұжымдық еңбек дауларының алдын алу және оларды шешу мәселелері жөніндегі кеңестің қызметі туралы ережелер көзделуге тиіс.</w:t>
      </w:r>
    </w:p>
    <w:bookmarkEnd w:id="1210"/>
    <w:bookmarkStart w:name="z1201" w:id="1211"/>
    <w:p>
      <w:pPr>
        <w:spacing w:after="0"/>
        <w:ind w:left="0"/>
        <w:jc w:val="both"/>
      </w:pPr>
      <w:r>
        <w:rPr>
          <w:rFonts w:ascii="Times New Roman"/>
          <w:b w:val="false"/>
          <w:i w:val="false"/>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2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4" w:id="1212"/>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Әлеуметтік әріптестік келісімдерінің қолданылуы, олардың орындалуын бақылау және тараптардың жауаптылығы</w:t>
      </w:r>
    </w:p>
    <w:bookmarkEnd w:id="1212"/>
    <w:bookmarkStart w:name="z1202" w:id="1213"/>
    <w:p>
      <w:pPr>
        <w:spacing w:after="0"/>
        <w:ind w:left="0"/>
        <w:jc w:val="both"/>
      </w:pPr>
      <w:r>
        <w:rPr>
          <w:rFonts w:ascii="Times New Roman"/>
          <w:b w:val="false"/>
          <w:i w:val="false"/>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bookmarkEnd w:id="1213"/>
    <w:bookmarkStart w:name="z1203" w:id="1214"/>
    <w:p>
      <w:pPr>
        <w:spacing w:after="0"/>
        <w:ind w:left="0"/>
        <w:jc w:val="both"/>
      </w:pPr>
      <w:r>
        <w:rPr>
          <w:rFonts w:ascii="Times New Roman"/>
          <w:b w:val="false"/>
          <w:i w:val="false"/>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bookmarkEnd w:id="1214"/>
    <w:bookmarkStart w:name="z1204" w:id="1215"/>
    <w:p>
      <w:pPr>
        <w:spacing w:after="0"/>
        <w:ind w:left="0"/>
        <w:jc w:val="both"/>
      </w:pPr>
      <w:r>
        <w:rPr>
          <w:rFonts w:ascii="Times New Roman"/>
          <w:b w:val="false"/>
          <w:i w:val="false"/>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bookmarkEnd w:id="1215"/>
    <w:bookmarkStart w:name="z1205" w:id="1216"/>
    <w:p>
      <w:pPr>
        <w:spacing w:after="0"/>
        <w:ind w:left="0"/>
        <w:jc w:val="both"/>
      </w:pPr>
      <w:r>
        <w:rPr>
          <w:rFonts w:ascii="Times New Roman"/>
          <w:b w:val="false"/>
          <w:i w:val="false"/>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bookmarkEnd w:id="1216"/>
    <w:bookmarkStart w:name="z1206" w:id="1217"/>
    <w:p>
      <w:pPr>
        <w:spacing w:after="0"/>
        <w:ind w:left="0"/>
        <w:jc w:val="both"/>
      </w:pPr>
      <w:r>
        <w:rPr>
          <w:rFonts w:ascii="Times New Roman"/>
          <w:b w:val="false"/>
          <w:i w:val="false"/>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bookmarkEnd w:id="1217"/>
    <w:bookmarkStart w:name="z1207" w:id="1218"/>
    <w:p>
      <w:pPr>
        <w:spacing w:after="0"/>
        <w:ind w:left="0"/>
        <w:jc w:val="both"/>
      </w:pPr>
      <w:r>
        <w:rPr>
          <w:rFonts w:ascii="Times New Roman"/>
          <w:b w:val="false"/>
          <w:i w:val="false"/>
          <w:color w:val="000000"/>
          <w:sz w:val="28"/>
        </w:rPr>
        <w:t>
      6. Келісімдердің орындалуын бақылауды әлеуметтік әріптестік тараптары жүзеге асырады.</w:t>
      </w:r>
    </w:p>
    <w:bookmarkEnd w:id="1218"/>
    <w:bookmarkStart w:name="z1208" w:id="1219"/>
    <w:p>
      <w:pPr>
        <w:spacing w:after="0"/>
        <w:ind w:left="0"/>
        <w:jc w:val="both"/>
      </w:pPr>
      <w:r>
        <w:rPr>
          <w:rFonts w:ascii="Times New Roman"/>
          <w:b w:val="false"/>
          <w:i w:val="false"/>
          <w:color w:val="000000"/>
          <w:sz w:val="28"/>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жауаптылыққа әкеп соғады.</w:t>
      </w:r>
    </w:p>
    <w:bookmarkEnd w:id="1219"/>
    <w:bookmarkStart w:name="z155" w:id="1220"/>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Қазақстан Республикасы еңбек заңнамасының сақталуын қоғамдық бақылау</w:t>
      </w:r>
    </w:p>
    <w:bookmarkEnd w:id="1220"/>
    <w:p>
      <w:pPr>
        <w:spacing w:after="0"/>
        <w:ind w:left="0"/>
        <w:jc w:val="both"/>
      </w:pPr>
      <w:r>
        <w:rPr>
          <w:rFonts w:ascii="Times New Roman"/>
          <w:b w:val="false"/>
          <w:i w:val="false"/>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1221"/>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ҰЖЫМДЫҚ ШАРТ</w:t>
      </w:r>
    </w:p>
    <w:bookmarkEnd w:id="1221"/>
    <w:bookmarkStart w:name="z156" w:id="1222"/>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Ұжымдық шарттың тараптары. Ұжымдық келіссөздер жүргізу, ұжымдық шартты әзірлеу және жасасу тәртібі</w:t>
      </w:r>
    </w:p>
    <w:bookmarkEnd w:id="1222"/>
    <w:bookmarkStart w:name="z1210" w:id="1223"/>
    <w:p>
      <w:pPr>
        <w:spacing w:after="0"/>
        <w:ind w:left="0"/>
        <w:jc w:val="both"/>
      </w:pPr>
      <w:r>
        <w:rPr>
          <w:rFonts w:ascii="Times New Roman"/>
          <w:b w:val="false"/>
          <w:i w:val="false"/>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bookmarkEnd w:id="1223"/>
    <w:bookmarkStart w:name="z1211" w:id="1224"/>
    <w:p>
      <w:pPr>
        <w:spacing w:after="0"/>
        <w:ind w:left="0"/>
        <w:jc w:val="both"/>
      </w:pPr>
      <w:r>
        <w:rPr>
          <w:rFonts w:ascii="Times New Roman"/>
          <w:b w:val="false"/>
          <w:i w:val="false"/>
          <w:color w:val="000000"/>
          <w:sz w:val="28"/>
        </w:rPr>
        <w:t>
      2. Ұжымдық келіссөздерді бастау және ұжымдық шарт жасасу туралы ұсынысты тараптардың кез келгені жасауы мүмкін.</w:t>
      </w:r>
    </w:p>
    <w:bookmarkEnd w:id="1224"/>
    <w:p>
      <w:pPr>
        <w:spacing w:after="0"/>
        <w:ind w:left="0"/>
        <w:jc w:val="both"/>
      </w:pPr>
      <w:r>
        <w:rPr>
          <w:rFonts w:ascii="Times New Roman"/>
          <w:b w:val="false"/>
          <w:i w:val="false"/>
          <w:color w:val="000000"/>
          <w:sz w:val="28"/>
        </w:rPr>
        <w:t xml:space="preserve">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тәртіппен келіссөздерге кірісуге міндетті.</w:t>
      </w:r>
    </w:p>
    <w:bookmarkStart w:name="z1212" w:id="1225"/>
    <w:p>
      <w:pPr>
        <w:spacing w:after="0"/>
        <w:ind w:left="0"/>
        <w:jc w:val="both"/>
      </w:pPr>
      <w:r>
        <w:rPr>
          <w:rFonts w:ascii="Times New Roman"/>
          <w:b w:val="false"/>
          <w:i w:val="false"/>
          <w:color w:val="000000"/>
          <w:sz w:val="28"/>
        </w:rPr>
        <w:t>
      3. Ұжымдық шарт шетелдік заңды тұлғалардың ұйымдарында да, филиалдары мен өкілдіктерінде де жасалуы мүмкін. Ұйымда бір ұжымдық шарт жасалады.</w:t>
      </w:r>
    </w:p>
    <w:bookmarkEnd w:id="1225"/>
    <w:bookmarkStart w:name="z1213" w:id="1226"/>
    <w:p>
      <w:pPr>
        <w:spacing w:after="0"/>
        <w:ind w:left="0"/>
        <w:jc w:val="both"/>
      </w:pPr>
      <w:r>
        <w:rPr>
          <w:rFonts w:ascii="Times New Roman"/>
          <w:b w:val="false"/>
          <w:i w:val="false"/>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226"/>
    <w:p>
      <w:pPr>
        <w:spacing w:after="0"/>
        <w:ind w:left="0"/>
        <w:jc w:val="both"/>
      </w:pPr>
      <w:r>
        <w:rPr>
          <w:rFonts w:ascii="Times New Roman"/>
          <w:b w:val="false"/>
          <w:i w:val="false"/>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pPr>
        <w:spacing w:after="0"/>
        <w:ind w:left="0"/>
        <w:jc w:val="both"/>
      </w:pPr>
      <w:r>
        <w:rPr>
          <w:rFonts w:ascii="Times New Roman"/>
          <w:b w:val="false"/>
          <w:i w:val="false"/>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bookmarkStart w:name="z1214" w:id="1227"/>
    <w:p>
      <w:pPr>
        <w:spacing w:after="0"/>
        <w:ind w:left="0"/>
        <w:jc w:val="both"/>
      </w:pPr>
      <w:r>
        <w:rPr>
          <w:rFonts w:ascii="Times New Roman"/>
          <w:b w:val="false"/>
          <w:i w:val="false"/>
          <w:color w:val="000000"/>
          <w:sz w:val="28"/>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bookmarkEnd w:id="1227"/>
    <w:bookmarkStart w:name="z1215" w:id="1228"/>
    <w:p>
      <w:pPr>
        <w:spacing w:after="0"/>
        <w:ind w:left="0"/>
        <w:jc w:val="both"/>
      </w:pPr>
      <w:r>
        <w:rPr>
          <w:rFonts w:ascii="Times New Roman"/>
          <w:b w:val="false"/>
          <w:i w:val="false"/>
          <w:color w:val="000000"/>
          <w:sz w:val="28"/>
        </w:rPr>
        <w:t xml:space="preserve">
      6. Тараптардың келісіміне қол жеткізілген кезде, ұжымдық шарт кемінде екі данада жасалады және оған тараптардың өкілдері қол қояды. </w:t>
      </w:r>
    </w:p>
    <w:bookmarkEnd w:id="1228"/>
    <w:bookmarkStart w:name="z1216" w:id="1229"/>
    <w:p>
      <w:pPr>
        <w:spacing w:after="0"/>
        <w:ind w:left="0"/>
        <w:jc w:val="both"/>
      </w:pPr>
      <w:r>
        <w:rPr>
          <w:rFonts w:ascii="Times New Roman"/>
          <w:b w:val="false"/>
          <w:i w:val="false"/>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bookmarkEnd w:id="1229"/>
    <w:bookmarkStart w:name="z1217" w:id="1230"/>
    <w:p>
      <w:pPr>
        <w:spacing w:after="0"/>
        <w:ind w:left="0"/>
        <w:jc w:val="both"/>
      </w:pPr>
      <w:r>
        <w:rPr>
          <w:rFonts w:ascii="Times New Roman"/>
          <w:b w:val="false"/>
          <w:i w:val="false"/>
          <w:color w:val="000000"/>
          <w:sz w:val="28"/>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p>
    <w:bookmarkEnd w:id="1230"/>
    <w:bookmarkStart w:name="z1218" w:id="1231"/>
    <w:p>
      <w:pPr>
        <w:spacing w:after="0"/>
        <w:ind w:left="0"/>
        <w:jc w:val="both"/>
      </w:pPr>
      <w:r>
        <w:rPr>
          <w:rFonts w:ascii="Times New Roman"/>
          <w:b w:val="false"/>
          <w:i w:val="false"/>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bookmarkEnd w:id="1231"/>
    <w:bookmarkStart w:name="z1219" w:id="1232"/>
    <w:p>
      <w:pPr>
        <w:spacing w:after="0"/>
        <w:ind w:left="0"/>
        <w:jc w:val="both"/>
      </w:pPr>
      <w:r>
        <w:rPr>
          <w:rFonts w:ascii="Times New Roman"/>
          <w:b w:val="false"/>
          <w:i w:val="false"/>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bookmarkEnd w:id="1232"/>
    <w:bookmarkStart w:name="z1220" w:id="1233"/>
    <w:p>
      <w:pPr>
        <w:spacing w:after="0"/>
        <w:ind w:left="0"/>
        <w:jc w:val="both"/>
      </w:pPr>
      <w:r>
        <w:rPr>
          <w:rFonts w:ascii="Times New Roman"/>
          <w:b w:val="false"/>
          <w:i w:val="false"/>
          <w:color w:val="000000"/>
          <w:sz w:val="28"/>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2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7" w:id="1234"/>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Ұжымдық шарттың мазмұны мен құрылымы</w:t>
      </w:r>
    </w:p>
    <w:bookmarkEnd w:id="1234"/>
    <w:bookmarkStart w:name="z1221" w:id="1235"/>
    <w:p>
      <w:pPr>
        <w:spacing w:after="0"/>
        <w:ind w:left="0"/>
        <w:jc w:val="both"/>
      </w:pPr>
      <w:r>
        <w:rPr>
          <w:rFonts w:ascii="Times New Roman"/>
          <w:b w:val="false"/>
          <w:i w:val="false"/>
          <w:color w:val="000000"/>
          <w:sz w:val="28"/>
        </w:rPr>
        <w:t>
      1. Ұжымдық шарттың мазмұны мен құрылымын тараптар бас, салалық және өңірлік келісімдерге сәйкес айқындайды.</w:t>
      </w:r>
    </w:p>
    <w:bookmarkEnd w:id="1235"/>
    <w:p>
      <w:pPr>
        <w:spacing w:after="0"/>
        <w:ind w:left="0"/>
        <w:jc w:val="both"/>
      </w:pPr>
      <w:r>
        <w:rPr>
          <w:rFonts w:ascii="Times New Roman"/>
          <w:b w:val="false"/>
          <w:i w:val="false"/>
          <w:color w:val="000000"/>
          <w:sz w:val="28"/>
        </w:rPr>
        <w:t>
      Ұжымдық шартқа:</w:t>
      </w:r>
    </w:p>
    <w:bookmarkStart w:name="z1222" w:id="1236"/>
    <w:p>
      <w:pPr>
        <w:spacing w:after="0"/>
        <w:ind w:left="0"/>
        <w:jc w:val="both"/>
      </w:pPr>
      <w:r>
        <w:rPr>
          <w:rFonts w:ascii="Times New Roman"/>
          <w:b w:val="false"/>
          <w:i w:val="false"/>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bookmarkEnd w:id="1236"/>
    <w:bookmarkStart w:name="z1223" w:id="1237"/>
    <w:p>
      <w:pPr>
        <w:spacing w:after="0"/>
        <w:ind w:left="0"/>
        <w:jc w:val="both"/>
      </w:pPr>
      <w:r>
        <w:rPr>
          <w:rFonts w:ascii="Times New Roman"/>
          <w:b w:val="false"/>
          <w:i w:val="false"/>
          <w:color w:val="000000"/>
          <w:sz w:val="28"/>
        </w:rPr>
        <w:t xml:space="preserve">
      2) разрядаралық коэффициенттерді белгілеу туралы; </w:t>
      </w:r>
    </w:p>
    <w:bookmarkEnd w:id="1237"/>
    <w:bookmarkStart w:name="z1224" w:id="1238"/>
    <w:p>
      <w:pPr>
        <w:spacing w:after="0"/>
        <w:ind w:left="0"/>
        <w:jc w:val="both"/>
      </w:pPr>
      <w:r>
        <w:rPr>
          <w:rFonts w:ascii="Times New Roman"/>
          <w:b w:val="false"/>
          <w:i w:val="false"/>
          <w:color w:val="000000"/>
          <w:sz w:val="28"/>
        </w:rPr>
        <w:t>
      3) жұмыс уақыты мен тынығу уақытының ұзақтығы, еңбек демалыстары туралы;</w:t>
      </w:r>
    </w:p>
    <w:bookmarkEnd w:id="1238"/>
    <w:bookmarkStart w:name="z1225" w:id="1239"/>
    <w:p>
      <w:pPr>
        <w:spacing w:after="0"/>
        <w:ind w:left="0"/>
        <w:jc w:val="both"/>
      </w:pPr>
      <w:r>
        <w:rPr>
          <w:rFonts w:ascii="Times New Roman"/>
          <w:b w:val="false"/>
          <w:i w:val="false"/>
          <w:color w:val="000000"/>
          <w:sz w:val="28"/>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bookmarkEnd w:id="1239"/>
    <w:bookmarkStart w:name="z1226" w:id="1240"/>
    <w:p>
      <w:pPr>
        <w:spacing w:after="0"/>
        <w:ind w:left="0"/>
        <w:jc w:val="both"/>
      </w:pPr>
      <w:r>
        <w:rPr>
          <w:rFonts w:ascii="Times New Roman"/>
          <w:b w:val="false"/>
          <w:i w:val="false"/>
          <w:color w:val="000000"/>
          <w:sz w:val="28"/>
        </w:rPr>
        <w:t>
      5) кәсіптік одақтың қызметі үшін жағдай жасау туралы;</w:t>
      </w:r>
    </w:p>
    <w:bookmarkEnd w:id="1240"/>
    <w:bookmarkStart w:name="z1227" w:id="1241"/>
    <w:p>
      <w:pPr>
        <w:spacing w:after="0"/>
        <w:ind w:left="0"/>
        <w:jc w:val="both"/>
      </w:pPr>
      <w:r>
        <w:rPr>
          <w:rFonts w:ascii="Times New Roman"/>
          <w:b w:val="false"/>
          <w:i w:val="false"/>
          <w:color w:val="000000"/>
          <w:sz w:val="28"/>
        </w:rPr>
        <w:t>
      6) ұжымдық шартқа өзгерістер мен толықтырулар енгізу тәртібі туралы;</w:t>
      </w:r>
    </w:p>
    <w:bookmarkEnd w:id="1241"/>
    <w:bookmarkStart w:name="z1228" w:id="1242"/>
    <w:p>
      <w:pPr>
        <w:spacing w:after="0"/>
        <w:ind w:left="0"/>
        <w:jc w:val="both"/>
      </w:pPr>
      <w:r>
        <w:rPr>
          <w:rFonts w:ascii="Times New Roman"/>
          <w:b w:val="false"/>
          <w:i w:val="false"/>
          <w:color w:val="000000"/>
          <w:sz w:val="28"/>
        </w:rPr>
        <w:t>
      7) жұмыскерлер мен жұмыс берушінің ұжымдық шарттың орындалуын бақылауы және ол үшін жауаптылығы туралы;</w:t>
      </w:r>
    </w:p>
    <w:bookmarkEnd w:id="1242"/>
    <w:bookmarkStart w:name="z1229" w:id="1243"/>
    <w:p>
      <w:pPr>
        <w:spacing w:after="0"/>
        <w:ind w:left="0"/>
        <w:jc w:val="both"/>
      </w:pPr>
      <w:r>
        <w:rPr>
          <w:rFonts w:ascii="Times New Roman"/>
          <w:b w:val="false"/>
          <w:i w:val="false"/>
          <w:color w:val="000000"/>
          <w:sz w:val="28"/>
        </w:rPr>
        <w:t>
      8) жұмыс берушінің жұмыскерлер өкілдерінің пікірлерін есепке алуды талап ететін актілері туралы;</w:t>
      </w:r>
    </w:p>
    <w:bookmarkEnd w:id="1243"/>
    <w:bookmarkStart w:name="z1632" w:id="1244"/>
    <w:p>
      <w:pPr>
        <w:spacing w:after="0"/>
        <w:ind w:left="0"/>
        <w:jc w:val="both"/>
      </w:pPr>
      <w:r>
        <w:rPr>
          <w:rFonts w:ascii="Times New Roman"/>
          <w:b w:val="false"/>
          <w:i w:val="false"/>
          <w:color w:val="000000"/>
          <w:sz w:val="28"/>
        </w:rPr>
        <w:t xml:space="preserve">
      9) "Қазақстан Республикасында зейнетақымен қамсыздандыру туралы" Қазақстан Республикасы Заңы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bookmarkEnd w:id="1244"/>
    <w:bookmarkStart w:name="z1230" w:id="1245"/>
    <w:p>
      <w:pPr>
        <w:spacing w:after="0"/>
        <w:ind w:left="0"/>
        <w:jc w:val="both"/>
      </w:pPr>
      <w:r>
        <w:rPr>
          <w:rFonts w:ascii="Times New Roman"/>
          <w:b w:val="false"/>
          <w:i w:val="false"/>
          <w:color w:val="000000"/>
          <w:sz w:val="28"/>
        </w:rPr>
        <w:t>
      2. Ұжымдық шартқа:</w:t>
      </w:r>
    </w:p>
    <w:bookmarkEnd w:id="1245"/>
    <w:bookmarkStart w:name="z1231" w:id="1246"/>
    <w:p>
      <w:pPr>
        <w:spacing w:after="0"/>
        <w:ind w:left="0"/>
        <w:jc w:val="both"/>
      </w:pPr>
      <w:r>
        <w:rPr>
          <w:rFonts w:ascii="Times New Roman"/>
          <w:b w:val="false"/>
          <w:i w:val="false"/>
          <w:color w:val="000000"/>
          <w:sz w:val="28"/>
        </w:rPr>
        <w:t>
      1) еңбекті ұйымдастыруды жақсарту және өндіріс тиімділігін арттыру туралы;</w:t>
      </w:r>
    </w:p>
    <w:bookmarkEnd w:id="1246"/>
    <w:bookmarkStart w:name="z1232" w:id="1247"/>
    <w:p>
      <w:pPr>
        <w:spacing w:after="0"/>
        <w:ind w:left="0"/>
        <w:jc w:val="both"/>
      </w:pPr>
      <w:r>
        <w:rPr>
          <w:rFonts w:ascii="Times New Roman"/>
          <w:b w:val="false"/>
          <w:i w:val="false"/>
          <w:color w:val="000000"/>
          <w:sz w:val="28"/>
        </w:rPr>
        <w:t>
      2) жалақыны индекстеу тәртібі туралы;</w:t>
      </w:r>
    </w:p>
    <w:bookmarkEnd w:id="1247"/>
    <w:bookmarkStart w:name="z1233" w:id="1248"/>
    <w:p>
      <w:pPr>
        <w:spacing w:after="0"/>
        <w:ind w:left="0"/>
        <w:jc w:val="both"/>
      </w:pPr>
      <w:r>
        <w:rPr>
          <w:rFonts w:ascii="Times New Roman"/>
          <w:b w:val="false"/>
          <w:i w:val="false"/>
          <w:color w:val="000000"/>
          <w:sz w:val="28"/>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bookmarkEnd w:id="1248"/>
    <w:bookmarkStart w:name="z1234" w:id="1249"/>
    <w:p>
      <w:pPr>
        <w:spacing w:after="0"/>
        <w:ind w:left="0"/>
        <w:jc w:val="both"/>
      </w:pPr>
      <w:r>
        <w:rPr>
          <w:rFonts w:ascii="Times New Roman"/>
          <w:b w:val="false"/>
          <w:i w:val="false"/>
          <w:color w:val="000000"/>
          <w:sz w:val="28"/>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bookmarkEnd w:id="1249"/>
    <w:bookmarkStart w:name="z1235" w:id="1250"/>
    <w:p>
      <w:pPr>
        <w:spacing w:after="0"/>
        <w:ind w:left="0"/>
        <w:jc w:val="both"/>
      </w:pPr>
      <w:r>
        <w:rPr>
          <w:rFonts w:ascii="Times New Roman"/>
          <w:b w:val="false"/>
          <w:i w:val="false"/>
          <w:color w:val="000000"/>
          <w:sz w:val="28"/>
        </w:rPr>
        <w:t>
      5) жұмыскерлердің тұрғын үй және тұрмыстық жағдайларын жақсарту туралы;</w:t>
      </w:r>
    </w:p>
    <w:bookmarkEnd w:id="1250"/>
    <w:bookmarkStart w:name="z1236" w:id="1251"/>
    <w:p>
      <w:pPr>
        <w:spacing w:after="0"/>
        <w:ind w:left="0"/>
        <w:jc w:val="both"/>
      </w:pPr>
      <w:r>
        <w:rPr>
          <w:rFonts w:ascii="Times New Roman"/>
          <w:b w:val="false"/>
          <w:i w:val="false"/>
          <w:color w:val="000000"/>
          <w:sz w:val="28"/>
        </w:rPr>
        <w:t>
      6) жұмыскерлерді сауықтыру, санаторий-курорттық емдеу және олардың демалысы туралы;</w:t>
      </w:r>
    </w:p>
    <w:bookmarkEnd w:id="1251"/>
    <w:bookmarkStart w:name="z1237" w:id="1252"/>
    <w:p>
      <w:pPr>
        <w:spacing w:after="0"/>
        <w:ind w:left="0"/>
        <w:jc w:val="both"/>
      </w:pPr>
      <w:r>
        <w:rPr>
          <w:rFonts w:ascii="Times New Roman"/>
          <w:b w:val="false"/>
          <w:i w:val="false"/>
          <w:color w:val="000000"/>
          <w:sz w:val="28"/>
        </w:rPr>
        <w:t xml:space="preserve">
      7) </w:t>
      </w:r>
      <w:r>
        <w:rPr>
          <w:rFonts w:ascii="Times New Roman"/>
          <w:b w:val="false"/>
          <w:i w:val="false"/>
          <w:color w:val="000000"/>
          <w:sz w:val="28"/>
          <w:u w:val="single"/>
        </w:rPr>
        <w:t>кәсіптік одақ органдарына</w:t>
      </w:r>
      <w:r>
        <w:rPr>
          <w:rFonts w:ascii="Times New Roman"/>
          <w:b w:val="false"/>
          <w:i w:val="false"/>
          <w:color w:val="000000"/>
          <w:sz w:val="28"/>
        </w:rPr>
        <w:t xml:space="preserve"> сайланған жұмыскерлерге, сондай-ақ сайланбалы өкілдерге кепілдіктер және олардың қызметін жүзеге асыру үшін жасалатын жағдайлар туралы;</w:t>
      </w:r>
    </w:p>
    <w:bookmarkEnd w:id="1252"/>
    <w:bookmarkStart w:name="z1238" w:id="1253"/>
    <w:p>
      <w:pPr>
        <w:spacing w:after="0"/>
        <w:ind w:left="0"/>
        <w:jc w:val="both"/>
      </w:pPr>
      <w:r>
        <w:rPr>
          <w:rFonts w:ascii="Times New Roman"/>
          <w:b w:val="false"/>
          <w:i w:val="false"/>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bookmarkEnd w:id="1253"/>
    <w:bookmarkStart w:name="z1239" w:id="1254"/>
    <w:p>
      <w:pPr>
        <w:spacing w:after="0"/>
        <w:ind w:left="0"/>
        <w:jc w:val="both"/>
      </w:pPr>
      <w:r>
        <w:rPr>
          <w:rFonts w:ascii="Times New Roman"/>
          <w:b w:val="false"/>
          <w:i w:val="false"/>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bookmarkEnd w:id="1254"/>
    <w:bookmarkStart w:name="z1240" w:id="1255"/>
    <w:p>
      <w:pPr>
        <w:spacing w:after="0"/>
        <w:ind w:left="0"/>
        <w:jc w:val="both"/>
      </w:pPr>
      <w:r>
        <w:rPr>
          <w:rFonts w:ascii="Times New Roman"/>
          <w:b w:val="false"/>
          <w:i w:val="false"/>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bookmarkEnd w:id="1255"/>
    <w:bookmarkStart w:name="z1241" w:id="1256"/>
    <w:p>
      <w:pPr>
        <w:spacing w:after="0"/>
        <w:ind w:left="0"/>
        <w:jc w:val="both"/>
      </w:pPr>
      <w:r>
        <w:rPr>
          <w:rFonts w:ascii="Times New Roman"/>
          <w:b w:val="false"/>
          <w:i w:val="false"/>
          <w:color w:val="000000"/>
          <w:sz w:val="28"/>
        </w:rPr>
        <w:t xml:space="preserve">
      11) Қазақстан Республикасының міндетті әлеуметтік сақтандыру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bookmarkEnd w:id="1256"/>
    <w:bookmarkStart w:name="z1242" w:id="1257"/>
    <w:p>
      <w:pPr>
        <w:spacing w:after="0"/>
        <w:ind w:left="0"/>
        <w:jc w:val="both"/>
      </w:pPr>
      <w:r>
        <w:rPr>
          <w:rFonts w:ascii="Times New Roman"/>
          <w:b w:val="false"/>
          <w:i w:val="false"/>
          <w:color w:val="000000"/>
          <w:sz w:val="28"/>
        </w:rPr>
        <w:t>
      12) жұмыскерлер мен жұмыс берушінің өздері келтірген нұқсан үшін жауаптылығы туралы;</w:t>
      </w:r>
    </w:p>
    <w:bookmarkEnd w:id="1257"/>
    <w:bookmarkStart w:name="z1243" w:id="1258"/>
    <w:p>
      <w:pPr>
        <w:spacing w:after="0"/>
        <w:ind w:left="0"/>
        <w:jc w:val="both"/>
      </w:pPr>
      <w:r>
        <w:rPr>
          <w:rFonts w:ascii="Times New Roman"/>
          <w:b w:val="false"/>
          <w:i w:val="false"/>
          <w:color w:val="000000"/>
          <w:sz w:val="28"/>
        </w:rPr>
        <w:t>
      13) ерікті зейнетақы жарналары туралы;</w:t>
      </w:r>
    </w:p>
    <w:bookmarkEnd w:id="1258"/>
    <w:bookmarkStart w:name="z1244" w:id="1259"/>
    <w:p>
      <w:pPr>
        <w:spacing w:after="0"/>
        <w:ind w:left="0"/>
        <w:jc w:val="both"/>
      </w:pPr>
      <w:r>
        <w:rPr>
          <w:rFonts w:ascii="Times New Roman"/>
          <w:b w:val="false"/>
          <w:i w:val="false"/>
          <w:color w:val="000000"/>
          <w:sz w:val="28"/>
        </w:rPr>
        <w:t xml:space="preserve">
      14) жұмыскерлерді және олардың отбасыларын </w:t>
      </w:r>
      <w:r>
        <w:rPr>
          <w:rFonts w:ascii="Times New Roman"/>
          <w:b w:val="false"/>
          <w:i w:val="false"/>
          <w:color w:val="000000"/>
          <w:sz w:val="28"/>
          <w:u w:val="single"/>
        </w:rPr>
        <w:t>медициналық сақтандыру</w:t>
      </w:r>
      <w:r>
        <w:rPr>
          <w:rFonts w:ascii="Times New Roman"/>
          <w:b w:val="false"/>
          <w:i w:val="false"/>
          <w:color w:val="000000"/>
          <w:sz w:val="28"/>
        </w:rPr>
        <w:t xml:space="preserve"> кепілдіктері туралы, қоршаған ортаны қорғау туралы;</w:t>
      </w:r>
    </w:p>
    <w:bookmarkEnd w:id="1259"/>
    <w:bookmarkStart w:name="z1245" w:id="1260"/>
    <w:p>
      <w:pPr>
        <w:spacing w:after="0"/>
        <w:ind w:left="0"/>
        <w:jc w:val="both"/>
      </w:pPr>
      <w:r>
        <w:rPr>
          <w:rFonts w:ascii="Times New Roman"/>
          <w:b w:val="false"/>
          <w:i w:val="false"/>
          <w:color w:val="000000"/>
          <w:sz w:val="28"/>
        </w:rPr>
        <w:t xml:space="preserve">
      15) сақтандыру ұйымымен </w:t>
      </w:r>
      <w:r>
        <w:rPr>
          <w:rFonts w:ascii="Times New Roman"/>
          <w:b w:val="false"/>
          <w:i w:val="false"/>
          <w:color w:val="000000"/>
          <w:sz w:val="28"/>
          <w:u w:val="single"/>
        </w:rPr>
        <w:t>зейнетақы аннуитеті шартын</w:t>
      </w:r>
      <w:r>
        <w:rPr>
          <w:rFonts w:ascii="Times New Roman"/>
          <w:b w:val="false"/>
          <w:i w:val="false"/>
          <w:color w:val="000000"/>
          <w:sz w:val="28"/>
        </w:rPr>
        <w:t xml:space="preserve">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bookmarkEnd w:id="1260"/>
    <w:bookmarkStart w:name="z1246" w:id="1261"/>
    <w:p>
      <w:pPr>
        <w:spacing w:after="0"/>
        <w:ind w:left="0"/>
        <w:jc w:val="both"/>
      </w:pPr>
      <w:r>
        <w:rPr>
          <w:rFonts w:ascii="Times New Roman"/>
          <w:b w:val="false"/>
          <w:i w:val="false"/>
          <w:color w:val="000000"/>
          <w:sz w:val="28"/>
        </w:rPr>
        <w:t>
      16) жұмыскерлерді Қазақстан Республикасы еңбек заңнамасының негіздеріне оқыту жөніндегі іс-шаралар туралы;</w:t>
      </w:r>
    </w:p>
    <w:bookmarkEnd w:id="1261"/>
    <w:bookmarkStart w:name="z1247" w:id="1262"/>
    <w:p>
      <w:pPr>
        <w:spacing w:after="0"/>
        <w:ind w:left="0"/>
        <w:jc w:val="both"/>
      </w:pPr>
      <w:r>
        <w:rPr>
          <w:rFonts w:ascii="Times New Roman"/>
          <w:b w:val="false"/>
          <w:i w:val="false"/>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bookmarkEnd w:id="1262"/>
    <w:bookmarkStart w:name="z1248" w:id="1263"/>
    <w:p>
      <w:pPr>
        <w:spacing w:after="0"/>
        <w:ind w:left="0"/>
        <w:jc w:val="both"/>
      </w:pPr>
      <w:r>
        <w:rPr>
          <w:rFonts w:ascii="Times New Roman"/>
          <w:b w:val="false"/>
          <w:i w:val="false"/>
          <w:color w:val="000000"/>
          <w:sz w:val="28"/>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bookmarkEnd w:id="1263"/>
    <w:bookmarkStart w:name="z1249" w:id="1264"/>
    <w:p>
      <w:pPr>
        <w:spacing w:after="0"/>
        <w:ind w:left="0"/>
        <w:jc w:val="both"/>
      </w:pPr>
      <w:r>
        <w:rPr>
          <w:rFonts w:ascii="Times New Roman"/>
          <w:b w:val="false"/>
          <w:i w:val="false"/>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2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157-бапқа өзгеріс енгізілді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1265"/>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Ұжымдық шарттың қолданылу мерзімдері, аясы және тараптардың жауаптылығы</w:t>
      </w:r>
    </w:p>
    <w:bookmarkEnd w:id="1265"/>
    <w:bookmarkStart w:name="z1250" w:id="1266"/>
    <w:p>
      <w:pPr>
        <w:spacing w:after="0"/>
        <w:ind w:left="0"/>
        <w:jc w:val="both"/>
      </w:pPr>
      <w:r>
        <w:rPr>
          <w:rFonts w:ascii="Times New Roman"/>
          <w:b w:val="false"/>
          <w:i w:val="false"/>
          <w:color w:val="000000"/>
          <w:sz w:val="28"/>
        </w:rPr>
        <w:t>
      1. Ұжымдық шарт тараптар айқындайтын мерзімге жасалады.</w:t>
      </w:r>
    </w:p>
    <w:bookmarkEnd w:id="1266"/>
    <w:bookmarkStart w:name="z1251" w:id="1267"/>
    <w:p>
      <w:pPr>
        <w:spacing w:after="0"/>
        <w:ind w:left="0"/>
        <w:jc w:val="both"/>
      </w:pPr>
      <w:r>
        <w:rPr>
          <w:rFonts w:ascii="Times New Roman"/>
          <w:b w:val="false"/>
          <w:i w:val="false"/>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267"/>
    <w:p>
      <w:pPr>
        <w:spacing w:after="0"/>
        <w:ind w:left="0"/>
        <w:jc w:val="both"/>
      </w:pPr>
      <w:r>
        <w:rPr>
          <w:rFonts w:ascii="Times New Roman"/>
          <w:b w:val="false"/>
          <w:i w:val="false"/>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pPr>
        <w:spacing w:after="0"/>
        <w:ind w:left="0"/>
        <w:jc w:val="both"/>
      </w:pPr>
      <w:r>
        <w:rPr>
          <w:rFonts w:ascii="Times New Roman"/>
          <w:b w:val="false"/>
          <w:i w:val="false"/>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bookmarkStart w:name="z1252" w:id="1268"/>
    <w:p>
      <w:pPr>
        <w:spacing w:after="0"/>
        <w:ind w:left="0"/>
        <w:jc w:val="both"/>
      </w:pPr>
      <w:r>
        <w:rPr>
          <w:rFonts w:ascii="Times New Roman"/>
          <w:b w:val="false"/>
          <w:i w:val="false"/>
          <w:color w:val="000000"/>
          <w:sz w:val="28"/>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bookmarkEnd w:id="1268"/>
    <w:bookmarkStart w:name="z1253" w:id="1269"/>
    <w:p>
      <w:pPr>
        <w:spacing w:after="0"/>
        <w:ind w:left="0"/>
        <w:jc w:val="both"/>
      </w:pPr>
      <w:r>
        <w:rPr>
          <w:rFonts w:ascii="Times New Roman"/>
          <w:b w:val="false"/>
          <w:i w:val="false"/>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bookmarkEnd w:id="1269"/>
    <w:bookmarkStart w:name="z1254" w:id="1270"/>
    <w:p>
      <w:pPr>
        <w:spacing w:after="0"/>
        <w:ind w:left="0"/>
        <w:jc w:val="both"/>
      </w:pPr>
      <w:r>
        <w:rPr>
          <w:rFonts w:ascii="Times New Roman"/>
          <w:b w:val="false"/>
          <w:i w:val="false"/>
          <w:color w:val="000000"/>
          <w:sz w:val="28"/>
        </w:rPr>
        <w:t xml:space="preserve">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жауаптылыққа әкеп соғады.</w:t>
      </w:r>
    </w:p>
    <w:bookmarkEnd w:id="12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158-бапқа өзгеріс енгізілді - ҚР 16.04.2018 </w:t>
      </w:r>
      <w:r>
        <w:rPr>
          <w:rFonts w:ascii="Times New Roman"/>
          <w:b w:val="false"/>
          <w:i w:val="false"/>
          <w:color w:val="000000"/>
          <w:sz w:val="28"/>
        </w:rPr>
        <w:t>№ 147-VI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55" w:id="1271"/>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ЖЕКЕ ЕҢБЕК ДАУЛАРЫН ҚАРАУ</w:t>
      </w:r>
    </w:p>
    <w:bookmarkEnd w:id="1271"/>
    <w:bookmarkStart w:name="z159" w:id="1272"/>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Жеке еңбек дауын қарау тәртібі</w:t>
      </w:r>
    </w:p>
    <w:bookmarkEnd w:id="1272"/>
    <w:bookmarkStart w:name="z1256" w:id="1273"/>
    <w:p>
      <w:pPr>
        <w:spacing w:after="0"/>
        <w:ind w:left="0"/>
        <w:jc w:val="both"/>
      </w:pPr>
      <w:r>
        <w:rPr>
          <w:rFonts w:ascii="Times New Roman"/>
          <w:b w:val="false"/>
          <w:i w:val="false"/>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273"/>
    <w:p>
      <w:pPr>
        <w:spacing w:after="0"/>
        <w:ind w:left="0"/>
        <w:jc w:val="both"/>
      </w:pPr>
      <w:r>
        <w:rPr>
          <w:rFonts w:ascii="Times New Roman"/>
          <w:b w:val="false"/>
          <w:i w:val="false"/>
          <w:color w:val="000000"/>
          <w:sz w:val="28"/>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bookmarkStart w:name="z1257" w:id="1274"/>
    <w:p>
      <w:pPr>
        <w:spacing w:after="0"/>
        <w:ind w:left="0"/>
        <w:jc w:val="both"/>
      </w:pPr>
      <w:r>
        <w:rPr>
          <w:rFonts w:ascii="Times New Roman"/>
          <w:b w:val="false"/>
          <w:i w:val="false"/>
          <w:color w:val="000000"/>
          <w:sz w:val="28"/>
        </w:rPr>
        <w:t>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bookmarkEnd w:id="1274"/>
    <w:p>
      <w:pPr>
        <w:spacing w:after="0"/>
        <w:ind w:left="0"/>
        <w:jc w:val="both"/>
      </w:pPr>
      <w:r>
        <w:rPr>
          <w:rFonts w:ascii="Times New Roman"/>
          <w:b w:val="false"/>
          <w:i w:val="false"/>
          <w:color w:val="000000"/>
          <w:sz w:val="28"/>
        </w:rPr>
        <w:t>
      Ұжымдық шартта ұйымның өзге де оқшауланған құрылымдық бөлімшелерінде келісу комиссияларын құру көзделуі мүмкін.</w:t>
      </w:r>
    </w:p>
    <w:bookmarkStart w:name="z1258" w:id="1275"/>
    <w:p>
      <w:pPr>
        <w:spacing w:after="0"/>
        <w:ind w:left="0"/>
        <w:jc w:val="both"/>
      </w:pPr>
      <w:r>
        <w:rPr>
          <w:rFonts w:ascii="Times New Roman"/>
          <w:b w:val="false"/>
          <w:i w:val="false"/>
          <w:color w:val="000000"/>
          <w:sz w:val="28"/>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bookmarkEnd w:id="1275"/>
    <w:bookmarkStart w:name="z1259" w:id="1276"/>
    <w:p>
      <w:pPr>
        <w:spacing w:after="0"/>
        <w:ind w:left="0"/>
        <w:jc w:val="both"/>
      </w:pPr>
      <w:r>
        <w:rPr>
          <w:rFonts w:ascii="Times New Roman"/>
          <w:b w:val="false"/>
          <w:i w:val="false"/>
          <w:color w:val="000000"/>
          <w:sz w:val="28"/>
        </w:rPr>
        <w:t>
      4. Келісу комиссиясына келіп түскен өтінішті көрсетілген комиссия берілген күні міндетті түрде тіркеуге тиіс.</w:t>
      </w:r>
    </w:p>
    <w:bookmarkEnd w:id="1276"/>
    <w:bookmarkStart w:name="z1260" w:id="1277"/>
    <w:p>
      <w:pPr>
        <w:spacing w:after="0"/>
        <w:ind w:left="0"/>
        <w:jc w:val="both"/>
      </w:pPr>
      <w:r>
        <w:rPr>
          <w:rFonts w:ascii="Times New Roman"/>
          <w:b w:val="false"/>
          <w:i w:val="false"/>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bookmarkEnd w:id="1277"/>
    <w:bookmarkStart w:name="z1261" w:id="1278"/>
    <w:p>
      <w:pPr>
        <w:spacing w:after="0"/>
        <w:ind w:left="0"/>
        <w:jc w:val="both"/>
      </w:pPr>
      <w:r>
        <w:rPr>
          <w:rFonts w:ascii="Times New Roman"/>
          <w:b w:val="false"/>
          <w:i w:val="false"/>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bookmarkEnd w:id="1278"/>
    <w:bookmarkStart w:name="z1262" w:id="1279"/>
    <w:p>
      <w:pPr>
        <w:spacing w:after="0"/>
        <w:ind w:left="0"/>
        <w:jc w:val="both"/>
      </w:pPr>
      <w:r>
        <w:rPr>
          <w:rFonts w:ascii="Times New Roman"/>
          <w:b w:val="false"/>
          <w:i w:val="false"/>
          <w:color w:val="000000"/>
          <w:sz w:val="28"/>
        </w:rPr>
        <w:t>
      6. Келісу комиссиясының шешімі, жұмысқа қайта алу туралы дауды қоспағанда, онда белгіленген мерзімде орындалуға тиіс.</w:t>
      </w:r>
    </w:p>
    <w:bookmarkEnd w:id="1279"/>
    <w:bookmarkStart w:name="z1263" w:id="1280"/>
    <w:p>
      <w:pPr>
        <w:spacing w:after="0"/>
        <w:ind w:left="0"/>
        <w:jc w:val="both"/>
      </w:pPr>
      <w:r>
        <w:rPr>
          <w:rFonts w:ascii="Times New Roman"/>
          <w:b w:val="false"/>
          <w:i w:val="false"/>
          <w:color w:val="000000"/>
          <w:sz w:val="28"/>
        </w:rPr>
        <w:t>
      7. Белгіленген мерзімде келісу комиссиясының шешімі орындалмаған, мәселелер реттелмеген жағдайларда, жұмыскер немесе бұрын еңбек қатынастарында болған адам не жұмыс беруші сотқа жүгінуге құқылы.</w:t>
      </w:r>
    </w:p>
    <w:bookmarkEnd w:id="1280"/>
    <w:bookmarkStart w:name="z1264" w:id="1281"/>
    <w:p>
      <w:pPr>
        <w:spacing w:after="0"/>
        <w:ind w:left="0"/>
        <w:jc w:val="both"/>
      </w:pPr>
      <w:r>
        <w:rPr>
          <w:rFonts w:ascii="Times New Roman"/>
          <w:b w:val="false"/>
          <w:i w:val="false"/>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2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159-бапқа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0" w:id="1282"/>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Жеке еңбек дауларын қарау бойынша жүгіну мерзімдері</w:t>
      </w:r>
    </w:p>
    <w:bookmarkEnd w:id="1282"/>
    <w:p>
      <w:pPr>
        <w:spacing w:after="0"/>
        <w:ind w:left="0"/>
        <w:jc w:val="both"/>
      </w:pPr>
      <w:r>
        <w:rPr>
          <w:rFonts w:ascii="Times New Roman"/>
          <w:b w:val="false"/>
          <w:i w:val="false"/>
          <w:color w:val="000000"/>
          <w:sz w:val="28"/>
        </w:rPr>
        <w:t>
      Келісу комиссиясына немесе сотқа жеке еңбек дауларын қарау бойынша жүгіну үшін мынадай мерзімдер белгіленеді:</w:t>
      </w:r>
    </w:p>
    <w:bookmarkStart w:name="z1265" w:id="1283"/>
    <w:p>
      <w:pPr>
        <w:spacing w:after="0"/>
        <w:ind w:left="0"/>
        <w:jc w:val="both"/>
      </w:pPr>
      <w:r>
        <w:rPr>
          <w:rFonts w:ascii="Times New Roman"/>
          <w:b w:val="false"/>
          <w:i w:val="false"/>
          <w:color w:val="000000"/>
          <w:sz w:val="28"/>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bookmarkEnd w:id="1283"/>
    <w:bookmarkStart w:name="z1266" w:id="1284"/>
    <w:p>
      <w:pPr>
        <w:spacing w:after="0"/>
        <w:ind w:left="0"/>
        <w:jc w:val="both"/>
      </w:pPr>
      <w:r>
        <w:rPr>
          <w:rFonts w:ascii="Times New Roman"/>
          <w:b w:val="false"/>
          <w:i w:val="false"/>
          <w:color w:val="000000"/>
          <w:sz w:val="28"/>
        </w:rPr>
        <w:t>
      2) басқа еңбек даулары бойынша – жұмыскер немесе жұмыс беруші өз құқығының бұзылғаны туралы білген немесе білуге тиіс күннен бастап бір жыл.</w:t>
      </w:r>
    </w:p>
    <w:bookmarkEnd w:id="1284"/>
    <w:p>
      <w:pPr>
        <w:spacing w:after="0"/>
        <w:ind w:left="0"/>
        <w:jc w:val="both"/>
      </w:pPr>
      <w:r>
        <w:rPr>
          <w:rFonts w:ascii="Times New Roman"/>
          <w:b w:val="false"/>
          <w:i w:val="false"/>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pPr>
        <w:spacing w:after="0"/>
        <w:ind w:left="0"/>
        <w:jc w:val="both"/>
      </w:pPr>
      <w:r>
        <w:rPr>
          <w:rFonts w:ascii="Times New Roman"/>
          <w:b w:val="false"/>
          <w:i w:val="false"/>
          <w:color w:val="000000"/>
          <w:sz w:val="28"/>
        </w:rPr>
        <w:t xml:space="preserve">
      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pPr>
        <w:spacing w:after="0"/>
        <w:ind w:left="0"/>
        <w:jc w:val="both"/>
      </w:pPr>
      <w:r>
        <w:rPr>
          <w:rFonts w:ascii="Times New Roman"/>
          <w:b w:val="false"/>
          <w:i w:val="false"/>
          <w:color w:val="000000"/>
          <w:sz w:val="28"/>
        </w:rPr>
        <w:t>
      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pPr>
        <w:spacing w:after="0"/>
        <w:ind w:left="0"/>
        <w:jc w:val="both"/>
      </w:pPr>
      <w:r>
        <w:rPr>
          <w:rFonts w:ascii="Times New Roman"/>
          <w:b w:val="false"/>
          <w:i w:val="false"/>
          <w:color w:val="000000"/>
          <w:sz w:val="28"/>
        </w:rPr>
        <w:t>
      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pPr>
        <w:spacing w:after="0"/>
        <w:ind w:left="0"/>
        <w:jc w:val="both"/>
      </w:pPr>
      <w:r>
        <w:rPr>
          <w:rFonts w:ascii="Times New Roman"/>
          <w:b w:val="false"/>
          <w:i w:val="false"/>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pPr>
        <w:spacing w:after="0"/>
        <w:ind w:left="0"/>
        <w:jc w:val="both"/>
      </w:pPr>
      <w:r>
        <w:rPr>
          <w:rFonts w:ascii="Times New Roman"/>
          <w:b w:val="false"/>
          <w:i w:val="false"/>
          <w:color w:val="000000"/>
          <w:sz w:val="28"/>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1" w:id="1285"/>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Жұмыскерді жұмысына қайта алу</w:t>
      </w:r>
    </w:p>
    <w:bookmarkEnd w:id="1285"/>
    <w:bookmarkStart w:name="z1267" w:id="1286"/>
    <w:p>
      <w:pPr>
        <w:spacing w:after="0"/>
        <w:ind w:left="0"/>
        <w:jc w:val="both"/>
      </w:pPr>
      <w:r>
        <w:rPr>
          <w:rFonts w:ascii="Times New Roman"/>
          <w:b w:val="false"/>
          <w:i w:val="false"/>
          <w:color w:val="000000"/>
          <w:sz w:val="28"/>
        </w:rPr>
        <w:t>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bookmarkEnd w:id="1286"/>
    <w:bookmarkStart w:name="z1679" w:id="1287"/>
    <w:p>
      <w:pPr>
        <w:spacing w:after="0"/>
        <w:ind w:left="0"/>
        <w:jc w:val="both"/>
      </w:pPr>
      <w:r>
        <w:rPr>
          <w:rFonts w:ascii="Times New Roman"/>
          <w:b w:val="false"/>
          <w:i w:val="false"/>
          <w:color w:val="000000"/>
          <w:sz w:val="28"/>
        </w:rPr>
        <w:t>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bookmarkEnd w:id="12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161-бап жаңа редакцияда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269" w:id="1288"/>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ҰЖЫМДЫҚ ЕҢБЕК ДАУЛАРЫН ҚАРАУ</w:t>
      </w:r>
    </w:p>
    <w:bookmarkEnd w:id="1288"/>
    <w:bookmarkStart w:name="z162" w:id="1289"/>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Осы тарауда пайдаланылатын ұғымдар</w:t>
      </w:r>
    </w:p>
    <w:bookmarkEnd w:id="1289"/>
    <w:p>
      <w:pPr>
        <w:spacing w:after="0"/>
        <w:ind w:left="0"/>
        <w:jc w:val="both"/>
      </w:pPr>
      <w:r>
        <w:rPr>
          <w:rFonts w:ascii="Times New Roman"/>
          <w:b w:val="false"/>
          <w:i w:val="false"/>
          <w:color w:val="000000"/>
          <w:sz w:val="28"/>
        </w:rPr>
        <w:t>
      Осы тарауда мынадай ұғымдар пайдаланылады:</w:t>
      </w:r>
    </w:p>
    <w:bookmarkStart w:name="z1270" w:id="1290"/>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еңбек төрелігі</w:t>
      </w:r>
      <w:r>
        <w:rPr>
          <w:rFonts w:ascii="Times New Roman"/>
          <w:b w:val="false"/>
          <w:i w:val="false"/>
          <w:color w:val="000000"/>
          <w:sz w:val="28"/>
        </w:rPr>
        <w:t xml:space="preserve">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bookmarkEnd w:id="1290"/>
    <w:bookmarkStart w:name="z1271" w:id="1291"/>
    <w:p>
      <w:pPr>
        <w:spacing w:after="0"/>
        <w:ind w:left="0"/>
        <w:jc w:val="both"/>
      </w:pPr>
      <w:r>
        <w:rPr>
          <w:rFonts w:ascii="Times New Roman"/>
          <w:b w:val="false"/>
          <w:i w:val="false"/>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bookmarkEnd w:id="1291"/>
    <w:bookmarkStart w:name="z1272" w:id="1292"/>
    <w:p>
      <w:pPr>
        <w:spacing w:after="0"/>
        <w:ind w:left="0"/>
        <w:jc w:val="both"/>
      </w:pPr>
      <w:r>
        <w:rPr>
          <w:rFonts w:ascii="Times New Roman"/>
          <w:b w:val="false"/>
          <w:i w:val="false"/>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bookmarkEnd w:id="1292"/>
    <w:bookmarkStart w:name="z1273" w:id="1293"/>
    <w:p>
      <w:pPr>
        <w:spacing w:after="0"/>
        <w:ind w:left="0"/>
        <w:jc w:val="both"/>
      </w:pPr>
      <w:r>
        <w:rPr>
          <w:rFonts w:ascii="Times New Roman"/>
          <w:b w:val="false"/>
          <w:i w:val="false"/>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1293"/>
    <w:bookmarkStart w:name="z163" w:id="1294"/>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Ұжымдық еңбек дауының туындауы</w:t>
      </w:r>
    </w:p>
    <w:bookmarkEnd w:id="1294"/>
    <w:bookmarkStart w:name="z1274" w:id="1295"/>
    <w:p>
      <w:pPr>
        <w:spacing w:after="0"/>
        <w:ind w:left="0"/>
        <w:jc w:val="both"/>
      </w:pPr>
      <w:r>
        <w:rPr>
          <w:rFonts w:ascii="Times New Roman"/>
          <w:b w:val="false"/>
          <w:i w:val="false"/>
          <w:color w:val="000000"/>
          <w:sz w:val="28"/>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bookmarkEnd w:id="1295"/>
    <w:bookmarkStart w:name="z1275" w:id="1296"/>
    <w:p>
      <w:pPr>
        <w:spacing w:after="0"/>
        <w:ind w:left="0"/>
        <w:jc w:val="both"/>
      </w:pPr>
      <w:r>
        <w:rPr>
          <w:rFonts w:ascii="Times New Roman"/>
          <w:b w:val="false"/>
          <w:i w:val="false"/>
          <w:color w:val="000000"/>
          <w:sz w:val="28"/>
        </w:rPr>
        <w:t>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2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4" w:id="1297"/>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Ұжымдық еңбек дауларын қарау жөніндегі органдар және жұмыскерлердің талаптарын ресімдеу мен қарау тәртібі</w:t>
      </w:r>
    </w:p>
    <w:bookmarkEnd w:id="1297"/>
    <w:bookmarkStart w:name="z1276" w:id="1298"/>
    <w:p>
      <w:pPr>
        <w:spacing w:after="0"/>
        <w:ind w:left="0"/>
        <w:jc w:val="both"/>
      </w:pPr>
      <w:r>
        <w:rPr>
          <w:rFonts w:ascii="Times New Roman"/>
          <w:b w:val="false"/>
          <w:i w:val="false"/>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bookmarkEnd w:id="1298"/>
    <w:bookmarkStart w:name="z1277" w:id="1299"/>
    <w:p>
      <w:pPr>
        <w:spacing w:after="0"/>
        <w:ind w:left="0"/>
        <w:jc w:val="both"/>
      </w:pPr>
      <w:r>
        <w:rPr>
          <w:rFonts w:ascii="Times New Roman"/>
          <w:b w:val="false"/>
          <w:i w:val="false"/>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299"/>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кемінде үштен екісі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pPr>
        <w:spacing w:after="0"/>
        <w:ind w:left="0"/>
        <w:jc w:val="both"/>
      </w:pPr>
      <w:r>
        <w:rPr>
          <w:rFonts w:ascii="Times New Roman"/>
          <w:b w:val="false"/>
          <w:i w:val="false"/>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bookmarkStart w:name="z1278" w:id="1300"/>
    <w:p>
      <w:pPr>
        <w:spacing w:after="0"/>
        <w:ind w:left="0"/>
        <w:jc w:val="both"/>
      </w:pPr>
      <w:r>
        <w:rPr>
          <w:rFonts w:ascii="Times New Roman"/>
          <w:b w:val="false"/>
          <w:i w:val="false"/>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 </w:t>
      </w:r>
    </w:p>
    <w:bookmarkEnd w:id="1300"/>
    <w:bookmarkStart w:name="z1279" w:id="1301"/>
    <w:p>
      <w:pPr>
        <w:spacing w:after="0"/>
        <w:ind w:left="0"/>
        <w:jc w:val="both"/>
      </w:pPr>
      <w:r>
        <w:rPr>
          <w:rFonts w:ascii="Times New Roman"/>
          <w:b w:val="false"/>
          <w:i w:val="false"/>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bookmarkEnd w:id="1301"/>
    <w:bookmarkStart w:name="z1280" w:id="1302"/>
    <w:p>
      <w:pPr>
        <w:spacing w:after="0"/>
        <w:ind w:left="0"/>
        <w:jc w:val="both"/>
      </w:pPr>
      <w:r>
        <w:rPr>
          <w:rFonts w:ascii="Times New Roman"/>
          <w:b w:val="false"/>
          <w:i w:val="false"/>
          <w:color w:val="000000"/>
          <w:sz w:val="28"/>
        </w:rPr>
        <w:t>
      5. Жұмыс беруші, жұмыс берушілер бірлестігі (қауымдастығы, одағы) жұмыскерлердің талаптар қою жөнінде жиналыс (конференция) өткізуіне кедергі келтіретін қандай да болсын араласуға бармауға міндетті.</w:t>
      </w:r>
    </w:p>
    <w:bookmarkEnd w:id="1302"/>
    <w:bookmarkStart w:name="z1281" w:id="1303"/>
    <w:p>
      <w:pPr>
        <w:spacing w:after="0"/>
        <w:ind w:left="0"/>
        <w:jc w:val="both"/>
      </w:pPr>
      <w:r>
        <w:rPr>
          <w:rFonts w:ascii="Times New Roman"/>
          <w:b w:val="false"/>
          <w:i w:val="false"/>
          <w:color w:val="000000"/>
          <w:sz w:val="28"/>
        </w:rPr>
        <w:t xml:space="preserve">
      6. Жұмыскерлердің талаптарын шешу мүмкін болмаған кезде, олар татуластыру рәсімдері тәртібімен қаралады. </w:t>
      </w:r>
    </w:p>
    <w:bookmarkEnd w:id="1303"/>
    <w:bookmarkStart w:name="z1282" w:id="1304"/>
    <w:p>
      <w:pPr>
        <w:spacing w:after="0"/>
        <w:ind w:left="0"/>
        <w:jc w:val="both"/>
      </w:pPr>
      <w:r>
        <w:rPr>
          <w:rFonts w:ascii="Times New Roman"/>
          <w:b w:val="false"/>
          <w:i w:val="false"/>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13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5" w:id="1305"/>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Татуластыру комиссиясы</w:t>
      </w:r>
    </w:p>
    <w:bookmarkEnd w:id="1305"/>
    <w:bookmarkStart w:name="z1283" w:id="1306"/>
    <w:p>
      <w:pPr>
        <w:spacing w:after="0"/>
        <w:ind w:left="0"/>
        <w:jc w:val="both"/>
      </w:pPr>
      <w:r>
        <w:rPr>
          <w:rFonts w:ascii="Times New Roman"/>
          <w:b w:val="false"/>
          <w:i w:val="false"/>
          <w:color w:val="000000"/>
          <w:sz w:val="28"/>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p>
    <w:bookmarkEnd w:id="1306"/>
    <w:p>
      <w:pPr>
        <w:spacing w:after="0"/>
        <w:ind w:left="0"/>
        <w:jc w:val="both"/>
      </w:pPr>
      <w:r>
        <w:rPr>
          <w:rFonts w:ascii="Times New Roman"/>
          <w:b w:val="false"/>
          <w:i w:val="false"/>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bookmarkStart w:name="z1284" w:id="1307"/>
    <w:p>
      <w:pPr>
        <w:spacing w:after="0"/>
        <w:ind w:left="0"/>
        <w:jc w:val="both"/>
      </w:pPr>
      <w:r>
        <w:rPr>
          <w:rFonts w:ascii="Times New Roman"/>
          <w:b w:val="false"/>
          <w:i w:val="false"/>
          <w:color w:val="000000"/>
          <w:sz w:val="28"/>
        </w:rPr>
        <w:t>
      2. Жұмыс берушi, жұмыс берушiлер бiрлестiгi (қауымдастығы, одағы) татуластыру комиссиясының жұмыс істеуі үшін қажетті жағдайлар жасайды.</w:t>
      </w:r>
    </w:p>
    <w:bookmarkEnd w:id="1307"/>
    <w:bookmarkStart w:name="z1285" w:id="1308"/>
    <w:p>
      <w:pPr>
        <w:spacing w:after="0"/>
        <w:ind w:left="0"/>
        <w:jc w:val="both"/>
      </w:pPr>
      <w:r>
        <w:rPr>
          <w:rFonts w:ascii="Times New Roman"/>
          <w:b w:val="false"/>
          <w:i w:val="false"/>
          <w:color w:val="000000"/>
          <w:sz w:val="28"/>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bookmarkEnd w:id="1308"/>
    <w:bookmarkStart w:name="z1286" w:id="1309"/>
    <w:p>
      <w:pPr>
        <w:spacing w:after="0"/>
        <w:ind w:left="0"/>
        <w:jc w:val="both"/>
      </w:pPr>
      <w:r>
        <w:rPr>
          <w:rFonts w:ascii="Times New Roman"/>
          <w:b w:val="false"/>
          <w:i w:val="false"/>
          <w:color w:val="000000"/>
          <w:sz w:val="28"/>
        </w:rPr>
        <w:t>
      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bookmarkEnd w:id="1309"/>
    <w:bookmarkStart w:name="z1287" w:id="1310"/>
    <w:p>
      <w:pPr>
        <w:spacing w:after="0"/>
        <w:ind w:left="0"/>
        <w:jc w:val="both"/>
      </w:pPr>
      <w:r>
        <w:rPr>
          <w:rFonts w:ascii="Times New Roman"/>
          <w:b w:val="false"/>
          <w:i w:val="false"/>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bookmarkEnd w:id="1310"/>
    <w:bookmarkStart w:name="z1288" w:id="1311"/>
    <w:p>
      <w:pPr>
        <w:spacing w:after="0"/>
        <w:ind w:left="0"/>
        <w:jc w:val="both"/>
      </w:pPr>
      <w:r>
        <w:rPr>
          <w:rFonts w:ascii="Times New Roman"/>
          <w:b w:val="false"/>
          <w:i w:val="false"/>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3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165-бапқа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6" w:id="1312"/>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Еңбек төрелігі</w:t>
      </w:r>
    </w:p>
    <w:bookmarkEnd w:id="1312"/>
    <w:bookmarkStart w:name="z1289" w:id="1313"/>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Еңбек төрелігін</w:t>
      </w:r>
      <w:r>
        <w:rPr>
          <w:rFonts w:ascii="Times New Roman"/>
          <w:b w:val="false"/>
          <w:i w:val="false"/>
          <w:color w:val="000000"/>
          <w:sz w:val="28"/>
        </w:rPr>
        <w:t xml:space="preserve"> ұжымдық еңбек дауының тараптары татуластыру комиссиясының жұмысы тоқтатылған күннен бастап бес жұмыс күні ішінде құрады.</w:t>
      </w:r>
    </w:p>
    <w:bookmarkEnd w:id="1313"/>
    <w:bookmarkStart w:name="z1290" w:id="1314"/>
    <w:p>
      <w:pPr>
        <w:spacing w:after="0"/>
        <w:ind w:left="0"/>
        <w:jc w:val="both"/>
      </w:pPr>
      <w:r>
        <w:rPr>
          <w:rFonts w:ascii="Times New Roman"/>
          <w:b w:val="false"/>
          <w:i w:val="false"/>
          <w:color w:val="000000"/>
          <w:sz w:val="28"/>
        </w:rPr>
        <w:t>
      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адамнан тұруға тиіс. Еңбек төрелігінің құрамына мемлекеттік еңбек инспекторы кіреді.</w:t>
      </w:r>
    </w:p>
    <w:bookmarkEnd w:id="1314"/>
    <w:p>
      <w:pPr>
        <w:spacing w:after="0"/>
        <w:ind w:left="0"/>
        <w:jc w:val="both"/>
      </w:pPr>
      <w:r>
        <w:rPr>
          <w:rFonts w:ascii="Times New Roman"/>
          <w:b w:val="false"/>
          <w:i w:val="false"/>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bookmarkStart w:name="z1291" w:id="1315"/>
    <w:p>
      <w:pPr>
        <w:spacing w:after="0"/>
        <w:ind w:left="0"/>
        <w:jc w:val="both"/>
      </w:pPr>
      <w:r>
        <w:rPr>
          <w:rFonts w:ascii="Times New Roman"/>
          <w:b w:val="false"/>
          <w:i w:val="false"/>
          <w:color w:val="000000"/>
          <w:sz w:val="28"/>
        </w:rPr>
        <w:t>
      3. Еңбек төрелігінің төрағасын төрелік мүшелері өздерінің арасынан сайлайды.</w:t>
      </w:r>
    </w:p>
    <w:bookmarkEnd w:id="1315"/>
    <w:bookmarkStart w:name="z1292" w:id="1316"/>
    <w:p>
      <w:pPr>
        <w:spacing w:after="0"/>
        <w:ind w:left="0"/>
        <w:jc w:val="both"/>
      </w:pPr>
      <w:r>
        <w:rPr>
          <w:rFonts w:ascii="Times New Roman"/>
          <w:b w:val="false"/>
          <w:i w:val="false"/>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bookmarkEnd w:id="1316"/>
    <w:bookmarkStart w:name="z1293" w:id="1317"/>
    <w:p>
      <w:pPr>
        <w:spacing w:after="0"/>
        <w:ind w:left="0"/>
        <w:jc w:val="both"/>
      </w:pPr>
      <w:r>
        <w:rPr>
          <w:rFonts w:ascii="Times New Roman"/>
          <w:b w:val="false"/>
          <w:i w:val="false"/>
          <w:color w:val="000000"/>
          <w:sz w:val="28"/>
        </w:rPr>
        <w:t>
      5. Дауды қарау рәсімін еңбек төрелігі айқындайды және ол ұжымдық еңбек дауы тараптарының назарына жеткізіледі.</w:t>
      </w:r>
    </w:p>
    <w:bookmarkEnd w:id="1317"/>
    <w:bookmarkStart w:name="z1294" w:id="1318"/>
    <w:p>
      <w:pPr>
        <w:spacing w:after="0"/>
        <w:ind w:left="0"/>
        <w:jc w:val="both"/>
      </w:pPr>
      <w:r>
        <w:rPr>
          <w:rFonts w:ascii="Times New Roman"/>
          <w:b w:val="false"/>
          <w:i w:val="false"/>
          <w:color w:val="000000"/>
          <w:sz w:val="28"/>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bookmarkEnd w:id="1318"/>
    <w:bookmarkStart w:name="z1295" w:id="1319"/>
    <w:p>
      <w:pPr>
        <w:spacing w:after="0"/>
        <w:ind w:left="0"/>
        <w:jc w:val="both"/>
      </w:pPr>
      <w:r>
        <w:rPr>
          <w:rFonts w:ascii="Times New Roman"/>
          <w:b w:val="false"/>
          <w:i w:val="false"/>
          <w:color w:val="000000"/>
          <w:sz w:val="28"/>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bookmarkEnd w:id="1319"/>
    <w:bookmarkStart w:name="z1296" w:id="1320"/>
    <w:p>
      <w:pPr>
        <w:spacing w:after="0"/>
        <w:ind w:left="0"/>
        <w:jc w:val="both"/>
      </w:pPr>
      <w:r>
        <w:rPr>
          <w:rFonts w:ascii="Times New Roman"/>
          <w:b w:val="false"/>
          <w:i w:val="false"/>
          <w:color w:val="000000"/>
          <w:sz w:val="28"/>
        </w:rPr>
        <w:t>
      8. Еңбек төрелігінің шешімі ұжымдық еңбек дауы тараптарының орындауы үшін міндетті болады.</w:t>
      </w:r>
    </w:p>
    <w:bookmarkEnd w:id="1320"/>
    <w:bookmarkStart w:name="z1297" w:id="1321"/>
    <w:p>
      <w:pPr>
        <w:spacing w:after="0"/>
        <w:ind w:left="0"/>
        <w:jc w:val="both"/>
      </w:pPr>
      <w:r>
        <w:rPr>
          <w:rFonts w:ascii="Times New Roman"/>
          <w:b w:val="false"/>
          <w:i w:val="false"/>
          <w:color w:val="000000"/>
          <w:sz w:val="28"/>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13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166-бапқа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7" w:id="1322"/>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Ұжымдық еңбек дауын делдалдың қатысуымен қарау</w:t>
      </w:r>
    </w:p>
    <w:bookmarkEnd w:id="1322"/>
    <w:bookmarkStart w:name="z1298" w:id="1323"/>
    <w:p>
      <w:pPr>
        <w:spacing w:after="0"/>
        <w:ind w:left="0"/>
        <w:jc w:val="both"/>
      </w:pPr>
      <w:r>
        <w:rPr>
          <w:rFonts w:ascii="Times New Roman"/>
          <w:b w:val="false"/>
          <w:i w:val="false"/>
          <w:color w:val="000000"/>
          <w:sz w:val="28"/>
        </w:rPr>
        <w:t>
      1. Ұжымдық еңбек дауын делдалдың қатысуымен қарау тәртібі ұжымдық еңбек дауы тараптарының келісуі бойынша айқындалады.</w:t>
      </w:r>
    </w:p>
    <w:bookmarkEnd w:id="1323"/>
    <w:bookmarkStart w:name="z1299" w:id="1324"/>
    <w:p>
      <w:pPr>
        <w:spacing w:after="0"/>
        <w:ind w:left="0"/>
        <w:jc w:val="both"/>
      </w:pPr>
      <w:r>
        <w:rPr>
          <w:rFonts w:ascii="Times New Roman"/>
          <w:b w:val="false"/>
          <w:i w:val="false"/>
          <w:color w:val="000000"/>
          <w:sz w:val="28"/>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324"/>
    <w:p>
      <w:pPr>
        <w:spacing w:after="0"/>
        <w:ind w:left="0"/>
        <w:jc w:val="both"/>
      </w:pPr>
      <w:r>
        <w:rPr>
          <w:rFonts w:ascii="Times New Roman"/>
          <w:b w:val="false"/>
          <w:i w:val="false"/>
          <w:color w:val="000000"/>
          <w:sz w:val="28"/>
        </w:rPr>
        <w:t>
      Делдалдарды тарту жағдайларының бәрінде олардан делдалдық етуге жазбаша келісім алынуға тиіс.</w:t>
      </w:r>
    </w:p>
    <w:bookmarkStart w:name="z168" w:id="1325"/>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Тараптардың ұжымдық еңбек дауы бойынша келісімге қол жеткізуінің салдарлары</w:t>
      </w:r>
    </w:p>
    <w:bookmarkEnd w:id="1325"/>
    <w:bookmarkStart w:name="z1300" w:id="1326"/>
    <w:p>
      <w:pPr>
        <w:spacing w:after="0"/>
        <w:ind w:left="0"/>
        <w:jc w:val="both"/>
      </w:pPr>
      <w:r>
        <w:rPr>
          <w:rFonts w:ascii="Times New Roman"/>
          <w:b w:val="false"/>
          <w:i w:val="false"/>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326"/>
    <w:p>
      <w:pPr>
        <w:spacing w:after="0"/>
        <w:ind w:left="0"/>
        <w:jc w:val="both"/>
      </w:pPr>
      <w:r>
        <w:rPr>
          <w:rFonts w:ascii="Times New Roman"/>
          <w:b w:val="false"/>
          <w:i w:val="false"/>
          <w:color w:val="000000"/>
          <w:sz w:val="28"/>
        </w:rPr>
        <w:t>
      Ұжымдық еңбек дауының тараптары қол жеткiзген келiсiмдер жазбаша нысанда ресiмделедi.</w:t>
      </w:r>
    </w:p>
    <w:bookmarkStart w:name="z1301" w:id="1327"/>
    <w:p>
      <w:pPr>
        <w:spacing w:after="0"/>
        <w:ind w:left="0"/>
        <w:jc w:val="both"/>
      </w:pPr>
      <w:r>
        <w:rPr>
          <w:rFonts w:ascii="Times New Roman"/>
          <w:b w:val="false"/>
          <w:i w:val="false"/>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327"/>
    <w:bookmarkStart w:name="z169" w:id="1328"/>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Ұжымдық еңбек дауының шешілуімен байланысты кепілдіктер</w:t>
      </w:r>
    </w:p>
    <w:bookmarkEnd w:id="1328"/>
    <w:p>
      <w:pPr>
        <w:spacing w:after="0"/>
        <w:ind w:left="0"/>
        <w:jc w:val="both"/>
      </w:pPr>
      <w:r>
        <w:rPr>
          <w:rFonts w:ascii="Times New Roman"/>
          <w:b w:val="false"/>
          <w:i w:val="false"/>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pPr>
        <w:spacing w:after="0"/>
        <w:ind w:left="0"/>
        <w:jc w:val="both"/>
      </w:pPr>
      <w:r>
        <w:rPr>
          <w:rFonts w:ascii="Times New Roman"/>
          <w:b w:val="false"/>
          <w:i w:val="false"/>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bookmarkStart w:name="z170" w:id="1329"/>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Тараптардың және татуластыру органдарының ұжымдық еңбек дауларын реттеу жөніндегі міндеттері</w:t>
      </w:r>
    </w:p>
    <w:bookmarkEnd w:id="1329"/>
    <w:bookmarkStart w:name="z1302" w:id="1330"/>
    <w:p>
      <w:pPr>
        <w:spacing w:after="0"/>
        <w:ind w:left="0"/>
        <w:jc w:val="both"/>
      </w:pPr>
      <w:r>
        <w:rPr>
          <w:rFonts w:ascii="Times New Roman"/>
          <w:b w:val="false"/>
          <w:i w:val="false"/>
          <w:color w:val="000000"/>
          <w:sz w:val="28"/>
        </w:rPr>
        <w:t>
      1. Тараптардың ешқайсысы татуластыру рәсімдеріне қатысудан жалтаруға құқылы емес.</w:t>
      </w:r>
    </w:p>
    <w:bookmarkEnd w:id="1330"/>
    <w:bookmarkStart w:name="z1303" w:id="1331"/>
    <w:p>
      <w:pPr>
        <w:spacing w:after="0"/>
        <w:ind w:left="0"/>
        <w:jc w:val="both"/>
      </w:pPr>
      <w:r>
        <w:rPr>
          <w:rFonts w:ascii="Times New Roman"/>
          <w:b w:val="false"/>
          <w:i w:val="false"/>
          <w:color w:val="000000"/>
          <w:sz w:val="28"/>
        </w:rPr>
        <w:t>
      2. Ұжымдық еңбек дауында реттелмеген келiспеушiлiктер тараптардың назарына жазбаша нысанда жеткiзiлуге тиiс.</w:t>
      </w:r>
    </w:p>
    <w:bookmarkEnd w:id="1331"/>
    <w:bookmarkStart w:name="z1304" w:id="1332"/>
    <w:p>
      <w:pPr>
        <w:spacing w:after="0"/>
        <w:ind w:left="0"/>
        <w:jc w:val="both"/>
      </w:pPr>
      <w:r>
        <w:rPr>
          <w:rFonts w:ascii="Times New Roman"/>
          <w:b w:val="false"/>
          <w:i w:val="false"/>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bookmarkEnd w:id="1332"/>
    <w:bookmarkStart w:name="z1305" w:id="1333"/>
    <w:p>
      <w:pPr>
        <w:spacing w:after="0"/>
        <w:ind w:left="0"/>
        <w:jc w:val="both"/>
      </w:pPr>
      <w:r>
        <w:rPr>
          <w:rFonts w:ascii="Times New Roman"/>
          <w:b w:val="false"/>
          <w:i w:val="false"/>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bookmarkEnd w:id="1333"/>
    <w:bookmarkStart w:name="z1306" w:id="1334"/>
    <w:p>
      <w:pPr>
        <w:spacing w:after="0"/>
        <w:ind w:left="0"/>
        <w:jc w:val="both"/>
      </w:pPr>
      <w:r>
        <w:rPr>
          <w:rFonts w:ascii="Times New Roman"/>
          <w:b w:val="false"/>
          <w:i w:val="false"/>
          <w:color w:val="000000"/>
          <w:sz w:val="28"/>
        </w:rPr>
        <w:t>
      5. Жұмыс беруші:</w:t>
      </w:r>
    </w:p>
    <w:bookmarkEnd w:id="1334"/>
    <w:bookmarkStart w:name="z1307" w:id="1335"/>
    <w:p>
      <w:pPr>
        <w:spacing w:after="0"/>
        <w:ind w:left="0"/>
        <w:jc w:val="both"/>
      </w:pPr>
      <w:r>
        <w:rPr>
          <w:rFonts w:ascii="Times New Roman"/>
          <w:b w:val="false"/>
          <w:i w:val="false"/>
          <w:color w:val="000000"/>
          <w:sz w:val="28"/>
        </w:rPr>
        <w:t>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bookmarkEnd w:id="1335"/>
    <w:bookmarkStart w:name="z1308" w:id="1336"/>
    <w:p>
      <w:pPr>
        <w:spacing w:after="0"/>
        <w:ind w:left="0"/>
        <w:jc w:val="both"/>
      </w:pPr>
      <w:r>
        <w:rPr>
          <w:rFonts w:ascii="Times New Roman"/>
          <w:b w:val="false"/>
          <w:i w:val="false"/>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336"/>
    <w:bookmarkStart w:name="z171" w:id="1337"/>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Ереуіл өткізу құқығы</w:t>
      </w:r>
    </w:p>
    <w:bookmarkEnd w:id="1337"/>
    <w:bookmarkStart w:name="z1309" w:id="1338"/>
    <w:p>
      <w:pPr>
        <w:spacing w:after="0"/>
        <w:ind w:left="0"/>
        <w:jc w:val="both"/>
      </w:pPr>
      <w:r>
        <w:rPr>
          <w:rFonts w:ascii="Times New Roman"/>
          <w:b w:val="false"/>
          <w:i w:val="false"/>
          <w:color w:val="000000"/>
          <w:sz w:val="28"/>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bookmarkEnd w:id="1338"/>
    <w:bookmarkStart w:name="z1310" w:id="1339"/>
    <w:p>
      <w:pPr>
        <w:spacing w:after="0"/>
        <w:ind w:left="0"/>
        <w:jc w:val="both"/>
      </w:pPr>
      <w:r>
        <w:rPr>
          <w:rFonts w:ascii="Times New Roman"/>
          <w:b w:val="false"/>
          <w:i w:val="false"/>
          <w:color w:val="000000"/>
          <w:sz w:val="28"/>
        </w:rPr>
        <w:t>
      2. Ереуіл өткізу жөніндегі шешім жұмыскерлердің (олардың өкілдерінің) жиналысында (конференциясында) қабылданады.</w:t>
      </w:r>
    </w:p>
    <w:bookmarkEnd w:id="1339"/>
    <w:p>
      <w:pPr>
        <w:spacing w:after="0"/>
        <w:ind w:left="0"/>
        <w:jc w:val="both"/>
      </w:pPr>
      <w:r>
        <w:rPr>
          <w:rFonts w:ascii="Times New Roman"/>
          <w:b w:val="false"/>
          <w:i w:val="false"/>
          <w:color w:val="000000"/>
          <w:sz w:val="28"/>
        </w:rPr>
        <w:t>
      Жұмыскерлер жиналысы, егер оған ұйым жұмыскерлерінің жалпы санының жартысынан астамы қатысса, заңды деп танылады.</w:t>
      </w:r>
    </w:p>
    <w:p>
      <w:pPr>
        <w:spacing w:after="0"/>
        <w:ind w:left="0"/>
        <w:jc w:val="both"/>
      </w:pPr>
      <w:r>
        <w:rPr>
          <w:rFonts w:ascii="Times New Roman"/>
          <w:b w:val="false"/>
          <w:i w:val="false"/>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pPr>
        <w:spacing w:after="0"/>
        <w:ind w:left="0"/>
        <w:jc w:val="both"/>
      </w:pPr>
      <w:r>
        <w:rPr>
          <w:rFonts w:ascii="Times New Roman"/>
          <w:b w:val="false"/>
          <w:i w:val="false"/>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bookmarkStart w:name="z1311" w:id="1340"/>
    <w:p>
      <w:pPr>
        <w:spacing w:after="0"/>
        <w:ind w:left="0"/>
        <w:jc w:val="both"/>
      </w:pPr>
      <w:r>
        <w:rPr>
          <w:rFonts w:ascii="Times New Roman"/>
          <w:b w:val="false"/>
          <w:i w:val="false"/>
          <w:color w:val="000000"/>
          <w:sz w:val="28"/>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bookmarkEnd w:id="1340"/>
    <w:bookmarkStart w:name="z1312" w:id="1341"/>
    <w:p>
      <w:pPr>
        <w:spacing w:after="0"/>
        <w:ind w:left="0"/>
        <w:jc w:val="both"/>
      </w:pPr>
      <w:r>
        <w:rPr>
          <w:rFonts w:ascii="Times New Roman"/>
          <w:b w:val="false"/>
          <w:i w:val="false"/>
          <w:color w:val="000000"/>
          <w:sz w:val="28"/>
        </w:rPr>
        <w:t>
      4. Ереуілге қатысу ерікті болып табылады. Ешкімді ереуілге қатысуға немесе ереуілге қатысудан бас тартуға мәжбүрлеуге болмайды.</w:t>
      </w:r>
    </w:p>
    <w:bookmarkEnd w:id="1341"/>
    <w:bookmarkStart w:name="z1313" w:id="1342"/>
    <w:p>
      <w:pPr>
        <w:spacing w:after="0"/>
        <w:ind w:left="0"/>
        <w:jc w:val="both"/>
      </w:pPr>
      <w:r>
        <w:rPr>
          <w:rFonts w:ascii="Times New Roman"/>
          <w:b w:val="false"/>
          <w:i w:val="false"/>
          <w:color w:val="000000"/>
          <w:sz w:val="28"/>
        </w:rPr>
        <w:t xml:space="preserve">
      5. Жұмыскерлерді ереуілге қатысуға немесе ереуілге қатысудан бас тартуға мәжбүрлейтін адамдар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жауаптылықта болады.</w:t>
      </w:r>
    </w:p>
    <w:bookmarkEnd w:id="1342"/>
    <w:bookmarkStart w:name="z172" w:id="1343"/>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Ереуілдің басталуы туралы жариялау</w:t>
      </w:r>
    </w:p>
    <w:bookmarkEnd w:id="1343"/>
    <w:bookmarkStart w:name="z1314" w:id="1344"/>
    <w:p>
      <w:pPr>
        <w:spacing w:after="0"/>
        <w:ind w:left="0"/>
        <w:jc w:val="both"/>
      </w:pPr>
      <w:r>
        <w:rPr>
          <w:rFonts w:ascii="Times New Roman"/>
          <w:b w:val="false"/>
          <w:i w:val="false"/>
          <w:color w:val="000000"/>
          <w:sz w:val="28"/>
        </w:rPr>
        <w:t xml:space="preserve">
      1. Осы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bookmarkEnd w:id="1344"/>
    <w:bookmarkStart w:name="z1315" w:id="1345"/>
    <w:p>
      <w:pPr>
        <w:spacing w:after="0"/>
        <w:ind w:left="0"/>
        <w:jc w:val="both"/>
      </w:pPr>
      <w:r>
        <w:rPr>
          <w:rFonts w:ascii="Times New Roman"/>
          <w:b w:val="false"/>
          <w:i w:val="false"/>
          <w:color w:val="000000"/>
          <w:sz w:val="28"/>
        </w:rPr>
        <w:t>
      2. Ереуіл жариялау туралы шешімде:</w:t>
      </w:r>
    </w:p>
    <w:bookmarkEnd w:id="1345"/>
    <w:bookmarkStart w:name="z1316" w:id="1346"/>
    <w:p>
      <w:pPr>
        <w:spacing w:after="0"/>
        <w:ind w:left="0"/>
        <w:jc w:val="both"/>
      </w:pPr>
      <w:r>
        <w:rPr>
          <w:rFonts w:ascii="Times New Roman"/>
          <w:b w:val="false"/>
          <w:i w:val="false"/>
          <w:color w:val="000000"/>
          <w:sz w:val="28"/>
        </w:rPr>
        <w:t>
      1) тараптардың ереуіл өткізуге негіз болған келіспеушіліктерінің тізбесі;</w:t>
      </w:r>
    </w:p>
    <w:bookmarkEnd w:id="1346"/>
    <w:bookmarkStart w:name="z1317" w:id="1347"/>
    <w:p>
      <w:pPr>
        <w:spacing w:after="0"/>
        <w:ind w:left="0"/>
        <w:jc w:val="both"/>
      </w:pPr>
      <w:r>
        <w:rPr>
          <w:rFonts w:ascii="Times New Roman"/>
          <w:b w:val="false"/>
          <w:i w:val="false"/>
          <w:color w:val="000000"/>
          <w:sz w:val="28"/>
        </w:rPr>
        <w:t>
      2) ереуілді бастау күні, орны мен уақыты, қатысушылардың болжамды саны;</w:t>
      </w:r>
    </w:p>
    <w:bookmarkEnd w:id="1347"/>
    <w:bookmarkStart w:name="z1318" w:id="1348"/>
    <w:p>
      <w:pPr>
        <w:spacing w:after="0"/>
        <w:ind w:left="0"/>
        <w:jc w:val="both"/>
      </w:pPr>
      <w:r>
        <w:rPr>
          <w:rFonts w:ascii="Times New Roman"/>
          <w:b w:val="false"/>
          <w:i w:val="false"/>
          <w:color w:val="000000"/>
          <w:sz w:val="28"/>
        </w:rPr>
        <w:t>
      3) ереуілді басқаратын органның атауы, татуластыру рәсімдеріне қатысуға уәкілеттік берілген жұмыскерлер өкілдерінің құрамы;</w:t>
      </w:r>
    </w:p>
    <w:bookmarkEnd w:id="1348"/>
    <w:bookmarkStart w:name="z1319" w:id="1349"/>
    <w:p>
      <w:pPr>
        <w:spacing w:after="0"/>
        <w:ind w:left="0"/>
        <w:jc w:val="both"/>
      </w:pPr>
      <w:r>
        <w:rPr>
          <w:rFonts w:ascii="Times New Roman"/>
          <w:b w:val="false"/>
          <w:i w:val="false"/>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3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172-бапқа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3" w:id="1350"/>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Ереуілді басқаратын органның өкілеттіктері</w:t>
      </w:r>
    </w:p>
    <w:bookmarkEnd w:id="1350"/>
    <w:bookmarkStart w:name="z1320" w:id="1351"/>
    <w:p>
      <w:pPr>
        <w:spacing w:after="0"/>
        <w:ind w:left="0"/>
        <w:jc w:val="both"/>
      </w:pPr>
      <w:r>
        <w:rPr>
          <w:rFonts w:ascii="Times New Roman"/>
          <w:b w:val="false"/>
          <w:i w:val="false"/>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bookmarkEnd w:id="1351"/>
    <w:bookmarkStart w:name="z1321" w:id="1352"/>
    <w:p>
      <w:pPr>
        <w:spacing w:after="0"/>
        <w:ind w:left="0"/>
        <w:jc w:val="both"/>
      </w:pPr>
      <w:r>
        <w:rPr>
          <w:rFonts w:ascii="Times New Roman"/>
          <w:b w:val="false"/>
          <w:i w:val="false"/>
          <w:color w:val="000000"/>
          <w:sz w:val="28"/>
        </w:rPr>
        <w:t>
      2. Ереуілді басқаратын органның:</w:t>
      </w:r>
    </w:p>
    <w:bookmarkEnd w:id="1352"/>
    <w:bookmarkStart w:name="z1322" w:id="1353"/>
    <w:p>
      <w:pPr>
        <w:spacing w:after="0"/>
        <w:ind w:left="0"/>
        <w:jc w:val="both"/>
      </w:pPr>
      <w:r>
        <w:rPr>
          <w:rFonts w:ascii="Times New Roman"/>
          <w:b w:val="false"/>
          <w:i w:val="false"/>
          <w:color w:val="000000"/>
          <w:sz w:val="28"/>
        </w:rPr>
        <w:t>
      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bookmarkEnd w:id="1353"/>
    <w:bookmarkStart w:name="z1323" w:id="1354"/>
    <w:p>
      <w:pPr>
        <w:spacing w:after="0"/>
        <w:ind w:left="0"/>
        <w:jc w:val="both"/>
      </w:pPr>
      <w:r>
        <w:rPr>
          <w:rFonts w:ascii="Times New Roman"/>
          <w:b w:val="false"/>
          <w:i w:val="false"/>
          <w:color w:val="000000"/>
          <w:sz w:val="28"/>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bookmarkEnd w:id="1354"/>
    <w:bookmarkStart w:name="z1324" w:id="1355"/>
    <w:p>
      <w:pPr>
        <w:spacing w:after="0"/>
        <w:ind w:left="0"/>
        <w:jc w:val="both"/>
      </w:pPr>
      <w:r>
        <w:rPr>
          <w:rFonts w:ascii="Times New Roman"/>
          <w:b w:val="false"/>
          <w:i w:val="false"/>
          <w:color w:val="000000"/>
          <w:sz w:val="28"/>
        </w:rPr>
        <w:t>
      3) жұмыскерлер талаптарының қаралу барысын бұқаралық ақпарат құралдарында жариялап отыруға;</w:t>
      </w:r>
    </w:p>
    <w:bookmarkEnd w:id="1355"/>
    <w:bookmarkStart w:name="z1325" w:id="1356"/>
    <w:p>
      <w:pPr>
        <w:spacing w:after="0"/>
        <w:ind w:left="0"/>
        <w:jc w:val="both"/>
      </w:pPr>
      <w:r>
        <w:rPr>
          <w:rFonts w:ascii="Times New Roman"/>
          <w:b w:val="false"/>
          <w:i w:val="false"/>
          <w:color w:val="000000"/>
          <w:sz w:val="28"/>
        </w:rPr>
        <w:t>
      4) даулы мәселелер бойынша қорытындылар беру үшін мамандарды тартуға;</w:t>
      </w:r>
    </w:p>
    <w:bookmarkEnd w:id="1356"/>
    <w:bookmarkStart w:name="z1326" w:id="1357"/>
    <w:p>
      <w:pPr>
        <w:spacing w:after="0"/>
        <w:ind w:left="0"/>
        <w:jc w:val="both"/>
      </w:pPr>
      <w:r>
        <w:rPr>
          <w:rFonts w:ascii="Times New Roman"/>
          <w:b w:val="false"/>
          <w:i w:val="false"/>
          <w:color w:val="000000"/>
          <w:sz w:val="28"/>
        </w:rPr>
        <w:t>
      5) жұмыскерлердің (олардың өкілдерінің) келісуімен ереуілді тоқтата тұруға құқығы бар.</w:t>
      </w:r>
    </w:p>
    <w:bookmarkEnd w:id="1357"/>
    <w:bookmarkStart w:name="z1327" w:id="1358"/>
    <w:p>
      <w:pPr>
        <w:spacing w:after="0"/>
        <w:ind w:left="0"/>
        <w:jc w:val="both"/>
      </w:pPr>
      <w:r>
        <w:rPr>
          <w:rFonts w:ascii="Times New Roman"/>
          <w:b w:val="false"/>
          <w:i w:val="false"/>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bookmarkEnd w:id="1358"/>
    <w:bookmarkStart w:name="z1328" w:id="1359"/>
    <w:p>
      <w:pPr>
        <w:spacing w:after="0"/>
        <w:ind w:left="0"/>
        <w:jc w:val="both"/>
      </w:pPr>
      <w:r>
        <w:rPr>
          <w:rFonts w:ascii="Times New Roman"/>
          <w:b w:val="false"/>
          <w:i w:val="false"/>
          <w:color w:val="000000"/>
          <w:sz w:val="28"/>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bookmarkEnd w:id="13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173-бапқа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4" w:id="1360"/>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Ұжымдық еңбек дауы тараптарының ереуіл барысындағы міндеттері</w:t>
      </w:r>
    </w:p>
    <w:bookmarkEnd w:id="1360"/>
    <w:p>
      <w:pPr>
        <w:spacing w:after="0"/>
        <w:ind w:left="0"/>
        <w:jc w:val="both"/>
      </w:pPr>
      <w:r>
        <w:rPr>
          <w:rFonts w:ascii="Times New Roman"/>
          <w:b w:val="false"/>
          <w:i w:val="false"/>
          <w:color w:val="000000"/>
          <w:sz w:val="28"/>
        </w:rPr>
        <w:t>
      Ереуіл өткізу кезеңінде ұжымдық еңбек дауының тараптары осы дауды келіссөздер жүргізу арқылы шешуді жалғастыруға міндетті.</w:t>
      </w:r>
    </w:p>
    <w:p>
      <w:pPr>
        <w:spacing w:after="0"/>
        <w:ind w:left="0"/>
        <w:jc w:val="both"/>
      </w:pPr>
      <w:r>
        <w:rPr>
          <w:rFonts w:ascii="Times New Roman"/>
          <w:b w:val="false"/>
          <w:i w:val="false"/>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bookmarkStart w:name="z175" w:id="1361"/>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Жұмыскерлерге ереуіл өткізуге байланысты берілетін кепілдіктер</w:t>
      </w:r>
    </w:p>
    <w:bookmarkEnd w:id="1361"/>
    <w:bookmarkStart w:name="z1329" w:id="1362"/>
    <w:p>
      <w:pPr>
        <w:spacing w:after="0"/>
        <w:ind w:left="0"/>
        <w:jc w:val="both"/>
      </w:pPr>
      <w:r>
        <w:rPr>
          <w:rFonts w:ascii="Times New Roman"/>
          <w:b w:val="false"/>
          <w:i w:val="false"/>
          <w:color w:val="000000"/>
          <w:sz w:val="28"/>
        </w:rPr>
        <w:t xml:space="preserve">
      1. Ереуілдерді ұйымдастыру немесе оларға қатысу (осы Кодекстің 176-бабының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bookmarkEnd w:id="1362"/>
    <w:bookmarkStart w:name="z1330" w:id="1363"/>
    <w:p>
      <w:pPr>
        <w:spacing w:after="0"/>
        <w:ind w:left="0"/>
        <w:jc w:val="both"/>
      </w:pPr>
      <w:r>
        <w:rPr>
          <w:rFonts w:ascii="Times New Roman"/>
          <w:b w:val="false"/>
          <w:i w:val="false"/>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363"/>
    <w:p>
      <w:pPr>
        <w:spacing w:after="0"/>
        <w:ind w:left="0"/>
        <w:jc w:val="both"/>
      </w:pPr>
      <w:r>
        <w:rPr>
          <w:rFonts w:ascii="Times New Roman"/>
          <w:b w:val="false"/>
          <w:i w:val="false"/>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bookmarkStart w:name="z176" w:id="1364"/>
    <w:p>
      <w:pPr>
        <w:spacing w:after="0"/>
        <w:ind w:left="0"/>
        <w:jc w:val="both"/>
      </w:pPr>
      <w:r>
        <w:rPr>
          <w:rFonts w:ascii="Times New Roman"/>
          <w:b w:val="false"/>
          <w:i w:val="false"/>
          <w:color w:val="000000"/>
          <w:sz w:val="28"/>
        </w:rPr>
        <w:t xml:space="preserve">
      </w:t>
      </w:r>
      <w:r>
        <w:rPr>
          <w:rFonts w:ascii="Times New Roman"/>
          <w:b/>
          <w:i w:val="false"/>
          <w:color w:val="000000"/>
          <w:sz w:val="28"/>
        </w:rPr>
        <w:t>176-бап. Заңсыз ереуілдер</w:t>
      </w:r>
    </w:p>
    <w:bookmarkEnd w:id="1364"/>
    <w:bookmarkStart w:name="z1331" w:id="1365"/>
    <w:p>
      <w:pPr>
        <w:spacing w:after="0"/>
        <w:ind w:left="0"/>
        <w:jc w:val="both"/>
      </w:pPr>
      <w:r>
        <w:rPr>
          <w:rFonts w:ascii="Times New Roman"/>
          <w:b w:val="false"/>
          <w:i w:val="false"/>
          <w:color w:val="000000"/>
          <w:sz w:val="28"/>
        </w:rPr>
        <w:t>
      1. Ереуілдер:</w:t>
      </w:r>
    </w:p>
    <w:bookmarkEnd w:id="1365"/>
    <w:bookmarkStart w:name="z1332" w:id="1366"/>
    <w:p>
      <w:pPr>
        <w:spacing w:after="0"/>
        <w:ind w:left="0"/>
        <w:jc w:val="both"/>
      </w:pPr>
      <w:r>
        <w:rPr>
          <w:rFonts w:ascii="Times New Roman"/>
          <w:b w:val="false"/>
          <w:i w:val="false"/>
          <w:color w:val="000000"/>
          <w:sz w:val="28"/>
        </w:rPr>
        <w:t>
      1) "</w:t>
      </w:r>
      <w:r>
        <w:rPr>
          <w:rFonts w:ascii="Times New Roman"/>
          <w:b w:val="false"/>
          <w:i w:val="false"/>
          <w:color w:val="000000"/>
          <w:sz w:val="28"/>
          <w:u w:val="single"/>
        </w:rPr>
        <w:t>Соғыс жағдайы туралы</w:t>
      </w:r>
      <w:r>
        <w:rPr>
          <w:rFonts w:ascii="Times New Roman"/>
          <w:b w:val="false"/>
          <w:i w:val="false"/>
          <w:color w:val="000000"/>
          <w:sz w:val="28"/>
        </w:rPr>
        <w:t>" және "</w:t>
      </w:r>
      <w:r>
        <w:rPr>
          <w:rFonts w:ascii="Times New Roman"/>
          <w:b w:val="false"/>
          <w:i w:val="false"/>
          <w:color w:val="000000"/>
          <w:sz w:val="28"/>
          <w:u w:val="single"/>
        </w:rPr>
        <w:t>Төтенше жағдай туралы</w:t>
      </w:r>
      <w:r>
        <w:rPr>
          <w:rFonts w:ascii="Times New Roman"/>
          <w:b w:val="false"/>
          <w:i w:val="false"/>
          <w:color w:val="000000"/>
          <w:sz w:val="28"/>
        </w:rPr>
        <w:t xml:space="preserve">"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w:t>
      </w:r>
      <w:r>
        <w:rPr>
          <w:rFonts w:ascii="Times New Roman"/>
          <w:b w:val="false"/>
          <w:i w:val="false"/>
          <w:color w:val="000000"/>
          <w:sz w:val="28"/>
          <w:u w:val="single"/>
        </w:rPr>
        <w:t>қауіпті өндірістік объектілер</w:t>
      </w:r>
      <w:r>
        <w:rPr>
          <w:rFonts w:ascii="Times New Roman"/>
          <w:b w:val="false"/>
          <w:i w:val="false"/>
          <w:color w:val="000000"/>
          <w:sz w:val="28"/>
        </w:rPr>
        <w:t xml:space="preserve"> болып табылатын ұйымдарда; жедел және кезек күттірмейтін медициналық көмек көрсету станцияларында;</w:t>
      </w:r>
    </w:p>
    <w:bookmarkEnd w:id="1366"/>
    <w:bookmarkStart w:name="z1333" w:id="1367"/>
    <w:p>
      <w:pPr>
        <w:spacing w:after="0"/>
        <w:ind w:left="0"/>
        <w:jc w:val="both"/>
      </w:pPr>
      <w:r>
        <w:rPr>
          <w:rFonts w:ascii="Times New Roman"/>
          <w:b w:val="false"/>
          <w:i w:val="false"/>
          <w:color w:val="000000"/>
          <w:sz w:val="28"/>
        </w:rPr>
        <w:t>
      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bookmarkEnd w:id="1367"/>
    <w:bookmarkStart w:name="z1680" w:id="1368"/>
    <w:p>
      <w:pPr>
        <w:spacing w:after="0"/>
        <w:ind w:left="0"/>
        <w:jc w:val="both"/>
      </w:pPr>
      <w:r>
        <w:rPr>
          <w:rFonts w:ascii="Times New Roman"/>
          <w:b w:val="false"/>
          <w:i w:val="false"/>
          <w:color w:val="000000"/>
          <w:sz w:val="28"/>
        </w:rPr>
        <w:t>
      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bookmarkEnd w:id="1368"/>
    <w:bookmarkStart w:name="z1334" w:id="1369"/>
    <w:p>
      <w:pPr>
        <w:spacing w:after="0"/>
        <w:ind w:left="0"/>
        <w:jc w:val="both"/>
      </w:pPr>
      <w:r>
        <w:rPr>
          <w:rFonts w:ascii="Times New Roman"/>
          <w:b w:val="false"/>
          <w:i w:val="false"/>
          <w:color w:val="000000"/>
          <w:sz w:val="28"/>
        </w:rPr>
        <w:t>
      3) осы Кодексте көзделген мерзімдер, рәсімдер мен талаптар ескерілмей жарияланған жағдайда;</w:t>
      </w:r>
    </w:p>
    <w:bookmarkEnd w:id="1369"/>
    <w:bookmarkStart w:name="z1335" w:id="1370"/>
    <w:p>
      <w:pPr>
        <w:spacing w:after="0"/>
        <w:ind w:left="0"/>
        <w:jc w:val="both"/>
      </w:pPr>
      <w:r>
        <w:rPr>
          <w:rFonts w:ascii="Times New Roman"/>
          <w:b w:val="false"/>
          <w:i w:val="false"/>
          <w:color w:val="000000"/>
          <w:sz w:val="28"/>
        </w:rPr>
        <w:t>
      4) адамдардың өмірі мен денсаулығына нақты қатер төндіретін жағдайларда;</w:t>
      </w:r>
    </w:p>
    <w:bookmarkEnd w:id="1370"/>
    <w:bookmarkStart w:name="z1336" w:id="1371"/>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жағдайларда заңсыз болып танылады.</w:t>
      </w:r>
    </w:p>
    <w:bookmarkEnd w:id="1371"/>
    <w:p>
      <w:pPr>
        <w:spacing w:after="0"/>
        <w:ind w:left="0"/>
        <w:jc w:val="both"/>
      </w:pPr>
      <w:r>
        <w:rPr>
          <w:rFonts w:ascii="Times New Roman"/>
          <w:b w:val="false"/>
          <w:i w:val="false"/>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bookmarkStart w:name="z1337" w:id="13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372"/>
    <w:bookmarkStart w:name="z1338" w:id="1373"/>
    <w:p>
      <w:pPr>
        <w:spacing w:after="0"/>
        <w:ind w:left="0"/>
        <w:jc w:val="both"/>
      </w:pPr>
      <w:r>
        <w:rPr>
          <w:rFonts w:ascii="Times New Roman"/>
          <w:b w:val="false"/>
          <w:i w:val="false"/>
          <w:color w:val="000000"/>
          <w:sz w:val="28"/>
        </w:rPr>
        <w:t>
      3. Ереуілді заңсыз деп тану туралы шешімді сот Қазақстан Республикасының заңдарына сәйкес қабылдайды.</w:t>
      </w:r>
    </w:p>
    <w:bookmarkEnd w:id="1373"/>
    <w:bookmarkStart w:name="z1339" w:id="1374"/>
    <w:p>
      <w:pPr>
        <w:spacing w:after="0"/>
        <w:ind w:left="0"/>
        <w:jc w:val="both"/>
      </w:pPr>
      <w:r>
        <w:rPr>
          <w:rFonts w:ascii="Times New Roman"/>
          <w:b w:val="false"/>
          <w:i w:val="false"/>
          <w:color w:val="000000"/>
          <w:sz w:val="28"/>
        </w:rPr>
        <w:t>
      4. Ереуілді заңсыз деп тану туралы шешімді сот жұмыс берушінің немесе прокурордың өтініші бойынша қабылдайды.</w:t>
      </w:r>
    </w:p>
    <w:bookmarkEnd w:id="1374"/>
    <w:p>
      <w:pPr>
        <w:spacing w:after="0"/>
        <w:ind w:left="0"/>
        <w:jc w:val="both"/>
      </w:pPr>
      <w:r>
        <w:rPr>
          <w:rFonts w:ascii="Times New Roman"/>
          <w:b w:val="false"/>
          <w:i w:val="false"/>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pPr>
        <w:spacing w:after="0"/>
        <w:ind w:left="0"/>
        <w:jc w:val="both"/>
      </w:pPr>
      <w:r>
        <w:rPr>
          <w:rFonts w:ascii="Times New Roman"/>
          <w:b w:val="false"/>
          <w:i w:val="false"/>
          <w:color w:val="000000"/>
          <w:sz w:val="28"/>
        </w:rPr>
        <w:t>
      Жұмыс беруші сот шешімінің мәтінін көпшілікке көрінетіндей қолжетімді жерлерде орналастыруды қамтамасыз етеді.</w:t>
      </w:r>
    </w:p>
    <w:p>
      <w:pPr>
        <w:spacing w:after="0"/>
        <w:ind w:left="0"/>
        <w:jc w:val="both"/>
      </w:pPr>
      <w:r>
        <w:rPr>
          <w:rFonts w:ascii="Times New Roman"/>
          <w:b w:val="false"/>
          <w:i w:val="false"/>
          <w:color w:val="000000"/>
          <w:sz w:val="28"/>
        </w:rPr>
        <w:t>
      Ереуілді заңсыз деп тану туралы сот шешімі дереу орындалуға, ал ереуіл тоқтатылуға тиіс.</w:t>
      </w:r>
    </w:p>
    <w:p>
      <w:pPr>
        <w:spacing w:after="0"/>
        <w:ind w:left="0"/>
        <w:jc w:val="both"/>
      </w:pPr>
      <w:r>
        <w:rPr>
          <w:rFonts w:ascii="Times New Roman"/>
          <w:b w:val="false"/>
          <w:i w:val="false"/>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bookmarkStart w:name="z1340" w:id="1375"/>
    <w:p>
      <w:pPr>
        <w:spacing w:after="0"/>
        <w:ind w:left="0"/>
        <w:jc w:val="both"/>
      </w:pPr>
      <w:r>
        <w:rPr>
          <w:rFonts w:ascii="Times New Roman"/>
          <w:b w:val="false"/>
          <w:i w:val="false"/>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bookmarkEnd w:id="1375"/>
    <w:bookmarkStart w:name="z1341" w:id="1376"/>
    <w:p>
      <w:pPr>
        <w:spacing w:after="0"/>
        <w:ind w:left="0"/>
        <w:jc w:val="both"/>
      </w:pPr>
      <w:r>
        <w:rPr>
          <w:rFonts w:ascii="Times New Roman"/>
          <w:b w:val="false"/>
          <w:i w:val="false"/>
          <w:color w:val="000000"/>
          <w:sz w:val="28"/>
        </w:rPr>
        <w:t xml:space="preserve">
      6. Сот заңсыз деп таныған ереуілге қатысуды жалғастыруға арандатушы адамдар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жауаптылықта болады.</w:t>
      </w:r>
    </w:p>
    <w:bookmarkEnd w:id="13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176-бапқа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77" w:id="1377"/>
    <w:p>
      <w:pPr>
        <w:spacing w:after="0"/>
        <w:ind w:left="0"/>
        <w:jc w:val="both"/>
      </w:pPr>
      <w:r>
        <w:rPr>
          <w:rFonts w:ascii="Times New Roman"/>
          <w:b w:val="false"/>
          <w:i w:val="false"/>
          <w:color w:val="000000"/>
          <w:sz w:val="28"/>
        </w:rPr>
        <w:t xml:space="preserve">
      </w:t>
      </w:r>
      <w:r>
        <w:rPr>
          <w:rFonts w:ascii="Times New Roman"/>
          <w:b/>
          <w:i w:val="false"/>
          <w:color w:val="000000"/>
          <w:sz w:val="28"/>
        </w:rPr>
        <w:t>177-бап. Ереуілді заңсыз деп танудың салдарлары</w:t>
      </w:r>
    </w:p>
    <w:bookmarkEnd w:id="1377"/>
    <w:p>
      <w:pPr>
        <w:spacing w:after="0"/>
        <w:ind w:left="0"/>
        <w:jc w:val="both"/>
      </w:pPr>
      <w:r>
        <w:rPr>
          <w:rFonts w:ascii="Times New Roman"/>
          <w:b w:val="false"/>
          <w:i w:val="false"/>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bookmarkStart w:name="z178" w:id="1378"/>
    <w:p>
      <w:pPr>
        <w:spacing w:after="0"/>
        <w:ind w:left="0"/>
        <w:jc w:val="both"/>
      </w:pPr>
      <w:r>
        <w:rPr>
          <w:rFonts w:ascii="Times New Roman"/>
          <w:b w:val="false"/>
          <w:i w:val="false"/>
          <w:color w:val="000000"/>
          <w:sz w:val="28"/>
        </w:rPr>
        <w:t xml:space="preserve">
      </w:t>
      </w:r>
      <w:r>
        <w:rPr>
          <w:rFonts w:ascii="Times New Roman"/>
          <w:b/>
          <w:i w:val="false"/>
          <w:color w:val="000000"/>
          <w:sz w:val="28"/>
        </w:rPr>
        <w:t>178-бап. Локаутқа тыйым салу</w:t>
      </w:r>
    </w:p>
    <w:bookmarkEnd w:id="1378"/>
    <w:p>
      <w:pPr>
        <w:spacing w:after="0"/>
        <w:ind w:left="0"/>
        <w:jc w:val="both"/>
      </w:pPr>
      <w:r>
        <w:rPr>
          <w:rFonts w:ascii="Times New Roman"/>
          <w:b w:val="false"/>
          <w:i w:val="false"/>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Times New Roman"/>
          <w:b w:val="false"/>
          <w:i w:val="false"/>
          <w:color w:val="000000"/>
          <w:sz w:val="28"/>
        </w:rPr>
        <w:t>1-тармағының</w:t>
      </w:r>
      <w:r>
        <w:rPr>
          <w:rFonts w:ascii="Times New Roman"/>
          <w:b w:val="false"/>
          <w:i w:val="false"/>
          <w:color w:val="000000"/>
          <w:sz w:val="28"/>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1379"/>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ЕҢБЕК ҚАУІПСІЗДІГІ ЖӘНЕ ЕҢБЕКТІ ҚОРҒАУ</w:t>
      </w:r>
      <w:r>
        <w:br/>
      </w:r>
      <w:r>
        <w:rPr>
          <w:rFonts w:ascii="Times New Roman"/>
          <w:b/>
          <w:i w:val="false"/>
          <w:color w:val="000000"/>
          <w:sz w:val="28"/>
        </w:rPr>
        <w:t>17-тарау. ЕҢБЕК ҚАУІПСІЗДІГІ ЖӘНЕ ЕҢБЕКТІ ҚОРҒАУ САЛАСЫНДАҒЫ</w:t>
      </w:r>
      <w:r>
        <w:br/>
      </w:r>
      <w:r>
        <w:rPr>
          <w:rFonts w:ascii="Times New Roman"/>
          <w:b/>
          <w:i w:val="false"/>
          <w:color w:val="000000"/>
          <w:sz w:val="28"/>
        </w:rPr>
        <w:t>МЕМЛЕКЕТТІК РЕТТЕУ</w:t>
      </w:r>
    </w:p>
    <w:bookmarkEnd w:id="1379"/>
    <w:bookmarkStart w:name="z179" w:id="1380"/>
    <w:p>
      <w:pPr>
        <w:spacing w:after="0"/>
        <w:ind w:left="0"/>
        <w:jc w:val="both"/>
      </w:pPr>
      <w:r>
        <w:rPr>
          <w:rFonts w:ascii="Times New Roman"/>
          <w:b w:val="false"/>
          <w:i w:val="false"/>
          <w:color w:val="000000"/>
          <w:sz w:val="28"/>
        </w:rPr>
        <w:t xml:space="preserve">
      </w:t>
      </w:r>
      <w:r>
        <w:rPr>
          <w:rFonts w:ascii="Times New Roman"/>
          <w:b/>
          <w:i w:val="false"/>
          <w:color w:val="000000"/>
          <w:sz w:val="28"/>
        </w:rPr>
        <w:t>179-бап. Еңбек қауіпсіздігі және еңбекті қорғау саласындағы мемлекеттік реттеу</w:t>
      </w:r>
    </w:p>
    <w:bookmarkEnd w:id="1380"/>
    <w:p>
      <w:pPr>
        <w:spacing w:after="0"/>
        <w:ind w:left="0"/>
        <w:jc w:val="both"/>
      </w:pPr>
      <w:r>
        <w:rPr>
          <w:rFonts w:ascii="Times New Roman"/>
          <w:b w:val="false"/>
          <w:i w:val="false"/>
          <w:color w:val="000000"/>
          <w:sz w:val="28"/>
        </w:rPr>
        <w:t xml:space="preserve">
      Еңбек қауіпсіздігі және еңбекті қорғау саласындағы мемлекеттік реттеу: </w:t>
      </w:r>
    </w:p>
    <w:bookmarkStart w:name="z1344" w:id="1381"/>
    <w:p>
      <w:pPr>
        <w:spacing w:after="0"/>
        <w:ind w:left="0"/>
        <w:jc w:val="both"/>
      </w:pPr>
      <w:r>
        <w:rPr>
          <w:rFonts w:ascii="Times New Roman"/>
          <w:b w:val="false"/>
          <w:i w:val="false"/>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bookmarkEnd w:id="1381"/>
    <w:bookmarkStart w:name="z1345" w:id="1382"/>
    <w:p>
      <w:pPr>
        <w:spacing w:after="0"/>
        <w:ind w:left="0"/>
        <w:jc w:val="both"/>
      </w:pPr>
      <w:r>
        <w:rPr>
          <w:rFonts w:ascii="Times New Roman"/>
          <w:b w:val="false"/>
          <w:i w:val="false"/>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bookmarkEnd w:id="1382"/>
    <w:bookmarkStart w:name="z1346" w:id="1383"/>
    <w:p>
      <w:pPr>
        <w:spacing w:after="0"/>
        <w:ind w:left="0"/>
        <w:jc w:val="both"/>
      </w:pPr>
      <w:r>
        <w:rPr>
          <w:rFonts w:ascii="Times New Roman"/>
          <w:b w:val="false"/>
          <w:i w:val="false"/>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bookmarkEnd w:id="1383"/>
    <w:bookmarkStart w:name="z1347" w:id="1384"/>
    <w:p>
      <w:pPr>
        <w:spacing w:after="0"/>
        <w:ind w:left="0"/>
        <w:jc w:val="both"/>
      </w:pPr>
      <w:r>
        <w:rPr>
          <w:rFonts w:ascii="Times New Roman"/>
          <w:b w:val="false"/>
          <w:i w:val="false"/>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bookmarkEnd w:id="1384"/>
    <w:bookmarkStart w:name="z1348" w:id="1385"/>
    <w:p>
      <w:pPr>
        <w:spacing w:after="0"/>
        <w:ind w:left="0"/>
        <w:jc w:val="both"/>
      </w:pPr>
      <w:r>
        <w:rPr>
          <w:rFonts w:ascii="Times New Roman"/>
          <w:b w:val="false"/>
          <w:i w:val="false"/>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bookmarkEnd w:id="1385"/>
    <w:bookmarkStart w:name="z1349" w:id="1386"/>
    <w:p>
      <w:pPr>
        <w:spacing w:after="0"/>
        <w:ind w:left="0"/>
        <w:jc w:val="both"/>
      </w:pPr>
      <w:r>
        <w:rPr>
          <w:rFonts w:ascii="Times New Roman"/>
          <w:b w:val="false"/>
          <w:i w:val="false"/>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bookmarkEnd w:id="1386"/>
    <w:bookmarkStart w:name="z1350" w:id="1387"/>
    <w:p>
      <w:pPr>
        <w:spacing w:after="0"/>
        <w:ind w:left="0"/>
        <w:jc w:val="both"/>
      </w:pPr>
      <w:r>
        <w:rPr>
          <w:rFonts w:ascii="Times New Roman"/>
          <w:b w:val="false"/>
          <w:i w:val="false"/>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bookmarkEnd w:id="1387"/>
    <w:bookmarkStart w:name="z1351" w:id="1388"/>
    <w:p>
      <w:pPr>
        <w:spacing w:after="0"/>
        <w:ind w:left="0"/>
        <w:jc w:val="both"/>
      </w:pPr>
      <w:r>
        <w:rPr>
          <w:rFonts w:ascii="Times New Roman"/>
          <w:b w:val="false"/>
          <w:i w:val="false"/>
          <w:color w:val="000000"/>
          <w:sz w:val="28"/>
        </w:rPr>
        <w:t>
      8) еңбек қауіпсіздігі және еңбекті қорғау жөніндегі мамандарды даярлауды және олардың біліктілігін арттыруды;</w:t>
      </w:r>
    </w:p>
    <w:bookmarkEnd w:id="1388"/>
    <w:bookmarkStart w:name="z1352" w:id="1389"/>
    <w:p>
      <w:pPr>
        <w:spacing w:after="0"/>
        <w:ind w:left="0"/>
        <w:jc w:val="both"/>
      </w:pPr>
      <w:r>
        <w:rPr>
          <w:rFonts w:ascii="Times New Roman"/>
          <w:b w:val="false"/>
          <w:i w:val="false"/>
          <w:color w:val="000000"/>
          <w:sz w:val="28"/>
        </w:rPr>
        <w:t>
      9) еңбек қызметіне байланысты жазатайым оқиғаларды және кәсіптік ауруларды есепке алудың бірыңғай тәртібін белгілеуді;</w:t>
      </w:r>
    </w:p>
    <w:bookmarkEnd w:id="1389"/>
    <w:bookmarkStart w:name="z1353" w:id="1390"/>
    <w:p>
      <w:pPr>
        <w:spacing w:after="0"/>
        <w:ind w:left="0"/>
        <w:jc w:val="both"/>
      </w:pPr>
      <w:r>
        <w:rPr>
          <w:rFonts w:ascii="Times New Roman"/>
          <w:b w:val="false"/>
          <w:i w:val="false"/>
          <w:color w:val="000000"/>
          <w:sz w:val="28"/>
        </w:rPr>
        <w:t xml:space="preserve">
      10) еңбек қауіпсіздігі және еңбекті қорғау саласындағы бірыңғай ақпараттық жүйенің жұмыс істеуін қамтамасыз етуді; </w:t>
      </w:r>
    </w:p>
    <w:bookmarkEnd w:id="1390"/>
    <w:bookmarkStart w:name="z1354" w:id="1391"/>
    <w:p>
      <w:pPr>
        <w:spacing w:after="0"/>
        <w:ind w:left="0"/>
        <w:jc w:val="both"/>
      </w:pPr>
      <w:r>
        <w:rPr>
          <w:rFonts w:ascii="Times New Roman"/>
          <w:b w:val="false"/>
          <w:i w:val="false"/>
          <w:color w:val="000000"/>
          <w:sz w:val="28"/>
        </w:rPr>
        <w:t>
      11) еңбек қауіпсіздігі және еңбекті қорғау саласындағы халықаралық ынтымақтастықты қамтиды.</w:t>
      </w:r>
    </w:p>
    <w:bookmarkEnd w:id="1391"/>
    <w:bookmarkStart w:name="z180" w:id="1392"/>
    <w:p>
      <w:pPr>
        <w:spacing w:after="0"/>
        <w:ind w:left="0"/>
        <w:jc w:val="both"/>
      </w:pPr>
      <w:r>
        <w:rPr>
          <w:rFonts w:ascii="Times New Roman"/>
          <w:b w:val="false"/>
          <w:i w:val="false"/>
          <w:color w:val="000000"/>
          <w:sz w:val="28"/>
        </w:rPr>
        <w:t xml:space="preserve">
      </w:t>
      </w:r>
      <w:r>
        <w:rPr>
          <w:rFonts w:ascii="Times New Roman"/>
          <w:b/>
          <w:i w:val="false"/>
          <w:color w:val="000000"/>
          <w:sz w:val="28"/>
        </w:rPr>
        <w:t>180-бап. Еңбек қауіпсіздігі және еңбекті қорғау жөніндегі талаптар және іс-шараларды қаржыландыру</w:t>
      </w:r>
    </w:p>
    <w:bookmarkEnd w:id="1392"/>
    <w:bookmarkStart w:name="z1355" w:id="1393"/>
    <w:p>
      <w:pPr>
        <w:spacing w:after="0"/>
        <w:ind w:left="0"/>
        <w:jc w:val="both"/>
      </w:pPr>
      <w:r>
        <w:rPr>
          <w:rFonts w:ascii="Times New Roman"/>
          <w:b w:val="false"/>
          <w:i w:val="false"/>
          <w:color w:val="000000"/>
          <w:sz w:val="28"/>
        </w:rPr>
        <w:t xml:space="preserve">
      1. Еңбек қауіпсіздігі және еңбекті қорғау жөніндегі талаптар Қазақстан Республикасының нормативтік-құқықтық актілерінде </w:t>
      </w:r>
      <w:r>
        <w:rPr>
          <w:rFonts w:ascii="Times New Roman"/>
          <w:b w:val="false"/>
          <w:i w:val="false"/>
          <w:color w:val="000000"/>
          <w:sz w:val="28"/>
          <w:u w:val="single"/>
        </w:rPr>
        <w:t>белгіленеді</w:t>
      </w:r>
      <w:r>
        <w:rPr>
          <w:rFonts w:ascii="Times New Roman"/>
          <w:b w:val="false"/>
          <w:i w:val="false"/>
          <w:color w:val="000000"/>
          <w:sz w:val="28"/>
        </w:rPr>
        <w:t xml:space="preserve">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bookmarkEnd w:id="1393"/>
    <w:bookmarkStart w:name="z1356" w:id="1394"/>
    <w:p>
      <w:pPr>
        <w:spacing w:after="0"/>
        <w:ind w:left="0"/>
        <w:jc w:val="both"/>
      </w:pPr>
      <w:r>
        <w:rPr>
          <w:rFonts w:ascii="Times New Roman"/>
          <w:b w:val="false"/>
          <w:i w:val="false"/>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bookmarkEnd w:id="1394"/>
    <w:bookmarkStart w:name="z1357" w:id="1395"/>
    <w:p>
      <w:pPr>
        <w:spacing w:after="0"/>
        <w:ind w:left="0"/>
        <w:jc w:val="both"/>
      </w:pPr>
      <w:r>
        <w:rPr>
          <w:rFonts w:ascii="Times New Roman"/>
          <w:b w:val="false"/>
          <w:i w:val="false"/>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395"/>
    <w:p>
      <w:pPr>
        <w:spacing w:after="0"/>
        <w:ind w:left="0"/>
        <w:jc w:val="both"/>
      </w:pPr>
      <w:r>
        <w:rPr>
          <w:rFonts w:ascii="Times New Roman"/>
          <w:b w:val="false"/>
          <w:i w:val="false"/>
          <w:color w:val="000000"/>
          <w:sz w:val="28"/>
        </w:rPr>
        <w:t>
      Жұмыскерлер бұл мақсаттарға арналған шығыстарды көтермейді.</w:t>
      </w:r>
    </w:p>
    <w:p>
      <w:pPr>
        <w:spacing w:after="0"/>
        <w:ind w:left="0"/>
        <w:jc w:val="both"/>
      </w:pPr>
      <w:r>
        <w:rPr>
          <w:rFonts w:ascii="Times New Roman"/>
          <w:b w:val="false"/>
          <w:i w:val="false"/>
          <w:color w:val="000000"/>
          <w:sz w:val="28"/>
        </w:rPr>
        <w:t>
      Қаражат көлемі жұмыс берушінің актісінде немесе ұжымдық шартта айқындалады.</w:t>
      </w:r>
    </w:p>
    <w:bookmarkStart w:name="z1358" w:id="1396"/>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bookmarkEnd w:id="13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18-тараудың тақырыбы жаңа редакцияда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1" w:id="1397"/>
    <w:p>
      <w:pPr>
        <w:spacing w:after="0"/>
        <w:ind w:left="0"/>
        <w:jc w:val="both"/>
      </w:pPr>
      <w:r>
        <w:rPr>
          <w:rFonts w:ascii="Times New Roman"/>
          <w:b w:val="false"/>
          <w:i w:val="false"/>
          <w:color w:val="000000"/>
          <w:sz w:val="28"/>
        </w:rPr>
        <w:t xml:space="preserve">
      </w:t>
      </w:r>
      <w:r>
        <w:rPr>
          <w:rFonts w:ascii="Times New Roman"/>
          <w:b/>
          <w:i w:val="false"/>
          <w:color w:val="000000"/>
          <w:sz w:val="28"/>
        </w:rPr>
        <w:t>181-бап. Жұмыскердің еңбек қауіпсіздігі және еңбекті қорғау саласындағы құқықтары мен міндеттері</w:t>
      </w:r>
    </w:p>
    <w:bookmarkEnd w:id="1397"/>
    <w:bookmarkStart w:name="z1359" w:id="1398"/>
    <w:p>
      <w:pPr>
        <w:spacing w:after="0"/>
        <w:ind w:left="0"/>
        <w:jc w:val="both"/>
      </w:pPr>
      <w:r>
        <w:rPr>
          <w:rFonts w:ascii="Times New Roman"/>
          <w:b w:val="false"/>
          <w:i w:val="false"/>
          <w:color w:val="000000"/>
          <w:sz w:val="28"/>
        </w:rPr>
        <w:t>
      1. Жұмыскердің:</w:t>
      </w:r>
    </w:p>
    <w:bookmarkEnd w:id="1398"/>
    <w:bookmarkStart w:name="z1360" w:id="1399"/>
    <w:p>
      <w:pPr>
        <w:spacing w:after="0"/>
        <w:ind w:left="0"/>
        <w:jc w:val="both"/>
      </w:pPr>
      <w:r>
        <w:rPr>
          <w:rFonts w:ascii="Times New Roman"/>
          <w:b w:val="false"/>
          <w:i w:val="false"/>
          <w:color w:val="000000"/>
          <w:sz w:val="28"/>
        </w:rPr>
        <w:t>
      1) еңбек қауіпсіздігі және еңбекті қорғау жөніндегі талаптарға сәйкес жабдықталған жұмыс орнына;</w:t>
      </w:r>
    </w:p>
    <w:bookmarkEnd w:id="1399"/>
    <w:bookmarkStart w:name="z1361" w:id="1400"/>
    <w:p>
      <w:pPr>
        <w:spacing w:after="0"/>
        <w:ind w:left="0"/>
        <w:jc w:val="both"/>
      </w:pPr>
      <w:r>
        <w:rPr>
          <w:rFonts w:ascii="Times New Roman"/>
          <w:b w:val="false"/>
          <w:i w:val="false"/>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bookmarkEnd w:id="1400"/>
    <w:bookmarkStart w:name="z1362" w:id="1401"/>
    <w:p>
      <w:pPr>
        <w:spacing w:after="0"/>
        <w:ind w:left="0"/>
        <w:jc w:val="both"/>
      </w:pPr>
      <w:r>
        <w:rPr>
          <w:rFonts w:ascii="Times New Roman"/>
          <w:b w:val="false"/>
          <w:i w:val="false"/>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bookmarkEnd w:id="1401"/>
    <w:bookmarkStart w:name="z1363" w:id="1402"/>
    <w:p>
      <w:pPr>
        <w:spacing w:after="0"/>
        <w:ind w:left="0"/>
        <w:jc w:val="both"/>
      </w:pPr>
      <w:r>
        <w:rPr>
          <w:rFonts w:ascii="Times New Roman"/>
          <w:b w:val="false"/>
          <w:i w:val="false"/>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bookmarkEnd w:id="1402"/>
    <w:bookmarkStart w:name="z1364" w:id="1403"/>
    <w:p>
      <w:pPr>
        <w:spacing w:after="0"/>
        <w:ind w:left="0"/>
        <w:jc w:val="both"/>
      </w:pPr>
      <w:r>
        <w:rPr>
          <w:rFonts w:ascii="Times New Roman"/>
          <w:b w:val="false"/>
          <w:i w:val="false"/>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bookmarkEnd w:id="1403"/>
    <w:bookmarkStart w:name="z1365" w:id="1404"/>
    <w:p>
      <w:pPr>
        <w:spacing w:after="0"/>
        <w:ind w:left="0"/>
        <w:jc w:val="both"/>
      </w:pPr>
      <w:r>
        <w:rPr>
          <w:rFonts w:ascii="Times New Roman"/>
          <w:b w:val="false"/>
          <w:i w:val="false"/>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bookmarkEnd w:id="1404"/>
    <w:bookmarkStart w:name="z1366" w:id="1405"/>
    <w:p>
      <w:pPr>
        <w:spacing w:after="0"/>
        <w:ind w:left="0"/>
        <w:jc w:val="both"/>
      </w:pPr>
      <w:r>
        <w:rPr>
          <w:rFonts w:ascii="Times New Roman"/>
          <w:b w:val="false"/>
          <w:i w:val="false"/>
          <w:color w:val="000000"/>
          <w:sz w:val="28"/>
        </w:rPr>
        <w:t>
      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bookmarkEnd w:id="1405"/>
    <w:bookmarkStart w:name="z1367" w:id="1406"/>
    <w:p>
      <w:pPr>
        <w:spacing w:after="0"/>
        <w:ind w:left="0"/>
        <w:jc w:val="both"/>
      </w:pPr>
      <w:r>
        <w:rPr>
          <w:rFonts w:ascii="Times New Roman"/>
          <w:b w:val="false"/>
          <w:i w:val="false"/>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bookmarkEnd w:id="1406"/>
    <w:bookmarkStart w:name="z1368" w:id="1407"/>
    <w:p>
      <w:pPr>
        <w:spacing w:after="0"/>
        <w:ind w:left="0"/>
        <w:jc w:val="both"/>
      </w:pPr>
      <w:r>
        <w:rPr>
          <w:rFonts w:ascii="Times New Roman"/>
          <w:b w:val="false"/>
          <w:i w:val="false"/>
          <w:color w:val="000000"/>
          <w:sz w:val="28"/>
        </w:rPr>
        <w:t xml:space="preserve">
      2. Жұмыскер: </w:t>
      </w:r>
    </w:p>
    <w:bookmarkEnd w:id="1407"/>
    <w:bookmarkStart w:name="z1369" w:id="1408"/>
    <w:p>
      <w:pPr>
        <w:spacing w:after="0"/>
        <w:ind w:left="0"/>
        <w:jc w:val="both"/>
      </w:pPr>
      <w:r>
        <w:rPr>
          <w:rFonts w:ascii="Times New Roman"/>
          <w:b w:val="false"/>
          <w:i w:val="false"/>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bookmarkEnd w:id="1408"/>
    <w:bookmarkStart w:name="z1370" w:id="1409"/>
    <w:p>
      <w:pPr>
        <w:spacing w:after="0"/>
        <w:ind w:left="0"/>
        <w:jc w:val="both"/>
      </w:pPr>
      <w:r>
        <w:rPr>
          <w:rFonts w:ascii="Times New Roman"/>
          <w:b w:val="false"/>
          <w:i w:val="false"/>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bookmarkEnd w:id="1409"/>
    <w:bookmarkStart w:name="z1371" w:id="1410"/>
    <w:p>
      <w:pPr>
        <w:spacing w:after="0"/>
        <w:ind w:left="0"/>
        <w:jc w:val="both"/>
      </w:pPr>
      <w:r>
        <w:rPr>
          <w:rFonts w:ascii="Times New Roman"/>
          <w:b w:val="false"/>
          <w:i w:val="false"/>
          <w:color w:val="000000"/>
          <w:sz w:val="28"/>
        </w:rPr>
        <w:t xml:space="preserve">
      3) денсаулық сақтау саласындағы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bookmarkEnd w:id="1410"/>
    <w:bookmarkStart w:name="z1372" w:id="1411"/>
    <w:p>
      <w:pPr>
        <w:spacing w:after="0"/>
        <w:ind w:left="0"/>
        <w:jc w:val="both"/>
      </w:pPr>
      <w:r>
        <w:rPr>
          <w:rFonts w:ascii="Times New Roman"/>
          <w:b w:val="false"/>
          <w:i w:val="false"/>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bookmarkEnd w:id="1411"/>
    <w:bookmarkStart w:name="z1373" w:id="1412"/>
    <w:p>
      <w:pPr>
        <w:spacing w:after="0"/>
        <w:ind w:left="0"/>
        <w:jc w:val="both"/>
      </w:pPr>
      <w:r>
        <w:rPr>
          <w:rFonts w:ascii="Times New Roman"/>
          <w:b w:val="false"/>
          <w:i w:val="false"/>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bookmarkEnd w:id="1412"/>
    <w:bookmarkStart w:name="z1374" w:id="1413"/>
    <w:p>
      <w:pPr>
        <w:spacing w:after="0"/>
        <w:ind w:left="0"/>
        <w:jc w:val="both"/>
      </w:pPr>
      <w:r>
        <w:rPr>
          <w:rFonts w:ascii="Times New Roman"/>
          <w:b w:val="false"/>
          <w:i w:val="false"/>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bookmarkEnd w:id="1413"/>
    <w:bookmarkStart w:name="z1375" w:id="1414"/>
    <w:p>
      <w:pPr>
        <w:spacing w:after="0"/>
        <w:ind w:left="0"/>
        <w:jc w:val="both"/>
      </w:pPr>
      <w:r>
        <w:rPr>
          <w:rFonts w:ascii="Times New Roman"/>
          <w:b w:val="false"/>
          <w:i w:val="false"/>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bookmarkEnd w:id="1414"/>
    <w:bookmarkStart w:name="z1376" w:id="1415"/>
    <w:p>
      <w:pPr>
        <w:spacing w:after="0"/>
        <w:ind w:left="0"/>
        <w:jc w:val="both"/>
      </w:pPr>
      <w:r>
        <w:rPr>
          <w:rFonts w:ascii="Times New Roman"/>
          <w:b w:val="false"/>
          <w:i w:val="false"/>
          <w:color w:val="000000"/>
          <w:sz w:val="28"/>
        </w:rPr>
        <w:t xml:space="preserve">
      8) жұмыс беруші айқындаған және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тәртіппен еңбек қауіпсіздігі және еңбекті қорғау бойынша оқытудан, нұсқау алудан және білімдерін тексеруден өтуге міндетті.</w:t>
      </w:r>
    </w:p>
    <w:bookmarkEnd w:id="14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181-бапқа өзгерістер енгізілді - ҚР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712" w:id="1416"/>
    <w:p>
      <w:pPr>
        <w:spacing w:after="0"/>
        <w:ind w:left="0"/>
        <w:jc w:val="both"/>
      </w:pPr>
      <w:r>
        <w:rPr>
          <w:rFonts w:ascii="Times New Roman"/>
          <w:b w:val="false"/>
          <w:i w:val="false"/>
          <w:color w:val="000000"/>
          <w:sz w:val="28"/>
        </w:rPr>
        <w:t xml:space="preserve">
      </w:t>
      </w:r>
      <w:r>
        <w:rPr>
          <w:rFonts w:ascii="Times New Roman"/>
          <w:b/>
          <w:i w:val="false"/>
          <w:color w:val="000000"/>
          <w:sz w:val="28"/>
        </w:rPr>
        <w:t>181-1-бап. Жіберуші тарап жұмыскерінің еңбек қауіпсіздігі және еңбекті қорғау саласындағы құқықтары мен міндеттері</w:t>
      </w:r>
    </w:p>
    <w:bookmarkEnd w:id="1416"/>
    <w:bookmarkStart w:name="z1713" w:id="1417"/>
    <w:p>
      <w:pPr>
        <w:spacing w:after="0"/>
        <w:ind w:left="0"/>
        <w:jc w:val="both"/>
      </w:pPr>
      <w:r>
        <w:rPr>
          <w:rFonts w:ascii="Times New Roman"/>
          <w:b w:val="false"/>
          <w:i w:val="false"/>
          <w:color w:val="000000"/>
          <w:sz w:val="28"/>
        </w:rPr>
        <w:t>
      1. Жіберуші тарап жұмыскерінің:</w:t>
      </w:r>
    </w:p>
    <w:bookmarkEnd w:id="1417"/>
    <w:p>
      <w:pPr>
        <w:spacing w:after="0"/>
        <w:ind w:left="0"/>
        <w:jc w:val="both"/>
      </w:pPr>
      <w:r>
        <w:rPr>
          <w:rFonts w:ascii="Times New Roman"/>
          <w:b w:val="false"/>
          <w:i w:val="false"/>
          <w:color w:val="000000"/>
          <w:sz w:val="28"/>
        </w:rPr>
        <w:t>
      1) қабылдаушы тарапта еңбек қауіпсіздігі және еңбекті қорғау жөніндегі талаптарға сәйкес жабдықталған жұмыс орнына;</w:t>
      </w:r>
    </w:p>
    <w:p>
      <w:pPr>
        <w:spacing w:after="0"/>
        <w:ind w:left="0"/>
        <w:jc w:val="both"/>
      </w:pPr>
      <w:r>
        <w:rPr>
          <w:rFonts w:ascii="Times New Roman"/>
          <w:b w:val="false"/>
          <w:i w:val="false"/>
          <w:color w:val="000000"/>
          <w:sz w:val="28"/>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pPr>
        <w:spacing w:after="0"/>
        <w:ind w:left="0"/>
        <w:jc w:val="both"/>
      </w:pPr>
      <w:r>
        <w:rPr>
          <w:rFonts w:ascii="Times New Roman"/>
          <w:b w:val="false"/>
          <w:i w:val="false"/>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bookmarkStart w:name="z1714" w:id="1418"/>
    <w:p>
      <w:pPr>
        <w:spacing w:after="0"/>
        <w:ind w:left="0"/>
        <w:jc w:val="both"/>
      </w:pPr>
      <w:r>
        <w:rPr>
          <w:rFonts w:ascii="Times New Roman"/>
          <w:b w:val="false"/>
          <w:i w:val="false"/>
          <w:color w:val="000000"/>
          <w:sz w:val="28"/>
        </w:rPr>
        <w:t>
      2. Жіберуші тараптың жұмыскері:</w:t>
      </w:r>
    </w:p>
    <w:bookmarkEnd w:id="1418"/>
    <w:p>
      <w:pPr>
        <w:spacing w:after="0"/>
        <w:ind w:left="0"/>
        <w:jc w:val="both"/>
      </w:pPr>
      <w:r>
        <w:rPr>
          <w:rFonts w:ascii="Times New Roman"/>
          <w:b w:val="false"/>
          <w:i w:val="false"/>
          <w:color w:val="000000"/>
          <w:sz w:val="28"/>
        </w:rPr>
        <w:t>
      1) қабылдаушы тараптың еңбек қауіпсіздігі және еңбекті қорғау жөніндегі нормаларының, қағидалары мен нұсқаулықтарының талаптарын сақтауға;</w:t>
      </w:r>
    </w:p>
    <w:p>
      <w:pPr>
        <w:spacing w:after="0"/>
        <w:ind w:left="0"/>
        <w:jc w:val="both"/>
      </w:pPr>
      <w:r>
        <w:rPr>
          <w:rFonts w:ascii="Times New Roman"/>
          <w:b w:val="false"/>
          <w:i w:val="false"/>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pPr>
        <w:spacing w:after="0"/>
        <w:ind w:left="0"/>
        <w:jc w:val="both"/>
      </w:pPr>
      <w:r>
        <w:rPr>
          <w:rFonts w:ascii="Times New Roman"/>
          <w:b w:val="false"/>
          <w:i w:val="false"/>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181-1-баппен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2" w:id="1419"/>
    <w:p>
      <w:pPr>
        <w:spacing w:after="0"/>
        <w:ind w:left="0"/>
        <w:jc w:val="both"/>
      </w:pPr>
      <w:r>
        <w:rPr>
          <w:rFonts w:ascii="Times New Roman"/>
          <w:b w:val="false"/>
          <w:i w:val="false"/>
          <w:color w:val="000000"/>
          <w:sz w:val="28"/>
        </w:rPr>
        <w:t xml:space="preserve">
      </w:t>
      </w:r>
      <w:r>
        <w:rPr>
          <w:rFonts w:ascii="Times New Roman"/>
          <w:b/>
          <w:i w:val="false"/>
          <w:color w:val="000000"/>
          <w:sz w:val="28"/>
        </w:rPr>
        <w:t>182-бап. Жұмыс берушінің еңбек қауіпсіздігі және еңбекті қорғау саласындағы құқықтары мен міндеттері</w:t>
      </w:r>
    </w:p>
    <w:bookmarkEnd w:id="1419"/>
    <w:bookmarkStart w:name="z1377" w:id="1420"/>
    <w:p>
      <w:pPr>
        <w:spacing w:after="0"/>
        <w:ind w:left="0"/>
        <w:jc w:val="both"/>
      </w:pPr>
      <w:r>
        <w:rPr>
          <w:rFonts w:ascii="Times New Roman"/>
          <w:b w:val="false"/>
          <w:i w:val="false"/>
          <w:color w:val="000000"/>
          <w:sz w:val="28"/>
        </w:rPr>
        <w:t>
      1. Жұмыс берушінің:</w:t>
      </w:r>
    </w:p>
    <w:bookmarkEnd w:id="1420"/>
    <w:bookmarkStart w:name="z1378" w:id="1421"/>
    <w:p>
      <w:pPr>
        <w:spacing w:after="0"/>
        <w:ind w:left="0"/>
        <w:jc w:val="both"/>
      </w:pPr>
      <w:r>
        <w:rPr>
          <w:rFonts w:ascii="Times New Roman"/>
          <w:b w:val="false"/>
          <w:i w:val="false"/>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bookmarkEnd w:id="1421"/>
    <w:bookmarkStart w:name="z1379" w:id="1422"/>
    <w:p>
      <w:pPr>
        <w:spacing w:after="0"/>
        <w:ind w:left="0"/>
        <w:jc w:val="both"/>
      </w:pPr>
      <w:r>
        <w:rPr>
          <w:rFonts w:ascii="Times New Roman"/>
          <w:b w:val="false"/>
          <w:i w:val="false"/>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bookmarkEnd w:id="1422"/>
    <w:bookmarkStart w:name="z1380" w:id="1423"/>
    <w:p>
      <w:pPr>
        <w:spacing w:after="0"/>
        <w:ind w:left="0"/>
        <w:jc w:val="both"/>
      </w:pPr>
      <w:r>
        <w:rPr>
          <w:rFonts w:ascii="Times New Roman"/>
          <w:b w:val="false"/>
          <w:i w:val="false"/>
          <w:color w:val="000000"/>
          <w:sz w:val="28"/>
        </w:rPr>
        <w:t>
      3) жұмыскерден өндірісте жұмыстарды қауіпсіз жүргізу жөніндегі талаптарды мүлтіксіз сақтауды талап етуге;</w:t>
      </w:r>
    </w:p>
    <w:bookmarkEnd w:id="1423"/>
    <w:bookmarkStart w:name="z1381" w:id="1424"/>
    <w:p>
      <w:pPr>
        <w:spacing w:after="0"/>
        <w:ind w:left="0"/>
        <w:jc w:val="both"/>
      </w:pPr>
      <w:r>
        <w:rPr>
          <w:rFonts w:ascii="Times New Roman"/>
          <w:b w:val="false"/>
          <w:i w:val="false"/>
          <w:color w:val="000000"/>
          <w:sz w:val="28"/>
        </w:rPr>
        <w:t xml:space="preserve">
      4) жұмыскерлерді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немесе жұмыс берушінің актісінде көзделген жағдайларда профилактикалық медициналық қарап-тексеруге өз қаражаты есебінен жіберуге құқығы бар.</w:t>
      </w:r>
    </w:p>
    <w:bookmarkEnd w:id="1424"/>
    <w:bookmarkStart w:name="z1382" w:id="1425"/>
    <w:p>
      <w:pPr>
        <w:spacing w:after="0"/>
        <w:ind w:left="0"/>
        <w:jc w:val="both"/>
      </w:pPr>
      <w:r>
        <w:rPr>
          <w:rFonts w:ascii="Times New Roman"/>
          <w:b w:val="false"/>
          <w:i w:val="false"/>
          <w:color w:val="000000"/>
          <w:sz w:val="28"/>
        </w:rPr>
        <w:t xml:space="preserve">
      2. Жұмыс беруші: </w:t>
      </w:r>
    </w:p>
    <w:bookmarkEnd w:id="1425"/>
    <w:bookmarkStart w:name="z1383" w:id="1426"/>
    <w:p>
      <w:pPr>
        <w:spacing w:after="0"/>
        <w:ind w:left="0"/>
        <w:jc w:val="both"/>
      </w:pPr>
      <w:r>
        <w:rPr>
          <w:rFonts w:ascii="Times New Roman"/>
          <w:b w:val="false"/>
          <w:i w:val="false"/>
          <w:color w:val="000000"/>
          <w:sz w:val="28"/>
        </w:rPr>
        <w:t>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bookmarkEnd w:id="1426"/>
    <w:bookmarkStart w:name="z1384" w:id="1427"/>
    <w:p>
      <w:pPr>
        <w:spacing w:after="0"/>
        <w:ind w:left="0"/>
        <w:jc w:val="both"/>
      </w:pPr>
      <w:r>
        <w:rPr>
          <w:rFonts w:ascii="Times New Roman"/>
          <w:b w:val="false"/>
          <w:i w:val="false"/>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bookmarkEnd w:id="1427"/>
    <w:bookmarkStart w:name="z1385" w:id="1428"/>
    <w:p>
      <w:pPr>
        <w:spacing w:after="0"/>
        <w:ind w:left="0"/>
        <w:jc w:val="both"/>
      </w:pPr>
      <w:r>
        <w:rPr>
          <w:rFonts w:ascii="Times New Roman"/>
          <w:b w:val="false"/>
          <w:i w:val="false"/>
          <w:color w:val="000000"/>
          <w:sz w:val="28"/>
        </w:rPr>
        <w:t xml:space="preserve">
      3) жұмыс берушінің актісімен бекітілген тізімге сәйкес, еңбек жөніндегі уәкілетті мемлекеттік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bookmarkEnd w:id="1428"/>
    <w:bookmarkStart w:name="z1386" w:id="1429"/>
    <w:p>
      <w:pPr>
        <w:spacing w:after="0"/>
        <w:ind w:left="0"/>
        <w:jc w:val="both"/>
      </w:pPr>
      <w:r>
        <w:rPr>
          <w:rFonts w:ascii="Times New Roman"/>
          <w:b w:val="false"/>
          <w:i w:val="false"/>
          <w:color w:val="000000"/>
          <w:sz w:val="28"/>
        </w:rPr>
        <w:t xml:space="preserve">
      4) жұмыскерлерге қажетті санитариялық-гигиеналық жағдайлар жасауға, еңбек жөніндегі уәкілетті мемлекеттік орган белгілеген </w:t>
      </w:r>
      <w:r>
        <w:rPr>
          <w:rFonts w:ascii="Times New Roman"/>
          <w:b w:val="false"/>
          <w:i w:val="false"/>
          <w:color w:val="000000"/>
          <w:sz w:val="28"/>
          <w:u w:val="single"/>
        </w:rPr>
        <w:t>нормаларға</w:t>
      </w:r>
      <w:r>
        <w:rPr>
          <w:rFonts w:ascii="Times New Roman"/>
          <w:b w:val="false"/>
          <w:i w:val="false"/>
          <w:color w:val="000000"/>
          <w:sz w:val="28"/>
          <w:u w:val="single"/>
        </w:rPr>
        <w:t xml:space="preserve"> сәйкес</w:t>
      </w:r>
      <w:r>
        <w:rPr>
          <w:rFonts w:ascii="Times New Roman"/>
          <w:b w:val="false"/>
          <w:i w:val="false"/>
          <w:color w:val="000000"/>
          <w:sz w:val="28"/>
        </w:rPr>
        <w:t xml:space="preserve"> жұмыскерлердің арнайы киімі мен аяқкиімін </w:t>
      </w:r>
      <w:r>
        <w:rPr>
          <w:rFonts w:ascii="Times New Roman"/>
          <w:b w:val="false"/>
          <w:i w:val="false"/>
          <w:color w:val="000000"/>
          <w:sz w:val="28"/>
          <w:u w:val="single"/>
        </w:rPr>
        <w:t>беруді</w:t>
      </w:r>
      <w:r>
        <w:rPr>
          <w:rFonts w:ascii="Times New Roman"/>
          <w:b w:val="false"/>
          <w:i w:val="false"/>
          <w:color w:val="000000"/>
          <w:sz w:val="28"/>
        </w:rPr>
        <w:t xml:space="preserve">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429"/>
    <w:bookmarkStart w:name="z1387" w:id="1430"/>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color w:val="000000"/>
          <w:sz w:val="28"/>
        </w:rPr>
        <w:t xml:space="preserve">) алып тасталды - ҚР 06.04.2016 </w:t>
      </w:r>
      <w:r>
        <w:rPr>
          <w:rFonts w:ascii="Times New Roman"/>
          <w:b w:val="false"/>
          <w:i w:val="false"/>
          <w:color w:val="000000"/>
          <w:sz w:val="28"/>
        </w:rPr>
        <w:t>№ 483-V</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430"/>
    <w:bookmarkStart w:name="z1388" w:id="1431"/>
    <w:p>
      <w:pPr>
        <w:spacing w:after="0"/>
        <w:ind w:left="0"/>
        <w:jc w:val="both"/>
      </w:pPr>
      <w:r>
        <w:rPr>
          <w:rFonts w:ascii="Times New Roman"/>
          <w:b w:val="false"/>
          <w:i w:val="false"/>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bookmarkEnd w:id="1431"/>
    <w:bookmarkStart w:name="z1389" w:id="1432"/>
    <w:p>
      <w:pPr>
        <w:spacing w:after="0"/>
        <w:ind w:left="0"/>
        <w:jc w:val="both"/>
      </w:pPr>
      <w:r>
        <w:rPr>
          <w:rFonts w:ascii="Times New Roman"/>
          <w:b w:val="false"/>
          <w:i w:val="false"/>
          <w:color w:val="000000"/>
          <w:sz w:val="28"/>
        </w:rPr>
        <w:t>
      7) әйелдердің өздері үшін белгіленген шекті нормалардан асатын заттарды қолымен көтеруіне және жылжытуына жол бермеуге;</w:t>
      </w:r>
    </w:p>
    <w:bookmarkEnd w:id="1432"/>
    <w:bookmarkStart w:name="z1390" w:id="1433"/>
    <w:p>
      <w:pPr>
        <w:spacing w:after="0"/>
        <w:ind w:left="0"/>
        <w:jc w:val="both"/>
      </w:pPr>
      <w:r>
        <w:rPr>
          <w:rFonts w:ascii="Times New Roman"/>
          <w:b w:val="false"/>
          <w:i w:val="false"/>
          <w:color w:val="000000"/>
          <w:sz w:val="28"/>
        </w:rPr>
        <w:t>
      8) еңбек қызметіне байланысты жазатайым оқиғалар мен кәсіптік ауруларды тіркеуді, есепке алуды және талдауды жүзеге асыруға;</w:t>
      </w:r>
    </w:p>
    <w:bookmarkEnd w:id="1433"/>
    <w:bookmarkStart w:name="z1391" w:id="1434"/>
    <w:p>
      <w:pPr>
        <w:spacing w:after="0"/>
        <w:ind w:left="0"/>
        <w:jc w:val="both"/>
      </w:pPr>
      <w:r>
        <w:rPr>
          <w:rFonts w:ascii="Times New Roman"/>
          <w:b w:val="false"/>
          <w:i w:val="false"/>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bookmarkEnd w:id="1434"/>
    <w:bookmarkStart w:name="z1392" w:id="1435"/>
    <w:p>
      <w:pPr>
        <w:spacing w:after="0"/>
        <w:ind w:left="0"/>
        <w:jc w:val="both"/>
      </w:pPr>
      <w:r>
        <w:rPr>
          <w:rFonts w:ascii="Times New Roman"/>
          <w:b w:val="false"/>
          <w:i w:val="false"/>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bookmarkEnd w:id="1435"/>
    <w:bookmarkStart w:name="z1393" w:id="1436"/>
    <w:p>
      <w:pPr>
        <w:spacing w:after="0"/>
        <w:ind w:left="0"/>
        <w:jc w:val="both"/>
      </w:pPr>
      <w:r>
        <w:rPr>
          <w:rFonts w:ascii="Times New Roman"/>
          <w:b w:val="false"/>
          <w:i w:val="false"/>
          <w:color w:val="000000"/>
          <w:sz w:val="28"/>
        </w:rPr>
        <w:t xml:space="preserve">
      11) мемлекеттік еңбек инспекторларының нұсқамаларын және қорытындыларын орындауға; </w:t>
      </w:r>
    </w:p>
    <w:bookmarkEnd w:id="1436"/>
    <w:bookmarkStart w:name="z1394" w:id="1437"/>
    <w:p>
      <w:pPr>
        <w:spacing w:after="0"/>
        <w:ind w:left="0"/>
        <w:jc w:val="both"/>
      </w:pPr>
      <w:r>
        <w:rPr>
          <w:rFonts w:ascii="Times New Roman"/>
          <w:b w:val="false"/>
          <w:i w:val="false"/>
          <w:color w:val="000000"/>
          <w:sz w:val="28"/>
        </w:rPr>
        <w:t xml:space="preserve">
      12) еңбек жөніндегі уәкілетті мемлекеттік орган </w:t>
      </w:r>
      <w:r>
        <w:rPr>
          <w:rFonts w:ascii="Times New Roman"/>
          <w:b w:val="false"/>
          <w:i w:val="false"/>
          <w:color w:val="000000"/>
          <w:sz w:val="28"/>
          <w:u w:val="single"/>
        </w:rPr>
        <w:t>бекіткен</w:t>
      </w:r>
      <w:r>
        <w:rPr>
          <w:rFonts w:ascii="Times New Roman"/>
          <w:b w:val="false"/>
          <w:i w:val="false"/>
          <w:color w:val="000000"/>
          <w:sz w:val="28"/>
        </w:rPr>
        <w:t xml:space="preserve">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bookmarkEnd w:id="1437"/>
    <w:bookmarkStart w:name="z1395" w:id="1438"/>
    <w:p>
      <w:pPr>
        <w:spacing w:after="0"/>
        <w:ind w:left="0"/>
        <w:jc w:val="both"/>
      </w:pPr>
      <w:r>
        <w:rPr>
          <w:rFonts w:ascii="Times New Roman"/>
          <w:b w:val="false"/>
          <w:i w:val="false"/>
          <w:color w:val="000000"/>
          <w:sz w:val="28"/>
        </w:rPr>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bookmarkEnd w:id="1438"/>
    <w:bookmarkStart w:name="z1396" w:id="1439"/>
    <w:p>
      <w:pPr>
        <w:spacing w:after="0"/>
        <w:ind w:left="0"/>
        <w:jc w:val="both"/>
      </w:pPr>
      <w:r>
        <w:rPr>
          <w:rFonts w:ascii="Times New Roman"/>
          <w:b w:val="false"/>
          <w:i w:val="false"/>
          <w:color w:val="000000"/>
          <w:sz w:val="28"/>
        </w:rPr>
        <w:t xml:space="preserve">
      14) жұмыскер еңбек (қызметтік) міндеттерін атқарған кезде оны жазатайым оқиғалардан сақтандыруға; </w:t>
      </w:r>
    </w:p>
    <w:bookmarkEnd w:id="1439"/>
    <w:bookmarkStart w:name="z1397" w:id="1440"/>
    <w:p>
      <w:pPr>
        <w:spacing w:after="0"/>
        <w:ind w:left="0"/>
        <w:jc w:val="both"/>
      </w:pPr>
      <w:r>
        <w:rPr>
          <w:rFonts w:ascii="Times New Roman"/>
          <w:b w:val="false"/>
          <w:i w:val="false"/>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bookmarkEnd w:id="1440"/>
    <w:bookmarkStart w:name="z1398" w:id="1441"/>
    <w:p>
      <w:pPr>
        <w:spacing w:after="0"/>
        <w:ind w:left="0"/>
        <w:jc w:val="both"/>
      </w:pPr>
      <w:r>
        <w:rPr>
          <w:rFonts w:ascii="Times New Roman"/>
          <w:b w:val="false"/>
          <w:i w:val="false"/>
          <w:color w:val="000000"/>
          <w:sz w:val="28"/>
        </w:rPr>
        <w:t>
      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bookmarkEnd w:id="1441"/>
    <w:bookmarkStart w:name="z1399" w:id="1442"/>
    <w:p>
      <w:pPr>
        <w:spacing w:after="0"/>
        <w:ind w:left="0"/>
        <w:jc w:val="both"/>
      </w:pPr>
      <w:r>
        <w:rPr>
          <w:rFonts w:ascii="Times New Roman"/>
          <w:b w:val="false"/>
          <w:i w:val="false"/>
          <w:color w:val="000000"/>
          <w:sz w:val="28"/>
        </w:rPr>
        <w:t xml:space="preserve">
      17) келісімде, ұжымдық шартта,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bookmarkEnd w:id="1442"/>
    <w:bookmarkStart w:name="z1681" w:id="1443"/>
    <w:p>
      <w:pPr>
        <w:spacing w:after="0"/>
        <w:ind w:left="0"/>
        <w:jc w:val="both"/>
      </w:pPr>
      <w:r>
        <w:rPr>
          <w:rFonts w:ascii="Times New Roman"/>
          <w:b w:val="false"/>
          <w:i w:val="false"/>
          <w:color w:val="000000"/>
          <w:sz w:val="28"/>
        </w:rPr>
        <w:t>
      18) еңбекті қорғауды басқару жүйесін ендіруге және оның жұмыс істеуін бақылауды жүзеге асыруға міндетті.</w:t>
      </w:r>
    </w:p>
    <w:bookmarkEnd w:id="14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182-бапқа өзгерістер енгізілді - ҚР 06.04.2016 </w:t>
      </w:r>
      <w:r>
        <w:rPr>
          <w:rFonts w:ascii="Times New Roman"/>
          <w:b w:val="false"/>
          <w:i w:val="false"/>
          <w:color w:val="000000"/>
          <w:sz w:val="28"/>
        </w:rPr>
        <w:t>№ 483-V</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16.04.2018 </w:t>
      </w:r>
      <w:r>
        <w:rPr>
          <w:rFonts w:ascii="Times New Roman"/>
          <w:b w:val="false"/>
          <w:i w:val="false"/>
          <w:color w:val="000000"/>
          <w:sz w:val="28"/>
        </w:rPr>
        <w:t>№ 147-VI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715" w:id="1444"/>
    <w:p>
      <w:pPr>
        <w:spacing w:after="0"/>
        <w:ind w:left="0"/>
        <w:jc w:val="both"/>
      </w:pPr>
      <w:r>
        <w:rPr>
          <w:rFonts w:ascii="Times New Roman"/>
          <w:b w:val="false"/>
          <w:i w:val="false"/>
          <w:color w:val="000000"/>
          <w:sz w:val="28"/>
        </w:rPr>
        <w:t xml:space="preserve">
      </w:t>
      </w:r>
      <w:r>
        <w:rPr>
          <w:rFonts w:ascii="Times New Roman"/>
          <w:b/>
          <w:i w:val="false"/>
          <w:color w:val="000000"/>
          <w:sz w:val="28"/>
        </w:rPr>
        <w:t>182-1-бап. Қабылдаушы тараптың еңбек қауіпсіздігі және еңбекті қорғау саласындағы құқықтары мен міндеттері</w:t>
      </w:r>
    </w:p>
    <w:bookmarkEnd w:id="1444"/>
    <w:bookmarkStart w:name="z1716" w:id="1445"/>
    <w:p>
      <w:pPr>
        <w:spacing w:after="0"/>
        <w:ind w:left="0"/>
        <w:jc w:val="both"/>
      </w:pPr>
      <w:r>
        <w:rPr>
          <w:rFonts w:ascii="Times New Roman"/>
          <w:b w:val="false"/>
          <w:i w:val="false"/>
          <w:color w:val="000000"/>
          <w:sz w:val="28"/>
        </w:rPr>
        <w:t>
      1. Қабылдаушы тараптың:</w:t>
      </w:r>
    </w:p>
    <w:bookmarkEnd w:id="1445"/>
    <w:p>
      <w:pPr>
        <w:spacing w:after="0"/>
        <w:ind w:left="0"/>
        <w:jc w:val="both"/>
      </w:pPr>
      <w:r>
        <w:rPr>
          <w:rFonts w:ascii="Times New Roman"/>
          <w:b w:val="false"/>
          <w:i w:val="false"/>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pPr>
        <w:spacing w:after="0"/>
        <w:ind w:left="0"/>
        <w:jc w:val="both"/>
      </w:pPr>
      <w:r>
        <w:rPr>
          <w:rFonts w:ascii="Times New Roman"/>
          <w:b w:val="false"/>
          <w:i w:val="false"/>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p>
      <w:pPr>
        <w:spacing w:after="0"/>
        <w:ind w:left="0"/>
        <w:jc w:val="both"/>
      </w:pPr>
      <w:r>
        <w:rPr>
          <w:rFonts w:ascii="Times New Roman"/>
          <w:b w:val="false"/>
          <w:i w:val="false"/>
          <w:color w:val="000000"/>
          <w:sz w:val="28"/>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bookmarkStart w:name="z1717" w:id="1446"/>
    <w:p>
      <w:pPr>
        <w:spacing w:after="0"/>
        <w:ind w:left="0"/>
        <w:jc w:val="both"/>
      </w:pPr>
      <w:r>
        <w:rPr>
          <w:rFonts w:ascii="Times New Roman"/>
          <w:b w:val="false"/>
          <w:i w:val="false"/>
          <w:color w:val="000000"/>
          <w:sz w:val="28"/>
        </w:rPr>
        <w:t>
      2. Қабылдаушы тарап:</w:t>
      </w:r>
    </w:p>
    <w:bookmarkEnd w:id="1446"/>
    <w:p>
      <w:pPr>
        <w:spacing w:after="0"/>
        <w:ind w:left="0"/>
        <w:jc w:val="both"/>
      </w:pPr>
      <w:r>
        <w:rPr>
          <w:rFonts w:ascii="Times New Roman"/>
          <w:b w:val="false"/>
          <w:i w:val="false"/>
          <w:color w:val="000000"/>
          <w:sz w:val="28"/>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pPr>
        <w:spacing w:after="0"/>
        <w:ind w:left="0"/>
        <w:jc w:val="both"/>
      </w:pPr>
      <w:r>
        <w:rPr>
          <w:rFonts w:ascii="Times New Roman"/>
          <w:b w:val="false"/>
          <w:i w:val="false"/>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pPr>
        <w:spacing w:after="0"/>
        <w:ind w:left="0"/>
        <w:jc w:val="both"/>
      </w:pPr>
      <w:r>
        <w:rPr>
          <w:rFonts w:ascii="Times New Roman"/>
          <w:b w:val="false"/>
          <w:i w:val="false"/>
          <w:color w:val="000000"/>
          <w:sz w:val="28"/>
        </w:rPr>
        <w:t>
      3) жіберуші тараптың жұмыскерлеріне еңбек қауіпсіздігі және еңбекті қорғау мәселелері бойынша нұсқама жүргізуге;</w:t>
      </w:r>
    </w:p>
    <w:p>
      <w:pPr>
        <w:spacing w:after="0"/>
        <w:ind w:left="0"/>
        <w:jc w:val="both"/>
      </w:pPr>
      <w:r>
        <w:rPr>
          <w:rFonts w:ascii="Times New Roman"/>
          <w:b w:val="false"/>
          <w:i w:val="false"/>
          <w:color w:val="000000"/>
          <w:sz w:val="28"/>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pPr>
        <w:spacing w:after="0"/>
        <w:ind w:left="0"/>
        <w:jc w:val="both"/>
      </w:pPr>
      <w:r>
        <w:rPr>
          <w:rFonts w:ascii="Times New Roman"/>
          <w:b w:val="false"/>
          <w:i w:val="false"/>
          <w:color w:val="000000"/>
          <w:sz w:val="28"/>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pPr>
        <w:spacing w:after="0"/>
        <w:ind w:left="0"/>
        <w:jc w:val="both"/>
      </w:pPr>
      <w:r>
        <w:rPr>
          <w:rFonts w:ascii="Times New Roman"/>
          <w:b w:val="false"/>
          <w:i w:val="false"/>
          <w:color w:val="000000"/>
          <w:sz w:val="28"/>
        </w:rPr>
        <w:t>
      6) әйелдердің өздері үшін белгіленген шекті нормалардан асатын ауыр заттарды қолмен көтеруіне және жылжытуына жол бермеуге;</w:t>
      </w:r>
    </w:p>
    <w:p>
      <w:pPr>
        <w:spacing w:after="0"/>
        <w:ind w:left="0"/>
        <w:jc w:val="both"/>
      </w:pPr>
      <w:r>
        <w:rPr>
          <w:rFonts w:ascii="Times New Roman"/>
          <w:b w:val="false"/>
          <w:i w:val="false"/>
          <w:color w:val="000000"/>
          <w:sz w:val="28"/>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pPr>
        <w:spacing w:after="0"/>
        <w:ind w:left="0"/>
        <w:jc w:val="both"/>
      </w:pPr>
      <w:r>
        <w:rPr>
          <w:rFonts w:ascii="Times New Roman"/>
          <w:b w:val="false"/>
          <w:i w:val="false"/>
          <w:color w:val="000000"/>
          <w:sz w:val="28"/>
        </w:rPr>
        <w:t>
      8) жіберуші тарап жұмыскерлерінің еңбек қызметіне байланысты жазатайым оқиғалары мен кәсіптік ауруларын талдауды жүзеге асыруға;</w:t>
      </w:r>
    </w:p>
    <w:p>
      <w:pPr>
        <w:spacing w:after="0"/>
        <w:ind w:left="0"/>
        <w:jc w:val="both"/>
      </w:pPr>
      <w:r>
        <w:rPr>
          <w:rFonts w:ascii="Times New Roman"/>
          <w:b w:val="false"/>
          <w:i w:val="false"/>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pPr>
        <w:spacing w:after="0"/>
        <w:ind w:left="0"/>
        <w:jc w:val="both"/>
      </w:pPr>
      <w:r>
        <w:rPr>
          <w:rFonts w:ascii="Times New Roman"/>
          <w:b w:val="false"/>
          <w:i w:val="false"/>
          <w:color w:val="000000"/>
          <w:sz w:val="28"/>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18-тарау 182-1-баппен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400" w:id="1447"/>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ЕҢБЕК ҚАУІПСІЗДІГІН ЖӘНЕ ЕҢБЕКТІ ҚОРҒАУДЫ ҰЙЫМДАСТЫРУ</w:t>
      </w:r>
    </w:p>
    <w:bookmarkEnd w:id="1447"/>
    <w:bookmarkStart w:name="z183" w:id="1448"/>
    <w:p>
      <w:pPr>
        <w:spacing w:after="0"/>
        <w:ind w:left="0"/>
        <w:jc w:val="both"/>
      </w:pPr>
      <w:r>
        <w:rPr>
          <w:rFonts w:ascii="Times New Roman"/>
          <w:b w:val="false"/>
          <w:i w:val="false"/>
          <w:color w:val="000000"/>
          <w:sz w:val="28"/>
        </w:rPr>
        <w:t xml:space="preserve">
      </w:t>
      </w:r>
      <w:r>
        <w:rPr>
          <w:rFonts w:ascii="Times New Roman"/>
          <w:b/>
          <w:i w:val="false"/>
          <w:color w:val="000000"/>
          <w:sz w:val="28"/>
        </w:rPr>
        <w:t>183-бап. Өндірістік объектілерді еңбек жағдайлары бойынша аттестаттау</w:t>
      </w:r>
    </w:p>
    <w:bookmarkEnd w:id="1448"/>
    <w:bookmarkStart w:name="z1401" w:id="1449"/>
    <w:p>
      <w:pPr>
        <w:spacing w:after="0"/>
        <w:ind w:left="0"/>
        <w:jc w:val="both"/>
      </w:pPr>
      <w:r>
        <w:rPr>
          <w:rFonts w:ascii="Times New Roman"/>
          <w:b w:val="false"/>
          <w:i w:val="false"/>
          <w:color w:val="000000"/>
          <w:sz w:val="28"/>
        </w:rPr>
        <w:t>
      1. Өндірістік объектілер еңбек жағдайлары бойынша міндетті мерзімдік аттестатталуға жатады.</w:t>
      </w:r>
    </w:p>
    <w:bookmarkEnd w:id="1449"/>
    <w:bookmarkStart w:name="z1402" w:id="1450"/>
    <w:p>
      <w:pPr>
        <w:spacing w:after="0"/>
        <w:ind w:left="0"/>
        <w:jc w:val="both"/>
      </w:pPr>
      <w:r>
        <w:rPr>
          <w:rFonts w:ascii="Times New Roman"/>
          <w:b w:val="false"/>
          <w:i w:val="false"/>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bookmarkEnd w:id="1450"/>
    <w:bookmarkStart w:name="z1403" w:id="1451"/>
    <w:p>
      <w:pPr>
        <w:spacing w:after="0"/>
        <w:ind w:left="0"/>
        <w:jc w:val="both"/>
      </w:pPr>
      <w:r>
        <w:rPr>
          <w:rFonts w:ascii="Times New Roman"/>
          <w:b w:val="false"/>
          <w:i w:val="false"/>
          <w:color w:val="000000"/>
          <w:sz w:val="28"/>
        </w:rPr>
        <w:t xml:space="preserve">
      3. Өндірістік объектілерді еңбек жағдайлары бойынша мерзімді міндетті аттестаттаудан өткізу тәртібін еңбек жөніндегі уәкілетті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451"/>
    <w:bookmarkStart w:name="z1404" w:id="1452"/>
    <w:p>
      <w:pPr>
        <w:spacing w:after="0"/>
        <w:ind w:left="0"/>
        <w:jc w:val="both"/>
      </w:pPr>
      <w:r>
        <w:rPr>
          <w:rFonts w:ascii="Times New Roman"/>
          <w:b w:val="false"/>
          <w:i w:val="false"/>
          <w:color w:val="000000"/>
          <w:sz w:val="28"/>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452"/>
    <w:p>
      <w:pPr>
        <w:spacing w:after="0"/>
        <w:ind w:left="0"/>
        <w:jc w:val="both"/>
      </w:pPr>
      <w:r>
        <w:rPr>
          <w:rFonts w:ascii="Times New Roman"/>
          <w:b w:val="false"/>
          <w:i w:val="false"/>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bookmarkStart w:name="z1405" w:id="1453"/>
    <w:p>
      <w:pPr>
        <w:spacing w:after="0"/>
        <w:ind w:left="0"/>
        <w:jc w:val="both"/>
      </w:pPr>
      <w:r>
        <w:rPr>
          <w:rFonts w:ascii="Times New Roman"/>
          <w:b w:val="false"/>
          <w:i w:val="false"/>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bookmarkEnd w:id="1453"/>
    <w:bookmarkStart w:name="z1406" w:id="1454"/>
    <w:p>
      <w:pPr>
        <w:spacing w:after="0"/>
        <w:ind w:left="0"/>
        <w:jc w:val="both"/>
      </w:pPr>
      <w:r>
        <w:rPr>
          <w:rFonts w:ascii="Times New Roman"/>
          <w:b w:val="false"/>
          <w:i w:val="false"/>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454"/>
    <w:p>
      <w:pPr>
        <w:spacing w:after="0"/>
        <w:ind w:left="0"/>
        <w:jc w:val="both"/>
      </w:pPr>
      <w:r>
        <w:rPr>
          <w:rFonts w:ascii="Times New Roman"/>
          <w:b w:val="false"/>
          <w:i w:val="false"/>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bookmarkStart w:name="z1407" w:id="1455"/>
    <w:p>
      <w:pPr>
        <w:spacing w:after="0"/>
        <w:ind w:left="0"/>
        <w:jc w:val="both"/>
      </w:pPr>
      <w:r>
        <w:rPr>
          <w:rFonts w:ascii="Times New Roman"/>
          <w:b w:val="false"/>
          <w:i w:val="false"/>
          <w:color w:val="000000"/>
          <w:sz w:val="28"/>
        </w:rPr>
        <w:t xml:space="preserve">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күнтізбелік он күн ішінде жібереді.</w:t>
      </w:r>
    </w:p>
    <w:bookmarkEnd w:id="1455"/>
    <w:bookmarkStart w:name="z1408" w:id="1456"/>
    <w:p>
      <w:pPr>
        <w:spacing w:after="0"/>
        <w:ind w:left="0"/>
        <w:jc w:val="both"/>
      </w:pPr>
      <w:r>
        <w:rPr>
          <w:rFonts w:ascii="Times New Roman"/>
          <w:b w:val="false"/>
          <w:i w:val="false"/>
          <w:color w:val="000000"/>
          <w:sz w:val="28"/>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bookmarkEnd w:id="1456"/>
    <w:bookmarkStart w:name="z1409" w:id="1457"/>
    <w:p>
      <w:pPr>
        <w:spacing w:after="0"/>
        <w:ind w:left="0"/>
        <w:jc w:val="both"/>
      </w:pPr>
      <w:r>
        <w:rPr>
          <w:rFonts w:ascii="Times New Roman"/>
          <w:b w:val="false"/>
          <w:i w:val="false"/>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bookmarkEnd w:id="1457"/>
    <w:bookmarkStart w:name="z184" w:id="1458"/>
    <w:p>
      <w:pPr>
        <w:spacing w:after="0"/>
        <w:ind w:left="0"/>
        <w:jc w:val="both"/>
      </w:pPr>
      <w:r>
        <w:rPr>
          <w:rFonts w:ascii="Times New Roman"/>
          <w:b w:val="false"/>
          <w:i w:val="false"/>
          <w:color w:val="000000"/>
          <w:sz w:val="28"/>
        </w:rPr>
        <w:t xml:space="preserve">
      </w:t>
      </w:r>
      <w:r>
        <w:rPr>
          <w:rFonts w:ascii="Times New Roman"/>
          <w:b/>
          <w:i w:val="false"/>
          <w:color w:val="000000"/>
          <w:sz w:val="28"/>
        </w:rPr>
        <w:t>184-бап. Жұмыс орындарының қауіпсіздік талаптары</w:t>
      </w:r>
    </w:p>
    <w:bookmarkEnd w:id="1458"/>
    <w:bookmarkStart w:name="z1410" w:id="1459"/>
    <w:p>
      <w:pPr>
        <w:spacing w:after="0"/>
        <w:ind w:left="0"/>
        <w:jc w:val="both"/>
      </w:pPr>
      <w:r>
        <w:rPr>
          <w:rFonts w:ascii="Times New Roman"/>
          <w:b w:val="false"/>
          <w:i w:val="false"/>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bookmarkEnd w:id="1459"/>
    <w:bookmarkStart w:name="z1411" w:id="1460"/>
    <w:p>
      <w:pPr>
        <w:spacing w:after="0"/>
        <w:ind w:left="0"/>
        <w:jc w:val="both"/>
      </w:pPr>
      <w:r>
        <w:rPr>
          <w:rFonts w:ascii="Times New Roman"/>
          <w:b w:val="false"/>
          <w:i w:val="false"/>
          <w:color w:val="000000"/>
          <w:sz w:val="28"/>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bookmarkEnd w:id="1460"/>
    <w:bookmarkStart w:name="z1412" w:id="1461"/>
    <w:p>
      <w:pPr>
        <w:spacing w:after="0"/>
        <w:ind w:left="0"/>
        <w:jc w:val="both"/>
      </w:pPr>
      <w:r>
        <w:rPr>
          <w:rFonts w:ascii="Times New Roman"/>
          <w:b w:val="false"/>
          <w:i w:val="false"/>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bookmarkEnd w:id="1461"/>
    <w:bookmarkStart w:name="z1413" w:id="1462"/>
    <w:p>
      <w:pPr>
        <w:spacing w:after="0"/>
        <w:ind w:left="0"/>
        <w:jc w:val="both"/>
      </w:pPr>
      <w:r>
        <w:rPr>
          <w:rFonts w:ascii="Times New Roman"/>
          <w:b w:val="false"/>
          <w:i w:val="false"/>
          <w:color w:val="000000"/>
          <w:sz w:val="28"/>
        </w:rPr>
        <w:t>
      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bookmarkEnd w:id="1462"/>
    <w:p>
      <w:pPr>
        <w:spacing w:after="0"/>
        <w:ind w:left="0"/>
        <w:jc w:val="both"/>
      </w:pPr>
      <w:r>
        <w:rPr>
          <w:rFonts w:ascii="Times New Roman"/>
          <w:b w:val="false"/>
          <w:i w:val="false"/>
          <w:color w:val="000000"/>
          <w:sz w:val="28"/>
        </w:rPr>
        <w:t>
      Жаяу жүргіншілер мен технологиялық көлік құралдары ұйымның аумағында қауіпсіз жағдайларда жүріп-тұруға тиіс.</w:t>
      </w:r>
    </w:p>
    <w:bookmarkStart w:name="z1414" w:id="1463"/>
    <w:p>
      <w:pPr>
        <w:spacing w:after="0"/>
        <w:ind w:left="0"/>
        <w:jc w:val="both"/>
      </w:pPr>
      <w:r>
        <w:rPr>
          <w:rFonts w:ascii="Times New Roman"/>
          <w:b w:val="false"/>
          <w:i w:val="false"/>
          <w:color w:val="000000"/>
          <w:sz w:val="28"/>
        </w:rPr>
        <w:t xml:space="preserve">
      5. Жұмыс орындары орналасқан үй-жайдағы температура, жарық, сондай-ақ желдеткіш жұмыс уақыты кезінде </w:t>
      </w:r>
      <w:r>
        <w:rPr>
          <w:rFonts w:ascii="Times New Roman"/>
          <w:b w:val="false"/>
          <w:i w:val="false"/>
          <w:color w:val="000000"/>
          <w:sz w:val="28"/>
          <w:u w:val="single"/>
        </w:rPr>
        <w:t>санитариялық</w:t>
      </w:r>
      <w:r>
        <w:rPr>
          <w:rFonts w:ascii="Times New Roman"/>
          <w:b w:val="false"/>
          <w:i w:val="false"/>
          <w:color w:val="000000"/>
          <w:sz w:val="28"/>
        </w:rPr>
        <w:t>-</w:t>
      </w:r>
      <w:r>
        <w:rPr>
          <w:rFonts w:ascii="Times New Roman"/>
          <w:b w:val="false"/>
          <w:i w:val="false"/>
          <w:color w:val="000000"/>
          <w:sz w:val="28"/>
          <w:u w:val="single"/>
        </w:rPr>
        <w:t>эпидемиологиялық</w:t>
      </w:r>
      <w:r>
        <w:rPr>
          <w:rFonts w:ascii="Times New Roman"/>
          <w:b w:val="false"/>
          <w:i w:val="false"/>
          <w:color w:val="000000"/>
          <w:sz w:val="28"/>
          <w:u w:val="single"/>
        </w:rPr>
        <w:t xml:space="preserve"> талаптарға</w:t>
      </w:r>
      <w:r>
        <w:rPr>
          <w:rFonts w:ascii="Times New Roman"/>
          <w:b w:val="false"/>
          <w:i w:val="false"/>
          <w:color w:val="000000"/>
          <w:sz w:val="28"/>
        </w:rPr>
        <w:t xml:space="preserve"> сәйкес болуға тиіс.</w:t>
      </w:r>
    </w:p>
    <w:bookmarkEnd w:id="1463"/>
    <w:bookmarkStart w:name="z1682" w:id="1464"/>
    <w:p>
      <w:pPr>
        <w:spacing w:after="0"/>
        <w:ind w:left="0"/>
        <w:jc w:val="both"/>
      </w:pPr>
      <w:r>
        <w:rPr>
          <w:rFonts w:ascii="Times New Roman"/>
          <w:b w:val="false"/>
          <w:i w:val="false"/>
          <w:color w:val="000000"/>
          <w:sz w:val="28"/>
        </w:rPr>
        <w:t>
      6. Құрылыс алаңында бір мезгілде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bookmarkEnd w:id="14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184-бапқа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85" w:id="1465"/>
    <w:p>
      <w:pPr>
        <w:spacing w:after="0"/>
        <w:ind w:left="0"/>
        <w:jc w:val="both"/>
      </w:pPr>
      <w:r>
        <w:rPr>
          <w:rFonts w:ascii="Times New Roman"/>
          <w:b w:val="false"/>
          <w:i w:val="false"/>
          <w:color w:val="000000"/>
          <w:sz w:val="28"/>
        </w:rPr>
        <w:t xml:space="preserve">
      </w:t>
      </w:r>
      <w:r>
        <w:rPr>
          <w:rFonts w:ascii="Times New Roman"/>
          <w:b/>
          <w:i w:val="false"/>
          <w:color w:val="000000"/>
          <w:sz w:val="28"/>
        </w:rPr>
        <w:t>185-бап. Жұмыскерлерді міндетті медициналық қарап-тексеру</w:t>
      </w:r>
    </w:p>
    <w:bookmarkEnd w:id="1465"/>
    <w:bookmarkStart w:name="z1415" w:id="1466"/>
    <w:p>
      <w:pPr>
        <w:spacing w:after="0"/>
        <w:ind w:left="0"/>
        <w:jc w:val="both"/>
      </w:pPr>
      <w:r>
        <w:rPr>
          <w:rFonts w:ascii="Times New Roman"/>
          <w:b w:val="false"/>
          <w:i w:val="false"/>
          <w:color w:val="000000"/>
          <w:sz w:val="28"/>
        </w:rPr>
        <w:t xml:space="preserve">
      1. Жұмыс беруші ауыр жұмыстарда, еңбек жағдайлары зиянды және (немесе) қауіпті жұмыстарда істейтін жұмыскерлерді Қазақстан Республикасының заңнамасында </w:t>
      </w:r>
      <w:r>
        <w:rPr>
          <w:rFonts w:ascii="Times New Roman"/>
          <w:b w:val="false"/>
          <w:i w:val="false"/>
          <w:color w:val="000000"/>
          <w:sz w:val="28"/>
          <w:u w:val="single"/>
        </w:rPr>
        <w:t>белгіленген</w:t>
      </w:r>
      <w:r>
        <w:rPr>
          <w:rFonts w:ascii="Times New Roman"/>
          <w:b w:val="false"/>
          <w:i w:val="false"/>
          <w:color w:val="000000"/>
          <w:sz w:val="28"/>
        </w:rPr>
        <w:t xml:space="preserve"> тәртіппен мерзімдік медициналық қарап-тексеруден және зерттеп-қараудан өткізуді меншікті қаражаты есебінен ұйымдастыруға міндетті.</w:t>
      </w:r>
    </w:p>
    <w:bookmarkEnd w:id="1466"/>
    <w:bookmarkStart w:name="z1416" w:id="1467"/>
    <w:p>
      <w:pPr>
        <w:spacing w:after="0"/>
        <w:ind w:left="0"/>
        <w:jc w:val="both"/>
      </w:pPr>
      <w:r>
        <w:rPr>
          <w:rFonts w:ascii="Times New Roman"/>
          <w:b w:val="false"/>
          <w:i w:val="false"/>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bookmarkEnd w:id="14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185-бапқа өзгеріс енгізілді - ҚР 16.04.2018 </w:t>
      </w:r>
      <w:r>
        <w:rPr>
          <w:rFonts w:ascii="Times New Roman"/>
          <w:b w:val="false"/>
          <w:i w:val="false"/>
          <w:color w:val="000000"/>
          <w:sz w:val="28"/>
        </w:rPr>
        <w:t>№ 147-VI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417" w:id="1468"/>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ЕҢБЕК ҚЫЗМЕТІНЕ БАЙЛАНЫСТЫ ЖАЗАТАЙЫМ ОҚИҒАЛАРДЫ</w:t>
      </w:r>
      <w:r>
        <w:br/>
      </w:r>
      <w:r>
        <w:rPr>
          <w:rFonts w:ascii="Times New Roman"/>
          <w:b/>
          <w:i w:val="false"/>
          <w:color w:val="000000"/>
          <w:sz w:val="28"/>
        </w:rPr>
        <w:t>ТЕРГЕП-ТЕКСЕРУ ЖӘНЕ ЕСЕПКЕ АЛУ</w:t>
      </w:r>
    </w:p>
    <w:bookmarkEnd w:id="1468"/>
    <w:bookmarkStart w:name="z186" w:id="1469"/>
    <w:p>
      <w:pPr>
        <w:spacing w:after="0"/>
        <w:ind w:left="0"/>
        <w:jc w:val="both"/>
      </w:pPr>
      <w:r>
        <w:rPr>
          <w:rFonts w:ascii="Times New Roman"/>
          <w:b w:val="false"/>
          <w:i w:val="false"/>
          <w:color w:val="000000"/>
          <w:sz w:val="28"/>
        </w:rPr>
        <w:t xml:space="preserve">
      </w:t>
      </w:r>
      <w:r>
        <w:rPr>
          <w:rFonts w:ascii="Times New Roman"/>
          <w:b/>
          <w:i w:val="false"/>
          <w:color w:val="000000"/>
          <w:sz w:val="28"/>
        </w:rPr>
        <w:t>186-бап. Еңбек қызметіне байланысты жазатайым оқиғаларды тергеп-тексерудің жалпы ережелері және оларды есепке алу</w:t>
      </w:r>
    </w:p>
    <w:bookmarkEnd w:id="1469"/>
    <w:bookmarkStart w:name="z1418" w:id="1470"/>
    <w:p>
      <w:pPr>
        <w:spacing w:after="0"/>
        <w:ind w:left="0"/>
        <w:jc w:val="both"/>
      </w:pPr>
      <w:r>
        <w:rPr>
          <w:rFonts w:ascii="Times New Roman"/>
          <w:b w:val="false"/>
          <w:i w:val="false"/>
          <w:color w:val="000000"/>
          <w:sz w:val="28"/>
        </w:rPr>
        <w:t>
      1. Жұмыскерлердің, сондай-ақ:</w:t>
      </w:r>
    </w:p>
    <w:bookmarkEnd w:id="1470"/>
    <w:bookmarkStart w:name="z1419" w:id="1471"/>
    <w:p>
      <w:pPr>
        <w:spacing w:after="0"/>
        <w:ind w:left="0"/>
        <w:jc w:val="both"/>
      </w:pPr>
      <w:r>
        <w:rPr>
          <w:rFonts w:ascii="Times New Roman"/>
          <w:b w:val="false"/>
          <w:i w:val="false"/>
          <w:color w:val="000000"/>
          <w:sz w:val="28"/>
        </w:rPr>
        <w:t>
      1) кәсіптік практикадан өтіп жүрген кезде оқу орындарында оқитын адамдардың;</w:t>
      </w:r>
    </w:p>
    <w:bookmarkEnd w:id="1471"/>
    <w:bookmarkStart w:name="z1420" w:id="1472"/>
    <w:p>
      <w:pPr>
        <w:spacing w:after="0"/>
        <w:ind w:left="0"/>
        <w:jc w:val="both"/>
      </w:pPr>
      <w:r>
        <w:rPr>
          <w:rFonts w:ascii="Times New Roman"/>
          <w:b w:val="false"/>
          <w:i w:val="false"/>
          <w:color w:val="000000"/>
          <w:sz w:val="28"/>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bookmarkEnd w:id="1472"/>
    <w:bookmarkStart w:name="z1421" w:id="1473"/>
    <w:p>
      <w:pPr>
        <w:spacing w:after="0"/>
        <w:ind w:left="0"/>
        <w:jc w:val="both"/>
      </w:pPr>
      <w:r>
        <w:rPr>
          <w:rFonts w:ascii="Times New Roman"/>
          <w:b w:val="false"/>
          <w:i w:val="false"/>
          <w:color w:val="000000"/>
          <w:sz w:val="28"/>
        </w:rPr>
        <w:t>
      3) бас бостандығынан айыру орындарында және сот үкімі бойынша еңбекке тартылған адамдардың;</w:t>
      </w:r>
    </w:p>
    <w:bookmarkEnd w:id="1473"/>
    <w:bookmarkStart w:name="z1422" w:id="1474"/>
    <w:p>
      <w:pPr>
        <w:spacing w:after="0"/>
        <w:ind w:left="0"/>
        <w:jc w:val="both"/>
      </w:pPr>
      <w:r>
        <w:rPr>
          <w:rFonts w:ascii="Times New Roman"/>
          <w:b w:val="false"/>
          <w:i w:val="false"/>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bookmarkEnd w:id="1474"/>
    <w:bookmarkStart w:name="z1423" w:id="1475"/>
    <w:p>
      <w:pPr>
        <w:spacing w:after="0"/>
        <w:ind w:left="0"/>
        <w:jc w:val="both"/>
      </w:pPr>
      <w:r>
        <w:rPr>
          <w:rFonts w:ascii="Times New Roman"/>
          <w:b w:val="false"/>
          <w:i w:val="false"/>
          <w:color w:val="000000"/>
          <w:sz w:val="28"/>
        </w:rPr>
        <w:t>
      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bookmarkEnd w:id="1475"/>
    <w:bookmarkStart w:name="z1424" w:id="1476"/>
    <w:p>
      <w:pPr>
        <w:spacing w:after="0"/>
        <w:ind w:left="0"/>
        <w:jc w:val="both"/>
      </w:pPr>
      <w:r>
        <w:rPr>
          <w:rFonts w:ascii="Times New Roman"/>
          <w:b w:val="false"/>
          <w:i w:val="false"/>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bookmarkEnd w:id="1476"/>
    <w:bookmarkStart w:name="z1425" w:id="1477"/>
    <w:p>
      <w:pPr>
        <w:spacing w:after="0"/>
        <w:ind w:left="0"/>
        <w:jc w:val="both"/>
      </w:pPr>
      <w:r>
        <w:rPr>
          <w:rFonts w:ascii="Times New Roman"/>
          <w:b w:val="false"/>
          <w:i w:val="false"/>
          <w:color w:val="000000"/>
          <w:sz w:val="28"/>
        </w:rPr>
        <w:t xml:space="preserve">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 </w:t>
      </w:r>
    </w:p>
    <w:bookmarkEnd w:id="1477"/>
    <w:bookmarkStart w:name="z1426" w:id="1478"/>
    <w:p>
      <w:pPr>
        <w:spacing w:after="0"/>
        <w:ind w:left="0"/>
        <w:jc w:val="both"/>
      </w:pPr>
      <w:r>
        <w:rPr>
          <w:rFonts w:ascii="Times New Roman"/>
          <w:b w:val="false"/>
          <w:i w:val="false"/>
          <w:color w:val="000000"/>
          <w:sz w:val="28"/>
        </w:rPr>
        <w:t>
      3) жұмыс беруші немесе қабылдаушы тарап ұсынған көлік құралымен жұмысты орындау орнына бара жатқанда немесе жұмыстан келе жатқанда;</w:t>
      </w:r>
    </w:p>
    <w:bookmarkEnd w:id="1478"/>
    <w:bookmarkStart w:name="z1427" w:id="1479"/>
    <w:p>
      <w:pPr>
        <w:spacing w:after="0"/>
        <w:ind w:left="0"/>
        <w:jc w:val="both"/>
      </w:pPr>
      <w:r>
        <w:rPr>
          <w:rFonts w:ascii="Times New Roman"/>
          <w:b w:val="false"/>
          <w:i w:val="false"/>
          <w:color w:val="000000"/>
          <w:sz w:val="28"/>
        </w:rPr>
        <w:t xml:space="preserve">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bookmarkEnd w:id="1479"/>
    <w:bookmarkStart w:name="z1428" w:id="1480"/>
    <w:p>
      <w:pPr>
        <w:spacing w:after="0"/>
        <w:ind w:left="0"/>
        <w:jc w:val="both"/>
      </w:pPr>
      <w:r>
        <w:rPr>
          <w:rFonts w:ascii="Times New Roman"/>
          <w:b w:val="false"/>
          <w:i w:val="false"/>
          <w:color w:val="000000"/>
          <w:sz w:val="28"/>
        </w:rPr>
        <w:t xml:space="preserve">
      5) жұмыс берушінің немесе қабылдаушы тараптың мүддесі үшін өз бастамасы бойынша әрекеттер жасау кезінде; </w:t>
      </w:r>
    </w:p>
    <w:bookmarkEnd w:id="1480"/>
    <w:bookmarkStart w:name="z1429" w:id="1481"/>
    <w:p>
      <w:pPr>
        <w:spacing w:after="0"/>
        <w:ind w:left="0"/>
        <w:jc w:val="both"/>
      </w:pPr>
      <w:r>
        <w:rPr>
          <w:rFonts w:ascii="Times New Roman"/>
          <w:b w:val="false"/>
          <w:i w:val="false"/>
          <w:color w:val="000000"/>
          <w:sz w:val="28"/>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bookmarkEnd w:id="1481"/>
    <w:bookmarkStart w:name="z1430" w:id="1482"/>
    <w:p>
      <w:pPr>
        <w:spacing w:after="0"/>
        <w:ind w:left="0"/>
        <w:jc w:val="both"/>
      </w:pPr>
      <w:r>
        <w:rPr>
          <w:rFonts w:ascii="Times New Roman"/>
          <w:b w:val="false"/>
          <w:i w:val="false"/>
          <w:color w:val="000000"/>
          <w:sz w:val="28"/>
        </w:rPr>
        <w:t>
      3. Тергеп-тексеру барысында жұмыскерлер, жіберуші тараптың жұмыскерлері денсаулығының зақымдануы:</w:t>
      </w:r>
    </w:p>
    <w:bookmarkEnd w:id="1482"/>
    <w:bookmarkStart w:name="z1431" w:id="1483"/>
    <w:p>
      <w:pPr>
        <w:spacing w:after="0"/>
        <w:ind w:left="0"/>
        <w:jc w:val="both"/>
      </w:pPr>
      <w:r>
        <w:rPr>
          <w:rFonts w:ascii="Times New Roman"/>
          <w:b w:val="false"/>
          <w:i w:val="false"/>
          <w:color w:val="000000"/>
          <w:sz w:val="28"/>
        </w:rPr>
        <w:t>
      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bookmarkEnd w:id="1483"/>
    <w:bookmarkStart w:name="z1432" w:id="1484"/>
    <w:p>
      <w:pPr>
        <w:spacing w:after="0"/>
        <w:ind w:left="0"/>
        <w:jc w:val="both"/>
      </w:pPr>
      <w:r>
        <w:rPr>
          <w:rFonts w:ascii="Times New Roman"/>
          <w:b w:val="false"/>
          <w:i w:val="false"/>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bookmarkEnd w:id="1484"/>
    <w:bookmarkStart w:name="z1433" w:id="1485"/>
    <w:p>
      <w:pPr>
        <w:spacing w:after="0"/>
        <w:ind w:left="0"/>
        <w:jc w:val="both"/>
      </w:pPr>
      <w:r>
        <w:rPr>
          <w:rFonts w:ascii="Times New Roman"/>
          <w:b w:val="false"/>
          <w:i w:val="false"/>
          <w:color w:val="000000"/>
          <w:sz w:val="28"/>
        </w:rPr>
        <w:t>
      3) өз денсаулығына әдейі (қасақана) зиян келтіру нәтижесінде, сондай-ақ зардап шеккен адам қылмыстық құқық бұзушылық жасаған кезде;</w:t>
      </w:r>
    </w:p>
    <w:bookmarkEnd w:id="1485"/>
    <w:bookmarkStart w:name="z1434" w:id="1486"/>
    <w:p>
      <w:pPr>
        <w:spacing w:after="0"/>
        <w:ind w:left="0"/>
        <w:jc w:val="both"/>
      </w:pPr>
      <w:r>
        <w:rPr>
          <w:rFonts w:ascii="Times New Roman"/>
          <w:b w:val="false"/>
          <w:i w:val="false"/>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bookmarkEnd w:id="1486"/>
    <w:bookmarkStart w:name="z1435" w:id="1487"/>
    <w:p>
      <w:pPr>
        <w:spacing w:after="0"/>
        <w:ind w:left="0"/>
        <w:jc w:val="both"/>
      </w:pPr>
      <w:r>
        <w:rPr>
          <w:rFonts w:ascii="Times New Roman"/>
          <w:b w:val="false"/>
          <w:i w:val="false"/>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bookmarkEnd w:id="1487"/>
    <w:bookmarkStart w:name="z1436" w:id="1488"/>
    <w:p>
      <w:pPr>
        <w:spacing w:after="0"/>
        <w:ind w:left="0"/>
        <w:jc w:val="both"/>
      </w:pPr>
      <w:r>
        <w:rPr>
          <w:rFonts w:ascii="Times New Roman"/>
          <w:b w:val="false"/>
          <w:i w:val="false"/>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bookmarkEnd w:id="1488"/>
    <w:bookmarkStart w:name="z1437" w:id="1489"/>
    <w:p>
      <w:pPr>
        <w:spacing w:after="0"/>
        <w:ind w:left="0"/>
        <w:jc w:val="both"/>
      </w:pPr>
      <w:r>
        <w:rPr>
          <w:rFonts w:ascii="Times New Roman"/>
          <w:b w:val="false"/>
          <w:i w:val="false"/>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1489"/>
    <w:bookmarkStart w:name="z1718" w:id="1490"/>
    <w:p>
      <w:pPr>
        <w:spacing w:after="0"/>
        <w:ind w:left="0"/>
        <w:jc w:val="both"/>
      </w:pPr>
      <w:r>
        <w:rPr>
          <w:rFonts w:ascii="Times New Roman"/>
          <w:b w:val="false"/>
          <w:i w:val="false"/>
          <w:color w:val="000000"/>
          <w:sz w:val="28"/>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4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186-бапқа өзгерістер енгізілді - ҚР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87" w:id="1491"/>
    <w:p>
      <w:pPr>
        <w:spacing w:after="0"/>
        <w:ind w:left="0"/>
        <w:jc w:val="both"/>
      </w:pPr>
      <w:r>
        <w:rPr>
          <w:rFonts w:ascii="Times New Roman"/>
          <w:b w:val="false"/>
          <w:i w:val="false"/>
          <w:color w:val="000000"/>
          <w:sz w:val="28"/>
        </w:rPr>
        <w:t xml:space="preserve">
      </w:t>
      </w:r>
      <w:r>
        <w:rPr>
          <w:rFonts w:ascii="Times New Roman"/>
          <w:b/>
          <w:i w:val="false"/>
          <w:color w:val="000000"/>
          <w:sz w:val="28"/>
        </w:rPr>
        <w:t>187-бап. Еңбек қызметіне байланысты жазатайым оқиғаларды тергеп-тексеру кезіндегі жұмыс берушінің міндеттері</w:t>
      </w:r>
    </w:p>
    <w:bookmarkEnd w:id="1491"/>
    <w:bookmarkStart w:name="z1438" w:id="1492"/>
    <w:p>
      <w:pPr>
        <w:spacing w:after="0"/>
        <w:ind w:left="0"/>
        <w:jc w:val="both"/>
      </w:pPr>
      <w:r>
        <w:rPr>
          <w:rFonts w:ascii="Times New Roman"/>
          <w:b w:val="false"/>
          <w:i w:val="false"/>
          <w:color w:val="000000"/>
          <w:sz w:val="28"/>
        </w:rPr>
        <w:t>
      1. Жұмыс беруші:</w:t>
      </w:r>
    </w:p>
    <w:bookmarkEnd w:id="1492"/>
    <w:bookmarkStart w:name="z1439" w:id="1493"/>
    <w:p>
      <w:pPr>
        <w:spacing w:after="0"/>
        <w:ind w:left="0"/>
        <w:jc w:val="both"/>
      </w:pPr>
      <w:r>
        <w:rPr>
          <w:rFonts w:ascii="Times New Roman"/>
          <w:b w:val="false"/>
          <w:i w:val="false"/>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bookmarkEnd w:id="1493"/>
    <w:bookmarkStart w:name="z1440" w:id="1494"/>
    <w:p>
      <w:pPr>
        <w:spacing w:after="0"/>
        <w:ind w:left="0"/>
        <w:jc w:val="both"/>
      </w:pPr>
      <w:r>
        <w:rPr>
          <w:rFonts w:ascii="Times New Roman"/>
          <w:b w:val="false"/>
          <w:i w:val="false"/>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bookmarkEnd w:id="1494"/>
    <w:bookmarkStart w:name="z1441" w:id="1495"/>
    <w:p>
      <w:pPr>
        <w:spacing w:after="0"/>
        <w:ind w:left="0"/>
        <w:jc w:val="both"/>
      </w:pPr>
      <w:r>
        <w:rPr>
          <w:rFonts w:ascii="Times New Roman"/>
          <w:b w:val="false"/>
          <w:i w:val="false"/>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bookmarkEnd w:id="1495"/>
    <w:bookmarkStart w:name="z1442" w:id="1496"/>
    <w:p>
      <w:pPr>
        <w:spacing w:after="0"/>
        <w:ind w:left="0"/>
        <w:jc w:val="both"/>
      </w:pPr>
      <w:r>
        <w:rPr>
          <w:rFonts w:ascii="Times New Roman"/>
          <w:b w:val="false"/>
          <w:i w:val="false"/>
          <w:color w:val="000000"/>
          <w:sz w:val="28"/>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bookmarkEnd w:id="1496"/>
    <w:bookmarkStart w:name="z1443" w:id="1497"/>
    <w:p>
      <w:pPr>
        <w:spacing w:after="0"/>
        <w:ind w:left="0"/>
        <w:jc w:val="both"/>
      </w:pPr>
      <w:r>
        <w:rPr>
          <w:rFonts w:ascii="Times New Roman"/>
          <w:b w:val="false"/>
          <w:i w:val="false"/>
          <w:color w:val="000000"/>
          <w:sz w:val="28"/>
        </w:rPr>
        <w:t xml:space="preserve">
      2. Жұмыс беруші еңбек қызметіне байланысты жазатайым оқиға туралы бір тәулік ішінде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w:t>
      </w:r>
    </w:p>
    <w:bookmarkEnd w:id="1497"/>
    <w:bookmarkStart w:name="z1444" w:id="1498"/>
    <w:p>
      <w:pPr>
        <w:spacing w:after="0"/>
        <w:ind w:left="0"/>
        <w:jc w:val="both"/>
      </w:pPr>
      <w:r>
        <w:rPr>
          <w:rFonts w:ascii="Times New Roman"/>
          <w:b w:val="false"/>
          <w:i w:val="false"/>
          <w:color w:val="000000"/>
          <w:sz w:val="28"/>
        </w:rPr>
        <w:t>
      1) еңбек инспекциясы жөніндегі жергілікті органға;</w:t>
      </w:r>
    </w:p>
    <w:bookmarkEnd w:id="1498"/>
    <w:bookmarkStart w:name="z1445" w:id="1499"/>
    <w:p>
      <w:pPr>
        <w:spacing w:after="0"/>
        <w:ind w:left="0"/>
        <w:jc w:val="both"/>
      </w:pPr>
      <w:r>
        <w:rPr>
          <w:rFonts w:ascii="Times New Roman"/>
          <w:b w:val="false"/>
          <w:i w:val="false"/>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bookmarkEnd w:id="1499"/>
    <w:bookmarkStart w:name="z1446" w:id="1500"/>
    <w:p>
      <w:pPr>
        <w:spacing w:after="0"/>
        <w:ind w:left="0"/>
        <w:jc w:val="both"/>
      </w:pPr>
      <w:r>
        <w:rPr>
          <w:rFonts w:ascii="Times New Roman"/>
          <w:b w:val="false"/>
          <w:i w:val="false"/>
          <w:color w:val="000000"/>
          <w:sz w:val="28"/>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bookmarkEnd w:id="1500"/>
    <w:bookmarkStart w:name="z1447" w:id="1501"/>
    <w:p>
      <w:pPr>
        <w:spacing w:after="0"/>
        <w:ind w:left="0"/>
        <w:jc w:val="both"/>
      </w:pPr>
      <w:r>
        <w:rPr>
          <w:rFonts w:ascii="Times New Roman"/>
          <w:b w:val="false"/>
          <w:i w:val="false"/>
          <w:color w:val="000000"/>
          <w:sz w:val="28"/>
        </w:rPr>
        <w:t>
      4) жұмыскерлердің өкілдеріне;</w:t>
      </w:r>
    </w:p>
    <w:bookmarkEnd w:id="1501"/>
    <w:bookmarkStart w:name="z1448" w:id="15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алып тасталды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502"/>
    <w:bookmarkStart w:name="z1449" w:id="1503"/>
    <w:p>
      <w:pPr>
        <w:spacing w:after="0"/>
        <w:ind w:left="0"/>
        <w:jc w:val="both"/>
      </w:pPr>
      <w:r>
        <w:rPr>
          <w:rFonts w:ascii="Times New Roman"/>
          <w:b w:val="false"/>
          <w:i w:val="false"/>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bookmarkEnd w:id="1503"/>
    <w:bookmarkStart w:name="z1683" w:id="1504"/>
    <w:p>
      <w:pPr>
        <w:spacing w:after="0"/>
        <w:ind w:left="0"/>
        <w:jc w:val="both"/>
      </w:pPr>
      <w:r>
        <w:rPr>
          <w:rFonts w:ascii="Times New Roman"/>
          <w:b w:val="false"/>
          <w:i w:val="false"/>
          <w:color w:val="000000"/>
          <w:sz w:val="28"/>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bookmarkEnd w:id="1504"/>
    <w:bookmarkStart w:name="z1450" w:id="1505"/>
    <w:p>
      <w:pPr>
        <w:spacing w:after="0"/>
        <w:ind w:left="0"/>
        <w:jc w:val="both"/>
      </w:pPr>
      <w:r>
        <w:rPr>
          <w:rFonts w:ascii="Times New Roman"/>
          <w:b w:val="false"/>
          <w:i w:val="false"/>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bookmarkEnd w:id="1505"/>
    <w:bookmarkStart w:name="z1451" w:id="1506"/>
    <w:p>
      <w:pPr>
        <w:spacing w:after="0"/>
        <w:ind w:left="0"/>
        <w:jc w:val="both"/>
      </w:pPr>
      <w:r>
        <w:rPr>
          <w:rFonts w:ascii="Times New Roman"/>
          <w:b w:val="false"/>
          <w:i w:val="false"/>
          <w:color w:val="000000"/>
          <w:sz w:val="28"/>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bookmarkEnd w:id="1506"/>
    <w:bookmarkStart w:name="z1452" w:id="1507"/>
    <w:p>
      <w:pPr>
        <w:spacing w:after="0"/>
        <w:ind w:left="0"/>
        <w:jc w:val="both"/>
      </w:pPr>
      <w:r>
        <w:rPr>
          <w:rFonts w:ascii="Times New Roman"/>
          <w:b w:val="false"/>
          <w:i w:val="false"/>
          <w:color w:val="000000"/>
          <w:sz w:val="28"/>
        </w:rPr>
        <w:t>
      2) оқиға орнын және зақым келтірілген объектілерді фотосуретке түсіруді, жоспарлар, эскиздер, схемалар жасауды;</w:t>
      </w:r>
    </w:p>
    <w:bookmarkEnd w:id="1507"/>
    <w:bookmarkStart w:name="z1453" w:id="1508"/>
    <w:p>
      <w:pPr>
        <w:spacing w:after="0"/>
        <w:ind w:left="0"/>
        <w:jc w:val="both"/>
      </w:pPr>
      <w:r>
        <w:rPr>
          <w:rFonts w:ascii="Times New Roman"/>
          <w:b w:val="false"/>
          <w:i w:val="false"/>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bookmarkEnd w:id="1508"/>
    <w:bookmarkStart w:name="z1454" w:id="1509"/>
    <w:p>
      <w:pPr>
        <w:spacing w:after="0"/>
        <w:ind w:left="0"/>
        <w:jc w:val="both"/>
      </w:pPr>
      <w:r>
        <w:rPr>
          <w:rFonts w:ascii="Times New Roman"/>
          <w:b w:val="false"/>
          <w:i w:val="false"/>
          <w:color w:val="000000"/>
          <w:sz w:val="28"/>
        </w:rPr>
        <w:t>
      4) мыналарды:</w:t>
      </w:r>
    </w:p>
    <w:bookmarkEnd w:id="1509"/>
    <w:p>
      <w:pPr>
        <w:spacing w:after="0"/>
        <w:ind w:left="0"/>
        <w:jc w:val="both"/>
      </w:pPr>
      <w:r>
        <w:rPr>
          <w:rFonts w:ascii="Times New Roman"/>
          <w:b w:val="false"/>
          <w:i w:val="false"/>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pPr>
        <w:spacing w:after="0"/>
        <w:ind w:left="0"/>
        <w:jc w:val="both"/>
      </w:pPr>
      <w:r>
        <w:rPr>
          <w:rFonts w:ascii="Times New Roman"/>
          <w:b w:val="false"/>
          <w:i w:val="false"/>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pPr>
        <w:spacing w:after="0"/>
        <w:ind w:left="0"/>
        <w:jc w:val="both"/>
      </w:pPr>
      <w:r>
        <w:rPr>
          <w:rFonts w:ascii="Times New Roman"/>
          <w:b w:val="false"/>
          <w:i w:val="false"/>
          <w:color w:val="000000"/>
          <w:sz w:val="28"/>
        </w:rPr>
        <w:t>
      зертханалық зерттеулер мен эксперименттердің нәтижелерін;</w:t>
      </w:r>
    </w:p>
    <w:p>
      <w:pPr>
        <w:spacing w:after="0"/>
        <w:ind w:left="0"/>
        <w:jc w:val="both"/>
      </w:pPr>
      <w:r>
        <w:rPr>
          <w:rFonts w:ascii="Times New Roman"/>
          <w:b w:val="false"/>
          <w:i w:val="false"/>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pPr>
        <w:spacing w:after="0"/>
        <w:ind w:left="0"/>
        <w:jc w:val="both"/>
      </w:pPr>
      <w:r>
        <w:rPr>
          <w:rFonts w:ascii="Times New Roman"/>
          <w:b w:val="false"/>
          <w:i w:val="false"/>
          <w:color w:val="000000"/>
          <w:sz w:val="28"/>
        </w:rPr>
        <w:t>
      зардап шеккен адамға арнайы киім және басқа да жеке қорғаныш құралдары берілгенін растайтын құжаттардың көшірмелерін;</w:t>
      </w:r>
    </w:p>
    <w:p>
      <w:pPr>
        <w:spacing w:after="0"/>
        <w:ind w:left="0"/>
        <w:jc w:val="both"/>
      </w:pPr>
      <w:r>
        <w:rPr>
          <w:rFonts w:ascii="Times New Roman"/>
          <w:b w:val="false"/>
          <w:i w:val="false"/>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pPr>
        <w:spacing w:after="0"/>
        <w:ind w:left="0"/>
        <w:jc w:val="both"/>
      </w:pPr>
      <w:r>
        <w:rPr>
          <w:rFonts w:ascii="Times New Roman"/>
          <w:b w:val="false"/>
          <w:i w:val="false"/>
          <w:color w:val="000000"/>
          <w:sz w:val="28"/>
        </w:rPr>
        <w:t>
      комиссияның қалауы бойынша істің қаралуына қатысы бар басқа да құжаттарды беруді қамтамасыз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187-бапқа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719" w:id="1510"/>
    <w:p>
      <w:pPr>
        <w:spacing w:after="0"/>
        <w:ind w:left="0"/>
        <w:jc w:val="both"/>
      </w:pPr>
      <w:r>
        <w:rPr>
          <w:rFonts w:ascii="Times New Roman"/>
          <w:b w:val="false"/>
          <w:i w:val="false"/>
          <w:color w:val="000000"/>
          <w:sz w:val="28"/>
        </w:rPr>
        <w:t xml:space="preserve">
      </w:t>
      </w:r>
      <w:r>
        <w:rPr>
          <w:rFonts w:ascii="Times New Roman"/>
          <w:b/>
          <w:i w:val="false"/>
          <w:color w:val="000000"/>
          <w:sz w:val="28"/>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bookmarkEnd w:id="1510"/>
    <w:bookmarkStart w:name="z1720" w:id="1511"/>
    <w:p>
      <w:pPr>
        <w:spacing w:after="0"/>
        <w:ind w:left="0"/>
        <w:jc w:val="both"/>
      </w:pPr>
      <w:r>
        <w:rPr>
          <w:rFonts w:ascii="Times New Roman"/>
          <w:b w:val="false"/>
          <w:i w:val="false"/>
          <w:color w:val="000000"/>
          <w:sz w:val="28"/>
        </w:rPr>
        <w:t>
      1. Қабылдаушы тарап:</w:t>
      </w:r>
    </w:p>
    <w:bookmarkEnd w:id="1511"/>
    <w:p>
      <w:pPr>
        <w:spacing w:after="0"/>
        <w:ind w:left="0"/>
        <w:jc w:val="both"/>
      </w:pPr>
      <w:r>
        <w:rPr>
          <w:rFonts w:ascii="Times New Roman"/>
          <w:b w:val="false"/>
          <w:i w:val="false"/>
          <w:color w:val="000000"/>
          <w:sz w:val="28"/>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pPr>
        <w:spacing w:after="0"/>
        <w:ind w:left="0"/>
        <w:jc w:val="both"/>
      </w:pPr>
      <w:r>
        <w:rPr>
          <w:rFonts w:ascii="Times New Roman"/>
          <w:b w:val="false"/>
          <w:i w:val="false"/>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pPr>
        <w:spacing w:after="0"/>
        <w:ind w:left="0"/>
        <w:jc w:val="both"/>
      </w:pPr>
      <w:r>
        <w:rPr>
          <w:rFonts w:ascii="Times New Roman"/>
          <w:b w:val="false"/>
          <w:i w:val="false"/>
          <w:color w:val="000000"/>
          <w:sz w:val="28"/>
        </w:rPr>
        <w:t>
      3) жіберуші тарапқа жазатайым оқиға туралы дереу хабарлауға;</w:t>
      </w:r>
    </w:p>
    <w:p>
      <w:pPr>
        <w:spacing w:after="0"/>
        <w:ind w:left="0"/>
        <w:jc w:val="both"/>
      </w:pPr>
      <w:r>
        <w:rPr>
          <w:rFonts w:ascii="Times New Roman"/>
          <w:b w:val="false"/>
          <w:i w:val="false"/>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 187-1-баппен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8" w:id="1512"/>
    <w:p>
      <w:pPr>
        <w:spacing w:after="0"/>
        <w:ind w:left="0"/>
        <w:jc w:val="both"/>
      </w:pPr>
      <w:r>
        <w:rPr>
          <w:rFonts w:ascii="Times New Roman"/>
          <w:b w:val="false"/>
          <w:i w:val="false"/>
          <w:color w:val="000000"/>
          <w:sz w:val="28"/>
        </w:rPr>
        <w:t xml:space="preserve">
      </w:t>
      </w:r>
      <w:r>
        <w:rPr>
          <w:rFonts w:ascii="Times New Roman"/>
          <w:b/>
          <w:i w:val="false"/>
          <w:color w:val="000000"/>
          <w:sz w:val="28"/>
        </w:rPr>
        <w:t>188-бап. Еңбек қызметіне байланысты жазатайым оқиғаларды тергеп-тексеру жөніндегі комиссияны құру тәртібі және оның құрамы</w:t>
      </w:r>
    </w:p>
    <w:bookmarkEnd w:id="1512"/>
    <w:bookmarkStart w:name="z1455" w:id="1513"/>
    <w:p>
      <w:pPr>
        <w:spacing w:after="0"/>
        <w:ind w:left="0"/>
        <w:jc w:val="both"/>
      </w:pPr>
      <w:r>
        <w:rPr>
          <w:rFonts w:ascii="Times New Roman"/>
          <w:b w:val="false"/>
          <w:i w:val="false"/>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bookmarkEnd w:id="1513"/>
    <w:bookmarkStart w:name="z1456" w:id="1514"/>
    <w:p>
      <w:pPr>
        <w:spacing w:after="0"/>
        <w:ind w:left="0"/>
        <w:jc w:val="both"/>
      </w:pPr>
      <w:r>
        <w:rPr>
          <w:rFonts w:ascii="Times New Roman"/>
          <w:b w:val="false"/>
          <w:i w:val="false"/>
          <w:color w:val="000000"/>
          <w:sz w:val="28"/>
        </w:rPr>
        <w:t>
      1) төраға – ұйымның (өндірістік қызметтің) басшысы немесе оның орынбасары, ал олар болмаған кезде жұмыс берушінің уәкілетті өкілі;</w:t>
      </w:r>
    </w:p>
    <w:bookmarkEnd w:id="1514"/>
    <w:bookmarkStart w:name="z1457" w:id="1515"/>
    <w:p>
      <w:pPr>
        <w:spacing w:after="0"/>
        <w:ind w:left="0"/>
        <w:jc w:val="both"/>
      </w:pPr>
      <w:r>
        <w:rPr>
          <w:rFonts w:ascii="Times New Roman"/>
          <w:b w:val="false"/>
          <w:i w:val="false"/>
          <w:color w:val="000000"/>
          <w:sz w:val="28"/>
        </w:rPr>
        <w:t>
      2) мүшелері – ұйымның еңбек қауіпсіздігі және еңбекті қорғау қызметінің басшысы және жұмыскерлердің өкілі.</w:t>
      </w:r>
    </w:p>
    <w:bookmarkEnd w:id="1515"/>
    <w:bookmarkStart w:name="z1458" w:id="1516"/>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bookmarkEnd w:id="1516"/>
    <w:bookmarkStart w:name="z1459" w:id="1517"/>
    <w:p>
      <w:pPr>
        <w:spacing w:after="0"/>
        <w:ind w:left="0"/>
        <w:jc w:val="both"/>
      </w:pPr>
      <w:r>
        <w:rPr>
          <w:rFonts w:ascii="Times New Roman"/>
          <w:b w:val="false"/>
          <w:i w:val="false"/>
          <w:color w:val="000000"/>
          <w:sz w:val="28"/>
        </w:rPr>
        <w:t>
      3. Арнайы тергеп-тексеруге:</w:t>
      </w:r>
    </w:p>
    <w:bookmarkEnd w:id="1517"/>
    <w:bookmarkStart w:name="z1460" w:id="1518"/>
    <w:p>
      <w:pPr>
        <w:spacing w:after="0"/>
        <w:ind w:left="0"/>
        <w:jc w:val="both"/>
      </w:pPr>
      <w:r>
        <w:rPr>
          <w:rFonts w:ascii="Times New Roman"/>
          <w:b w:val="false"/>
          <w:i w:val="false"/>
          <w:color w:val="000000"/>
          <w:sz w:val="28"/>
        </w:rPr>
        <w:t>
      1) ауыр немесе адам өлімімен аяқталған еңбек қызметіне байланысты жазатайым оқиғалар;</w:t>
      </w:r>
    </w:p>
    <w:bookmarkEnd w:id="1518"/>
    <w:bookmarkStart w:name="z1461" w:id="1519"/>
    <w:p>
      <w:pPr>
        <w:spacing w:after="0"/>
        <w:ind w:left="0"/>
        <w:jc w:val="both"/>
      </w:pPr>
      <w:r>
        <w:rPr>
          <w:rFonts w:ascii="Times New Roman"/>
          <w:b w:val="false"/>
          <w:i w:val="false"/>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bookmarkEnd w:id="1519"/>
    <w:bookmarkStart w:name="z1462" w:id="1520"/>
    <w:p>
      <w:pPr>
        <w:spacing w:after="0"/>
        <w:ind w:left="0"/>
        <w:jc w:val="both"/>
      </w:pPr>
      <w:r>
        <w:rPr>
          <w:rFonts w:ascii="Times New Roman"/>
          <w:b w:val="false"/>
          <w:i w:val="false"/>
          <w:color w:val="000000"/>
          <w:sz w:val="28"/>
        </w:rPr>
        <w:t>
      3) қатты уланудың топтық оқиғалары жатады.</w:t>
      </w:r>
    </w:p>
    <w:bookmarkEnd w:id="1520"/>
    <w:bookmarkStart w:name="z1463" w:id="1521"/>
    <w:p>
      <w:pPr>
        <w:spacing w:after="0"/>
        <w:ind w:left="0"/>
        <w:jc w:val="both"/>
      </w:pPr>
      <w:r>
        <w:rPr>
          <w:rFonts w:ascii="Times New Roman"/>
          <w:b w:val="false"/>
          <w:i w:val="false"/>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bookmarkEnd w:id="1521"/>
    <w:bookmarkStart w:name="z1464" w:id="1522"/>
    <w:p>
      <w:pPr>
        <w:spacing w:after="0"/>
        <w:ind w:left="0"/>
        <w:jc w:val="both"/>
      </w:pPr>
      <w:r>
        <w:rPr>
          <w:rFonts w:ascii="Times New Roman"/>
          <w:b w:val="false"/>
          <w:i w:val="false"/>
          <w:color w:val="000000"/>
          <w:sz w:val="28"/>
        </w:rPr>
        <w:t>
      1) төраға – мемлекеттік еңбек инспекторы;</w:t>
      </w:r>
    </w:p>
    <w:bookmarkEnd w:id="1522"/>
    <w:bookmarkStart w:name="z1465" w:id="1523"/>
    <w:p>
      <w:pPr>
        <w:spacing w:after="0"/>
        <w:ind w:left="0"/>
        <w:jc w:val="both"/>
      </w:pPr>
      <w:r>
        <w:rPr>
          <w:rFonts w:ascii="Times New Roman"/>
          <w:b w:val="false"/>
          <w:i w:val="false"/>
          <w:color w:val="000000"/>
          <w:sz w:val="28"/>
        </w:rPr>
        <w:t>
      2) мүшелері – жұмыс беруші және жұмыскерлердің өкілі.</w:t>
      </w:r>
    </w:p>
    <w:bookmarkEnd w:id="1523"/>
    <w:p>
      <w:pPr>
        <w:spacing w:after="0"/>
        <w:ind w:left="0"/>
        <w:jc w:val="both"/>
      </w:pPr>
      <w:r>
        <w:rPr>
          <w:rFonts w:ascii="Times New Roman"/>
          <w:b w:val="false"/>
          <w:i w:val="false"/>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pPr>
        <w:spacing w:after="0"/>
        <w:ind w:left="0"/>
        <w:jc w:val="both"/>
      </w:pPr>
      <w:r>
        <w:rPr>
          <w:rFonts w:ascii="Times New Roman"/>
          <w:b w:val="false"/>
          <w:i w:val="false"/>
          <w:color w:val="000000"/>
          <w:sz w:val="28"/>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bookmarkStart w:name="z1466" w:id="1524"/>
    <w:p>
      <w:pPr>
        <w:spacing w:after="0"/>
        <w:ind w:left="0"/>
        <w:jc w:val="both"/>
      </w:pPr>
      <w:r>
        <w:rPr>
          <w:rFonts w:ascii="Times New Roman"/>
          <w:b w:val="false"/>
          <w:i w:val="false"/>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bookmarkEnd w:id="1524"/>
    <w:bookmarkStart w:name="z1467" w:id="1525"/>
    <w:p>
      <w:pPr>
        <w:spacing w:after="0"/>
        <w:ind w:left="0"/>
        <w:jc w:val="both"/>
      </w:pPr>
      <w:r>
        <w:rPr>
          <w:rFonts w:ascii="Times New Roman"/>
          <w:b w:val="false"/>
          <w:i w:val="false"/>
          <w:color w:val="000000"/>
          <w:sz w:val="28"/>
        </w:rPr>
        <w:t>
      6. Комиссия құрамына сондай-ақ мыналар кіреді:</w:t>
      </w:r>
    </w:p>
    <w:bookmarkEnd w:id="1525"/>
    <w:bookmarkStart w:name="z1468" w:id="1526"/>
    <w:p>
      <w:pPr>
        <w:spacing w:after="0"/>
        <w:ind w:left="0"/>
        <w:jc w:val="both"/>
      </w:pPr>
      <w:r>
        <w:rPr>
          <w:rFonts w:ascii="Times New Roman"/>
          <w:b w:val="false"/>
          <w:i w:val="false"/>
          <w:color w:val="000000"/>
          <w:sz w:val="28"/>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bookmarkEnd w:id="1526"/>
    <w:bookmarkStart w:name="z1469" w:id="1527"/>
    <w:p>
      <w:pPr>
        <w:spacing w:after="0"/>
        <w:ind w:left="0"/>
        <w:jc w:val="both"/>
      </w:pPr>
      <w:r>
        <w:rPr>
          <w:rFonts w:ascii="Times New Roman"/>
          <w:b w:val="false"/>
          <w:i w:val="false"/>
          <w:color w:val="000000"/>
          <w:sz w:val="28"/>
        </w:rPr>
        <w:t>
      2) қатты улану жағдайында – халықтың санитариялық-эпидемиологиялық саламаттылығы саласындағы мемлекеттік органның өкілдері;</w:t>
      </w:r>
    </w:p>
    <w:bookmarkEnd w:id="1527"/>
    <w:bookmarkStart w:name="z1470" w:id="1528"/>
    <w:p>
      <w:pPr>
        <w:spacing w:after="0"/>
        <w:ind w:left="0"/>
        <w:jc w:val="both"/>
      </w:pPr>
      <w:r>
        <w:rPr>
          <w:rFonts w:ascii="Times New Roman"/>
          <w:b w:val="false"/>
          <w:i w:val="false"/>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bookmarkEnd w:id="1528"/>
    <w:bookmarkStart w:name="z1471" w:id="1529"/>
    <w:p>
      <w:pPr>
        <w:spacing w:after="0"/>
        <w:ind w:left="0"/>
        <w:jc w:val="both"/>
      </w:pPr>
      <w:r>
        <w:rPr>
          <w:rFonts w:ascii="Times New Roman"/>
          <w:b w:val="false"/>
          <w:i w:val="false"/>
          <w:color w:val="000000"/>
          <w:sz w:val="28"/>
        </w:rPr>
        <w:t>
      7. Комиссияның жұмысына жұмыс берушімен немесе зардап шеккен адаммен тиісті шарттық қатынастары бар сақтандыру ұйымының өкілі қатысуға құқылы.</w:t>
      </w:r>
    </w:p>
    <w:bookmarkEnd w:id="1529"/>
    <w:bookmarkStart w:name="z1472" w:id="1530"/>
    <w:p>
      <w:pPr>
        <w:spacing w:after="0"/>
        <w:ind w:left="0"/>
        <w:jc w:val="both"/>
      </w:pPr>
      <w:r>
        <w:rPr>
          <w:rFonts w:ascii="Times New Roman"/>
          <w:b w:val="false"/>
          <w:i w:val="false"/>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bookmarkEnd w:id="1530"/>
    <w:bookmarkStart w:name="z1473" w:id="1531"/>
    <w:p>
      <w:pPr>
        <w:spacing w:after="0"/>
        <w:ind w:left="0"/>
        <w:jc w:val="both"/>
      </w:pPr>
      <w:r>
        <w:rPr>
          <w:rFonts w:ascii="Times New Roman"/>
          <w:b w:val="false"/>
          <w:i w:val="false"/>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1531"/>
    <w:bookmarkStart w:name="z1721" w:id="1532"/>
    <w:p>
      <w:pPr>
        <w:spacing w:after="0"/>
        <w:ind w:left="0"/>
        <w:jc w:val="both"/>
      </w:pPr>
      <w:r>
        <w:rPr>
          <w:rFonts w:ascii="Times New Roman"/>
          <w:b w:val="false"/>
          <w:i w:val="false"/>
          <w:color w:val="000000"/>
          <w:sz w:val="28"/>
        </w:rPr>
        <w:t xml:space="preserve">
      </w:t>
      </w:r>
      <w:r>
        <w:rPr>
          <w:rFonts w:ascii="Times New Roman"/>
          <w:b/>
          <w:i w:val="false"/>
          <w:color w:val="000000"/>
          <w:sz w:val="28"/>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bookmarkEnd w:id="1532"/>
    <w:bookmarkStart w:name="z1722" w:id="1533"/>
    <w:p>
      <w:pPr>
        <w:spacing w:after="0"/>
        <w:ind w:left="0"/>
        <w:jc w:val="both"/>
      </w:pPr>
      <w:r>
        <w:rPr>
          <w:rFonts w:ascii="Times New Roman"/>
          <w:b w:val="false"/>
          <w:i w:val="false"/>
          <w:color w:val="000000"/>
          <w:sz w:val="28"/>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bookmarkEnd w:id="1533"/>
    <w:p>
      <w:pPr>
        <w:spacing w:after="0"/>
        <w:ind w:left="0"/>
        <w:jc w:val="both"/>
      </w:pPr>
      <w:r>
        <w:rPr>
          <w:rFonts w:ascii="Times New Roman"/>
          <w:b w:val="false"/>
          <w:i w:val="false"/>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pPr>
        <w:spacing w:after="0"/>
        <w:ind w:left="0"/>
        <w:jc w:val="both"/>
      </w:pPr>
      <w:r>
        <w:rPr>
          <w:rFonts w:ascii="Times New Roman"/>
          <w:b w:val="false"/>
          <w:i w:val="false"/>
          <w:color w:val="000000"/>
          <w:sz w:val="28"/>
        </w:rPr>
        <w:t>
      2) төрағаның орынбасары – жіберуші тарап ұйымының басшысы немесе оның орынбасары, ал олар болмаған кезде – жіберуші тараптың уәкілетті өкілі;</w:t>
      </w:r>
    </w:p>
    <w:p>
      <w:pPr>
        <w:spacing w:after="0"/>
        <w:ind w:left="0"/>
        <w:jc w:val="both"/>
      </w:pPr>
      <w:r>
        <w:rPr>
          <w:rFonts w:ascii="Times New Roman"/>
          <w:b w:val="false"/>
          <w:i w:val="false"/>
          <w:color w:val="000000"/>
          <w:sz w:val="28"/>
        </w:rPr>
        <w:t>
      3) мүшелері – ұйымның (қабылдаушы тарап) еңбек қауіпсіздігі және еңбекті қорғау қызметінің басшысы және жіберуші тарап жұмыскерлерінің өкілі.</w:t>
      </w:r>
    </w:p>
    <w:bookmarkStart w:name="z1723" w:id="1534"/>
    <w:p>
      <w:pPr>
        <w:spacing w:after="0"/>
        <w:ind w:left="0"/>
        <w:jc w:val="both"/>
      </w:pPr>
      <w:r>
        <w:rPr>
          <w:rFonts w:ascii="Times New Roman"/>
          <w:b w:val="false"/>
          <w:i w:val="false"/>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bookmarkEnd w:id="1534"/>
    <w:bookmarkStart w:name="z1724" w:id="1535"/>
    <w:p>
      <w:pPr>
        <w:spacing w:after="0"/>
        <w:ind w:left="0"/>
        <w:jc w:val="both"/>
      </w:pPr>
      <w:r>
        <w:rPr>
          <w:rFonts w:ascii="Times New Roman"/>
          <w:b w:val="false"/>
          <w:i w:val="false"/>
          <w:color w:val="000000"/>
          <w:sz w:val="28"/>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bookmarkEnd w:id="1535"/>
    <w:p>
      <w:pPr>
        <w:spacing w:after="0"/>
        <w:ind w:left="0"/>
        <w:jc w:val="both"/>
      </w:pPr>
      <w:r>
        <w:rPr>
          <w:rFonts w:ascii="Times New Roman"/>
          <w:b w:val="false"/>
          <w:i w:val="false"/>
          <w:color w:val="000000"/>
          <w:sz w:val="28"/>
        </w:rPr>
        <w:t>
      1) төраға – мемлекеттік еңбек инспекторы;</w:t>
      </w:r>
    </w:p>
    <w:p>
      <w:pPr>
        <w:spacing w:after="0"/>
        <w:ind w:left="0"/>
        <w:jc w:val="both"/>
      </w:pPr>
      <w:r>
        <w:rPr>
          <w:rFonts w:ascii="Times New Roman"/>
          <w:b w:val="false"/>
          <w:i w:val="false"/>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pPr>
        <w:spacing w:after="0"/>
        <w:ind w:left="0"/>
        <w:jc w:val="both"/>
      </w:pPr>
      <w:r>
        <w:rPr>
          <w:rFonts w:ascii="Times New Roman"/>
          <w:b w:val="false"/>
          <w:i w:val="false"/>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pPr>
        <w:spacing w:after="0"/>
        <w:ind w:left="0"/>
        <w:jc w:val="both"/>
      </w:pPr>
      <w:r>
        <w:rPr>
          <w:rFonts w:ascii="Times New Roman"/>
          <w:b w:val="false"/>
          <w:i w:val="false"/>
          <w:color w:val="000000"/>
          <w:sz w:val="28"/>
        </w:rPr>
        <w:t>
      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20-тарау 188-1-баппен толықтырылды - ҚР 19.12.2020 </w:t>
      </w:r>
      <w:r>
        <w:rPr>
          <w:rFonts w:ascii="Times New Roman"/>
          <w:b w:val="false"/>
          <w:i w:val="false"/>
          <w:color w:val="000000"/>
          <w:sz w:val="28"/>
        </w:rPr>
        <w:t>№ 386-VI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89" w:id="1536"/>
    <w:p>
      <w:pPr>
        <w:spacing w:after="0"/>
        <w:ind w:left="0"/>
        <w:jc w:val="both"/>
      </w:pPr>
      <w:r>
        <w:rPr>
          <w:rFonts w:ascii="Times New Roman"/>
          <w:b w:val="false"/>
          <w:i w:val="false"/>
          <w:color w:val="000000"/>
          <w:sz w:val="28"/>
        </w:rPr>
        <w:t xml:space="preserve">
      </w:t>
      </w:r>
      <w:r>
        <w:rPr>
          <w:rFonts w:ascii="Times New Roman"/>
          <w:b/>
          <w:i w:val="false"/>
          <w:color w:val="000000"/>
          <w:sz w:val="28"/>
        </w:rPr>
        <w:t>189-бап. Еңбек қызметіне байланысты жазатайым оқиғаларды тергеп-тексеру тәртібі</w:t>
      </w:r>
    </w:p>
    <w:bookmarkEnd w:id="1536"/>
    <w:bookmarkStart w:name="z1474" w:id="1537"/>
    <w:p>
      <w:pPr>
        <w:spacing w:after="0"/>
        <w:ind w:left="0"/>
        <w:jc w:val="both"/>
      </w:pPr>
      <w:r>
        <w:rPr>
          <w:rFonts w:ascii="Times New Roman"/>
          <w:b w:val="false"/>
          <w:i w:val="false"/>
          <w:color w:val="000000"/>
          <w:sz w:val="28"/>
        </w:rPr>
        <w:t xml:space="preserve">
      1. Еңбек қызметіне байланысты жазатайым оқиғаны тергеп-тексеру мерзімі комиссия құрылған күннен бастап он жұмыс күнінен аспауға тиіс. </w:t>
      </w:r>
    </w:p>
    <w:bookmarkEnd w:id="1537"/>
    <w:p>
      <w:pPr>
        <w:spacing w:after="0"/>
        <w:ind w:left="0"/>
        <w:jc w:val="both"/>
      </w:pPr>
      <w:r>
        <w:rPr>
          <w:rFonts w:ascii="Times New Roman"/>
          <w:b w:val="false"/>
          <w:i w:val="false"/>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bookmarkStart w:name="z1475" w:id="1538"/>
    <w:p>
      <w:pPr>
        <w:spacing w:after="0"/>
        <w:ind w:left="0"/>
        <w:jc w:val="both"/>
      </w:pPr>
      <w:r>
        <w:rPr>
          <w:rFonts w:ascii="Times New Roman"/>
          <w:b w:val="false"/>
          <w:i w:val="false"/>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bookmarkEnd w:id="1538"/>
    <w:bookmarkStart w:name="z1476" w:id="1539"/>
    <w:p>
      <w:pPr>
        <w:spacing w:after="0"/>
        <w:ind w:left="0"/>
        <w:jc w:val="both"/>
      </w:pPr>
      <w:r>
        <w:rPr>
          <w:rFonts w:ascii="Times New Roman"/>
          <w:b w:val="false"/>
          <w:i w:val="false"/>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bookmarkEnd w:id="1539"/>
    <w:bookmarkStart w:name="z1477" w:id="1540"/>
    <w:p>
      <w:pPr>
        <w:spacing w:after="0"/>
        <w:ind w:left="0"/>
        <w:jc w:val="both"/>
      </w:pPr>
      <w:r>
        <w:rPr>
          <w:rFonts w:ascii="Times New Roman"/>
          <w:b w:val="false"/>
          <w:i w:val="false"/>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bookmarkEnd w:id="1540"/>
    <w:bookmarkStart w:name="z1478" w:id="1541"/>
    <w:p>
      <w:pPr>
        <w:spacing w:after="0"/>
        <w:ind w:left="0"/>
        <w:jc w:val="both"/>
      </w:pPr>
      <w:r>
        <w:rPr>
          <w:rFonts w:ascii="Times New Roman"/>
          <w:b w:val="false"/>
          <w:i w:val="false"/>
          <w:color w:val="000000"/>
          <w:sz w:val="28"/>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bookmarkEnd w:id="1541"/>
    <w:bookmarkStart w:name="z1479" w:id="1542"/>
    <w:p>
      <w:pPr>
        <w:spacing w:after="0"/>
        <w:ind w:left="0"/>
        <w:jc w:val="both"/>
      </w:pPr>
      <w:r>
        <w:rPr>
          <w:rFonts w:ascii="Times New Roman"/>
          <w:b w:val="false"/>
          <w:i w:val="false"/>
          <w:color w:val="000000"/>
          <w:sz w:val="28"/>
        </w:rPr>
        <w:t xml:space="preserve">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арнайы тергеп-тексеру актісімен ресімделеді.</w:t>
      </w:r>
    </w:p>
    <w:bookmarkEnd w:id="1542"/>
    <w:bookmarkStart w:name="z1480" w:id="1543"/>
    <w:p>
      <w:pPr>
        <w:spacing w:after="0"/>
        <w:ind w:left="0"/>
        <w:jc w:val="both"/>
      </w:pPr>
      <w:r>
        <w:rPr>
          <w:rFonts w:ascii="Times New Roman"/>
          <w:b w:val="false"/>
          <w:i w:val="false"/>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bookmarkEnd w:id="1543"/>
    <w:bookmarkStart w:name="z1481" w:id="1544"/>
    <w:p>
      <w:pPr>
        <w:spacing w:after="0"/>
        <w:ind w:left="0"/>
        <w:jc w:val="both"/>
      </w:pPr>
      <w:r>
        <w:rPr>
          <w:rFonts w:ascii="Times New Roman"/>
          <w:b w:val="false"/>
          <w:i w:val="false"/>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bookmarkEnd w:id="1544"/>
    <w:bookmarkStart w:name="z1482" w:id="1545"/>
    <w:p>
      <w:pPr>
        <w:spacing w:after="0"/>
        <w:ind w:left="0"/>
        <w:jc w:val="both"/>
      </w:pPr>
      <w:r>
        <w:rPr>
          <w:rFonts w:ascii="Times New Roman"/>
          <w:b w:val="false"/>
          <w:i w:val="false"/>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bookmarkEnd w:id="1545"/>
    <w:bookmarkStart w:name="z1483" w:id="1546"/>
    <w:p>
      <w:pPr>
        <w:spacing w:after="0"/>
        <w:ind w:left="0"/>
        <w:jc w:val="both"/>
      </w:pPr>
      <w:r>
        <w:rPr>
          <w:rFonts w:ascii="Times New Roman"/>
          <w:b w:val="false"/>
          <w:i w:val="false"/>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546"/>
    <w:bookmarkStart w:name="z190" w:id="1547"/>
    <w:p>
      <w:pPr>
        <w:spacing w:after="0"/>
        <w:ind w:left="0"/>
        <w:jc w:val="both"/>
      </w:pPr>
      <w:r>
        <w:rPr>
          <w:rFonts w:ascii="Times New Roman"/>
          <w:b w:val="false"/>
          <w:i w:val="false"/>
          <w:color w:val="000000"/>
          <w:sz w:val="28"/>
        </w:rPr>
        <w:t xml:space="preserve">
      </w:t>
      </w:r>
      <w:r>
        <w:rPr>
          <w:rFonts w:ascii="Times New Roman"/>
          <w:b/>
          <w:i w:val="false"/>
          <w:color w:val="000000"/>
          <w:sz w:val="28"/>
        </w:rPr>
        <w:t>190-бап. Еңбек қызметіне байланысты жазатайым оқиғаларды тергеп-тексеру материалдарын ресімдеу тәртібі және оларды есепке алу</w:t>
      </w:r>
    </w:p>
    <w:bookmarkEnd w:id="1547"/>
    <w:bookmarkStart w:name="z1484" w:id="1548"/>
    <w:p>
      <w:pPr>
        <w:spacing w:after="0"/>
        <w:ind w:left="0"/>
        <w:jc w:val="both"/>
      </w:pPr>
      <w:r>
        <w:rPr>
          <w:rFonts w:ascii="Times New Roman"/>
          <w:b w:val="false"/>
          <w:i w:val="false"/>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bookmarkEnd w:id="1548"/>
    <w:p>
      <w:pPr>
        <w:spacing w:after="0"/>
        <w:ind w:left="0"/>
        <w:jc w:val="both"/>
      </w:pPr>
      <w:r>
        <w:rPr>
          <w:rFonts w:ascii="Times New Roman"/>
          <w:b w:val="false"/>
          <w:i w:val="false"/>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pPr>
        <w:spacing w:after="0"/>
        <w:ind w:left="0"/>
        <w:jc w:val="both"/>
      </w:pPr>
      <w:r>
        <w:rPr>
          <w:rFonts w:ascii="Times New Roman"/>
          <w:b w:val="false"/>
          <w:i w:val="false"/>
          <w:color w:val="000000"/>
          <w:sz w:val="28"/>
        </w:rPr>
        <w:t xml:space="preserve">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w:t>
      </w:r>
      <w:r>
        <w:rPr>
          <w:rFonts w:ascii="Times New Roman"/>
          <w:b w:val="false"/>
          <w:i w:val="false"/>
          <w:color w:val="000000"/>
          <w:sz w:val="28"/>
          <w:u w:val="single"/>
        </w:rPr>
        <w:t>белгілейді</w:t>
      </w:r>
      <w:r>
        <w:rPr>
          <w:rFonts w:ascii="Times New Roman"/>
          <w:b w:val="false"/>
          <w:i w:val="false"/>
          <w:color w:val="000000"/>
          <w:sz w:val="28"/>
        </w:rPr>
        <w:t>.</w:t>
      </w:r>
    </w:p>
    <w:bookmarkStart w:name="z1485" w:id="1549"/>
    <w:p>
      <w:pPr>
        <w:spacing w:after="0"/>
        <w:ind w:left="0"/>
        <w:jc w:val="both"/>
      </w:pPr>
      <w:r>
        <w:rPr>
          <w:rFonts w:ascii="Times New Roman"/>
          <w:b w:val="false"/>
          <w:i w:val="false"/>
          <w:color w:val="000000"/>
          <w:sz w:val="28"/>
        </w:rPr>
        <w:t>
      2. Акт тергеп-тексеру материалдарына сәйкес және комиссия мүшелері көпшілігінің пікірлері ескеріле отырып ресімделуге тиіс.</w:t>
      </w:r>
    </w:p>
    <w:bookmarkEnd w:id="1549"/>
    <w:p>
      <w:pPr>
        <w:spacing w:after="0"/>
        <w:ind w:left="0"/>
        <w:jc w:val="both"/>
      </w:pPr>
      <w:r>
        <w:rPr>
          <w:rFonts w:ascii="Times New Roman"/>
          <w:b w:val="false"/>
          <w:i w:val="false"/>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pPr>
        <w:spacing w:after="0"/>
        <w:ind w:left="0"/>
        <w:jc w:val="both"/>
      </w:pPr>
      <w:r>
        <w:rPr>
          <w:rFonts w:ascii="Times New Roman"/>
          <w:b w:val="false"/>
          <w:i w:val="false"/>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bookmarkStart w:name="z1486" w:id="1550"/>
    <w:p>
      <w:pPr>
        <w:spacing w:after="0"/>
        <w:ind w:left="0"/>
        <w:jc w:val="both"/>
      </w:pPr>
      <w:r>
        <w:rPr>
          <w:rFonts w:ascii="Times New Roman"/>
          <w:b w:val="false"/>
          <w:i w:val="false"/>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bookmarkEnd w:id="1550"/>
    <w:bookmarkStart w:name="z1487" w:id="1551"/>
    <w:p>
      <w:pPr>
        <w:spacing w:after="0"/>
        <w:ind w:left="0"/>
        <w:jc w:val="both"/>
      </w:pPr>
      <w:r>
        <w:rPr>
          <w:rFonts w:ascii="Times New Roman"/>
          <w:b w:val="false"/>
          <w:i w:val="false"/>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551"/>
    <w:p>
      <w:pPr>
        <w:spacing w:after="0"/>
        <w:ind w:left="0"/>
        <w:jc w:val="both"/>
      </w:pPr>
      <w:r>
        <w:rPr>
          <w:rFonts w:ascii="Times New Roman"/>
          <w:b w:val="false"/>
          <w:i w:val="false"/>
          <w:color w:val="000000"/>
          <w:sz w:val="28"/>
        </w:rPr>
        <w:t>
      1) жұмыс беруші мен жұмыскер арасындағы келіспеушілік жағдайында мемлекеттік еңбек инспекторы немесе сот;</w:t>
      </w:r>
    </w:p>
    <w:p>
      <w:pPr>
        <w:spacing w:after="0"/>
        <w:ind w:left="0"/>
        <w:jc w:val="both"/>
      </w:pPr>
      <w:r>
        <w:rPr>
          <w:rFonts w:ascii="Times New Roman"/>
          <w:b w:val="false"/>
          <w:i w:val="false"/>
          <w:color w:val="000000"/>
          <w:sz w:val="28"/>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pPr>
        <w:spacing w:after="0"/>
        <w:ind w:left="0"/>
        <w:jc w:val="both"/>
      </w:pPr>
      <w:r>
        <w:rPr>
          <w:rFonts w:ascii="Times New Roman"/>
          <w:b w:val="false"/>
          <w:i w:val="false"/>
          <w:color w:val="000000"/>
          <w:sz w:val="28"/>
        </w:rPr>
        <w:t xml:space="preserve">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қорытынды түрінде ресімделеді.</w:t>
      </w:r>
    </w:p>
    <w:bookmarkStart w:name="z1488" w:id="1552"/>
    <w:p>
      <w:pPr>
        <w:spacing w:after="0"/>
        <w:ind w:left="0"/>
        <w:jc w:val="both"/>
      </w:pPr>
      <w:r>
        <w:rPr>
          <w:rFonts w:ascii="Times New Roman"/>
          <w:b w:val="false"/>
          <w:i w:val="false"/>
          <w:color w:val="000000"/>
          <w:sz w:val="28"/>
        </w:rPr>
        <w:t>
      5. Еңбек қызметіне байланысты жазатайым оқиғаны тергеп-тексеру материалдарында тергеп-тексеру актісімен қатар:</w:t>
      </w:r>
    </w:p>
    <w:bookmarkEnd w:id="1552"/>
    <w:bookmarkStart w:name="z1489" w:id="1553"/>
    <w:p>
      <w:pPr>
        <w:spacing w:after="0"/>
        <w:ind w:left="0"/>
        <w:jc w:val="both"/>
      </w:pPr>
      <w:r>
        <w:rPr>
          <w:rFonts w:ascii="Times New Roman"/>
          <w:b w:val="false"/>
          <w:i w:val="false"/>
          <w:color w:val="000000"/>
          <w:sz w:val="28"/>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bookmarkEnd w:id="1553"/>
    <w:bookmarkStart w:name="z1490" w:id="1554"/>
    <w:p>
      <w:pPr>
        <w:spacing w:after="0"/>
        <w:ind w:left="0"/>
        <w:jc w:val="both"/>
      </w:pPr>
      <w:r>
        <w:rPr>
          <w:rFonts w:ascii="Times New Roman"/>
          <w:b w:val="false"/>
          <w:i w:val="false"/>
          <w:color w:val="000000"/>
          <w:sz w:val="28"/>
        </w:rPr>
        <w:t xml:space="preserve">
      2)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bookmarkEnd w:id="1554"/>
    <w:bookmarkStart w:name="z1491" w:id="1555"/>
    <w:p>
      <w:pPr>
        <w:spacing w:after="0"/>
        <w:ind w:left="0"/>
        <w:jc w:val="both"/>
      </w:pPr>
      <w:r>
        <w:rPr>
          <w:rFonts w:ascii="Times New Roman"/>
          <w:b w:val="false"/>
          <w:i w:val="false"/>
          <w:color w:val="000000"/>
          <w:sz w:val="28"/>
        </w:rPr>
        <w:t>
      3) оқиға орнының жоспарлары, схемалары мен фотосуреттері;</w:t>
      </w:r>
    </w:p>
    <w:bookmarkEnd w:id="1555"/>
    <w:bookmarkStart w:name="z1492" w:id="1556"/>
    <w:p>
      <w:pPr>
        <w:spacing w:after="0"/>
        <w:ind w:left="0"/>
        <w:jc w:val="both"/>
      </w:pPr>
      <w:r>
        <w:rPr>
          <w:rFonts w:ascii="Times New Roman"/>
          <w:b w:val="false"/>
          <w:i w:val="false"/>
          <w:color w:val="000000"/>
          <w:sz w:val="28"/>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bookmarkEnd w:id="1556"/>
    <w:bookmarkStart w:name="z1493" w:id="1557"/>
    <w:p>
      <w:pPr>
        <w:spacing w:after="0"/>
        <w:ind w:left="0"/>
        <w:jc w:val="both"/>
      </w:pPr>
      <w:r>
        <w:rPr>
          <w:rFonts w:ascii="Times New Roman"/>
          <w:b w:val="false"/>
          <w:i w:val="false"/>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bookmarkEnd w:id="1557"/>
    <w:bookmarkStart w:name="z1494" w:id="1558"/>
    <w:p>
      <w:pPr>
        <w:spacing w:after="0"/>
        <w:ind w:left="0"/>
        <w:jc w:val="both"/>
      </w:pPr>
      <w:r>
        <w:rPr>
          <w:rFonts w:ascii="Times New Roman"/>
          <w:b w:val="false"/>
          <w:i w:val="false"/>
          <w:color w:val="000000"/>
          <w:sz w:val="28"/>
        </w:rPr>
        <w:t>
      6) зертханалық және басқа зерттеулердің, эксперименттердің, сараптамалардың, талдаулардың нәтижелері және басқалар;</w:t>
      </w:r>
    </w:p>
    <w:bookmarkEnd w:id="1558"/>
    <w:bookmarkStart w:name="z1495" w:id="1559"/>
    <w:p>
      <w:pPr>
        <w:spacing w:after="0"/>
        <w:ind w:left="0"/>
        <w:jc w:val="both"/>
      </w:pPr>
      <w:r>
        <w:rPr>
          <w:rFonts w:ascii="Times New Roman"/>
          <w:b w:val="false"/>
          <w:i w:val="false"/>
          <w:color w:val="000000"/>
          <w:sz w:val="28"/>
        </w:rPr>
        <w:t>
      7) мемлекеттік еңбек инспекторының қорытындысы (ол бар болған кезде);</w:t>
      </w:r>
    </w:p>
    <w:bookmarkEnd w:id="1559"/>
    <w:bookmarkStart w:name="z1496" w:id="1560"/>
    <w:p>
      <w:pPr>
        <w:spacing w:after="0"/>
        <w:ind w:left="0"/>
        <w:jc w:val="both"/>
      </w:pPr>
      <w:r>
        <w:rPr>
          <w:rFonts w:ascii="Times New Roman"/>
          <w:b w:val="false"/>
          <w:i w:val="false"/>
          <w:color w:val="000000"/>
          <w:sz w:val="28"/>
        </w:rPr>
        <w:t>
      8) жұмыс берушіге келтірілген материалдық зиян туралы мәліметтер;</w:t>
      </w:r>
    </w:p>
    <w:bookmarkEnd w:id="1560"/>
    <w:bookmarkStart w:name="z1497" w:id="1561"/>
    <w:p>
      <w:pPr>
        <w:spacing w:after="0"/>
        <w:ind w:left="0"/>
        <w:jc w:val="both"/>
      </w:pPr>
      <w:r>
        <w:rPr>
          <w:rFonts w:ascii="Times New Roman"/>
          <w:b w:val="false"/>
          <w:i w:val="false"/>
          <w:color w:val="000000"/>
          <w:sz w:val="28"/>
        </w:rPr>
        <w:t>
      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bookmarkEnd w:id="1561"/>
    <w:bookmarkStart w:name="z1498" w:id="1562"/>
    <w:p>
      <w:pPr>
        <w:spacing w:after="0"/>
        <w:ind w:left="0"/>
        <w:jc w:val="both"/>
      </w:pPr>
      <w:r>
        <w:rPr>
          <w:rFonts w:ascii="Times New Roman"/>
          <w:b w:val="false"/>
          <w:i w:val="false"/>
          <w:color w:val="000000"/>
          <w:sz w:val="28"/>
        </w:rPr>
        <w:t>
      10) қоса берілетін құжаттардың тізбесі қамтылуға тиіс.</w:t>
      </w:r>
    </w:p>
    <w:bookmarkEnd w:id="1562"/>
    <w:bookmarkStart w:name="z1684" w:id="1563"/>
    <w:p>
      <w:pPr>
        <w:spacing w:after="0"/>
        <w:ind w:left="0"/>
        <w:jc w:val="both"/>
      </w:pPr>
      <w:r>
        <w:rPr>
          <w:rFonts w:ascii="Times New Roman"/>
          <w:b w:val="false"/>
          <w:i w:val="false"/>
          <w:color w:val="000000"/>
          <w:sz w:val="28"/>
        </w:rPr>
        <w:t>
      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bookmarkEnd w:id="1563"/>
    <w:bookmarkStart w:name="z1499" w:id="1564"/>
    <w:p>
      <w:pPr>
        <w:spacing w:after="0"/>
        <w:ind w:left="0"/>
        <w:jc w:val="both"/>
      </w:pPr>
      <w:r>
        <w:rPr>
          <w:rFonts w:ascii="Times New Roman"/>
          <w:b w:val="false"/>
          <w:i w:val="false"/>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bookmarkEnd w:id="1564"/>
    <w:bookmarkStart w:name="z1500" w:id="1565"/>
    <w:p>
      <w:pPr>
        <w:spacing w:after="0"/>
        <w:ind w:left="0"/>
        <w:jc w:val="both"/>
      </w:pPr>
      <w:r>
        <w:rPr>
          <w:rFonts w:ascii="Times New Roman"/>
          <w:b w:val="false"/>
          <w:i w:val="false"/>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bookmarkEnd w:id="1565"/>
    <w:bookmarkStart w:name="z1501" w:id="1566"/>
    <w:p>
      <w:pPr>
        <w:spacing w:after="0"/>
        <w:ind w:left="0"/>
        <w:jc w:val="both"/>
      </w:pPr>
      <w:r>
        <w:rPr>
          <w:rFonts w:ascii="Times New Roman"/>
          <w:b w:val="false"/>
          <w:i w:val="false"/>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566"/>
    <w:p>
      <w:pPr>
        <w:spacing w:after="0"/>
        <w:ind w:left="0"/>
        <w:jc w:val="both"/>
      </w:pPr>
      <w:r>
        <w:rPr>
          <w:rFonts w:ascii="Times New Roman"/>
          <w:b w:val="false"/>
          <w:i w:val="false"/>
          <w:color w:val="000000"/>
          <w:sz w:val="28"/>
        </w:rPr>
        <w:t>
      Жазатайым оқиға туралы актіні жұмыс беруші бекітеді және ұйымның мөрімен (болған кезде) куәландырылады.</w:t>
      </w:r>
    </w:p>
    <w:p>
      <w:pPr>
        <w:spacing w:after="0"/>
        <w:ind w:left="0"/>
        <w:jc w:val="both"/>
      </w:pPr>
      <w:r>
        <w:rPr>
          <w:rFonts w:ascii="Times New Roman"/>
          <w:b w:val="false"/>
          <w:i w:val="false"/>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bookmarkStart w:name="z1502" w:id="1567"/>
    <w:p>
      <w:pPr>
        <w:spacing w:after="0"/>
        <w:ind w:left="0"/>
        <w:jc w:val="both"/>
      </w:pPr>
      <w:r>
        <w:rPr>
          <w:rFonts w:ascii="Times New Roman"/>
          <w:b w:val="false"/>
          <w:i w:val="false"/>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bookmarkEnd w:id="1567"/>
    <w:bookmarkStart w:name="z1503" w:id="1568"/>
    <w:p>
      <w:pPr>
        <w:spacing w:after="0"/>
        <w:ind w:left="0"/>
        <w:jc w:val="both"/>
      </w:pPr>
      <w:r>
        <w:rPr>
          <w:rFonts w:ascii="Times New Roman"/>
          <w:b w:val="false"/>
          <w:i w:val="false"/>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bookmarkEnd w:id="1568"/>
    <w:bookmarkStart w:name="z1504" w:id="1569"/>
    <w:p>
      <w:pPr>
        <w:spacing w:after="0"/>
        <w:ind w:left="0"/>
        <w:jc w:val="both"/>
      </w:pPr>
      <w:r>
        <w:rPr>
          <w:rFonts w:ascii="Times New Roman"/>
          <w:b w:val="false"/>
          <w:i w:val="false"/>
          <w:color w:val="000000"/>
          <w:sz w:val="28"/>
        </w:rPr>
        <w:t>
      2) еңбек инспекциясы жөніндегі жергілікті органға қағаз және электрондық жеткізгіштерде;</w:t>
      </w:r>
    </w:p>
    <w:bookmarkEnd w:id="1569"/>
    <w:bookmarkStart w:name="z1505" w:id="1570"/>
    <w:p>
      <w:pPr>
        <w:spacing w:after="0"/>
        <w:ind w:left="0"/>
        <w:jc w:val="both"/>
      </w:pPr>
      <w:r>
        <w:rPr>
          <w:rFonts w:ascii="Times New Roman"/>
          <w:b w:val="false"/>
          <w:i w:val="false"/>
          <w:color w:val="000000"/>
          <w:sz w:val="28"/>
        </w:rPr>
        <w:t>
      3) улану жағдайында халықтың санитариялық-эпидемиологиялық саламаттылығы саласындағы мемлекеттік органға жіберіледі.</w:t>
      </w:r>
    </w:p>
    <w:bookmarkEnd w:id="1570"/>
    <w:bookmarkStart w:name="z1506" w:id="1571"/>
    <w:p>
      <w:pPr>
        <w:spacing w:after="0"/>
        <w:ind w:left="0"/>
        <w:jc w:val="both"/>
      </w:pPr>
      <w:r>
        <w:rPr>
          <w:rFonts w:ascii="Times New Roman"/>
          <w:b w:val="false"/>
          <w:i w:val="false"/>
          <w:color w:val="000000"/>
          <w:sz w:val="28"/>
        </w:rPr>
        <w:t xml:space="preserve">
      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тиісті шешім қабылдайды және қабылданған шешім туралы жиырма жұмыс күнінен кешіктірмей хабарлайды.</w:t>
      </w:r>
    </w:p>
    <w:bookmarkEnd w:id="1571"/>
    <w:bookmarkStart w:name="z1507" w:id="1572"/>
    <w:p>
      <w:pPr>
        <w:spacing w:after="0"/>
        <w:ind w:left="0"/>
        <w:jc w:val="both"/>
      </w:pPr>
      <w:r>
        <w:rPr>
          <w:rFonts w:ascii="Times New Roman"/>
          <w:b w:val="false"/>
          <w:i w:val="false"/>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bookmarkEnd w:id="1572"/>
    <w:bookmarkStart w:name="z1508" w:id="1573"/>
    <w:p>
      <w:pPr>
        <w:spacing w:after="0"/>
        <w:ind w:left="0"/>
        <w:jc w:val="both"/>
      </w:pPr>
      <w:r>
        <w:rPr>
          <w:rFonts w:ascii="Times New Roman"/>
          <w:b w:val="false"/>
          <w:i w:val="false"/>
          <w:color w:val="000000"/>
          <w:sz w:val="28"/>
        </w:rPr>
        <w:t xml:space="preserve">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bookmarkEnd w:id="1573"/>
    <w:bookmarkStart w:name="z1509" w:id="1574"/>
    <w:p>
      <w:pPr>
        <w:spacing w:after="0"/>
        <w:ind w:left="0"/>
        <w:jc w:val="both"/>
      </w:pPr>
      <w:r>
        <w:rPr>
          <w:rFonts w:ascii="Times New Roman"/>
          <w:b w:val="false"/>
          <w:i w:val="false"/>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bookmarkEnd w:id="1574"/>
    <w:bookmarkStart w:name="z1510" w:id="1575"/>
    <w:p>
      <w:pPr>
        <w:spacing w:after="0"/>
        <w:ind w:left="0"/>
        <w:jc w:val="both"/>
      </w:pPr>
      <w:r>
        <w:rPr>
          <w:rFonts w:ascii="Times New Roman"/>
          <w:b w:val="false"/>
          <w:i w:val="false"/>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1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190-бапқа өзгеріс енгізілді - ҚР 04.05.2020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11" w:id="1576"/>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ҚАЗАҚСТАН РЕСПУБЛИКАСЫ ЕҢБЕК ЗАҢНАМАСЫНЫҢ САҚТАЛУЫН БАҚЫЛАУ</w:t>
      </w:r>
      <w:r>
        <w:br/>
      </w:r>
      <w:r>
        <w:rPr>
          <w:rFonts w:ascii="Times New Roman"/>
          <w:b/>
          <w:i w:val="false"/>
          <w:color w:val="000000"/>
          <w:sz w:val="28"/>
        </w:rPr>
        <w:t>21-тарау. ҚАЗАҚСТАН РЕСПУБЛИКАСЫНЫҢ ЕҢБЕК ЗАҢНАМАСЫНЫҢ</w:t>
      </w:r>
      <w:r>
        <w:br/>
      </w:r>
      <w:r>
        <w:rPr>
          <w:rFonts w:ascii="Times New Roman"/>
          <w:b/>
          <w:i w:val="false"/>
          <w:color w:val="000000"/>
          <w:sz w:val="28"/>
        </w:rPr>
        <w:t>САҚТАЛУЫН МЕМЛЕКЕТТІК БАҚЫЛАУ</w:t>
      </w:r>
    </w:p>
    <w:bookmarkEnd w:id="1576"/>
    <w:bookmarkStart w:name="z191" w:id="1577"/>
    <w:p>
      <w:pPr>
        <w:spacing w:after="0"/>
        <w:ind w:left="0"/>
        <w:jc w:val="both"/>
      </w:pPr>
      <w:r>
        <w:rPr>
          <w:rFonts w:ascii="Times New Roman"/>
          <w:b w:val="false"/>
          <w:i w:val="false"/>
          <w:color w:val="000000"/>
          <w:sz w:val="28"/>
        </w:rPr>
        <w:t xml:space="preserve">
      </w:t>
      </w:r>
      <w:r>
        <w:rPr>
          <w:rFonts w:ascii="Times New Roman"/>
          <w:b/>
          <w:i w:val="false"/>
          <w:color w:val="000000"/>
          <w:sz w:val="28"/>
        </w:rPr>
        <w:t>191-бап. Қазақстан Республикасының еңбек заңнамасының сақталуын мемлекеттік бақылауды жүзеге асыру</w:t>
      </w:r>
    </w:p>
    <w:bookmarkEnd w:id="1577"/>
    <w:bookmarkStart w:name="z1513" w:id="1578"/>
    <w:p>
      <w:pPr>
        <w:spacing w:after="0"/>
        <w:ind w:left="0"/>
        <w:jc w:val="both"/>
      </w:pPr>
      <w:r>
        <w:rPr>
          <w:rFonts w:ascii="Times New Roman"/>
          <w:b w:val="false"/>
          <w:i w:val="false"/>
          <w:color w:val="000000"/>
          <w:sz w:val="28"/>
        </w:rPr>
        <w:t xml:space="preserve">
      1. Қазақстан Республикасының еңбек заңнамасының сақталуын мемлекеттік бақылауды мемлекеттік еңбек инспекторлары жүзеге асырады. </w:t>
      </w:r>
    </w:p>
    <w:bookmarkEnd w:id="1578"/>
    <w:bookmarkStart w:name="z1514" w:id="1579"/>
    <w:p>
      <w:pPr>
        <w:spacing w:after="0"/>
        <w:ind w:left="0"/>
        <w:jc w:val="both"/>
      </w:pPr>
      <w:r>
        <w:rPr>
          <w:rFonts w:ascii="Times New Roman"/>
          <w:b w:val="false"/>
          <w:i w:val="false"/>
          <w:color w:val="000000"/>
          <w:sz w:val="28"/>
        </w:rPr>
        <w:t>
      2. Мемлекеттік еңбек инспекторларына:</w:t>
      </w:r>
    </w:p>
    <w:bookmarkEnd w:id="1579"/>
    <w:bookmarkStart w:name="z1515" w:id="1580"/>
    <w:p>
      <w:pPr>
        <w:spacing w:after="0"/>
        <w:ind w:left="0"/>
        <w:jc w:val="both"/>
      </w:pPr>
      <w:r>
        <w:rPr>
          <w:rFonts w:ascii="Times New Roman"/>
          <w:b w:val="false"/>
          <w:i w:val="false"/>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bookmarkEnd w:id="1580"/>
    <w:bookmarkStart w:name="z1516" w:id="1581"/>
    <w:p>
      <w:pPr>
        <w:spacing w:after="0"/>
        <w:ind w:left="0"/>
        <w:jc w:val="both"/>
      </w:pPr>
      <w:r>
        <w:rPr>
          <w:rFonts w:ascii="Times New Roman"/>
          <w:b w:val="false"/>
          <w:i w:val="false"/>
          <w:color w:val="000000"/>
          <w:sz w:val="28"/>
        </w:rPr>
        <w:t>
      2) бас мемлекеттік еңбек инспекторлары – еңбек жөніндегі уәкілетті мемлекеттік органның лауазымды адамдары;</w:t>
      </w:r>
    </w:p>
    <w:bookmarkEnd w:id="1581"/>
    <w:bookmarkStart w:name="z1517" w:id="1582"/>
    <w:p>
      <w:pPr>
        <w:spacing w:after="0"/>
        <w:ind w:left="0"/>
        <w:jc w:val="both"/>
      </w:pPr>
      <w:r>
        <w:rPr>
          <w:rFonts w:ascii="Times New Roman"/>
          <w:b w:val="false"/>
          <w:i w:val="false"/>
          <w:color w:val="000000"/>
          <w:sz w:val="28"/>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bookmarkEnd w:id="1582"/>
    <w:bookmarkStart w:name="z1518" w:id="1583"/>
    <w:p>
      <w:pPr>
        <w:spacing w:after="0"/>
        <w:ind w:left="0"/>
        <w:jc w:val="both"/>
      </w:pPr>
      <w:r>
        <w:rPr>
          <w:rFonts w:ascii="Times New Roman"/>
          <w:b w:val="false"/>
          <w:i w:val="false"/>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bookmarkEnd w:id="1583"/>
    <w:bookmarkStart w:name="z1519" w:id="1584"/>
    <w:p>
      <w:pPr>
        <w:spacing w:after="0"/>
        <w:ind w:left="0"/>
        <w:jc w:val="both"/>
      </w:pPr>
      <w:r>
        <w:rPr>
          <w:rFonts w:ascii="Times New Roman"/>
          <w:b w:val="false"/>
          <w:i w:val="false"/>
          <w:color w:val="000000"/>
          <w:sz w:val="28"/>
        </w:rPr>
        <w:t xml:space="preserve">
      3. Мемлекеттік еңбек инспекторлары қызметтік міндеттерін атқару кезінде заңмен қорғалады және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 мен өзге де нормативтік құқықтық актілерін басшылыққа алады.</w:t>
      </w:r>
    </w:p>
    <w:bookmarkEnd w:id="1584"/>
    <w:bookmarkStart w:name="z1520" w:id="1585"/>
    <w:p>
      <w:pPr>
        <w:spacing w:after="0"/>
        <w:ind w:left="0"/>
        <w:jc w:val="both"/>
      </w:pPr>
      <w:r>
        <w:rPr>
          <w:rFonts w:ascii="Times New Roman"/>
          <w:b w:val="false"/>
          <w:i w:val="false"/>
          <w:color w:val="000000"/>
          <w:sz w:val="28"/>
        </w:rPr>
        <w:t xml:space="preserve">
      4. Мемлекеттік еңбек инспекторына қызметтік міндеттерін орындауға кедергі келтірген адамдар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жауаптылықта болады.</w:t>
      </w:r>
    </w:p>
    <w:bookmarkEnd w:id="1585"/>
    <w:bookmarkStart w:name="z1521" w:id="1586"/>
    <w:p>
      <w:pPr>
        <w:spacing w:after="0"/>
        <w:ind w:left="0"/>
        <w:jc w:val="both"/>
      </w:pPr>
      <w:r>
        <w:rPr>
          <w:rFonts w:ascii="Times New Roman"/>
          <w:b w:val="false"/>
          <w:i w:val="false"/>
          <w:color w:val="000000"/>
          <w:sz w:val="28"/>
        </w:rPr>
        <w:t xml:space="preserve">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тексеру және бақылау субъектісіне (объектісіне) бару арқылы профилактикалық бақылау нысанында жүзеге асырылады.</w:t>
      </w:r>
    </w:p>
    <w:bookmarkEnd w:id="1586"/>
    <w:bookmarkStart w:name="z1522" w:id="15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587"/>
    <w:p>
      <w:pPr>
        <w:spacing w:after="0"/>
        <w:ind w:left="0"/>
        <w:jc w:val="both"/>
      </w:pPr>
      <w:r>
        <w:rPr>
          <w:rFonts w:ascii="Times New Roman"/>
          <w:b w:val="false"/>
          <w:i w:val="false"/>
          <w:color w:val="000000"/>
          <w:sz w:val="28"/>
        </w:rPr>
        <w:t xml:space="preserve">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тіркелуге және есепке алуға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191-бапқа өзгеріс енгізілді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2" w:id="1588"/>
    <w:p>
      <w:pPr>
        <w:spacing w:after="0"/>
        <w:ind w:left="0"/>
        <w:jc w:val="both"/>
      </w:pPr>
      <w:r>
        <w:rPr>
          <w:rFonts w:ascii="Times New Roman"/>
          <w:b w:val="false"/>
          <w:i w:val="false"/>
          <w:color w:val="000000"/>
          <w:sz w:val="28"/>
        </w:rPr>
        <w:t xml:space="preserve">
      </w:t>
      </w:r>
      <w:r>
        <w:rPr>
          <w:rFonts w:ascii="Times New Roman"/>
          <w:b/>
          <w:i w:val="false"/>
          <w:color w:val="000000"/>
          <w:sz w:val="28"/>
        </w:rPr>
        <w:t>192-бап. Мемлекеттік еңбек инспекциясы қызметінің қағидаттары мен негізгі міндеттері</w:t>
      </w:r>
    </w:p>
    <w:bookmarkEnd w:id="1588"/>
    <w:p>
      <w:pPr>
        <w:spacing w:after="0"/>
        <w:ind w:left="0"/>
        <w:jc w:val="both"/>
      </w:pPr>
      <w:r>
        <w:rPr>
          <w:rFonts w:ascii="Times New Roman"/>
          <w:b w:val="false"/>
          <w:i w:val="false"/>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pPr>
        <w:spacing w:after="0"/>
        <w:ind w:left="0"/>
        <w:jc w:val="both"/>
      </w:pPr>
      <w:r>
        <w:rPr>
          <w:rFonts w:ascii="Times New Roman"/>
          <w:b w:val="false"/>
          <w:i w:val="false"/>
          <w:color w:val="000000"/>
          <w:sz w:val="28"/>
        </w:rPr>
        <w:t>
      Мемлекеттік еңбек инспекциясының негізгі міндеттері:</w:t>
      </w:r>
    </w:p>
    <w:bookmarkStart w:name="z1523" w:id="1589"/>
    <w:p>
      <w:pPr>
        <w:spacing w:after="0"/>
        <w:ind w:left="0"/>
        <w:jc w:val="both"/>
      </w:pPr>
      <w:r>
        <w:rPr>
          <w:rFonts w:ascii="Times New Roman"/>
          <w:b w:val="false"/>
          <w:i w:val="false"/>
          <w:color w:val="000000"/>
          <w:sz w:val="28"/>
        </w:rPr>
        <w:t>
      1) Қазақстан Республикасы еңбек заңнамасының сақталуын мемлекеттік бақылауды қамтамасыз ету;</w:t>
      </w:r>
    </w:p>
    <w:bookmarkEnd w:id="1589"/>
    <w:bookmarkStart w:name="z1524" w:id="1590"/>
    <w:p>
      <w:pPr>
        <w:spacing w:after="0"/>
        <w:ind w:left="0"/>
        <w:jc w:val="both"/>
      </w:pPr>
      <w:r>
        <w:rPr>
          <w:rFonts w:ascii="Times New Roman"/>
          <w:b w:val="false"/>
          <w:i w:val="false"/>
          <w:color w:val="000000"/>
          <w:sz w:val="28"/>
        </w:rPr>
        <w:t>
      2) қауіпсіз еңбек жағдайларына құқықты қоса алғанда, жұмыскерлердің құқықтары мен бостандықтарының сақталуын және қорғалуын қамтамасыз ету;</w:t>
      </w:r>
    </w:p>
    <w:bookmarkEnd w:id="1590"/>
    <w:bookmarkStart w:name="z1525" w:id="1591"/>
    <w:p>
      <w:pPr>
        <w:spacing w:after="0"/>
        <w:ind w:left="0"/>
        <w:jc w:val="both"/>
      </w:pPr>
      <w:r>
        <w:rPr>
          <w:rFonts w:ascii="Times New Roman"/>
          <w:b w:val="false"/>
          <w:i w:val="false"/>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1591"/>
    <w:bookmarkStart w:name="z193" w:id="1592"/>
    <w:p>
      <w:pPr>
        <w:spacing w:after="0"/>
        <w:ind w:left="0"/>
        <w:jc w:val="both"/>
      </w:pPr>
      <w:r>
        <w:rPr>
          <w:rFonts w:ascii="Times New Roman"/>
          <w:b w:val="false"/>
          <w:i w:val="false"/>
          <w:color w:val="000000"/>
          <w:sz w:val="28"/>
        </w:rPr>
        <w:t xml:space="preserve">
      </w:t>
      </w:r>
      <w:r>
        <w:rPr>
          <w:rFonts w:ascii="Times New Roman"/>
          <w:b/>
          <w:i w:val="false"/>
          <w:color w:val="000000"/>
          <w:sz w:val="28"/>
        </w:rPr>
        <w:t>193-бап. Мемлекеттік еңбек инспекторларының құқықтары</w:t>
      </w:r>
    </w:p>
    <w:bookmarkEnd w:id="1592"/>
    <w:p>
      <w:pPr>
        <w:spacing w:after="0"/>
        <w:ind w:left="0"/>
        <w:jc w:val="both"/>
      </w:pPr>
      <w:r>
        <w:rPr>
          <w:rFonts w:ascii="Times New Roman"/>
          <w:b w:val="false"/>
          <w:i w:val="false"/>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bookmarkStart w:name="z1526" w:id="1593"/>
    <w:p>
      <w:pPr>
        <w:spacing w:after="0"/>
        <w:ind w:left="0"/>
        <w:jc w:val="both"/>
      </w:pPr>
      <w:r>
        <w:rPr>
          <w:rFonts w:ascii="Times New Roman"/>
          <w:b w:val="false"/>
          <w:i w:val="false"/>
          <w:color w:val="000000"/>
          <w:sz w:val="28"/>
        </w:rPr>
        <w:t>
      1)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593"/>
    <w:bookmarkStart w:name="z1527" w:id="15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594"/>
    <w:bookmarkStart w:name="z1528" w:id="1595"/>
    <w:p>
      <w:pPr>
        <w:spacing w:after="0"/>
        <w:ind w:left="0"/>
        <w:jc w:val="both"/>
      </w:pPr>
      <w:r>
        <w:rPr>
          <w:rFonts w:ascii="Times New Roman"/>
          <w:b w:val="false"/>
          <w:i w:val="false"/>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bookmarkEnd w:id="1595"/>
    <w:bookmarkStart w:name="z1529" w:id="1596"/>
    <w:p>
      <w:pPr>
        <w:spacing w:after="0"/>
        <w:ind w:left="0"/>
        <w:jc w:val="both"/>
      </w:pPr>
      <w:r>
        <w:rPr>
          <w:rFonts w:ascii="Times New Roman"/>
          <w:b w:val="false"/>
          <w:i w:val="false"/>
          <w:color w:val="000000"/>
          <w:sz w:val="28"/>
        </w:rPr>
        <w:t xml:space="preserve">
      4) жұмыс берушілер орындауға міндетті нұсқамалар, қорытындылар беруге, сондай-ақ әкімшілік құқық бұзушылықтар туралы </w:t>
      </w:r>
      <w:r>
        <w:rPr>
          <w:rFonts w:ascii="Times New Roman"/>
          <w:b w:val="false"/>
          <w:i w:val="false"/>
          <w:color w:val="000000"/>
          <w:sz w:val="28"/>
          <w:u w:val="single"/>
        </w:rPr>
        <w:t>хаттамалар</w:t>
      </w:r>
      <w:r>
        <w:rPr>
          <w:rFonts w:ascii="Times New Roman"/>
          <w:b w:val="false"/>
          <w:i w:val="false"/>
          <w:color w:val="000000"/>
          <w:sz w:val="28"/>
        </w:rPr>
        <w:t xml:space="preserve"> мен </w:t>
      </w:r>
      <w:r>
        <w:rPr>
          <w:rFonts w:ascii="Times New Roman"/>
          <w:b w:val="false"/>
          <w:i w:val="false"/>
          <w:color w:val="000000"/>
          <w:sz w:val="28"/>
          <w:u w:val="single"/>
        </w:rPr>
        <w:t>қаулылар</w:t>
      </w:r>
      <w:r>
        <w:rPr>
          <w:rFonts w:ascii="Times New Roman"/>
          <w:b w:val="false"/>
          <w:i w:val="false"/>
          <w:color w:val="000000"/>
          <w:sz w:val="28"/>
        </w:rPr>
        <w:t xml:space="preserve"> толтыруға, әкімшілік жазалар қолдануға;</w:t>
      </w:r>
    </w:p>
    <w:bookmarkEnd w:id="1596"/>
    <w:bookmarkStart w:name="z1530" w:id="1597"/>
    <w:p>
      <w:pPr>
        <w:spacing w:after="0"/>
        <w:ind w:left="0"/>
        <w:jc w:val="both"/>
      </w:pPr>
      <w:r>
        <w:rPr>
          <w:rFonts w:ascii="Times New Roman"/>
          <w:b w:val="false"/>
          <w:i w:val="false"/>
          <w:color w:val="000000"/>
          <w:sz w:val="28"/>
        </w:rPr>
        <w:t>
      5) өз құзыретіне кіретін мәселелер бойынша түсініктемелер беруге;</w:t>
      </w:r>
    </w:p>
    <w:bookmarkEnd w:id="1597"/>
    <w:bookmarkStart w:name="z1531" w:id="1598"/>
    <w:p>
      <w:pPr>
        <w:spacing w:after="0"/>
        <w:ind w:left="0"/>
        <w:jc w:val="both"/>
      </w:pPr>
      <w:r>
        <w:rPr>
          <w:rFonts w:ascii="Times New Roman"/>
          <w:b w:val="false"/>
          <w:i w:val="false"/>
          <w:color w:val="000000"/>
          <w:sz w:val="28"/>
        </w:rPr>
        <w:t>
      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598"/>
    <w:p>
      <w:pPr>
        <w:spacing w:after="0"/>
        <w:ind w:left="0"/>
        <w:jc w:val="both"/>
      </w:pPr>
      <w:r>
        <w:rPr>
          <w:rFonts w:ascii="Times New Roman"/>
          <w:b w:val="false"/>
          <w:i w:val="false"/>
          <w:color w:val="000000"/>
          <w:sz w:val="28"/>
        </w:rPr>
        <w:t xml:space="preserve">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 </w:t>
      </w:r>
    </w:p>
    <w:p>
      <w:pPr>
        <w:spacing w:after="0"/>
        <w:ind w:left="0"/>
        <w:jc w:val="both"/>
      </w:pPr>
      <w:r>
        <w:rPr>
          <w:rFonts w:ascii="Times New Roman"/>
          <w:b w:val="false"/>
          <w:i w:val="false"/>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bookmarkStart w:name="z1532" w:id="1599"/>
    <w:p>
      <w:pPr>
        <w:spacing w:after="0"/>
        <w:ind w:left="0"/>
        <w:jc w:val="both"/>
      </w:pPr>
      <w:r>
        <w:rPr>
          <w:rFonts w:ascii="Times New Roman"/>
          <w:b w:val="false"/>
          <w:i w:val="false"/>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599"/>
    <w:bookmarkStart w:name="z1533" w:id="16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600"/>
    <w:bookmarkStart w:name="z1534" w:id="1601"/>
    <w:p>
      <w:pPr>
        <w:spacing w:after="0"/>
        <w:ind w:left="0"/>
        <w:jc w:val="both"/>
      </w:pPr>
      <w:r>
        <w:rPr>
          <w:rFonts w:ascii="Times New Roman"/>
          <w:b w:val="false"/>
          <w:i w:val="false"/>
          <w:color w:val="000000"/>
          <w:sz w:val="28"/>
        </w:rPr>
        <w:t>
      9) еңбек қызметіне байланысты жазатайым оқиғаларды белгіленген тәртіппен тергеп-тексеруге;</w:t>
      </w:r>
    </w:p>
    <w:bookmarkEnd w:id="1601"/>
    <w:bookmarkStart w:name="z1535" w:id="1602"/>
    <w:p>
      <w:pPr>
        <w:spacing w:after="0"/>
        <w:ind w:left="0"/>
        <w:jc w:val="both"/>
      </w:pPr>
      <w:r>
        <w:rPr>
          <w:rFonts w:ascii="Times New Roman"/>
          <w:b w:val="false"/>
          <w:i w:val="false"/>
          <w:color w:val="000000"/>
          <w:sz w:val="28"/>
        </w:rPr>
        <w:t>
      10)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bookmarkEnd w:id="1602"/>
    <w:bookmarkStart w:name="z1536" w:id="1603"/>
    <w:p>
      <w:pPr>
        <w:spacing w:after="0"/>
        <w:ind w:left="0"/>
        <w:jc w:val="both"/>
      </w:pPr>
      <w:r>
        <w:rPr>
          <w:rFonts w:ascii="Times New Roman"/>
          <w:b w:val="false"/>
          <w:i w:val="false"/>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органдарына және соттарға жіберуге;</w:t>
      </w:r>
    </w:p>
    <w:bookmarkEnd w:id="1603"/>
    <w:bookmarkStart w:name="z1537" w:id="1604"/>
    <w:p>
      <w:pPr>
        <w:spacing w:after="0"/>
        <w:ind w:left="0"/>
        <w:jc w:val="both"/>
      </w:pPr>
      <w:r>
        <w:rPr>
          <w:rFonts w:ascii="Times New Roman"/>
          <w:b w:val="false"/>
          <w:i w:val="false"/>
          <w:color w:val="000000"/>
          <w:sz w:val="28"/>
        </w:rPr>
        <w:t>
      12) еңбек қауіпсіздігі және еңбекті қорғау жөніндегі білімді тексеруге қатысуға;</w:t>
      </w:r>
    </w:p>
    <w:bookmarkEnd w:id="1604"/>
    <w:bookmarkStart w:name="z1538" w:id="1605"/>
    <w:p>
      <w:pPr>
        <w:spacing w:after="0"/>
        <w:ind w:left="0"/>
        <w:jc w:val="both"/>
      </w:pPr>
      <w:r>
        <w:rPr>
          <w:rFonts w:ascii="Times New Roman"/>
          <w:b w:val="false"/>
          <w:i w:val="false"/>
          <w:color w:val="000000"/>
          <w:sz w:val="28"/>
        </w:rPr>
        <w:t xml:space="preserve">
      13) жұмыс берушілердің Қазақстан Республикасының халықты жұмыспен қамту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және Қазақстан Республикасының халықтың көші-қоны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шетелдік жұмыс күшін тарту тәртібі мен шарттарын сақтауы тұрғысынан тексеру жүргізуге;</w:t>
      </w:r>
    </w:p>
    <w:bookmarkEnd w:id="1605"/>
    <w:bookmarkStart w:name="z1539" w:id="16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14) </w:t>
      </w:r>
      <w:r>
        <w:rPr>
          <w:rFonts w:ascii="Times New Roman"/>
          <w:b w:val="false"/>
          <w:i/>
          <w:color w:val="000000"/>
          <w:sz w:val="28"/>
        </w:rPr>
        <w:t xml:space="preserve">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End w:id="1606"/>
    <w:bookmarkStart w:name="z1540" w:id="1607"/>
    <w:p>
      <w:pPr>
        <w:spacing w:after="0"/>
        <w:ind w:left="0"/>
        <w:jc w:val="both"/>
      </w:pPr>
      <w:r>
        <w:rPr>
          <w:rFonts w:ascii="Times New Roman"/>
          <w:b w:val="false"/>
          <w:i w:val="false"/>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bookmarkEnd w:id="1607"/>
    <w:bookmarkStart w:name="z1541" w:id="1608"/>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құқықтарды жүзеге асыруға құқығы бар.</w:t>
      </w:r>
    </w:p>
    <w:bookmarkEnd w:id="16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193-бапқа өзгерістер енгізілді - ҚР 24.05.2018 </w:t>
      </w:r>
      <w:r>
        <w:rPr>
          <w:rFonts w:ascii="Times New Roman"/>
          <w:b w:val="false"/>
          <w:i w:val="false"/>
          <w:color w:val="000000"/>
          <w:sz w:val="28"/>
        </w:rPr>
        <w:t>№ 156-VI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94" w:id="1609"/>
    <w:p>
      <w:pPr>
        <w:spacing w:after="0"/>
        <w:ind w:left="0"/>
        <w:jc w:val="both"/>
      </w:pPr>
      <w:r>
        <w:rPr>
          <w:rFonts w:ascii="Times New Roman"/>
          <w:b w:val="false"/>
          <w:i w:val="false"/>
          <w:color w:val="000000"/>
          <w:sz w:val="28"/>
        </w:rPr>
        <w:t xml:space="preserve">
      </w:t>
      </w:r>
      <w:r>
        <w:rPr>
          <w:rFonts w:ascii="Times New Roman"/>
          <w:b/>
          <w:i w:val="false"/>
          <w:color w:val="000000"/>
          <w:sz w:val="28"/>
        </w:rPr>
        <w:t>194-бап. Мемлекеттік еңбек инспекторларының міндеттері</w:t>
      </w:r>
    </w:p>
    <w:bookmarkEnd w:id="1609"/>
    <w:p>
      <w:pPr>
        <w:spacing w:after="0"/>
        <w:ind w:left="0"/>
        <w:jc w:val="both"/>
      </w:pPr>
      <w:r>
        <w:rPr>
          <w:rFonts w:ascii="Times New Roman"/>
          <w:b w:val="false"/>
          <w:i w:val="false"/>
          <w:color w:val="000000"/>
          <w:sz w:val="28"/>
        </w:rPr>
        <w:t>
      Мемлекеттік еңбек инспекторлары:</w:t>
      </w:r>
    </w:p>
    <w:bookmarkStart w:name="z1542" w:id="1610"/>
    <w:p>
      <w:pPr>
        <w:spacing w:after="0"/>
        <w:ind w:left="0"/>
        <w:jc w:val="both"/>
      </w:pPr>
      <w:r>
        <w:rPr>
          <w:rFonts w:ascii="Times New Roman"/>
          <w:b w:val="false"/>
          <w:i w:val="false"/>
          <w:color w:val="000000"/>
          <w:sz w:val="28"/>
        </w:rPr>
        <w:t>
      1) Қазақстан Республикасы еңбек заңнамасының сақталуын бақылауды жүзеге асыруға;</w:t>
      </w:r>
    </w:p>
    <w:bookmarkEnd w:id="1610"/>
    <w:bookmarkStart w:name="z1543" w:id="1611"/>
    <w:p>
      <w:pPr>
        <w:spacing w:after="0"/>
        <w:ind w:left="0"/>
        <w:jc w:val="both"/>
      </w:pPr>
      <w:r>
        <w:rPr>
          <w:rFonts w:ascii="Times New Roman"/>
          <w:b w:val="false"/>
          <w:i w:val="false"/>
          <w:color w:val="000000"/>
          <w:sz w:val="28"/>
        </w:rPr>
        <w:t>
      2) Қазақстан Республикасы еңбек заңнамасының орындалуын тексеруді уақтылы және сапалы жүргізуге;</w:t>
      </w:r>
    </w:p>
    <w:bookmarkEnd w:id="1611"/>
    <w:bookmarkStart w:name="z1544" w:id="1612"/>
    <w:p>
      <w:pPr>
        <w:spacing w:after="0"/>
        <w:ind w:left="0"/>
        <w:jc w:val="both"/>
      </w:pPr>
      <w:r>
        <w:rPr>
          <w:rFonts w:ascii="Times New Roman"/>
          <w:b w:val="false"/>
          <w:i w:val="false"/>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bookmarkEnd w:id="1612"/>
    <w:bookmarkStart w:name="z1545" w:id="1613"/>
    <w:p>
      <w:pPr>
        <w:spacing w:after="0"/>
        <w:ind w:left="0"/>
        <w:jc w:val="both"/>
      </w:pPr>
      <w:r>
        <w:rPr>
          <w:rFonts w:ascii="Times New Roman"/>
          <w:b w:val="false"/>
          <w:i w:val="false"/>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bookmarkEnd w:id="1613"/>
    <w:bookmarkStart w:name="z1546" w:id="1614"/>
    <w:p>
      <w:pPr>
        <w:spacing w:after="0"/>
        <w:ind w:left="0"/>
        <w:jc w:val="both"/>
      </w:pPr>
      <w:r>
        <w:rPr>
          <w:rFonts w:ascii="Times New Roman"/>
          <w:b w:val="false"/>
          <w:i w:val="false"/>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bookmarkEnd w:id="1614"/>
    <w:bookmarkStart w:name="z1547" w:id="1615"/>
    <w:p>
      <w:pPr>
        <w:spacing w:after="0"/>
        <w:ind w:left="0"/>
        <w:jc w:val="both"/>
      </w:pPr>
      <w:r>
        <w:rPr>
          <w:rFonts w:ascii="Times New Roman"/>
          <w:b w:val="false"/>
          <w:i w:val="false"/>
          <w:color w:val="000000"/>
          <w:sz w:val="28"/>
        </w:rPr>
        <w:t>
      6) еңбек қызметіне байланысты жазатайым оқиғаларды тергеп-тексеруге қатысуға;</w:t>
      </w:r>
    </w:p>
    <w:bookmarkEnd w:id="1615"/>
    <w:bookmarkStart w:name="z1548" w:id="1616"/>
    <w:p>
      <w:pPr>
        <w:spacing w:after="0"/>
        <w:ind w:left="0"/>
        <w:jc w:val="both"/>
      </w:pPr>
      <w:r>
        <w:rPr>
          <w:rFonts w:ascii="Times New Roman"/>
          <w:b w:val="false"/>
          <w:i w:val="false"/>
          <w:color w:val="000000"/>
          <w:sz w:val="28"/>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bookmarkEnd w:id="1616"/>
    <w:bookmarkStart w:name="z1549" w:id="1617"/>
    <w:p>
      <w:pPr>
        <w:spacing w:after="0"/>
        <w:ind w:left="0"/>
        <w:jc w:val="both"/>
      </w:pPr>
      <w:r>
        <w:rPr>
          <w:rFonts w:ascii="Times New Roman"/>
          <w:b w:val="false"/>
          <w:i w:val="false"/>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bookmarkEnd w:id="1617"/>
    <w:bookmarkStart w:name="z1550" w:id="1618"/>
    <w:p>
      <w:pPr>
        <w:spacing w:after="0"/>
        <w:ind w:left="0"/>
        <w:jc w:val="both"/>
      </w:pPr>
      <w:r>
        <w:rPr>
          <w:rFonts w:ascii="Times New Roman"/>
          <w:b w:val="false"/>
          <w:i w:val="false"/>
          <w:color w:val="000000"/>
          <w:sz w:val="28"/>
        </w:rPr>
        <w:t>
      9) Қазақстан Республикасының еңбек заңнамасын қолдану мәселелері бойынша түсіндіру жұмысын жүргізуге міндетті.</w:t>
      </w:r>
    </w:p>
    <w:bookmarkEnd w:id="1618"/>
    <w:bookmarkStart w:name="z195" w:id="1619"/>
    <w:p>
      <w:pPr>
        <w:spacing w:after="0"/>
        <w:ind w:left="0"/>
        <w:jc w:val="both"/>
      </w:pPr>
      <w:r>
        <w:rPr>
          <w:rFonts w:ascii="Times New Roman"/>
          <w:b w:val="false"/>
          <w:i w:val="false"/>
          <w:color w:val="000000"/>
          <w:sz w:val="28"/>
        </w:rPr>
        <w:t xml:space="preserve">
      </w:t>
      </w:r>
      <w:r>
        <w:rPr>
          <w:rFonts w:ascii="Times New Roman"/>
          <w:b/>
          <w:i w:val="false"/>
          <w:color w:val="000000"/>
          <w:sz w:val="28"/>
        </w:rPr>
        <w:t>195-бап. Мемлекеттік еңбек инспекторының актілері</w:t>
      </w:r>
    </w:p>
    <w:bookmarkEnd w:id="1619"/>
    <w:bookmarkStart w:name="z1551" w:id="1620"/>
    <w:p>
      <w:pPr>
        <w:spacing w:after="0"/>
        <w:ind w:left="0"/>
        <w:jc w:val="both"/>
      </w:pPr>
      <w:r>
        <w:rPr>
          <w:rFonts w:ascii="Times New Roman"/>
          <w:b w:val="false"/>
          <w:i w:val="false"/>
          <w:color w:val="000000"/>
          <w:sz w:val="28"/>
        </w:rPr>
        <w:t xml:space="preserve">
      1. Тексеру нәтижелері бойынша мемлекеттік еңбек инспекторы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тексеру нәтижелері туралы акт жасайды. </w:t>
      </w:r>
    </w:p>
    <w:bookmarkEnd w:id="1620"/>
    <w:p>
      <w:pPr>
        <w:spacing w:after="0"/>
        <w:ind w:left="0"/>
        <w:jc w:val="both"/>
      </w:pPr>
      <w:r>
        <w:rPr>
          <w:rFonts w:ascii="Times New Roman"/>
          <w:b w:val="false"/>
          <w:i w:val="false"/>
          <w:color w:val="000000"/>
          <w:sz w:val="28"/>
        </w:rPr>
        <w:t>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bookmarkStart w:name="z1552" w:id="1621"/>
    <w:p>
      <w:pPr>
        <w:spacing w:after="0"/>
        <w:ind w:left="0"/>
        <w:jc w:val="both"/>
      </w:pPr>
      <w:r>
        <w:rPr>
          <w:rFonts w:ascii="Times New Roman"/>
          <w:b w:val="false"/>
          <w:i w:val="false"/>
          <w:color w:val="000000"/>
          <w:sz w:val="28"/>
        </w:rPr>
        <w:t>
      1) мыналар:</w:t>
      </w:r>
    </w:p>
    <w:bookmarkEnd w:id="1621"/>
    <w:p>
      <w:pPr>
        <w:spacing w:after="0"/>
        <w:ind w:left="0"/>
        <w:jc w:val="both"/>
      </w:pPr>
      <w:r>
        <w:rPr>
          <w:rFonts w:ascii="Times New Roman"/>
          <w:b w:val="false"/>
          <w:i w:val="false"/>
          <w:color w:val="000000"/>
          <w:sz w:val="28"/>
        </w:rPr>
        <w:t xml:space="preserve">
      Қазақстан Республикасы еңбек заңнамасының талаптарын бұзушылықтарды </w:t>
      </w:r>
      <w:r>
        <w:rPr>
          <w:rFonts w:ascii="Times New Roman"/>
          <w:b w:val="false"/>
          <w:i w:val="false"/>
          <w:color w:val="000000"/>
          <w:sz w:val="28"/>
          <w:u w:val="single"/>
        </w:rPr>
        <w:t>жою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w:t>
      </w:r>
      <w:r>
        <w:rPr>
          <w:rFonts w:ascii="Times New Roman"/>
          <w:b w:val="false"/>
          <w:i w:val="false"/>
          <w:color w:val="000000"/>
          <w:sz w:val="28"/>
          <w:u w:val="single"/>
        </w:rPr>
        <w:t>жүргізу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жекелеген өндірістердің, цехтардың, учаскелердің, жұмыс орындарының қызметін және жабдықтардың, механизмдердің пайдаланылуын немесе тұтастай қызметті </w:t>
      </w:r>
      <w:r>
        <w:rPr>
          <w:rFonts w:ascii="Times New Roman"/>
          <w:b w:val="false"/>
          <w:i w:val="false"/>
          <w:color w:val="000000"/>
          <w:sz w:val="28"/>
          <w:u w:val="single"/>
        </w:rPr>
        <w:t>тоқтата тұру (тыйым салу)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жұмыс берушінің жалақы </w:t>
      </w:r>
      <w:r>
        <w:rPr>
          <w:rFonts w:ascii="Times New Roman"/>
          <w:b w:val="false"/>
          <w:i w:val="false"/>
          <w:color w:val="000000"/>
          <w:sz w:val="28"/>
          <w:u w:val="single"/>
        </w:rPr>
        <w:t>төлеуі туралы</w:t>
      </w:r>
      <w:r>
        <w:rPr>
          <w:rFonts w:ascii="Times New Roman"/>
          <w:b w:val="false"/>
          <w:i w:val="false"/>
          <w:color w:val="000000"/>
          <w:sz w:val="28"/>
        </w:rPr>
        <w:t xml:space="preserve"> нұсқама.</w:t>
      </w:r>
    </w:p>
    <w:p>
      <w:pPr>
        <w:spacing w:after="0"/>
        <w:ind w:left="0"/>
        <w:jc w:val="both"/>
      </w:pPr>
      <w:r>
        <w:rPr>
          <w:rFonts w:ascii="Times New Roman"/>
          <w:b w:val="false"/>
          <w:i w:val="false"/>
          <w:color w:val="000000"/>
          <w:sz w:val="28"/>
        </w:rPr>
        <w:t xml:space="preserve">
      Бұл ретте қызметті тоқтата тұру (тыйым салу) туралы акт осы Кодекстің 193-бабының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берілген қызметті тоқтата тұру (тыйым салу) туралы талап арыз бойынша сот азаматтық іс қозғағанға дейін қолданылады.</w:t>
      </w:r>
    </w:p>
    <w:bookmarkStart w:name="z1553" w:id="1622"/>
    <w:p>
      <w:pPr>
        <w:spacing w:after="0"/>
        <w:ind w:left="0"/>
        <w:jc w:val="both"/>
      </w:pPr>
      <w:r>
        <w:rPr>
          <w:rFonts w:ascii="Times New Roman"/>
          <w:b w:val="false"/>
          <w:i w:val="false"/>
          <w:color w:val="000000"/>
          <w:sz w:val="28"/>
        </w:rPr>
        <w:t xml:space="preserve">
      2) әкімшілік құқық бұзушылық туралы </w:t>
      </w:r>
      <w:r>
        <w:rPr>
          <w:rFonts w:ascii="Times New Roman"/>
          <w:b w:val="false"/>
          <w:i w:val="false"/>
          <w:color w:val="000000"/>
          <w:sz w:val="28"/>
          <w:u w:val="single"/>
        </w:rPr>
        <w:t>хаттама</w:t>
      </w:r>
      <w:r>
        <w:rPr>
          <w:rFonts w:ascii="Times New Roman"/>
          <w:b w:val="false"/>
          <w:i w:val="false"/>
          <w:color w:val="000000"/>
          <w:sz w:val="28"/>
        </w:rPr>
        <w:t>;</w:t>
      </w:r>
    </w:p>
    <w:bookmarkEnd w:id="1622"/>
    <w:bookmarkStart w:name="z1554" w:id="1623"/>
    <w:p>
      <w:pPr>
        <w:spacing w:after="0"/>
        <w:ind w:left="0"/>
        <w:jc w:val="both"/>
      </w:pPr>
      <w:r>
        <w:rPr>
          <w:rFonts w:ascii="Times New Roman"/>
          <w:b w:val="false"/>
          <w:i w:val="false"/>
          <w:color w:val="000000"/>
          <w:sz w:val="28"/>
        </w:rPr>
        <w:t xml:space="preserve">
      3) әкімшілік құқық бұзушылық туралы іс бойынша іс жүргізуді тоқтату туралы </w:t>
      </w:r>
      <w:r>
        <w:rPr>
          <w:rFonts w:ascii="Times New Roman"/>
          <w:b w:val="false"/>
          <w:i w:val="false"/>
          <w:color w:val="000000"/>
          <w:sz w:val="28"/>
          <w:u w:val="single"/>
        </w:rPr>
        <w:t>қаулы</w:t>
      </w:r>
      <w:r>
        <w:rPr>
          <w:rFonts w:ascii="Times New Roman"/>
          <w:b w:val="false"/>
          <w:i w:val="false"/>
          <w:color w:val="000000"/>
          <w:sz w:val="28"/>
        </w:rPr>
        <w:t>;</w:t>
      </w:r>
    </w:p>
    <w:bookmarkEnd w:id="1623"/>
    <w:bookmarkStart w:name="z1555" w:id="1624"/>
    <w:p>
      <w:pPr>
        <w:spacing w:after="0"/>
        <w:ind w:left="0"/>
        <w:jc w:val="both"/>
      </w:pPr>
      <w:r>
        <w:rPr>
          <w:rFonts w:ascii="Times New Roman"/>
          <w:b w:val="false"/>
          <w:i w:val="false"/>
          <w:color w:val="000000"/>
          <w:sz w:val="28"/>
        </w:rPr>
        <w:t xml:space="preserve">
      4) әкімшілік құқық бұзушылық туралы іс бойынша </w:t>
      </w:r>
      <w:r>
        <w:rPr>
          <w:rFonts w:ascii="Times New Roman"/>
          <w:b w:val="false"/>
          <w:i w:val="false"/>
          <w:color w:val="000000"/>
          <w:sz w:val="28"/>
          <w:u w:val="single"/>
        </w:rPr>
        <w:t>қаулы</w:t>
      </w:r>
      <w:r>
        <w:rPr>
          <w:rFonts w:ascii="Times New Roman"/>
          <w:b w:val="false"/>
          <w:i w:val="false"/>
          <w:color w:val="000000"/>
          <w:sz w:val="28"/>
        </w:rPr>
        <w:t>;</w:t>
      </w:r>
    </w:p>
    <w:bookmarkEnd w:id="1624"/>
    <w:bookmarkStart w:name="z1556" w:id="1625"/>
    <w:p>
      <w:pPr>
        <w:spacing w:after="0"/>
        <w:ind w:left="0"/>
        <w:jc w:val="both"/>
      </w:pPr>
      <w:r>
        <w:rPr>
          <w:rFonts w:ascii="Times New Roman"/>
          <w:b w:val="false"/>
          <w:i w:val="false"/>
          <w:color w:val="000000"/>
          <w:sz w:val="28"/>
        </w:rPr>
        <w:t xml:space="preserve">
      5) мемлекеттік еңбек инспекторының </w:t>
      </w:r>
      <w:r>
        <w:rPr>
          <w:rFonts w:ascii="Times New Roman"/>
          <w:b w:val="false"/>
          <w:i w:val="false"/>
          <w:color w:val="000000"/>
          <w:sz w:val="28"/>
          <w:u w:val="single"/>
        </w:rPr>
        <w:t>қорытындысы</w:t>
      </w:r>
      <w:r>
        <w:rPr>
          <w:rFonts w:ascii="Times New Roman"/>
          <w:b w:val="false"/>
          <w:i w:val="false"/>
          <w:color w:val="000000"/>
          <w:sz w:val="28"/>
        </w:rPr>
        <w:t>.</w:t>
      </w:r>
    </w:p>
    <w:bookmarkEnd w:id="1625"/>
    <w:bookmarkStart w:name="z1557" w:id="1626"/>
    <w:p>
      <w:pPr>
        <w:spacing w:after="0"/>
        <w:ind w:left="0"/>
        <w:jc w:val="both"/>
      </w:pPr>
      <w:r>
        <w:rPr>
          <w:rFonts w:ascii="Times New Roman"/>
          <w:b w:val="false"/>
          <w:i w:val="false"/>
          <w:color w:val="000000"/>
          <w:sz w:val="28"/>
        </w:rPr>
        <w:t xml:space="preserve">
      2. Мемлекеттік еңбек инспекторының актілері жұмыс берушілер мен лауазымды адамдардың осы Кодекстің 198-бабының </w:t>
      </w:r>
      <w:r>
        <w:rPr>
          <w:rFonts w:ascii="Times New Roman"/>
          <w:b w:val="false"/>
          <w:i w:val="false"/>
          <w:color w:val="000000"/>
          <w:sz w:val="28"/>
          <w:u w:val="single"/>
        </w:rPr>
        <w:t>3-тармағының</w:t>
      </w:r>
      <w:r>
        <w:rPr>
          <w:rFonts w:ascii="Times New Roman"/>
          <w:b w:val="false"/>
          <w:i w:val="false"/>
          <w:color w:val="000000"/>
          <w:sz w:val="28"/>
        </w:rPr>
        <w:t xml:space="preserve">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bookmarkEnd w:id="1626"/>
    <w:bookmarkStart w:name="z1558" w:id="1627"/>
    <w:p>
      <w:pPr>
        <w:spacing w:after="0"/>
        <w:ind w:left="0"/>
        <w:jc w:val="both"/>
      </w:pPr>
      <w:r>
        <w:rPr>
          <w:rFonts w:ascii="Times New Roman"/>
          <w:b w:val="false"/>
          <w:i w:val="false"/>
          <w:color w:val="000000"/>
          <w:sz w:val="28"/>
        </w:rPr>
        <w:t>
      3. Мемлекеттік еңбек инспекторының актілері лауазымды адамдардың, жеке және заңды тұлғалардың орындауы үшін міндетті.</w:t>
      </w:r>
    </w:p>
    <w:bookmarkEnd w:id="1627"/>
    <w:bookmarkStart w:name="z1559" w:id="1628"/>
    <w:p>
      <w:pPr>
        <w:spacing w:after="0"/>
        <w:ind w:left="0"/>
        <w:jc w:val="both"/>
      </w:pPr>
      <w:r>
        <w:rPr>
          <w:rFonts w:ascii="Times New Roman"/>
          <w:b w:val="false"/>
          <w:i w:val="false"/>
          <w:color w:val="000000"/>
          <w:sz w:val="28"/>
        </w:rPr>
        <w:t xml:space="preserve">
      4. Мемлекеттік еңбек инспекторы актілерінің нысанын еңбек жөніндегі уәкілетті мемлекеттік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6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195-бапқа өзгерістер енгізілді - ҚР 24.05.2018 </w:t>
      </w:r>
      <w:r>
        <w:rPr>
          <w:rFonts w:ascii="Times New Roman"/>
          <w:b w:val="false"/>
          <w:i w:val="false"/>
          <w:color w:val="000000"/>
          <w:sz w:val="28"/>
        </w:rPr>
        <w:t>№ 321-VI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Заңдарымен.</w:t>
      </w:r>
    </w:p>
    <w:bookmarkStart w:name="z196" w:id="1629"/>
    <w:p>
      <w:pPr>
        <w:spacing w:after="0"/>
        <w:ind w:left="0"/>
        <w:jc w:val="both"/>
      </w:pPr>
      <w:r>
        <w:rPr>
          <w:rFonts w:ascii="Times New Roman"/>
          <w:b w:val="false"/>
          <w:i w:val="false"/>
          <w:color w:val="000000"/>
          <w:sz w:val="28"/>
        </w:rPr>
        <w:t xml:space="preserve">
      </w:t>
      </w:r>
      <w:r>
        <w:rPr>
          <w:rFonts w:ascii="Times New Roman"/>
          <w:b/>
          <w:i w:val="false"/>
          <w:color w:val="000000"/>
          <w:sz w:val="28"/>
        </w:rPr>
        <w:t>196-бап. Мемлекеттік еңбек инспекциясының басқа мемлекеттік органдармен және ұйымдармен өзара іс-қимыл жасасуы</w:t>
      </w:r>
    </w:p>
    <w:bookmarkEnd w:id="1629"/>
    <w:bookmarkStart w:name="z1560" w:id="1630"/>
    <w:p>
      <w:pPr>
        <w:spacing w:after="0"/>
        <w:ind w:left="0"/>
        <w:jc w:val="both"/>
      </w:pPr>
      <w:r>
        <w:rPr>
          <w:rFonts w:ascii="Times New Roman"/>
          <w:b w:val="false"/>
          <w:i w:val="false"/>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bookmarkEnd w:id="1630"/>
    <w:bookmarkStart w:name="z1561" w:id="1631"/>
    <w:p>
      <w:pPr>
        <w:spacing w:after="0"/>
        <w:ind w:left="0"/>
        <w:jc w:val="both"/>
      </w:pPr>
      <w:r>
        <w:rPr>
          <w:rFonts w:ascii="Times New Roman"/>
          <w:b w:val="false"/>
          <w:i w:val="false"/>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631"/>
    <w:bookmarkStart w:name="z197" w:id="1632"/>
    <w:p>
      <w:pPr>
        <w:spacing w:after="0"/>
        <w:ind w:left="0"/>
        <w:jc w:val="both"/>
      </w:pPr>
      <w:r>
        <w:rPr>
          <w:rFonts w:ascii="Times New Roman"/>
          <w:b w:val="false"/>
          <w:i w:val="false"/>
          <w:color w:val="000000"/>
          <w:sz w:val="28"/>
        </w:rPr>
        <w:t xml:space="preserve">
      </w:t>
      </w:r>
      <w:r>
        <w:rPr>
          <w:rFonts w:ascii="Times New Roman"/>
          <w:b/>
          <w:i w:val="false"/>
          <w:color w:val="000000"/>
          <w:sz w:val="28"/>
        </w:rPr>
        <w:t>197-бап. Бақылау субъектісіне бару арқылы жүргізілетін бақылаудың өзге де нысандары</w:t>
      </w:r>
    </w:p>
    <w:bookmarkEnd w:id="16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197-бап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8" w:id="1633"/>
    <w:p>
      <w:pPr>
        <w:spacing w:after="0"/>
        <w:ind w:left="0"/>
        <w:jc w:val="both"/>
      </w:pPr>
      <w:r>
        <w:rPr>
          <w:rFonts w:ascii="Times New Roman"/>
          <w:b w:val="false"/>
          <w:i w:val="false"/>
          <w:color w:val="000000"/>
          <w:sz w:val="28"/>
        </w:rPr>
        <w:t xml:space="preserve">
      </w:t>
      </w:r>
      <w:r>
        <w:rPr>
          <w:rFonts w:ascii="Times New Roman"/>
          <w:b/>
          <w:i w:val="false"/>
          <w:color w:val="000000"/>
          <w:sz w:val="28"/>
        </w:rPr>
        <w:t>198-бап. Мемлекеттік бақылауды жүзеге асыратын мемлекеттік еңбек инспекторының шешімдеріне, әрекеттеріне (әрекетсіздігіне) шағым жасау тәртібі</w:t>
      </w:r>
    </w:p>
    <w:bookmarkEnd w:id="1633"/>
    <w:bookmarkStart w:name="z1593" w:id="1634"/>
    <w:p>
      <w:pPr>
        <w:spacing w:after="0"/>
        <w:ind w:left="0"/>
        <w:jc w:val="both"/>
      </w:pPr>
      <w:r>
        <w:rPr>
          <w:rFonts w:ascii="Times New Roman"/>
          <w:b w:val="false"/>
          <w:i w:val="false"/>
          <w:color w:val="000000"/>
          <w:sz w:val="28"/>
        </w:rPr>
        <w:t xml:space="preserve">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w:t>
      </w:r>
      <w:r>
        <w:rPr>
          <w:rFonts w:ascii="Times New Roman"/>
          <w:b w:val="false"/>
          <w:i w:val="false"/>
          <w:color w:val="000000"/>
          <w:sz w:val="28"/>
          <w:u w:val="single"/>
        </w:rPr>
        <w:t>белгіленген</w:t>
      </w:r>
      <w:r>
        <w:rPr>
          <w:rFonts w:ascii="Times New Roman"/>
          <w:b w:val="false"/>
          <w:i w:val="false"/>
          <w:color w:val="000000"/>
          <w:sz w:val="28"/>
        </w:rPr>
        <w:t xml:space="preserve"> тәртіппен шағым жасауға құқылы.</w:t>
      </w:r>
    </w:p>
    <w:bookmarkEnd w:id="1634"/>
    <w:bookmarkStart w:name="z1594" w:id="1635"/>
    <w:p>
      <w:pPr>
        <w:spacing w:after="0"/>
        <w:ind w:left="0"/>
        <w:jc w:val="both"/>
      </w:pPr>
      <w:r>
        <w:rPr>
          <w:rFonts w:ascii="Times New Roman"/>
          <w:b w:val="false"/>
          <w:i w:val="false"/>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1635"/>
    <w:bookmarkStart w:name="z1685" w:id="1636"/>
    <w:p>
      <w:pPr>
        <w:spacing w:after="0"/>
        <w:ind w:left="0"/>
        <w:jc w:val="both"/>
      </w:pPr>
      <w:r>
        <w:rPr>
          <w:rFonts w:ascii="Times New Roman"/>
          <w:b w:val="false"/>
          <w:i w:val="false"/>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636"/>
    <w:p>
      <w:pPr>
        <w:spacing w:after="0"/>
        <w:ind w:left="0"/>
        <w:jc w:val="both"/>
      </w:pPr>
      <w:r>
        <w:rPr>
          <w:rFonts w:ascii="Times New Roman"/>
          <w:b w:val="false"/>
          <w:i w:val="false"/>
          <w:color w:val="000000"/>
          <w:sz w:val="28"/>
        </w:rPr>
        <w:t xml:space="preserve">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pPr>
        <w:spacing w:after="0"/>
        <w:ind w:left="0"/>
        <w:jc w:val="both"/>
      </w:pPr>
      <w:r>
        <w:rPr>
          <w:rFonts w:ascii="Times New Roman"/>
          <w:b w:val="false"/>
          <w:i w:val="false"/>
          <w:color w:val="000000"/>
          <w:sz w:val="28"/>
        </w:rPr>
        <w:t xml:space="preserve">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аумағы бойынша тиісті әділет органына не жеке сот орындаушыларының өңірлік палатасына мәжбүрлеп орындатуға жіберіледі.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198-бапқа өзгеріс енгізілді – ҚР 26.06.2020 </w:t>
      </w:r>
      <w:r>
        <w:rPr>
          <w:rFonts w:ascii="Times New Roman"/>
          <w:b w:val="false"/>
          <w:i w:val="false"/>
          <w:color w:val="000000"/>
          <w:sz w:val="28"/>
        </w:rPr>
        <w:t>№ 349-VI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99" w:id="1637"/>
    <w:p>
      <w:pPr>
        <w:spacing w:after="0"/>
        <w:ind w:left="0"/>
        <w:jc w:val="both"/>
      </w:pPr>
      <w:r>
        <w:rPr>
          <w:rFonts w:ascii="Times New Roman"/>
          <w:b w:val="false"/>
          <w:i w:val="false"/>
          <w:color w:val="000000"/>
          <w:sz w:val="28"/>
        </w:rPr>
        <w:t xml:space="preserve">
      </w:t>
      </w:r>
      <w:r>
        <w:rPr>
          <w:rFonts w:ascii="Times New Roman"/>
          <w:b/>
          <w:i w:val="false"/>
          <w:color w:val="000000"/>
          <w:sz w:val="28"/>
        </w:rPr>
        <w:t>199-бап. Ведомстволық есепке алу</w:t>
      </w:r>
    </w:p>
    <w:bookmarkEnd w:id="16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199-бап алып тасталды - ҚР 24.05.2018 </w:t>
      </w:r>
      <w:r>
        <w:rPr>
          <w:rFonts w:ascii="Times New Roman"/>
          <w:b w:val="false"/>
          <w:i w:val="false"/>
          <w:color w:val="000000"/>
          <w:sz w:val="28"/>
        </w:rPr>
        <w:t>№ 156-VI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0" w:id="1638"/>
    <w:p>
      <w:pPr>
        <w:spacing w:after="0"/>
        <w:ind w:left="0"/>
        <w:jc w:val="both"/>
      </w:pPr>
      <w:r>
        <w:rPr>
          <w:rFonts w:ascii="Times New Roman"/>
          <w:b w:val="false"/>
          <w:i w:val="false"/>
          <w:color w:val="000000"/>
          <w:sz w:val="28"/>
        </w:rPr>
        <w:t xml:space="preserve">
      </w:t>
      </w:r>
      <w:r>
        <w:rPr>
          <w:rFonts w:ascii="Times New Roman"/>
          <w:b/>
          <w:i w:val="false"/>
          <w:color w:val="000000"/>
          <w:sz w:val="28"/>
        </w:rPr>
        <w:t>200-бап. Жұмыс берушінің қызметін декларациялау</w:t>
      </w:r>
    </w:p>
    <w:bookmarkEnd w:id="1638"/>
    <w:p>
      <w:pPr>
        <w:spacing w:after="0"/>
        <w:ind w:left="0"/>
        <w:jc w:val="both"/>
      </w:pPr>
      <w:r>
        <w:rPr>
          <w:rFonts w:ascii="Times New Roman"/>
          <w:b w:val="false"/>
          <w:i w:val="false"/>
          <w:color w:val="000000"/>
          <w:sz w:val="28"/>
        </w:rPr>
        <w:t xml:space="preserve">
      Жұмыс берушінің қызметін декларациялауды еңбек жөніндегі уәкілетті мемлекеттік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pPr>
        <w:spacing w:after="0"/>
        <w:ind w:left="0"/>
        <w:jc w:val="both"/>
      </w:pPr>
      <w:r>
        <w:rPr>
          <w:rFonts w:ascii="Times New Roman"/>
          <w:b w:val="false"/>
          <w:i w:val="false"/>
          <w:color w:val="000000"/>
          <w:sz w:val="28"/>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pPr>
        <w:spacing w:after="0"/>
        <w:ind w:left="0"/>
        <w:jc w:val="both"/>
      </w:pPr>
      <w:r>
        <w:rPr>
          <w:rFonts w:ascii="Times New Roman"/>
          <w:b w:val="false"/>
          <w:i w:val="false"/>
          <w:color w:val="000000"/>
          <w:sz w:val="28"/>
        </w:rPr>
        <w:t>
      Жұмыс беруші декларациялау бойынша мәліметтерді еңбекті қорғау және қауіпсіздік жөніндегі ақпараттық жүйеге енгізеді.</w:t>
      </w:r>
    </w:p>
    <w:p>
      <w:pPr>
        <w:spacing w:after="0"/>
        <w:ind w:left="0"/>
        <w:jc w:val="both"/>
      </w:pPr>
      <w:r>
        <w:rPr>
          <w:rFonts w:ascii="Times New Roman"/>
          <w:b w:val="false"/>
          <w:i w:val="false"/>
          <w:color w:val="000000"/>
          <w:sz w:val="28"/>
        </w:rPr>
        <w:t xml:space="preserve">
      Қызметі Қазақстан Республикасы еңбек заңнамасының талаптарына сәйкес келеді деп танылған жұмыс берушілерге үш жыл мерзімге </w:t>
      </w:r>
      <w:r>
        <w:rPr>
          <w:rFonts w:ascii="Times New Roman"/>
          <w:b w:val="false"/>
          <w:i w:val="false"/>
          <w:color w:val="000000"/>
          <w:sz w:val="28"/>
          <w:u w:val="single"/>
        </w:rPr>
        <w:t>сенім сертификаты</w:t>
      </w:r>
      <w:r>
        <w:rPr>
          <w:rFonts w:ascii="Times New Roman"/>
          <w:b w:val="false"/>
          <w:i w:val="false"/>
          <w:color w:val="000000"/>
          <w:sz w:val="28"/>
        </w:rPr>
        <w:t xml:space="preserve"> табыс етіледі, бұл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бақылау субъектісіне (объектісіне) бару арқылы профилактикалық бақылау жүргізудің жартыжылдық тізімін қалыптастыру кезінде ескеріледі.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200-бап жаңа редакцияда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595" w:id="1639"/>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ІШКІ БАҚЫЛАУ</w:t>
      </w:r>
    </w:p>
    <w:bookmarkEnd w:id="1639"/>
    <w:bookmarkStart w:name="z201" w:id="1640"/>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Еңбек қауіпсіздігі және еңбекті қорғау жөніндегі ішкі бақылау</w:t>
      </w:r>
    </w:p>
    <w:bookmarkEnd w:id="1640"/>
    <w:bookmarkStart w:name="z1596" w:id="1641"/>
    <w:p>
      <w:pPr>
        <w:spacing w:after="0"/>
        <w:ind w:left="0"/>
        <w:jc w:val="both"/>
      </w:pPr>
      <w:r>
        <w:rPr>
          <w:rFonts w:ascii="Times New Roman"/>
          <w:b w:val="false"/>
          <w:i w:val="false"/>
          <w:color w:val="000000"/>
          <w:sz w:val="28"/>
        </w:rPr>
        <w:t xml:space="preserve">
      1. Еңбек қауіпсіздігі және еңбекті қорғау жөніндегі ішкі бақылау еңбекті қорғауды басқару </w:t>
      </w:r>
      <w:r>
        <w:rPr>
          <w:rFonts w:ascii="Times New Roman"/>
          <w:b w:val="false"/>
          <w:i w:val="false"/>
          <w:color w:val="000000"/>
          <w:sz w:val="28"/>
          <w:u w:val="single"/>
        </w:rPr>
        <w:t>жүйесін</w:t>
      </w:r>
      <w:r>
        <w:rPr>
          <w:rFonts w:ascii="Times New Roman"/>
          <w:b w:val="false"/>
          <w:i w:val="false"/>
          <w:color w:val="000000"/>
          <w:sz w:val="28"/>
        </w:rPr>
        <w:t xml:space="preserve">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w:t>
      </w:r>
      <w:r>
        <w:rPr>
          <w:rFonts w:ascii="Times New Roman"/>
          <w:b w:val="false"/>
          <w:i w:val="false"/>
          <w:color w:val="000000"/>
          <w:sz w:val="28"/>
          <w:u w:val="single"/>
        </w:rPr>
        <w:t>бағалауды</w:t>
      </w:r>
      <w:r>
        <w:rPr>
          <w:rFonts w:ascii="Times New Roman"/>
          <w:b w:val="false"/>
          <w:i w:val="false"/>
          <w:color w:val="000000"/>
          <w:sz w:val="28"/>
        </w:rPr>
        <w:t xml:space="preserve">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bookmarkEnd w:id="1641"/>
    <w:bookmarkStart w:name="z1597" w:id="1642"/>
    <w:p>
      <w:pPr>
        <w:spacing w:after="0"/>
        <w:ind w:left="0"/>
        <w:jc w:val="both"/>
      </w:pPr>
      <w:r>
        <w:rPr>
          <w:rFonts w:ascii="Times New Roman"/>
          <w:b w:val="false"/>
          <w:i w:val="false"/>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6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201-бапқа өзгеріс енгізілді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2" w:id="1643"/>
    <w:p>
      <w:pPr>
        <w:spacing w:after="0"/>
        <w:ind w:left="0"/>
        <w:jc w:val="both"/>
      </w:pPr>
      <w:r>
        <w:rPr>
          <w:rFonts w:ascii="Times New Roman"/>
          <w:b w:val="false"/>
          <w:i w:val="false"/>
          <w:color w:val="000000"/>
          <w:sz w:val="28"/>
        </w:rPr>
        <w:t xml:space="preserve">
      </w:t>
      </w:r>
      <w:r>
        <w:rPr>
          <w:rFonts w:ascii="Times New Roman"/>
          <w:b/>
          <w:i w:val="false"/>
          <w:color w:val="000000"/>
          <w:sz w:val="28"/>
        </w:rPr>
        <w:t>202-бап. Еңбек қауіпсіздігі және еңбекті қорғау жөніндегі ішкі бақылауды жүзеге асыру тетігі</w:t>
      </w:r>
    </w:p>
    <w:bookmarkEnd w:id="1643"/>
    <w:bookmarkStart w:name="z1598" w:id="1644"/>
    <w:p>
      <w:pPr>
        <w:spacing w:after="0"/>
        <w:ind w:left="0"/>
        <w:jc w:val="both"/>
      </w:pPr>
      <w:r>
        <w:rPr>
          <w:rFonts w:ascii="Times New Roman"/>
          <w:b w:val="false"/>
          <w:i w:val="false"/>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bookmarkEnd w:id="1644"/>
    <w:bookmarkStart w:name="z1599" w:id="1645"/>
    <w:p>
      <w:pPr>
        <w:spacing w:after="0"/>
        <w:ind w:left="0"/>
        <w:jc w:val="both"/>
      </w:pPr>
      <w:r>
        <w:rPr>
          <w:rFonts w:ascii="Times New Roman"/>
          <w:b w:val="false"/>
          <w:i w:val="false"/>
          <w:color w:val="000000"/>
          <w:sz w:val="28"/>
        </w:rPr>
        <w:t xml:space="preserve">
      2. Ұйымдағы еңбек қауіпсіздігі мен еңбекті қорғау қызметі туралы </w:t>
      </w:r>
      <w:r>
        <w:rPr>
          <w:rFonts w:ascii="Times New Roman"/>
          <w:b w:val="false"/>
          <w:i w:val="false"/>
          <w:color w:val="000000"/>
          <w:sz w:val="28"/>
          <w:u w:val="single"/>
        </w:rPr>
        <w:t>үлгілік ережені</w:t>
      </w:r>
      <w:r>
        <w:rPr>
          <w:rFonts w:ascii="Times New Roman"/>
          <w:b w:val="false"/>
          <w:i w:val="false"/>
          <w:color w:val="000000"/>
          <w:sz w:val="28"/>
        </w:rPr>
        <w:t xml:space="preserve"> еңбек жөніндегі уәкілетті мемлекеттік орган әзірлейді.</w:t>
      </w:r>
    </w:p>
    <w:bookmarkEnd w:id="1645"/>
    <w:bookmarkStart w:name="z1600" w:id="1646"/>
    <w:p>
      <w:pPr>
        <w:spacing w:after="0"/>
        <w:ind w:left="0"/>
        <w:jc w:val="both"/>
      </w:pPr>
      <w:r>
        <w:rPr>
          <w:rFonts w:ascii="Times New Roman"/>
          <w:b w:val="false"/>
          <w:i w:val="false"/>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bookmarkEnd w:id="1646"/>
    <w:bookmarkStart w:name="z1601" w:id="1647"/>
    <w:p>
      <w:pPr>
        <w:spacing w:after="0"/>
        <w:ind w:left="0"/>
        <w:jc w:val="both"/>
      </w:pPr>
      <w:r>
        <w:rPr>
          <w:rFonts w:ascii="Times New Roman"/>
          <w:b w:val="false"/>
          <w:i w:val="false"/>
          <w:color w:val="000000"/>
          <w:sz w:val="28"/>
        </w:rPr>
        <w:t>
      4. Еңбек қауіпсіздігі және еңбекті қорғау қызметі немесе осы баптың 3-тармағында көрсетілген маман:</w:t>
      </w:r>
    </w:p>
    <w:bookmarkEnd w:id="1647"/>
    <w:bookmarkStart w:name="z1602" w:id="1648"/>
    <w:p>
      <w:pPr>
        <w:spacing w:after="0"/>
        <w:ind w:left="0"/>
        <w:jc w:val="both"/>
      </w:pPr>
      <w:r>
        <w:rPr>
          <w:rFonts w:ascii="Times New Roman"/>
          <w:b w:val="false"/>
          <w:i w:val="false"/>
          <w:color w:val="000000"/>
          <w:sz w:val="28"/>
        </w:rPr>
        <w:t>
      1) өндірістік, тұрмыстық және басқа да үй-жайларға кедергісіз кіруге және қарап-тексеруге;</w:t>
      </w:r>
    </w:p>
    <w:bookmarkEnd w:id="1648"/>
    <w:bookmarkStart w:name="z1603" w:id="1649"/>
    <w:p>
      <w:pPr>
        <w:spacing w:after="0"/>
        <w:ind w:left="0"/>
        <w:jc w:val="both"/>
      </w:pPr>
      <w:r>
        <w:rPr>
          <w:rFonts w:ascii="Times New Roman"/>
          <w:b w:val="false"/>
          <w:i w:val="false"/>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bookmarkEnd w:id="1649"/>
    <w:bookmarkStart w:name="z1604" w:id="1650"/>
    <w:p>
      <w:pPr>
        <w:spacing w:after="0"/>
        <w:ind w:left="0"/>
        <w:jc w:val="both"/>
      </w:pPr>
      <w:r>
        <w:rPr>
          <w:rFonts w:ascii="Times New Roman"/>
          <w:b w:val="false"/>
          <w:i w:val="false"/>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bookmarkEnd w:id="1650"/>
    <w:bookmarkStart w:name="z1605" w:id="1651"/>
    <w:p>
      <w:pPr>
        <w:spacing w:after="0"/>
        <w:ind w:left="0"/>
        <w:jc w:val="both"/>
      </w:pPr>
      <w:r>
        <w:rPr>
          <w:rFonts w:ascii="Times New Roman"/>
          <w:b w:val="false"/>
          <w:i w:val="false"/>
          <w:color w:val="000000"/>
          <w:sz w:val="28"/>
        </w:rPr>
        <w:t>
      5. Еңбек қауіпсіздігі және еңбекті қорғау қызметі немесе осы баптың 3-тармағында көрсетілген маман:</w:t>
      </w:r>
    </w:p>
    <w:bookmarkEnd w:id="1651"/>
    <w:bookmarkStart w:name="z1606" w:id="1652"/>
    <w:p>
      <w:pPr>
        <w:spacing w:after="0"/>
        <w:ind w:left="0"/>
        <w:jc w:val="both"/>
      </w:pPr>
      <w:r>
        <w:rPr>
          <w:rFonts w:ascii="Times New Roman"/>
          <w:b w:val="false"/>
          <w:i w:val="false"/>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bookmarkEnd w:id="1652"/>
    <w:bookmarkStart w:name="z1607" w:id="1653"/>
    <w:p>
      <w:pPr>
        <w:spacing w:after="0"/>
        <w:ind w:left="0"/>
        <w:jc w:val="both"/>
      </w:pPr>
      <w:r>
        <w:rPr>
          <w:rFonts w:ascii="Times New Roman"/>
          <w:b w:val="false"/>
          <w:i w:val="false"/>
          <w:color w:val="000000"/>
          <w:sz w:val="28"/>
        </w:rPr>
        <w:t xml:space="preserve">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w:t>
      </w:r>
      <w:r>
        <w:rPr>
          <w:rFonts w:ascii="Times New Roman"/>
          <w:b w:val="false"/>
          <w:i w:val="false"/>
          <w:color w:val="000000"/>
          <w:sz w:val="28"/>
          <w:u w:val="single"/>
        </w:rPr>
        <w:t>оқытуды</w:t>
      </w:r>
      <w:r>
        <w:rPr>
          <w:rFonts w:ascii="Times New Roman"/>
          <w:b w:val="false"/>
          <w:i w:val="false"/>
          <w:color w:val="000000"/>
          <w:sz w:val="28"/>
        </w:rPr>
        <w:t>, нұсқау беруді және білімін тексеруді ұйымдастыруға;</w:t>
      </w:r>
    </w:p>
    <w:bookmarkEnd w:id="1653"/>
    <w:bookmarkStart w:name="z1608" w:id="1654"/>
    <w:p>
      <w:pPr>
        <w:spacing w:after="0"/>
        <w:ind w:left="0"/>
        <w:jc w:val="both"/>
      </w:pPr>
      <w:r>
        <w:rPr>
          <w:rFonts w:ascii="Times New Roman"/>
          <w:b w:val="false"/>
          <w:i w:val="false"/>
          <w:color w:val="000000"/>
          <w:sz w:val="28"/>
        </w:rPr>
        <w:t>
      3) еңбек қызметіне байланысты жазатайым оқиғаларды тергеп-тексеру тәртібінің сақталуын қамтамасыз етуге міндетті.</w:t>
      </w:r>
    </w:p>
    <w:bookmarkEnd w:id="1654"/>
    <w:bookmarkStart w:name="z1609" w:id="1655"/>
    <w:p>
      <w:pPr>
        <w:spacing w:after="0"/>
        <w:ind w:left="0"/>
        <w:jc w:val="both"/>
      </w:pPr>
      <w:r>
        <w:rPr>
          <w:rFonts w:ascii="Times New Roman"/>
          <w:b w:val="false"/>
          <w:i w:val="false"/>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202-бапқа өзгеріс енгізілді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203" w:id="1656"/>
    <w:p>
      <w:pPr>
        <w:spacing w:after="0"/>
        <w:ind w:left="0"/>
        <w:jc w:val="both"/>
      </w:pPr>
      <w:r>
        <w:rPr>
          <w:rFonts w:ascii="Times New Roman"/>
          <w:b w:val="false"/>
          <w:i w:val="false"/>
          <w:color w:val="000000"/>
          <w:sz w:val="28"/>
        </w:rPr>
        <w:t xml:space="preserve">
      </w:t>
      </w:r>
      <w:r>
        <w:rPr>
          <w:rFonts w:ascii="Times New Roman"/>
          <w:b/>
          <w:i w:val="false"/>
          <w:color w:val="000000"/>
          <w:sz w:val="28"/>
        </w:rPr>
        <w:t>203-бап. Ұйымдардағы еңбек қауіпсіздігі мен еңбекті қорғау жөніндегі өндірістік кеңес</w:t>
      </w:r>
    </w:p>
    <w:bookmarkEnd w:id="1656"/>
    <w:bookmarkStart w:name="z1610" w:id="1657"/>
    <w:p>
      <w:pPr>
        <w:spacing w:after="0"/>
        <w:ind w:left="0"/>
        <w:jc w:val="both"/>
      </w:pPr>
      <w:r>
        <w:rPr>
          <w:rFonts w:ascii="Times New Roman"/>
          <w:b w:val="false"/>
          <w:i w:val="false"/>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bookmarkEnd w:id="1657"/>
    <w:bookmarkStart w:name="z1611" w:id="1658"/>
    <w:p>
      <w:pPr>
        <w:spacing w:after="0"/>
        <w:ind w:left="0"/>
        <w:jc w:val="both"/>
      </w:pPr>
      <w:r>
        <w:rPr>
          <w:rFonts w:ascii="Times New Roman"/>
          <w:b w:val="false"/>
          <w:i w:val="false"/>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bookmarkEnd w:id="1658"/>
    <w:bookmarkStart w:name="z1612" w:id="1659"/>
    <w:p>
      <w:pPr>
        <w:spacing w:after="0"/>
        <w:ind w:left="0"/>
        <w:jc w:val="both"/>
      </w:pPr>
      <w:r>
        <w:rPr>
          <w:rFonts w:ascii="Times New Roman"/>
          <w:b w:val="false"/>
          <w:i w:val="false"/>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bookmarkEnd w:id="1659"/>
    <w:p>
      <w:pPr>
        <w:spacing w:after="0"/>
        <w:ind w:left="0"/>
        <w:jc w:val="both"/>
      </w:pPr>
      <w:r>
        <w:rPr>
          <w:rFonts w:ascii="Times New Roman"/>
          <w:b w:val="false"/>
          <w:i w:val="false"/>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bookmarkStart w:name="z1613" w:id="1660"/>
    <w:p>
      <w:pPr>
        <w:spacing w:after="0"/>
        <w:ind w:left="0"/>
        <w:jc w:val="both"/>
      </w:pPr>
      <w:r>
        <w:rPr>
          <w:rFonts w:ascii="Times New Roman"/>
          <w:b w:val="false"/>
          <w:i w:val="false"/>
          <w:color w:val="000000"/>
          <w:sz w:val="28"/>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bookmarkEnd w:id="1660"/>
    <w:bookmarkStart w:name="z1614" w:id="1661"/>
    <w:p>
      <w:pPr>
        <w:spacing w:after="0"/>
        <w:ind w:left="0"/>
        <w:jc w:val="both"/>
      </w:pPr>
      <w:r>
        <w:rPr>
          <w:rFonts w:ascii="Times New Roman"/>
          <w:b w:val="false"/>
          <w:i w:val="false"/>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661"/>
    <w:p>
      <w:pPr>
        <w:spacing w:after="0"/>
        <w:ind w:left="0"/>
        <w:jc w:val="both"/>
      </w:pPr>
      <w:r>
        <w:rPr>
          <w:rFonts w:ascii="Times New Roman"/>
          <w:b w:val="false"/>
          <w:i w:val="false"/>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203-бапқа өзгеріс енгізілді - ҚР 24.05.2018 </w:t>
      </w:r>
      <w:r>
        <w:rPr>
          <w:rFonts w:ascii="Times New Roman"/>
          <w:b w:val="false"/>
          <w:i w:val="false"/>
          <w:color w:val="000000"/>
          <w:sz w:val="28"/>
        </w:rPr>
        <w:t>№ 321-VI</w:t>
      </w:r>
      <w:r>
        <w:rPr>
          <w:rFonts w:ascii="Times New Roman"/>
          <w:b w:val="false"/>
          <w:i/>
          <w:color w:val="000000"/>
          <w:sz w:val="28"/>
        </w:rPr>
        <w:t xml:space="preserve"> Заңымен (алғашқы ресми жарияланған күнінен кейін күнтізбелік он күн өткен соң қолданысқа енгізіледі).</w:t>
      </w:r>
    </w:p>
    <w:bookmarkStart w:name="z1615" w:id="1662"/>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ҚОРЫТЫНДЫ ЕРЕЖЕЛЕР</w:t>
      </w:r>
    </w:p>
    <w:bookmarkEnd w:id="1662"/>
    <w:bookmarkStart w:name="z204" w:id="1663"/>
    <w:p>
      <w:pPr>
        <w:spacing w:after="0"/>
        <w:ind w:left="0"/>
        <w:jc w:val="both"/>
      </w:pPr>
      <w:r>
        <w:rPr>
          <w:rFonts w:ascii="Times New Roman"/>
          <w:b w:val="false"/>
          <w:i w:val="false"/>
          <w:color w:val="000000"/>
          <w:sz w:val="28"/>
        </w:rPr>
        <w:t xml:space="preserve">
      </w:t>
      </w:r>
      <w:r>
        <w:rPr>
          <w:rFonts w:ascii="Times New Roman"/>
          <w:b/>
          <w:i w:val="false"/>
          <w:color w:val="000000"/>
          <w:sz w:val="28"/>
        </w:rPr>
        <w:t>204-бап. Осы Кодексті қолданысқа енгiзу тәртiбi</w:t>
      </w:r>
    </w:p>
    <w:bookmarkEnd w:id="1663"/>
    <w:bookmarkStart w:name="z1616" w:id="1664"/>
    <w:p>
      <w:pPr>
        <w:spacing w:after="0"/>
        <w:ind w:left="0"/>
        <w:jc w:val="both"/>
      </w:pPr>
      <w:r>
        <w:rPr>
          <w:rFonts w:ascii="Times New Roman"/>
          <w:b w:val="false"/>
          <w:i w:val="false"/>
          <w:color w:val="000000"/>
          <w:sz w:val="28"/>
        </w:rPr>
        <w:t>
      1. Осы Кодекс 2016 жылғы 1 қаңтардан бастап қолданысқа енгізіледі.</w:t>
      </w:r>
    </w:p>
    <w:bookmarkEnd w:id="1664"/>
    <w:bookmarkStart w:name="z1617" w:id="1665"/>
    <w:p>
      <w:pPr>
        <w:spacing w:after="0"/>
        <w:ind w:left="0"/>
        <w:jc w:val="both"/>
      </w:pPr>
      <w:r>
        <w:rPr>
          <w:rFonts w:ascii="Times New Roman"/>
          <w:b w:val="false"/>
          <w:i w:val="false"/>
          <w:color w:val="000000"/>
          <w:sz w:val="28"/>
        </w:rPr>
        <w:t>
      2. 2017 жылғы 1 қаңтардан бастап:</w:t>
      </w:r>
    </w:p>
    <w:bookmarkEnd w:id="1665"/>
    <w:bookmarkStart w:name="z1618" w:id="1666"/>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64) тармақшасы</w:t>
      </w:r>
      <w:r>
        <w:rPr>
          <w:rFonts w:ascii="Times New Roman"/>
          <w:b w:val="false"/>
          <w:i w:val="false"/>
          <w:color w:val="000000"/>
          <w:sz w:val="28"/>
        </w:rPr>
        <w:t xml:space="preserve"> мынадай редакцияда қолданылады деп белгіленсін:</w:t>
      </w:r>
    </w:p>
    <w:bookmarkEnd w:id="1666"/>
    <w:p>
      <w:pPr>
        <w:spacing w:after="0"/>
        <w:ind w:left="0"/>
        <w:jc w:val="both"/>
      </w:pPr>
      <w:r>
        <w:rPr>
          <w:rFonts w:ascii="Times New Roman"/>
          <w:b w:val="false"/>
          <w:i w:val="false"/>
          <w:color w:val="000000"/>
          <w:sz w:val="28"/>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bookmarkStart w:name="z1619" w:id="1667"/>
    <w:p>
      <w:pPr>
        <w:spacing w:after="0"/>
        <w:ind w:left="0"/>
        <w:jc w:val="both"/>
      </w:pPr>
      <w:r>
        <w:rPr>
          <w:rFonts w:ascii="Times New Roman"/>
          <w:b w:val="false"/>
          <w:i w:val="false"/>
          <w:color w:val="000000"/>
          <w:sz w:val="28"/>
        </w:rPr>
        <w:t xml:space="preserve">
      2) 26-баптың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қолданылады деп белгіленсін:</w:t>
      </w:r>
    </w:p>
    <w:bookmarkEnd w:id="1667"/>
    <w:p>
      <w:pPr>
        <w:spacing w:after="0"/>
        <w:ind w:left="0"/>
        <w:jc w:val="both"/>
      </w:pPr>
      <w:r>
        <w:rPr>
          <w:rFonts w:ascii="Times New Roman"/>
          <w:b w:val="false"/>
          <w:i w:val="false"/>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bookmarkStart w:name="z1620" w:id="1668"/>
    <w:p>
      <w:pPr>
        <w:spacing w:after="0"/>
        <w:ind w:left="0"/>
        <w:jc w:val="both"/>
      </w:pPr>
      <w:r>
        <w:rPr>
          <w:rFonts w:ascii="Times New Roman"/>
          <w:b w:val="false"/>
          <w:i w:val="false"/>
          <w:color w:val="000000"/>
          <w:sz w:val="28"/>
        </w:rPr>
        <w:t xml:space="preserve">
      3) 30-баптың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қолданылады деп белгіленсін:</w:t>
      </w:r>
    </w:p>
    <w:bookmarkEnd w:id="1668"/>
    <w:p>
      <w:pPr>
        <w:spacing w:after="0"/>
        <w:ind w:left="0"/>
        <w:jc w:val="both"/>
      </w:pPr>
      <w:r>
        <w:rPr>
          <w:rFonts w:ascii="Times New Roman"/>
          <w:b w:val="false"/>
          <w:i w:val="false"/>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bookmarkStart w:name="z1621" w:id="1669"/>
    <w:p>
      <w:pPr>
        <w:spacing w:after="0"/>
        <w:ind w:left="0"/>
        <w:jc w:val="both"/>
      </w:pPr>
      <w:r>
        <w:rPr>
          <w:rFonts w:ascii="Times New Roman"/>
          <w:b w:val="false"/>
          <w:i w:val="false"/>
          <w:color w:val="000000"/>
          <w:sz w:val="28"/>
        </w:rPr>
        <w:t xml:space="preserve">
      4) 57-баптың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1669"/>
    <w:p>
      <w:pPr>
        <w:spacing w:after="0"/>
        <w:ind w:left="0"/>
        <w:jc w:val="both"/>
      </w:pPr>
      <w:r>
        <w:rPr>
          <w:rFonts w:ascii="Times New Roman"/>
          <w:b w:val="false"/>
          <w:i w:val="false"/>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bookmarkStart w:name="z1622" w:id="1670"/>
    <w:p>
      <w:pPr>
        <w:spacing w:after="0"/>
        <w:ind w:left="0"/>
        <w:jc w:val="both"/>
      </w:pPr>
      <w:r>
        <w:rPr>
          <w:rFonts w:ascii="Times New Roman"/>
          <w:b w:val="false"/>
          <w:i w:val="false"/>
          <w:color w:val="000000"/>
          <w:sz w:val="28"/>
        </w:rPr>
        <w:t xml:space="preserve">
      5) 60-баптың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қолданылады деп белгіленсін:</w:t>
      </w:r>
    </w:p>
    <w:bookmarkEnd w:id="1670"/>
    <w:p>
      <w:pPr>
        <w:spacing w:after="0"/>
        <w:ind w:left="0"/>
        <w:jc w:val="both"/>
      </w:pPr>
      <w:r>
        <w:rPr>
          <w:rFonts w:ascii="Times New Roman"/>
          <w:b w:val="false"/>
          <w:i w:val="false"/>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bookmarkStart w:name="z1623" w:id="1671"/>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671"/>
    <w:bookmarkStart w:name="z1624" w:id="1672"/>
    <w:p>
      <w:pPr>
        <w:spacing w:after="0"/>
        <w:ind w:left="0"/>
        <w:jc w:val="both"/>
      </w:pPr>
      <w:r>
        <w:rPr>
          <w:rFonts w:ascii="Times New Roman"/>
          <w:b w:val="false"/>
          <w:i w:val="false"/>
          <w:color w:val="000000"/>
          <w:sz w:val="28"/>
        </w:rPr>
        <w:t xml:space="preserve">
      1) 2007 жылғы 15 мамырдағы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bookmarkEnd w:id="1672"/>
    <w:bookmarkStart w:name="z1625" w:id="1673"/>
    <w:p>
      <w:pPr>
        <w:spacing w:after="0"/>
        <w:ind w:left="0"/>
        <w:jc w:val="both"/>
      </w:pPr>
      <w:r>
        <w:rPr>
          <w:rFonts w:ascii="Times New Roman"/>
          <w:b w:val="false"/>
          <w:i w:val="false"/>
          <w:color w:val="000000"/>
          <w:sz w:val="28"/>
        </w:rPr>
        <w:t xml:space="preserve">
      2) "Қазақстан Республикасының Еңбек кодексін қолданысқа енгізу туралы" 2007 жылғы 15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2007 ж., № 9, 66-құжат).</w:t>
      </w:r>
    </w:p>
    <w:bookmarkEnd w:id="167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Президенті</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