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bb20" w14:textId="55cb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персональных данных и их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мая 2013 года N 94-V.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персональных данных, а также определяет цель, принципы и правовые основы деятельности, связанные со сбором, обработкой и защитой персональных данных.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биометрические данные – персональные данные, которые характеризуют физиологические и биологические особенности субъекта персональных данных, на основе которых можно установить 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блокирование персональных данных –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накопление персональных данных – действия по систематизации персональных данных путем их внесения в базу, содержащую персональные данные;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 персональных данных – действия, направленные на получение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уничтожение персональных данных – действия, в результате совершения которых невозможно восстановить персональные данные;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база, содержащая персональные данные (далее – база), – совокупность упорядоченных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собственник базы, содержащей персональные данные (далее – собственник),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защита персональных данных – комплекс мер, в том числе правовых, организационных и технических, осуществляемых в целях, установленных настоящим Законом;</w:t>
      </w:r>
    </w:p>
    <w:bookmarkStart w:name="z8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данных;</w:t>
      </w:r>
    </w:p>
    <w:bookmarkEnd w:id="1"/>
    <w:bookmarkStart w:name="z8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сервис обеспечения безопасности персональных данных – услуга, обеспечивающая информационное взаимодействие собственников и (или) операторов с субъектом, включая получение от субъекта согласия на сбор, обработку персональных данных или их передачу третьим лицам, в том числе путем реализации данного взаимодействия собственниками и (или) операторами самостоятельно;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персональных данных – действия с персональными данными, направленные на реализацию целей деятельности собственника, оператора и третьего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персональных данных – действия по обеспечению целостности, конфиденциальности и доступности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распространение персональных данных – действия, в результате совершения которых происходит передача персональных данных, в том числе через средства массовой информации или предоставление доступа к персональным данным каким-либо иным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субъект персональных данных (далее – субъект) – физическое лицо, к которому относятся персональные данные;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третье лицо –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Цель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Закона является обеспечение защиты прав и свобод человека и гражданина при сборе и обработке его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Действие настоящего Закона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Законом регулируются отношения, связанные со сбором, обработкой и защитой персональных данных.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Особенности сбора, обработки и защиты персональных данных могут регулироваться иными законами и актами Президента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настоящего Закона не распространяется на отношения, возникающие при: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сборе, обработке и защите персональных данных субъектами исключительно для личных и семейных нужд, если при этом не нарушаются права других физических и (или) юридических лиц и требования законов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формировании, хранении и использовании документов Национального архивного фонда Республики Казахстан и других архивных документов, содержащих персональные данные, в соответствии с законодательством Республики Казахстан о Национальном архивном фонде и архивах;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сборе, обработке и защите персональных данных, отнесенных к государственным секретам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сборе, обработке и защите персональных данных в ходе разведывательной, контрразведывательной, оперативно-розыскной деятельности, а также осуществлении охранных мероприятий по обеспечению безопасности охраняемых лиц и объектов в пределах, установленных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Законодательство Республики Казахстан о персональных данных и их защите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персональных данных и их защите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Принципы сбора, обработки и защиты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и защита персональных данных осуществляются в соответствии с принципами: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 и гражданина;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конфиденциальности персональных данных ограниченного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равенства прав субъектов, собственников и операторов;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безопасности личности, общества и государства.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СБОР И ОБРАБОТКА ПЕРСОНАЛЬНЫХ ДАННЫХ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Доступность персональных данных</w:t>
      </w:r>
    </w:p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данные по доступности подразделяются на общедоступные и ограниченного доступа.</w:t>
      </w:r>
    </w:p>
    <w:bookmarkEnd w:id="9"/>
    <w:bookmarkStart w:name="z8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Общедоступными персональными данными являются персональные данные или сведения, на которые в соответствии с законодательством Республики Казахстан не распространяются требования соблюдения конфиденциальности, доступ к которым является свободным с согласия субъекта.</w:t>
      </w:r>
    </w:p>
    <w:bookmarkEnd w:id="10"/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информационного обеспечения населения используются общедоступные источники персональных данных (в том числе биографические справочники, телефонные, адресные книги, общедоступные электронные информационные ресурсы, средства массовой информации).</w:t>
      </w:r>
    </w:p>
    <w:bookmarkEnd w:id="11"/>
    <w:bookmarkStart w:name="z8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субъекте, сбор и обработка которых произведены с нарушением законодательства Республики Казахстан, исключаются из общедоступных источников персональных данных в любое время по требованию субъекта или его законного представителя либо по решению суда или иных уполномоченных государственных органов.</w:t>
      </w:r>
    </w:p>
    <w:bookmarkEnd w:id="12"/>
    <w:bookmarkStart w:name="z8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расходы, возникающие при уничтожении персональных данных с общедоступных источников персональных данных, возлагаются на собственника и (или) оператора, третье лицо.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расходов, возникающих при отзыве согласия субъекта или его законного представителя на распространение его персональных данных в общедоступных источниках персональных данных, связанных с уничтожением персональных данных с общедоступных источников персональных данных, а также лица, на которые возлагаются данные расходы, в случае возникновения необходимости определяются в судебном порядке.</w:t>
      </w:r>
    </w:p>
    <w:bookmarkEnd w:id="14"/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Персональными данными ограниченного доступа являются персональные данные, доступ к которым ограничен законодательством Республики Казахстан.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Закона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Условия сбора, обработки персональных данных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Сбор, обработка персональных данных осуществляются собственником и (или) оператором, а также третьим лицом с согласия субъекта или его законного представителя в порядке, определяемом уполномоченным органом,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Сбор, обработка персональных данных умершего (признанного судом безвестно отсутствующим или объявленного умершим) субъекта осуществляются в соответствии с законодательством Республики Казахстан. 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Особенности сбора, обработки персональных данных в электронных информационных ресурсах, содержащих персональные данные, устанавливаются в соответствии с законодательством Республики Казахстан об информатизации, с учетом положений настоящего Закона.</w:t>
      </w:r>
    </w:p>
    <w:bookmarkEnd w:id="18"/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bookmarkEnd w:id="19"/>
    <w:bookmarkStart w:name="z9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подлежат обработке персональные данные, содержание и объем которых являются избыточными по отношению к целям их обработки.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Порядок дачи (отзыва) согласия субъекта на сбор, обработку персональных данных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 или его законный представитель дает (отзывает) согласие на сбор, обработку персональных данных письменно, в форме электронного документа или посредством сервиса обеспечения безопасности персональных данных либо иным способом с применением элементов защитных действий, не противоречащих законодательству Республики Казахстан.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 или его законный представитель не может отозвать согласие на сбор, обработку персональных данных в случаях, если это противоречит законам Республики Казахстан, либо при наличии неисполненного обязательства.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 вправе дать согласие на сбор, обработку персональных данных через кабинет пользователя на веб-портале "электронного правительства", сервис обеспечения безопасности персональных данных,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Сбор, обработка персональных данных без согласия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персональных данных производятся без согласия субъекта или его законного представителя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деятельности правоохранительных органов и судов, исполнительного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государственной статистической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государственными органами персональных данных для статистических целей с обязательным условием их обезличивания;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международных договоров, ратифицированных Республикой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защиты конституционных прав и свобод человека и гражданина, если получение согласия субъекта или его законного представителя невозможно;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осуществления законной профессиональной деятельности журналиста и (или) деятельности средства массовой информации либо научной,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опубликования персональных данных в соответствии с законами Республики Казахстан, в том числе персональных данных кандидатов на выборные государственные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неисполнения субъектом своих обязанностей по представлению персональных данных в соответствии с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получения государственным органом, осуществляющим регулирование, контроль и надзор финансового рынка и финансовых организаций, информации от физических и юридических лиц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получения органами государственных доходов для осуществления налогового администрирования и (или) контроля информации от физических и юридических лиц в соответствии с законами Республики Казахстан;</w:t>
      </w:r>
    </w:p>
    <w:bookmarkStart w:name="z1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передачи на хранение резервной копии электронных информационных ресурсов, содержащих персональные данные ограниченного доступа, на единую национальную резервную платформу хранения электронных информационных ресурсов в случаях, предусмотренных законами Республики Казахстан;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9 предусмотрено дополнить подпунктом 9-3) в соответствии с Законом РК от 02.01.2021 </w:t>
      </w:r>
      <w:r>
        <w:rPr>
          <w:rFonts w:ascii="Times New Roman"/>
          <w:b w:val="false"/>
          <w:i w:val="false"/>
          <w:color w:val="ff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иных случаях, установленных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Доступ к персональным данным</w:t>
      </w:r>
    </w:p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Доступ к персональным данным определяется условиями согласия субъекта или его законного представителя, предоставленного собственнику и (или) оператору на их сбор и обработку, если иное не предусмотрено законодательством Республики Казахстан.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персональным данным должен быть запрещен, если собственник и (или) оператор, и (или) третье лицо отказываются принять на себя обязательства по обеспечению выполнения требований настоящего Закона или не могут их обеспечить.</w:t>
      </w:r>
    </w:p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Обращение (запрос) субъекта или его законного представителя относительно доступа к своим персональным данным подается собственнику и (или) оператору письменно или в форме электронного документа либо иным способом с применением элементов защитных действий, не противоречащих законодательству Республики Казахстан. 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Отношения между собственником и (или) оператором, и (или) третьим лицом относительно доступа к персональным данным регулируются законодательством Республики Казахстан.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Третьи лица могут получать персональные данные, содержащиеся в информационных системах государственных органов, через веб-портал "электронного правительства" при условии согласия субъекта, предоставленного через кабинет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 или сервиса обеспечения безопасности персональных данных.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Конфиденциальность персональных данных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Собственники и (или) операторы, а также третьи лица, получающие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основания.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конфиденциальность.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Конфиденциальность биометрических данных устанавливается законодательством Республики Казахстан.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Накопление и хранение персональных данных</w:t>
      </w:r>
    </w:p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Накопление персональных данных производится путем сбора персональных данных, необходимых и достаточных для выполнения задач, осуществляемых собственником и (или) оператором, а также третьим лицом. 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Хранение персональных данных осуществляется собственником и (или) оператором, а также третьим лицом в базе, находящейся на территории Республики Казахстан.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персональных данных определяется датой достижения целей их сбора и обработки, если иное не предусмотрено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Изменение и дополнение персональных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и дополнение персональных данных осуществляются собственником и (или) оператором на основании обращения (запроса) субъекта или его законного представителя либо в иных случаях, предусмотренных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персональных данных должно осуществляться собственником, оператором и третьим лицом только для ранее заявленных целей их сбора.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Распространение персональных данных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Распространение персональных данных допускается, если при этом не нарушаются права и свободы субъекта, а также не затрагиваются законные интересы иных физических и (или) юридических лиц.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Распространение персональных данных в случаях, выходящих за рамки ранее заявленных целей их сбора, осуществляется с согласия субъекта или его законного представителя.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16. Трансграничная передача персональных данных 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Трансграничная передача персональных данных – передача персональных данных на территорию иностранных государств.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настоящим Законом трансграничная передача персональных данных на территорию иностранных государств осуществляется только в случае обеспечения этими государствами защиты персональных данных.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Трансграничная передача персональных данных на территорию иностранных государств, не обеспечивающих защиту персональных данных, может осуществляться в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согласия субъекта или его законного представителя на трансграничную передачу его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предусмотренных международными договорами, ратифицированными Республикой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предусмотренных законами Республики Казахстан, если это необходимо в целях защиты конституционного строя, охраны общественного порядка, прав и свобод человека и гражданина, здоровья и нравственности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защиты конституционных прав и свобод человека и гражданина, если получение согласия субъекта или его законного представителя невозможно.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Трансграничная передача персональных данных на территорию иностранных государств может быть запрещена или ограничена законами Республики Казахстан.</w:t>
      </w:r>
    </w:p>
    <w:bookmarkEnd w:id="39"/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Особенности трансграничной передачи служебной информации об абонентах и (или) пользователях услуг связи определяются Законом Республики Казахстан "О связи".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изменением, внесенным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Обезличивание персональных данных</w:t>
      </w:r>
    </w:p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сборе, обработке персональных данных для проведения статистических, социологических, научных, маркетинговых исследований собственник и (или) оператор, а также третье лицо, передающие персональные данные, обязаны их обезличить в соответствии с правилами сбора, обработки персональных данных.</w:t>
      </w:r>
    </w:p>
    <w:bookmarkEnd w:id="41"/>
    <w:bookmarkStart w:name="z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сборе, обработке персональных данных для осуществления аналитики данных в целях реализации функций государственными органами обезличивание персональных данных осуществляется оператором информационно-коммуникационной инфраструктуры "электронного правительства" в соответствии с правилами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органами, утверждаемыми уполномоченным органом в сфере информатизации, за исключением случаев, когда обезличивание персональных данных произведено собственником и (или) оператором.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Уничтожение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Персональные данные подлежат уничтожению собственником и (или) оператором, а также третьим лицом: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истечении срока 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прекращении правоотношений между субъектом, собственником и (или) оператором, а также третьим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вступлении в законную силу решения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иных случаях, установленных настоящим Законом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Сообщение о действиях с персональными данными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наличии условия об уведомлении субъекта о передаче его персональных данных третьему лицу собственник и (или) оператор в течение десяти рабочих дней уведомляют об этом субъекта или его законного представителя, если иное не предусмотрено законами Республики Казахстан.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не распространяются на случаи: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выполнения государственными органами своих функций, предусмотренных законодательством Республики Казахстан, а также осуществления деятельности частными нотариусами, частными судебными исполнителями и адвокатами;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сбора и обработки персональных данных в статистических, социологических или научных целях.</w:t>
      </w:r>
    </w:p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ЗАЩИТА ПЕРСОНАЛЬНЫХ ДАННЫХ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Гарантия защиты персональных данных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Персональные данные подлежат защите, которая гарантируется государством и осуществляется в порядке, определяемом Правительством Республики Казахстан.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Сбор и обработка персональных данных осуществляются только в случаях обеспечения их защиты.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Цели защиты персональных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персональных данных осуществляется путем применения комплекса мер, в том числе правовых, организационных и технических, в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прав на неприкосновенность частной жизни, личную и семейную тайну;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их целостности и сохранности;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их конфиденциальности;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права на доступ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предотвращения незаконного их сбора и обработки.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22. Обязанности собственника и (или) оператора, а также третьего лица по защите персональных данных 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Собственник и (или) оператор, а также третье лицо обязаны принимать необходимые меры по защите персональных данных в соответствии с порядком, определяемым Правительством Республики Казахстан, обеспечивающие: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несанкционированного доступа к персональным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минимизацию неблагоприятных последствий несанкционированного доступа к персональным данным;</w:t>
      </w:r>
    </w:p>
    <w:bookmarkStart w:name="z11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доступа государственной технической службе к объектам информатизации, использующим, хранящим, обрабатывающим и распространяющим персональные данные ограниченного доступа, содержащиеся в электронных информационных ресурсах, для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в порядке, определяемом уполномоченным органом.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 собственника и (или) оператора, а также третьего лица по защите персональных данных возникают с момента сбора персональных данных и действуют до момента их уничтожения либо обезличивания.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Защита электронных информационных   ресурсов, содержащих персональные данные</w:t>
      </w:r>
    </w:p>
    <w:bookmarkStart w:name="z1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защиты электронных информационных ресурсов, содержащих персональные данные, осуществляются в соответствии с настоящим Законом и законодательством Республики Казахстан об информатизации.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– в редакции Закона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23-1. Добровольное киберстрахование</w:t>
      </w:r>
    </w:p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Целью добровольного киберстрахования является возмещение имущественного вреда, причиненного субъекту, собственнику и (или) оператору, третьему лицу, в соответствии с законодательством Республики Казахстан о страховании и страховой деятельности. 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Добровольное киберстрахование осуществляется в силу волеизъявления сторон.</w:t>
      </w:r>
    </w:p>
    <w:bookmarkEnd w:id="53"/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условия и порядок добровольного киберстрахования определяются соглашением сторон.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23-1 в соответствии с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СУБЪЕКТА,</w:t>
      </w:r>
      <w:r>
        <w:br/>
      </w:r>
      <w:r>
        <w:rPr>
          <w:rFonts w:ascii="Times New Roman"/>
          <w:b/>
          <w:i w:val="false"/>
          <w:color w:val="000000"/>
        </w:rPr>
        <w:t>СОБСТВЕННИКА И (ИЛИ) ОПЕРАТОРА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Права и обязанности субъекта 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 имеет право: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знать о наличии у собственника и (или) оператора, а также третьего лица своих персональных данных, а также получать информацию, содержащую: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факта, цели, источников, способов сбора и обработки персональных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персональных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обработки персональных данных, в том числе сроки их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собственника и (или) оператора изменения и дополнения своих персональных данных при наличии оснований, подтвержденных соответствующими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собственника и (или) оператора, а также третьего лица блокирования своих персональных данных в случае наличия информации о нарушении условий сбора, обработки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собственника и (или) оператора, а также третьего лица уничтожения своих персональных данных, сбор и обработка которых произведены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отозвать согласие на сбор, обработку персональных данных, кроме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дать согласие (отказать) собственнику и (или) оператору на распространение своих персональных данных в общедоступных источниках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защиту своих прав и законных интересов, в том числе возмещение морального и материального вреда;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осуществление иных прав, предусмотренных настоящим Законом и иными законами Республики Казахстан.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 обязан представлять свои персональные данные в случаях, установленных законами Республики Казахстан.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Права и обязанности собственника и (или) оператора, лица, ответственного за организацию обработки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 в редакции Закона РК от 25.06.2020 </w:t>
      </w:r>
      <w:r>
        <w:rPr>
          <w:rFonts w:ascii="Times New Roman"/>
          <w:b w:val="false"/>
          <w:i w:val="false"/>
          <w:color w:val="ff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Собственник и (или) оператор имеют право осуществлять сбор, обработку персональных данных в порядке, установленном настоящим Законом и иными нормативными правовыми актами Республики Казахстан.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 и (или) оператор обязаны: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утверждать перечень персональных данных, необходимый и достаточный для выполнения осуществляемых ими задач, если иное не предусмотрено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и соблюдать необходимые меры, в том числе правовые, организационные и технические, для защиты персональных данных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 о персональных данных и их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меры по уничтожению персональных данных в случае достижения цели их сбора и обработки, а также в иных случаях, установленных настоящим Законом и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представлять доказательство о получении согласия субъекта на сбор и обработку его персональных данных в случаях, предусмотренных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сообщать информацию, относящуюся к субъекту, в течение трех рабочих дней со дня получения обращения субъекта или его законного представителя, если иные сроки не предусмотрены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отказа предоставить информацию субъекту или его законному представителю в срок, не превышающий трех рабочих дней со дня получения обращения, представлять мотивированный ответ, если иные сроки не предусмотрены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течение одного рабочего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и (или) дополнить персональные данные на основании соответствующих документов, подтверждающих их достоверность, или уничтожить персональные данные при невозможности их изменения и (или) дополнения;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блокировать персональные данные, относящиеся к субъекту, в случае наличия информации о нарушении условий их сбора,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уничтожить персональные данные в случае подтверждения факта их сбора, обработки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снять блокирование персональных данных в случае неподтверждения факта нарушения условий сбора, обработки персональных данных;</w:t>
      </w:r>
    </w:p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предоставлять безвозмездно субъекту или его законному представителю возможность ознакомления с персональными данными, относящимися к данному субъекту;</w:t>
      </w:r>
    </w:p>
    <w:bookmarkEnd w:id="60"/>
    <w:bookmarkStart w:name="z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назначить лицо, ответственное за организацию обработки персональных данных в случае, если собственник и (или) оператор являются юридическими лицами.</w:t>
      </w:r>
    </w:p>
    <w:bookmarkEnd w:id="61"/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подпункта 10) части первой настоящего пункта не распространяется на обработку персональных данных в деятельности судов.</w:t>
      </w:r>
    </w:p>
    <w:bookmarkEnd w:id="62"/>
    <w:bookmarkStart w:name="z1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Лицо, ответственное за организацию обработки персональных данных, обязано:</w:t>
      </w:r>
    </w:p>
    <w:bookmarkEnd w:id="63"/>
    <w:bookmarkStart w:name="z1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внутренний контроль за соблюдением собственником и (или) оператором и его работниками законодательства Республики Казахстан о персональных данных и их защите, в том числе требований к защите персональных данных;</w:t>
      </w:r>
    </w:p>
    <w:bookmarkEnd w:id="64"/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доводить до сведения работников собственника и (или) оператора положения законодательства Республики Казахстан о персональных данных и их защите по вопросам обработки персональных данных, требования к защите персональных данных;</w:t>
      </w:r>
    </w:p>
    <w:bookmarkEnd w:id="65"/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приемом и обработкой обращений субъектов или их законных представителей.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ГОСУДАРСТВЕННОЕ РЕГУЛИРОВАНИЕ В СФЕРЕ</w:t>
      </w:r>
      <w:r>
        <w:br/>
      </w:r>
      <w:r>
        <w:rPr>
          <w:rFonts w:ascii="Times New Roman"/>
          <w:b/>
          <w:i w:val="false"/>
          <w:color w:val="000000"/>
        </w:rPr>
        <w:t>ПЕРСОНАЛЬНЫХ ДАННЫХ И ИХ ЗАЩИТЫ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26. Компетенция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персональных данных и их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руководство деятельностью центральных исполнительных органов, входящих в структуру Правительства Республики Казахстан, местных исполнительных органов, в сфере персональных данных и их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порядок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порядок осуществления собственником и (или) оператором, а также третьим лицом мер по защите персональных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Компетенция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(или) утверждают нормативные правовые акты в сфере персональных данных и их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рассматривают обращения физических и (или) юридических лиц по вопросам персональных данных и их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27-1. Компетенция уполномоченного органа</w:t>
      </w:r>
    </w:p>
    <w:bookmarkStart w:name="z1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пределах своей компетенции:</w:t>
      </w:r>
    </w:p>
    <w:bookmarkEnd w:id="68"/>
    <w:bookmarkStart w:name="z1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реализации государственной политики в сфере персональных данных и их защиты;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порядок осуществления собственником и (или) оператором, а также третьим лицом мер по защите персональных данных;</w:t>
      </w:r>
    </w:p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правила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bookmarkEnd w:id="70"/>
    <w:bookmarkStart w:name="z1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обращения субъекта или его законного представителя о соответствии содержания персональных данных и способов их обработки целям их обработки и принимает соответствующее решение;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требует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73"/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меры, направленные на совершенствование защиты прав субъектов;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правила сбора, обработки персональных данных;</w:t>
      </w:r>
    </w:p>
    <w:bookmarkStart w:name="z1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утверждает правила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Казахстан;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отношении персональных данных, ставших известными уполномоченному органу в ходе осуществления им своей деятельности, должна обеспечиваться конфиденциальность персональных данных.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27-1 в соответствии с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Надзор за применением настоящего Закона </w:t>
      </w:r>
    </w:p>
    <w:bookmarkStart w:name="z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Органы прокуратуры осуществляют высший надзор за соблюдением законности в сфере персональных данных и их защиты.</w:t>
      </w:r>
    </w:p>
    <w:bookmarkEnd w:id="78"/>
    <w:bookmarkStart w:name="z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Акты прокурорского надзора, вынесенные на основании и в порядке, установленных Законом Республики Казахстан "О Прокуратуре", обязательны для всех органов, организаций, должностных лиц и граждан.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изменением, внесенным Законом РК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И ПЕРЕХОДНЫЕ ПОЛОЖЕНИЯ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Ответственность за нарушение законодательства Республики Казахстан о персональных данных и их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персональных данных и их защите влечет ответственность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Порядок обжалования и рассмотрения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(бездействие) субъекта, собственника и (или) оператора, а также третьего лица при сборе, обработке и защите персональных данных могут быть обжалованы в порядке, установленном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возникающие при сборе, обработке и защите персональных данных, подлежат рассмотрению в порядке, установленном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bookmarkStart w:name="z7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шести месяцев после его первого официального опубликования.</w:t>
      </w:r>
    </w:p>
    <w:bookmarkEnd w:id="81"/>
    <w:bookmarkStart w:name="z7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Собственники и (или) операторы обязаны в течение трех месяцев со дня введения в действие настоящего Закона привести нормативные правовые акты и иные документы в соответствие с требованиями настоящего Закона.</w:t>
      </w:r>
    </w:p>
    <w:bookmarkEnd w:id="82"/>
    <w:bookmarkStart w:name="z7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Сбор, обработка персональных данных, осуществленные согласно законодательству Республики Казахстан до введения в действие настоящего Закона, признаются соответствующими требованиям настоящего Закона, если дальнейшие их обработка и защита соответствуют целям их сбора. 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