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23e86" w14:textId="9923e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Бухгалтерлiк есеп пен қаржылық есептiлiк туралы</w:t>
      </w:r>
    </w:p>
    <w:p>
      <w:pPr>
        <w:spacing w:after="0"/>
        <w:ind w:left="0"/>
        <w:jc w:val="both"/>
      </w:pPr>
      <w:r>
        <w:rPr>
          <w:rFonts w:ascii="Times New Roman"/>
          <w:b w:val="false"/>
          <w:i w:val="false"/>
          <w:color w:val="000000"/>
          <w:sz w:val="28"/>
        </w:rPr>
        <w:t>Қазақстан Республикасының 2007 жылғы 28 ақпандағы N 234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Заң Қазақстан Республикасында бухгалтерлiк есеп пен қаржылық есептiлiк жүйесiн реттейдi, бухгалтерлiк есептi жүргiзу мен қаржылық есептiлiктi жасаудың принциптерiн, негiзгi сапалық сипаттамалары мен ережелерiн белгiлейдi. </w:t>
      </w:r>
    </w:p>
    <w:bookmarkStart w:name="z2"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 xml:space="preserve">1-бап. Осы Заңда пайдаланылатын негiзгi ұғымдар </w:t>
      </w:r>
    </w:p>
    <w:bookmarkStart w:name="z132" w:id="1"/>
    <w:p>
      <w:pPr>
        <w:spacing w:after="0"/>
        <w:ind w:left="0"/>
        <w:jc w:val="both"/>
      </w:pPr>
      <w:r>
        <w:rPr>
          <w:rFonts w:ascii="Times New Roman"/>
          <w:b w:val="false"/>
          <w:i w:val="false"/>
          <w:color w:val="000000"/>
          <w:sz w:val="28"/>
        </w:rPr>
        <w:t xml:space="preserve">
      Осы Заңның мақсаттары үшiн мынадай негiзгi ұғымдар пайдаланылады: </w:t>
      </w:r>
    </w:p>
    <w:bookmarkEnd w:id="1"/>
    <w:bookmarkStart w:name="z4" w:id="2"/>
    <w:p>
      <w:pPr>
        <w:spacing w:after="0"/>
        <w:ind w:left="0"/>
        <w:jc w:val="both"/>
      </w:pPr>
      <w:r>
        <w:rPr>
          <w:rFonts w:ascii="Times New Roman"/>
          <w:b w:val="false"/>
          <w:i w:val="false"/>
          <w:color w:val="000000"/>
          <w:sz w:val="28"/>
        </w:rPr>
        <w:t>
      1) аккредиттеу – уәкiлеттi органның осы Заңда көзделген, Қазақстан Республикасының Үкіметі бекіткен нысан бойынша куәлiкпен расталған бухгалтерлердiң кәсiби ұйымдарының және бухгалтерлердi кәсiби сертификаттау жөнiндегi ұйымдардың құқықтылығын тануы;</w:t>
      </w:r>
    </w:p>
    <w:bookmarkEnd w:id="2"/>
    <w:bookmarkStart w:name="z5" w:id="3"/>
    <w:p>
      <w:pPr>
        <w:spacing w:after="0"/>
        <w:ind w:left="0"/>
        <w:jc w:val="both"/>
      </w:pPr>
      <w:r>
        <w:rPr>
          <w:rFonts w:ascii="Times New Roman"/>
          <w:b w:val="false"/>
          <w:i w:val="false"/>
          <w:color w:val="000000"/>
          <w:sz w:val="28"/>
        </w:rPr>
        <w:t xml:space="preserve">
      2) бастапқы eceпкe алу құжаттары (бұдан әрi - бастапқы құжаттар) - бухгалтерлiк есеп жүргiзуге негiз болатын, операцияның немесе оқиғаның жасалу фактiсiнiң және оны жасауға берiлген құқықтың қағаз және электрондық жеткiзгiштегi құжаттық растамасы; </w:t>
      </w:r>
    </w:p>
    <w:bookmarkEnd w:id="3"/>
    <w:bookmarkStart w:name="z6" w:id="4"/>
    <w:p>
      <w:pPr>
        <w:spacing w:after="0"/>
        <w:ind w:left="0"/>
        <w:jc w:val="both"/>
      </w:pPr>
      <w:r>
        <w:rPr>
          <w:rFonts w:ascii="Times New Roman"/>
          <w:b w:val="false"/>
          <w:i w:val="false"/>
          <w:color w:val="000000"/>
          <w:sz w:val="28"/>
        </w:rPr>
        <w:t>
      3) бухгалтерлердi кәсiби сертификаттау жөнiндегi аккредиттелген ұйым (бұдан әрi – сертификаттау жөнiндегi ұйым) – кәсiби бухгалтерлерге кандидаттарды сертификаттауды жүзеге асыратын, Қазақстан Республикасының Үкіметі белгiлеген тәртiппен аккредиттелген заңды тұлға;</w:t>
      </w:r>
    </w:p>
    <w:bookmarkEnd w:id="4"/>
    <w:bookmarkStart w:name="z7" w:id="5"/>
    <w:p>
      <w:pPr>
        <w:spacing w:after="0"/>
        <w:ind w:left="0"/>
        <w:jc w:val="both"/>
      </w:pPr>
      <w:r>
        <w:rPr>
          <w:rFonts w:ascii="Times New Roman"/>
          <w:b w:val="false"/>
          <w:i w:val="false"/>
          <w:color w:val="000000"/>
          <w:sz w:val="28"/>
        </w:rPr>
        <w:t>
      4) бухгалтерлердiң аккредиттелген кәсiби ұйымы (бұдан әрi – кәсiби ұйым) – бухгалтерлердің және (немесе) бухгалтерлiк ұйымдардың бiрлестiгi болып табылатын, Қазақстан Республикасының Үкіметі белгiлеген тәртiппен аккредиттелген коммерциялық емес ұйым;</w:t>
      </w:r>
    </w:p>
    <w:bookmarkEnd w:id="5"/>
    <w:bookmarkStart w:name="z8" w:id="6"/>
    <w:p>
      <w:pPr>
        <w:spacing w:after="0"/>
        <w:ind w:left="0"/>
        <w:jc w:val="both"/>
      </w:pPr>
      <w:r>
        <w:rPr>
          <w:rFonts w:ascii="Times New Roman"/>
          <w:b w:val="false"/>
          <w:i w:val="false"/>
          <w:color w:val="000000"/>
          <w:sz w:val="28"/>
        </w:rPr>
        <w:t xml:space="preserve">
      5) бухгалтерлiк есепке алу тiркелiмдерi - бухгалтерлiк есеп пен қаржылық есептiлiк жүйесiнде көрсету үшiн есепке алуға қабылданған бастапқы құжаттардағы ақпаратты қорытуға, жүйелеуге және жинақтауға арналған нысандар; </w:t>
      </w:r>
    </w:p>
    <w:bookmarkEnd w:id="6"/>
    <w:bookmarkStart w:name="z9" w:id="7"/>
    <w:p>
      <w:pPr>
        <w:spacing w:after="0"/>
        <w:ind w:left="0"/>
        <w:jc w:val="both"/>
      </w:pPr>
      <w:r>
        <w:rPr>
          <w:rFonts w:ascii="Times New Roman"/>
          <w:b w:val="false"/>
          <w:i w:val="false"/>
          <w:color w:val="000000"/>
          <w:sz w:val="28"/>
        </w:rPr>
        <w:t xml:space="preserve">
      6) бухгалтерлiк ұйым - бухгалтерлiк есеп саласында қызмет көрсететiн, кәсiби ұйымның мүшесi болып табылатын ұйым; </w:t>
      </w:r>
    </w:p>
    <w:bookmarkEnd w:id="7"/>
    <w:bookmarkStart w:name="z107" w:id="8"/>
    <w:p>
      <w:pPr>
        <w:spacing w:after="0"/>
        <w:ind w:left="0"/>
        <w:jc w:val="both"/>
      </w:pPr>
      <w:r>
        <w:rPr>
          <w:rFonts w:ascii="Times New Roman"/>
          <w:b w:val="false"/>
          <w:i w:val="false"/>
          <w:color w:val="000000"/>
          <w:sz w:val="28"/>
        </w:rPr>
        <w:t>
      6-1) еншілес ұйым – халықаралық стандарттарға сәйкес негізгі ұйымның бақылауындағы ұйым деп танылатын және халықаралық стандарттар бойынша шоғырландырылған қаржылық есептілікті жасау үшін негізгі ұйымның қаржылық есептілігін ұсынатын ұйым;</w:t>
      </w:r>
    </w:p>
    <w:bookmarkEnd w:id="8"/>
    <w:bookmarkStart w:name="z10" w:id="9"/>
    <w:p>
      <w:pPr>
        <w:spacing w:after="0"/>
        <w:ind w:left="0"/>
        <w:jc w:val="both"/>
      </w:pPr>
      <w:r>
        <w:rPr>
          <w:rFonts w:ascii="Times New Roman"/>
          <w:b w:val="false"/>
          <w:i w:val="false"/>
          <w:color w:val="000000"/>
          <w:sz w:val="28"/>
        </w:rPr>
        <w:t>
      7) жария мүдделі ұйымдар – қаржы ұйымдары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шаруашылық серіктестік нысанында құрылған, микроқаржылық қызметті жүзеге асыратын ұйымдарды қоспағанда), акционерлік қоғамдар (коммерциялық еместерін қоспағанда), жер қойнауын пайдаланушы ұйымдар (кең таралған пайдалы қазбаларды өндіретін ұйымдардан басқа), астық қабылдау кәсіпорындары және жарғылық капиталында мемлекеттің қатысу үлесі бар ұйымдар, сондай-ақ шаруашылық жүргізу құқығына негізделген мемлекеттік кәсіпорындар;</w:t>
      </w:r>
    </w:p>
    <w:bookmarkEnd w:id="9"/>
    <w:bookmarkStart w:name="z11" w:id="10"/>
    <w:p>
      <w:pPr>
        <w:spacing w:after="0"/>
        <w:ind w:left="0"/>
        <w:jc w:val="both"/>
      </w:pPr>
      <w:r>
        <w:rPr>
          <w:rFonts w:ascii="Times New Roman"/>
          <w:b w:val="false"/>
          <w:i w:val="false"/>
          <w:color w:val="000000"/>
          <w:sz w:val="28"/>
        </w:rPr>
        <w:t>
      8) кәсіби бухгалтер – кәсіби ұйымның мүшесі болып табылатын, кәсіби бухгалтер сертификаты бар жеке тұлға;</w:t>
      </w:r>
    </w:p>
    <w:bookmarkEnd w:id="10"/>
    <w:bookmarkStart w:name="z127" w:id="11"/>
    <w:p>
      <w:pPr>
        <w:spacing w:after="0"/>
        <w:ind w:left="0"/>
        <w:jc w:val="both"/>
      </w:pPr>
      <w:r>
        <w:rPr>
          <w:rFonts w:ascii="Times New Roman"/>
          <w:b w:val="false"/>
          <w:i w:val="false"/>
          <w:color w:val="000000"/>
          <w:sz w:val="28"/>
        </w:rPr>
        <w:t>
      8-1) Кәсіби бухгалтерлердің әдеп кодексі (бұдан әрі – Әдеп кодексі) – кәсіби бухгалтерлердің, бухгалтерлік және кәсіби ұйымдардың кәсіптік қызметін жүзеге асыруы кезіндегі мінез-құлқының әдеп қағидаларының жинағы;</w:t>
      </w:r>
    </w:p>
    <w:bookmarkEnd w:id="11"/>
    <w:bookmarkStart w:name="z12" w:id="12"/>
    <w:p>
      <w:pPr>
        <w:spacing w:after="0"/>
        <w:ind w:left="0"/>
        <w:jc w:val="both"/>
      </w:pPr>
      <w:r>
        <w:rPr>
          <w:rFonts w:ascii="Times New Roman"/>
          <w:b w:val="false"/>
          <w:i w:val="false"/>
          <w:color w:val="000000"/>
          <w:sz w:val="28"/>
        </w:rPr>
        <w:t xml:space="preserve">
      9) кәсiби бухгалтер сертификаты (бұдан әрi - сертификат) - сертификаттау жөнiндегi ұйым берген, бухгалтердiң кәсiби бiлiктiлiгiн куәландыратын құжат; </w:t>
      </w:r>
    </w:p>
    <w:bookmarkEnd w:id="12"/>
    <w:bookmarkStart w:name="z13" w:id="13"/>
    <w:p>
      <w:pPr>
        <w:spacing w:after="0"/>
        <w:ind w:left="0"/>
        <w:jc w:val="both"/>
      </w:pPr>
      <w:r>
        <w:rPr>
          <w:rFonts w:ascii="Times New Roman"/>
          <w:b w:val="false"/>
          <w:i w:val="false"/>
          <w:color w:val="000000"/>
          <w:sz w:val="28"/>
        </w:rPr>
        <w:t>
      10) қаржылық есептілік депозитарийі (бұдан әрі – депозитарий) – жылдық қаржылық есептілік және ұйымдар жыл сайын беріп отыратын аудиторлық есептер, ақционерлік қоғамдардың үлестес тұлғаларының тізімі сондай-ақ акционерлік қоғамдардың корпоративтік оқиғалары туралы ақпарат қамтылатын, пайдаланушылар үшін ашық қолжетімді электрондық деректер базасы;</w:t>
      </w:r>
    </w:p>
    <w:bookmarkEnd w:id="13"/>
    <w:bookmarkStart w:name="z14" w:id="14"/>
    <w:p>
      <w:pPr>
        <w:spacing w:after="0"/>
        <w:ind w:left="0"/>
        <w:jc w:val="both"/>
      </w:pPr>
      <w:r>
        <w:rPr>
          <w:rFonts w:ascii="Times New Roman"/>
          <w:b w:val="false"/>
          <w:i w:val="false"/>
          <w:color w:val="000000"/>
          <w:sz w:val="28"/>
        </w:rPr>
        <w:t xml:space="preserve">
      11) қаржылық есептiлiк стандарты - бухгалтерлiк есеп жүргiзу және қаржылық есептiлiк жасау принциптерi мен әдiстерiн белгiлейтiн құжат; </w:t>
      </w:r>
    </w:p>
    <w:bookmarkEnd w:id="14"/>
    <w:bookmarkStart w:name="z15" w:id="15"/>
    <w:p>
      <w:pPr>
        <w:spacing w:after="0"/>
        <w:ind w:left="0"/>
        <w:jc w:val="both"/>
      </w:pPr>
      <w:r>
        <w:rPr>
          <w:rFonts w:ascii="Times New Roman"/>
          <w:b w:val="false"/>
          <w:i w:val="false"/>
          <w:color w:val="000000"/>
          <w:sz w:val="28"/>
        </w:rPr>
        <w:t xml:space="preserve">
      12) қаржылық есептiлiктiң ұлттық стандарттары (бұдан әрi - ұлттық стандарттар) - қаржылық есептiлiктiң уәкiлеттi орган бекiткен стандарттары; </w:t>
      </w:r>
    </w:p>
    <w:bookmarkEnd w:id="15"/>
    <w:bookmarkStart w:name="z16" w:id="16"/>
    <w:p>
      <w:pPr>
        <w:spacing w:after="0"/>
        <w:ind w:left="0"/>
        <w:jc w:val="both"/>
      </w:pPr>
      <w:r>
        <w:rPr>
          <w:rFonts w:ascii="Times New Roman"/>
          <w:b w:val="false"/>
          <w:i w:val="false"/>
          <w:color w:val="000000"/>
          <w:sz w:val="28"/>
        </w:rPr>
        <w:t>
      13) қаржылық есептіліктің халықаралық стандарттары (бұдан әрі – халықаралық стандарттар) және шағын және орта бизнес ұйымдарына арналған қаржылық есептіліктің халықаралық стандарты (бұдан әрі – шағын және орта бизнеске арналған халықаралық стандарт) – Қаржылық есептіліктің халықаралық стандарттары жөніндегі кеңес бекіткен қаржылық есептілік стандарттары;</w:t>
      </w:r>
    </w:p>
    <w:bookmarkEnd w:id="16"/>
    <w:p>
      <w:pPr>
        <w:spacing w:after="0"/>
        <w:ind w:left="0"/>
        <w:jc w:val="both"/>
      </w:pPr>
      <w:r>
        <w:rPr>
          <w:rFonts w:ascii="Times New Roman"/>
          <w:b w:val="false"/>
          <w:i w:val="false"/>
          <w:color w:val="000000"/>
          <w:sz w:val="28"/>
        </w:rPr>
        <w:t>
      13-1) негізгі ұйым – халықаралық стандарттарға сәйкес бір және одан да көп еншілес ұйымды бақылайды деп танылатын және халықаралық стандарттар бойынша шоғырландырылған қаржылық есептілікті ұсынатын ұйым;</w:t>
      </w:r>
    </w:p>
    <w:bookmarkStart w:name="z17" w:id="17"/>
    <w:p>
      <w:pPr>
        <w:spacing w:after="0"/>
        <w:ind w:left="0"/>
        <w:jc w:val="both"/>
      </w:pPr>
      <w:r>
        <w:rPr>
          <w:rFonts w:ascii="Times New Roman"/>
          <w:b w:val="false"/>
          <w:i w:val="false"/>
          <w:color w:val="000000"/>
          <w:sz w:val="28"/>
        </w:rPr>
        <w:t>
      14) уәкiлеттi орган - бухгалтерлiк есеп пен қаржылық есептiлiк саласындағы қызметтi реттеудi жүзеге асыратын орталық мемлекеттiк орган.</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09.04.2016 </w:t>
      </w:r>
      <w:r>
        <w:rPr>
          <w:rFonts w:ascii="Times New Roman"/>
          <w:b w:val="false"/>
          <w:i w:val="false"/>
          <w:color w:val="ff0000"/>
          <w:sz w:val="28"/>
        </w:rPr>
        <w:t>№ 502-V</w:t>
      </w:r>
      <w:r>
        <w:rPr>
          <w:rFonts w:ascii="Times New Roman"/>
          <w:b w:val="false"/>
          <w:i w:val="false"/>
          <w:color w:val="ff0000"/>
          <w:sz w:val="28"/>
        </w:rPr>
        <w:t xml:space="preserve"> (алғашқы ресми жарияланған күнінен бастап үш ай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2-бап. Осы Заңның қолданылу аясы </w:t>
      </w:r>
    </w:p>
    <w:p>
      <w:pPr>
        <w:spacing w:after="0"/>
        <w:ind w:left="0"/>
        <w:jc w:val="both"/>
      </w:pPr>
      <w:r>
        <w:rPr>
          <w:rFonts w:ascii="Times New Roman"/>
          <w:b w:val="false"/>
          <w:i w:val="false"/>
          <w:color w:val="000000"/>
          <w:sz w:val="28"/>
        </w:rPr>
        <w:t xml:space="preserve">
      1. Осы Заңның күшi: </w:t>
      </w:r>
    </w:p>
    <w:p>
      <w:pPr>
        <w:spacing w:after="0"/>
        <w:ind w:left="0"/>
        <w:jc w:val="both"/>
      </w:pPr>
      <w:r>
        <w:rPr>
          <w:rFonts w:ascii="Times New Roman"/>
          <w:b w:val="false"/>
          <w:i w:val="false"/>
          <w:color w:val="000000"/>
          <w:sz w:val="28"/>
        </w:rPr>
        <w:t xml:space="preserve">
      дара кәсiпкерлерге; </w:t>
      </w:r>
    </w:p>
    <w:p>
      <w:pPr>
        <w:spacing w:after="0"/>
        <w:ind w:left="0"/>
        <w:jc w:val="both"/>
      </w:pPr>
      <w:r>
        <w:rPr>
          <w:rFonts w:ascii="Times New Roman"/>
          <w:b w:val="false"/>
          <w:i w:val="false"/>
          <w:color w:val="000000"/>
          <w:sz w:val="28"/>
        </w:rPr>
        <w:t>
      заңды тұлғаларға, шетелдiк заңды тұлғалардың Қазақстан Республикасының заңнамасына сәйкес Қазақстан Республикасы аумағында тiркелген филиалдарына, өкілдіктеріне және тұрақты мекемелеріне (бұдан әрi - ұйымдар) қолданылады.</w:t>
      </w:r>
    </w:p>
    <w:bookmarkStart w:name="z19" w:id="18"/>
    <w:p>
      <w:pPr>
        <w:spacing w:after="0"/>
        <w:ind w:left="0"/>
        <w:jc w:val="both"/>
      </w:pPr>
      <w:r>
        <w:rPr>
          <w:rFonts w:ascii="Times New Roman"/>
          <w:b w:val="false"/>
          <w:i w:val="false"/>
          <w:color w:val="000000"/>
          <w:sz w:val="28"/>
        </w:rPr>
        <w:t>
      2. Бір мезгілде мынадай шарттарға сай келген кезде:</w:t>
      </w:r>
    </w:p>
    <w:bookmarkEnd w:id="18"/>
    <w:bookmarkStart w:name="z110" w:id="19"/>
    <w:p>
      <w:pPr>
        <w:spacing w:after="0"/>
        <w:ind w:left="0"/>
        <w:jc w:val="both"/>
      </w:pPr>
      <w:r>
        <w:rPr>
          <w:rFonts w:ascii="Times New Roman"/>
          <w:b w:val="false"/>
          <w:i w:val="false"/>
          <w:color w:val="000000"/>
          <w:sz w:val="28"/>
        </w:rPr>
        <w:t>
      1) патент, оңайлатылған декларация негізінде Қазақстан Республикасының салық заңнамасына сәйкес арнаулы салық режімдерін қолданатын;</w:t>
      </w:r>
    </w:p>
    <w:bookmarkEnd w:id="19"/>
    <w:bookmarkStart w:name="z111" w:id="20"/>
    <w:p>
      <w:pPr>
        <w:spacing w:after="0"/>
        <w:ind w:left="0"/>
        <w:jc w:val="both"/>
      </w:pPr>
      <w:r>
        <w:rPr>
          <w:rFonts w:ascii="Times New Roman"/>
          <w:b w:val="false"/>
          <w:i w:val="false"/>
          <w:color w:val="000000"/>
          <w:sz w:val="28"/>
        </w:rPr>
        <w:t>
      2) қосылған құн салығы бойынша тіркеу есебінде тұрмаған;</w:t>
      </w:r>
    </w:p>
    <w:bookmarkEnd w:id="20"/>
    <w:bookmarkStart w:name="z112" w:id="21"/>
    <w:p>
      <w:pPr>
        <w:spacing w:after="0"/>
        <w:ind w:left="0"/>
        <w:jc w:val="both"/>
      </w:pPr>
      <w:r>
        <w:rPr>
          <w:rFonts w:ascii="Times New Roman"/>
          <w:b w:val="false"/>
          <w:i w:val="false"/>
          <w:color w:val="000000"/>
          <w:sz w:val="28"/>
        </w:rPr>
        <w:t>
      3) табиғи монополиялар субъектілері болып табылмайтын дара кәсіпкерлер бухгалтерлік есепті жүргізу (бастапқы құжаттарды жасаудан және сақтаудан басқа) мен қаржылық есептілік жасауды жүзеге асырмауға құқылы.</w:t>
      </w:r>
    </w:p>
    <w:bookmarkEnd w:id="21"/>
    <w:bookmarkStart w:name="z113" w:id="22"/>
    <w:p>
      <w:pPr>
        <w:spacing w:after="0"/>
        <w:ind w:left="0"/>
        <w:jc w:val="both"/>
      </w:pPr>
      <w:r>
        <w:rPr>
          <w:rFonts w:ascii="Times New Roman"/>
          <w:b w:val="false"/>
          <w:i w:val="false"/>
          <w:color w:val="000000"/>
          <w:sz w:val="28"/>
        </w:rPr>
        <w:t>
      Осы тармақта көрсетілген шарттардың біріне сәйкес келмеген кезде дара кәсіпкер осындай сәйкессіздік туындаған айдан кейінгі айдан бастап бухгалтерлік есеп жүргізу мен қаржылық есептілік жасауды жүзеге асыруға міндетті.</w:t>
      </w:r>
    </w:p>
    <w:bookmarkEnd w:id="22"/>
    <w:bookmarkStart w:name="z114" w:id="23"/>
    <w:p>
      <w:pPr>
        <w:spacing w:after="0"/>
        <w:ind w:left="0"/>
        <w:jc w:val="both"/>
      </w:pPr>
      <w:r>
        <w:rPr>
          <w:rFonts w:ascii="Times New Roman"/>
          <w:b w:val="false"/>
          <w:i w:val="false"/>
          <w:color w:val="000000"/>
          <w:sz w:val="28"/>
        </w:rPr>
        <w:t>
      Осы тармақта көрсетілген шарттарға сәйкес келетін және бухгалтерлік есеп пен қаржылық есептілікті жүргізу туралы дербес шешім қабылдаған дара кәсіпкер мұндай шешім қабылданған айдан кейінгі айдан бастап мұндай есепті жүргізуді жүзеге асыруға құқылы.</w:t>
      </w:r>
    </w:p>
    <w:bookmarkEnd w:id="23"/>
    <w:bookmarkStart w:name="z20" w:id="24"/>
    <w:p>
      <w:pPr>
        <w:spacing w:after="0"/>
        <w:ind w:left="0"/>
        <w:jc w:val="both"/>
      </w:pPr>
      <w:r>
        <w:rPr>
          <w:rFonts w:ascii="Times New Roman"/>
          <w:b w:val="false"/>
          <w:i w:val="false"/>
          <w:color w:val="000000"/>
          <w:sz w:val="28"/>
        </w:rPr>
        <w:t>
      3. Егер осы бапта өзгеше көзделмесе, шағын кәсіпкерлік субъектілері, сондай-ақ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 қаржылық есептілік жасауды ұлттық стандартқа сәйкес жүзеге асырады.</w:t>
      </w:r>
    </w:p>
    <w:bookmarkEnd w:id="24"/>
    <w:bookmarkStart w:name="z109" w:id="25"/>
    <w:p>
      <w:pPr>
        <w:spacing w:after="0"/>
        <w:ind w:left="0"/>
        <w:jc w:val="both"/>
      </w:pPr>
      <w:r>
        <w:rPr>
          <w:rFonts w:ascii="Times New Roman"/>
          <w:b w:val="false"/>
          <w:i w:val="false"/>
          <w:color w:val="000000"/>
          <w:sz w:val="28"/>
        </w:rPr>
        <w:t>
      3-1. Егер осы бапта өзгеше көзделмесе, орта кәсіпкерлік субъектілері, сондай-ақ жедел басқару құқығына негізделген мемлекеттік кәсіпорындар (қазыналық кәсіпорындар) қаржылық есептілікті шағын және орта бизнес ұйымдарына арналған халықаралық стандартқа сәйкес жасайды.</w:t>
      </w:r>
    </w:p>
    <w:bookmarkEnd w:id="25"/>
    <w:bookmarkStart w:name="z21" w:id="26"/>
    <w:p>
      <w:pPr>
        <w:spacing w:after="0"/>
        <w:ind w:left="0"/>
        <w:jc w:val="both"/>
      </w:pPr>
      <w:r>
        <w:rPr>
          <w:rFonts w:ascii="Times New Roman"/>
          <w:b w:val="false"/>
          <w:i w:val="false"/>
          <w:color w:val="000000"/>
          <w:sz w:val="28"/>
        </w:rPr>
        <w:t>
      4. Iрi кәсiпкерлiк субъектiлерi мен жария мүдделi ұйымдар қаржылық есептiлiктi халықаралық стандарттарға сәйкес жасауға мiндеттi.</w:t>
      </w:r>
    </w:p>
    <w:bookmarkEnd w:id="26"/>
    <w:p>
      <w:pPr>
        <w:spacing w:after="0"/>
        <w:ind w:left="0"/>
        <w:jc w:val="both"/>
      </w:pPr>
      <w:r>
        <w:rPr>
          <w:rFonts w:ascii="Times New Roman"/>
          <w:b w:val="false"/>
          <w:i w:val="false"/>
          <w:color w:val="000000"/>
          <w:sz w:val="28"/>
        </w:rPr>
        <w:t>
      Қаржы ұйымдары бухгалтерлік есеп жүргізуді және қаржылық есептілікті жасауды халықаралық стандарттарға және Қазақстан Республикасы Ұлттық Банкінің бухгалтерлік есеп және қаржылық есептілік мәселелері жөніндегі нормативтік-құқықтық актілеріне сәйкес жүзеге асырады.</w:t>
      </w:r>
    </w:p>
    <w:p>
      <w:pPr>
        <w:spacing w:after="0"/>
        <w:ind w:left="0"/>
        <w:jc w:val="both"/>
      </w:pPr>
      <w:r>
        <w:rPr>
          <w:rFonts w:ascii="Times New Roman"/>
          <w:b w:val="false"/>
          <w:i w:val="false"/>
          <w:color w:val="000000"/>
          <w:sz w:val="28"/>
        </w:rPr>
        <w:t>
      Арнайы қаржы компаниялары мен ислам арнайы қаржы компаниялары бухгалтерлік есепке алуды жүргізуді және қаржылық есептілік жасауды халықаралық стандарттарға сәйкес жүзеге асырады.</w:t>
      </w:r>
    </w:p>
    <w:p>
      <w:pPr>
        <w:spacing w:after="0"/>
        <w:ind w:left="0"/>
        <w:jc w:val="both"/>
      </w:pPr>
      <w:r>
        <w:rPr>
          <w:rFonts w:ascii="Times New Roman"/>
          <w:b w:val="false"/>
          <w:i w:val="false"/>
          <w:color w:val="000000"/>
          <w:sz w:val="28"/>
        </w:rPr>
        <w:t>
      Қазақстан Республикасы бейрезидент-банктерінің филиалдары,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бухгалтерлік есепке алуды жүргізуді және бухгалтерлік есепке алу деректері бойынша есептілікті жасауды халықаралық стандарттарға және Қазақстан Республикасы Ұлттық Банкінің нормативтік құқықтық актілеріне сәйкес жүзеге асырады.</w:t>
      </w:r>
    </w:p>
    <w:bookmarkStart w:name="z22" w:id="27"/>
    <w:p>
      <w:pPr>
        <w:spacing w:after="0"/>
        <w:ind w:left="0"/>
        <w:jc w:val="both"/>
      </w:pPr>
      <w:r>
        <w:rPr>
          <w:rFonts w:ascii="Times New Roman"/>
          <w:b w:val="false"/>
          <w:i w:val="false"/>
          <w:color w:val="000000"/>
          <w:sz w:val="28"/>
        </w:rPr>
        <w:t>
      5. Есептік саясатты бекіткен басшы органдардың шешімі бойынша:</w:t>
      </w:r>
    </w:p>
    <w:bookmarkEnd w:id="27"/>
    <w:bookmarkStart w:name="z115" w:id="28"/>
    <w:p>
      <w:pPr>
        <w:spacing w:after="0"/>
        <w:ind w:left="0"/>
        <w:jc w:val="both"/>
      </w:pPr>
      <w:r>
        <w:rPr>
          <w:rFonts w:ascii="Times New Roman"/>
          <w:b w:val="false"/>
          <w:i w:val="false"/>
          <w:color w:val="000000"/>
          <w:sz w:val="28"/>
        </w:rPr>
        <w:t>
      1) осы баптың 3-тармағында көрсетілген ұйымдар қаржылық есептілікті халықаралық стандарттарға немесе шағын және орта бизнес ұйымдарына арналған халықаралық стандартқа сәйкес жасауға құқылы;</w:t>
      </w:r>
    </w:p>
    <w:bookmarkEnd w:id="28"/>
    <w:bookmarkStart w:name="z116" w:id="29"/>
    <w:p>
      <w:pPr>
        <w:spacing w:after="0"/>
        <w:ind w:left="0"/>
        <w:jc w:val="both"/>
      </w:pPr>
      <w:r>
        <w:rPr>
          <w:rFonts w:ascii="Times New Roman"/>
          <w:b w:val="false"/>
          <w:i w:val="false"/>
          <w:color w:val="000000"/>
          <w:sz w:val="28"/>
        </w:rPr>
        <w:t>
      2) осы баптың 3-1-тармағында көрсетілген ұйымдар қаржылық есептілікті халықаралық стандарттарға сәйкес жасауға құқылы.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өзгерістер енгізілді - ҚР 2008.12.10 </w:t>
      </w:r>
      <w:r>
        <w:rPr>
          <w:rFonts w:ascii="Times New Roman"/>
          <w:b w:val="false"/>
          <w:i w:val="false"/>
          <w:color w:val="000000"/>
          <w:sz w:val="28"/>
        </w:rPr>
        <w:t>№ 101-IV</w:t>
      </w:r>
      <w:r>
        <w:rPr>
          <w:rFonts w:ascii="Times New Roman"/>
          <w:b w:val="false"/>
          <w:i w:val="false"/>
          <w:color w:val="ff0000"/>
          <w:sz w:val="28"/>
        </w:rPr>
        <w:t xml:space="preserve"> (2009.01.01 бастап қолданысқа енгізіледі), 2011.07.21 </w:t>
      </w:r>
      <w:r>
        <w:rPr>
          <w:rFonts w:ascii="Times New Roman"/>
          <w:b w:val="false"/>
          <w:i w:val="false"/>
          <w:color w:val="000000"/>
          <w:sz w:val="28"/>
        </w:rPr>
        <w:t>№ 467-IV</w:t>
      </w:r>
      <w:r>
        <w:rPr>
          <w:rFonts w:ascii="Times New Roman"/>
          <w:b w:val="false"/>
          <w:i w:val="false"/>
          <w:color w:val="ff0000"/>
          <w:sz w:val="28"/>
        </w:rPr>
        <w:t xml:space="preserve"> (2012.01.01 бастап қолданысқа енгізіледі),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28.12.2016 </w:t>
      </w:r>
      <w:r>
        <w:rPr>
          <w:rFonts w:ascii="Times New Roman"/>
          <w:b w:val="false"/>
          <w:i w:val="false"/>
          <w:color w:val="000000"/>
          <w:sz w:val="28"/>
        </w:rPr>
        <w:t>№ 34-VI</w:t>
      </w:r>
      <w:r>
        <w:rPr>
          <w:rFonts w:ascii="Times New Roman"/>
          <w:b w:val="false"/>
          <w:i w:val="false"/>
          <w:color w:val="ff0000"/>
          <w:sz w:val="28"/>
        </w:rPr>
        <w:t xml:space="preserve"> (01.01.2017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3-бап. Қазақстан Республикасының бухгалтерлiк есеп пен қаржылық есептiлiк туралы заңнамасы </w:t>
      </w:r>
    </w:p>
    <w:p>
      <w:pPr>
        <w:spacing w:after="0"/>
        <w:ind w:left="0"/>
        <w:jc w:val="both"/>
      </w:pPr>
      <w:r>
        <w:rPr>
          <w:rFonts w:ascii="Times New Roman"/>
          <w:b w:val="false"/>
          <w:i w:val="false"/>
          <w:color w:val="000000"/>
          <w:sz w:val="28"/>
        </w:rPr>
        <w:t xml:space="preserve">
      1. Қазақстан Республикасының бухгалтерлiк есеп пен қаржылық есептiлiк туралы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 </w:t>
      </w:r>
    </w:p>
    <w:bookmarkStart w:name="z24" w:id="30"/>
    <w:p>
      <w:pPr>
        <w:spacing w:after="0"/>
        <w:ind w:left="0"/>
        <w:jc w:val="both"/>
      </w:pPr>
      <w:r>
        <w:rPr>
          <w:rFonts w:ascii="Times New Roman"/>
          <w:b w:val="false"/>
          <w:i w:val="false"/>
          <w:color w:val="000000"/>
          <w:sz w:val="28"/>
        </w:rPr>
        <w:t xml:space="preserve">
      2. Егер Қазақстан Республикасы ратификациялаған халықаралық шартта осы Заңдағыдан өзгеше ережелер белгiленсе, онда халықаралық шарттың ережелерi қолданылады. </w:t>
      </w:r>
    </w:p>
    <w:bookmarkEnd w:id="30"/>
    <w:bookmarkStart w:name="z25" w:id="31"/>
    <w:p>
      <w:pPr>
        <w:spacing w:after="0"/>
        <w:ind w:left="0"/>
        <w:jc w:val="left"/>
      </w:pPr>
      <w:r>
        <w:rPr>
          <w:rFonts w:ascii="Times New Roman"/>
          <w:b/>
          <w:i w:val="false"/>
          <w:color w:val="000000"/>
        </w:rPr>
        <w:t xml:space="preserve"> 2-тарау. БУХГАЛТЕРЛIК ЕСЕП ПЕН ҚАРЖЫЛЫҚ ЕСЕПТIЛIК ЖҮЙЕСI </w:t>
      </w:r>
    </w:p>
    <w:bookmarkEnd w:id="31"/>
    <w:p>
      <w:pPr>
        <w:spacing w:after="0"/>
        <w:ind w:left="0"/>
        <w:jc w:val="both"/>
      </w:pPr>
      <w:r>
        <w:rPr>
          <w:rFonts w:ascii="Times New Roman"/>
          <w:b/>
          <w:i w:val="false"/>
          <w:color w:val="000000"/>
          <w:sz w:val="28"/>
        </w:rPr>
        <w:t xml:space="preserve">4-бап. Бухгалтерлiк есеп пен қаржылық есептiлiктiң мақсаты </w:t>
      </w:r>
    </w:p>
    <w:p>
      <w:pPr>
        <w:spacing w:after="0"/>
        <w:ind w:left="0"/>
        <w:jc w:val="both"/>
      </w:pPr>
      <w:r>
        <w:rPr>
          <w:rFonts w:ascii="Times New Roman"/>
          <w:b w:val="false"/>
          <w:i w:val="false"/>
          <w:color w:val="000000"/>
          <w:sz w:val="28"/>
        </w:rPr>
        <w:t xml:space="preserve">
      Бухгалтерлiк есеп пен қаржылық есептiлiктiң мақсаты мүдделi тұлғаларды дара кәсiпкерлер мен ұйымдардың қаржылық жағдайы, қызметiнiң нәтижелерi және қаржылық жағдайындағы өзгерiстер туралы толық және дұрыс ақпаратпен қамтамасыз ету болып табылады. </w:t>
      </w:r>
    </w:p>
    <w:p>
      <w:pPr>
        <w:spacing w:after="0"/>
        <w:ind w:left="0"/>
        <w:jc w:val="both"/>
      </w:pPr>
      <w:r>
        <w:rPr>
          <w:rFonts w:ascii="Times New Roman"/>
          <w:b/>
          <w:i w:val="false"/>
          <w:color w:val="000000"/>
          <w:sz w:val="28"/>
        </w:rPr>
        <w:t xml:space="preserve">5-бап. Бухгалтерлiк есеп пен қаржылық есептiлiктiң принциптерi мен негiзгi сапалық сипаттамалары </w:t>
      </w:r>
    </w:p>
    <w:p>
      <w:pPr>
        <w:spacing w:after="0"/>
        <w:ind w:left="0"/>
        <w:jc w:val="both"/>
      </w:pPr>
      <w:r>
        <w:rPr>
          <w:rFonts w:ascii="Times New Roman"/>
          <w:b w:val="false"/>
          <w:i w:val="false"/>
          <w:color w:val="000000"/>
          <w:sz w:val="28"/>
        </w:rPr>
        <w:t xml:space="preserve">
      1. Есептеу мен үздiксiздiк бухгалтерлiк есептi жүргiзудiң және қаржылық есептiлiктi жасаудың принциптерi болып табылады. </w:t>
      </w:r>
    </w:p>
    <w:bookmarkStart w:name="z28" w:id="32"/>
    <w:p>
      <w:pPr>
        <w:spacing w:after="0"/>
        <w:ind w:left="0"/>
        <w:jc w:val="both"/>
      </w:pPr>
      <w:r>
        <w:rPr>
          <w:rFonts w:ascii="Times New Roman"/>
          <w:b w:val="false"/>
          <w:i w:val="false"/>
          <w:color w:val="000000"/>
          <w:sz w:val="28"/>
        </w:rPr>
        <w:t xml:space="preserve">
      2. Түсiнiктiлiк, орындылық, сенiмдiлiк және салыстырмалылық қаржылық есептiлiктiң негiзгi сапалық сипаттамалары болып табылады. </w:t>
      </w:r>
    </w:p>
    <w:bookmarkEnd w:id="32"/>
    <w:p>
      <w:pPr>
        <w:spacing w:after="0"/>
        <w:ind w:left="0"/>
        <w:jc w:val="both"/>
      </w:pPr>
      <w:r>
        <w:rPr>
          <w:rFonts w:ascii="Times New Roman"/>
          <w:b/>
          <w:i w:val="false"/>
          <w:color w:val="000000"/>
          <w:sz w:val="28"/>
        </w:rPr>
        <w:t xml:space="preserve">6-бап. Бухгалтерлiк есеп жүйесi </w:t>
      </w:r>
    </w:p>
    <w:p>
      <w:pPr>
        <w:spacing w:after="0"/>
        <w:ind w:left="0"/>
        <w:jc w:val="both"/>
      </w:pPr>
      <w:r>
        <w:rPr>
          <w:rFonts w:ascii="Times New Roman"/>
          <w:b w:val="false"/>
          <w:i w:val="false"/>
          <w:color w:val="000000"/>
          <w:sz w:val="28"/>
        </w:rPr>
        <w:t>
      1. Бухгалтерлiк есеп дара кәсiпкерлер мен ұйымдардың операциялары мен оқиғалары туралы ақпаратты жинаудың, тiркеудiң және қорытудың Қазақстан Республикасының бухгалтерлiк есеп пен қаржылық есептiлiк туралы заңнамасымен, сондай-ақ есеп саясатымен регламенттелген тәртiпке келтiрiлген жүйесiн бiлдiредi.</w:t>
      </w:r>
    </w:p>
    <w:bookmarkStart w:name="z30" w:id="33"/>
    <w:p>
      <w:pPr>
        <w:spacing w:after="0"/>
        <w:ind w:left="0"/>
        <w:jc w:val="both"/>
      </w:pPr>
      <w:r>
        <w:rPr>
          <w:rFonts w:ascii="Times New Roman"/>
          <w:b w:val="false"/>
          <w:i w:val="false"/>
          <w:color w:val="000000"/>
          <w:sz w:val="28"/>
        </w:rPr>
        <w:t>
      2. Есеп саясаты Қазақстан Республикасының бухгалтерлiк есеп пен қаржылық есептiлiк туралы заңнамасының талаптарына, халықаралық немесе ұлттық стандарттарға, шағын және орта бизнеске арналған халықаралық стандартқа және бухгалтерлiк есеп шоттарының үлгi жоспарына сәйкес, олардың қажеттiлiктерi мен қызмет ерекшелiктерi негiзге алына отырып, бухгалтерлiк есептi жүргiзу және қаржылық есептiлiктi жасау үшiн дара кәсiпкер немесе ұйым қолдануға қабылдаған нақты принциптердi, негiздердi, ережелердi, тәртiп пен практиканы бiлдiредi.</w:t>
      </w:r>
    </w:p>
    <w:bookmarkEnd w:id="33"/>
    <w:bookmarkStart w:name="z31" w:id="34"/>
    <w:p>
      <w:pPr>
        <w:spacing w:after="0"/>
        <w:ind w:left="0"/>
        <w:jc w:val="both"/>
      </w:pPr>
      <w:r>
        <w:rPr>
          <w:rFonts w:ascii="Times New Roman"/>
          <w:b w:val="false"/>
          <w:i w:val="false"/>
          <w:color w:val="000000"/>
          <w:sz w:val="28"/>
        </w:rPr>
        <w:t xml:space="preserve">
      3. Операциялар мен оқиғалар бухгалтерлiк есеп жүйесiнде көрсетiледi, бұл ретте: </w:t>
      </w:r>
    </w:p>
    <w:bookmarkEnd w:id="34"/>
    <w:p>
      <w:pPr>
        <w:spacing w:after="0"/>
        <w:ind w:left="0"/>
        <w:jc w:val="both"/>
      </w:pPr>
      <w:r>
        <w:rPr>
          <w:rFonts w:ascii="Times New Roman"/>
          <w:b w:val="false"/>
          <w:i w:val="false"/>
          <w:color w:val="000000"/>
          <w:sz w:val="28"/>
        </w:rPr>
        <w:t xml:space="preserve">
      1) бухгалтерлiк жазбаларды бастапқы құжаттардың түпнұсқаларына сайма-сай бекiту және бухгалтерлiк жазбаларда барлық операциялар мен оқиғаларды көрсету; </w:t>
      </w:r>
    </w:p>
    <w:p>
      <w:pPr>
        <w:spacing w:after="0"/>
        <w:ind w:left="0"/>
        <w:jc w:val="both"/>
      </w:pPr>
      <w:r>
        <w:rPr>
          <w:rFonts w:ascii="Times New Roman"/>
          <w:b w:val="false"/>
          <w:i w:val="false"/>
          <w:color w:val="000000"/>
          <w:sz w:val="28"/>
        </w:rPr>
        <w:t xml:space="preserve">
      2) операциялар мен оқиғаларды хронологиялық тәртiппен және уақтылы тiркеу; </w:t>
      </w:r>
    </w:p>
    <w:p>
      <w:pPr>
        <w:spacing w:after="0"/>
        <w:ind w:left="0"/>
        <w:jc w:val="both"/>
      </w:pPr>
      <w:r>
        <w:rPr>
          <w:rFonts w:ascii="Times New Roman"/>
          <w:b w:val="false"/>
          <w:i w:val="false"/>
          <w:color w:val="000000"/>
          <w:sz w:val="28"/>
        </w:rPr>
        <w:t>
      3) синтетикалық (қорытынды) есепке алуды талдамалық (егжей-тегжейлi) есепке алуға сәйкес келтiру қамтамасыз етiлуге тиiс.</w:t>
      </w:r>
    </w:p>
    <w:bookmarkStart w:name="z32" w:id="35"/>
    <w:p>
      <w:pPr>
        <w:spacing w:after="0"/>
        <w:ind w:left="0"/>
        <w:jc w:val="both"/>
      </w:pPr>
      <w:r>
        <w:rPr>
          <w:rFonts w:ascii="Times New Roman"/>
          <w:b w:val="false"/>
          <w:i w:val="false"/>
          <w:color w:val="000000"/>
          <w:sz w:val="28"/>
        </w:rPr>
        <w:t>
      4. Операциялар мен оқиғалар ұйымдардың уәкiлеттi орган және (немесе) Қазақстан Республикасының Ұлттық Банкi белгiлеген талаптарға сай келетiн бухгалтерлiк есеп шоттары үлгi жоспарының негiзiнде синтетикалық шоттарда екi рет жазу тәсiлiмен көрсетiледi.</w:t>
      </w:r>
    </w:p>
    <w:bookmarkEnd w:id="35"/>
    <w:p>
      <w:pPr>
        <w:spacing w:after="0"/>
        <w:ind w:left="0"/>
        <w:jc w:val="both"/>
      </w:pPr>
      <w:r>
        <w:rPr>
          <w:rFonts w:ascii="Times New Roman"/>
          <w:b w:val="false"/>
          <w:i w:val="false"/>
          <w:color w:val="000000"/>
          <w:sz w:val="28"/>
        </w:rPr>
        <w:t>
      Операциялар мен оқиғалардың талдамалық есебiн жүргiзу тәртiбiн дара кәсiпкер немесе заңды тұлғаның лауазымды адамдары (бұдан әрi - басшылық) белгiлейдi, олар Қазақстан Республикасының заңнамалық актiлерiне және құрылтай құжаттарға сәйкес дара кәсiпкердiң немесе ұйымның қажеттiлiктерiн негiзге ала отырып ағымдағы басшылықты және iстердi жүргiзудi жүзеге асырады.</w:t>
      </w:r>
    </w:p>
    <w:bookmarkStart w:name="z33" w:id="36"/>
    <w:p>
      <w:pPr>
        <w:spacing w:after="0"/>
        <w:ind w:left="0"/>
        <w:jc w:val="both"/>
      </w:pPr>
      <w:r>
        <w:rPr>
          <w:rFonts w:ascii="Times New Roman"/>
          <w:b w:val="false"/>
          <w:i w:val="false"/>
          <w:color w:val="000000"/>
          <w:sz w:val="28"/>
        </w:rPr>
        <w:t>
      5. Жеке кәсiпкерлер мен ұйымдар мемлекеттiк тiлде және (немесе) орыс тiлiнде бухгалтерлiк есеп жүргiзудi және қаржылық есептiлiк жасауды қамтамасыз етедi.</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7-бап. Бухгалтерлiк құжаттама </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2013.01.01 дейін 7-бабының мәтіні бойынша "сәйкестендіру нөмірі" деген сөздер "салық төлеушінің тіркеу нөмірі" деген сөздер болып есептеледі - ҚР 2012.07.05 </w:t>
      </w:r>
      <w:r>
        <w:rPr>
          <w:rFonts w:ascii="Times New Roman"/>
          <w:b w:val="false"/>
          <w:i w:val="false"/>
          <w:color w:val="ff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xml:space="preserve">
      1. Бухгалтерлiк құжаттама бастапқы құжаттарды, бухгалтерлiк есеп тiркелiмдерiн, қаржылық есептiлiктi және есеп саясатын қамтиды. </w:t>
      </w:r>
    </w:p>
    <w:p>
      <w:pPr>
        <w:spacing w:after="0"/>
        <w:ind w:left="0"/>
        <w:jc w:val="both"/>
      </w:pPr>
      <w:r>
        <w:rPr>
          <w:rFonts w:ascii="Times New Roman"/>
          <w:b w:val="false"/>
          <w:i w:val="false"/>
          <w:color w:val="000000"/>
          <w:sz w:val="28"/>
        </w:rPr>
        <w:t xml:space="preserve">
      Бухгалтерлiк жазбалар бастапқы құжаттар негiзiнде жүргiзiледi. </w:t>
      </w:r>
    </w:p>
    <w:bookmarkStart w:name="z35" w:id="37"/>
    <w:p>
      <w:pPr>
        <w:spacing w:after="0"/>
        <w:ind w:left="0"/>
        <w:jc w:val="both"/>
      </w:pPr>
      <w:r>
        <w:rPr>
          <w:rFonts w:ascii="Times New Roman"/>
          <w:b w:val="false"/>
          <w:i w:val="false"/>
          <w:color w:val="000000"/>
          <w:sz w:val="28"/>
        </w:rPr>
        <w:t>
      2. Операцияларды немесе оқиғаларды ресiмдеу үшiн қолданылатын бастапқы құжаттардың нысандары немесе оларға қойылатын талаптарды Қазақстан Республикасының заңнамасына сәйкес уәкiлеттi орган және (немесе) Қазақстан Республикасының Ұлттық Банкi бекiтедi.</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3-тармақтың бірінші абзацына өзгеріс енгізу көзделген – ҚР 03.07.2020 </w:t>
      </w:r>
      <w:r>
        <w:rPr>
          <w:rFonts w:ascii="Times New Roman"/>
          <w:b w:val="false"/>
          <w:i w:val="false"/>
          <w:color w:val="ff0000"/>
          <w:sz w:val="28"/>
        </w:rPr>
        <w:t>№ 358-VI</w:t>
      </w:r>
      <w:r>
        <w:rPr>
          <w:rFonts w:ascii="Times New Roman"/>
          <w:b w:val="false"/>
          <w:i w:val="false"/>
          <w:color w:val="ff0000"/>
          <w:sz w:val="28"/>
        </w:rPr>
        <w:t xml:space="preserve"> Заңымен (алғашқы ресми жарияланған күнінен бастап бір жыл өткен соң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Нысандары немесе оларға қойылатын талаптар осы баптың 2-тармағына сәйкес бекiтiлмеген қағаз және электрондық жеткiзгiштердегi бастапқы құжаттарды дара кәсiпкерлер мен ұйымдар дербес әзiрлейдi не Қазақстан Республикасының заңнамасына сәйкес бекітілген нысандарды немесе талаптарды қолданады, олар мынадай мiндеттi деректемелердi қамтуға тиiс:</w:t>
      </w:r>
    </w:p>
    <w:p>
      <w:pPr>
        <w:spacing w:after="0"/>
        <w:ind w:left="0"/>
        <w:jc w:val="both"/>
      </w:pPr>
      <w:r>
        <w:rPr>
          <w:rFonts w:ascii="Times New Roman"/>
          <w:b w:val="false"/>
          <w:i w:val="false"/>
          <w:color w:val="000000"/>
          <w:sz w:val="28"/>
        </w:rPr>
        <w:t>
      1) құжаттың (нысанның) атауы;</w:t>
      </w:r>
    </w:p>
    <w:p>
      <w:pPr>
        <w:spacing w:after="0"/>
        <w:ind w:left="0"/>
        <w:jc w:val="both"/>
      </w:pPr>
      <w:r>
        <w:rPr>
          <w:rFonts w:ascii="Times New Roman"/>
          <w:b w:val="false"/>
          <w:i w:val="false"/>
          <w:color w:val="000000"/>
          <w:sz w:val="28"/>
        </w:rPr>
        <w:t>
      2) жасалған күнi;</w:t>
      </w:r>
    </w:p>
    <w:p>
      <w:pPr>
        <w:spacing w:after="0"/>
        <w:ind w:left="0"/>
        <w:jc w:val="both"/>
      </w:pPr>
      <w:r>
        <w:rPr>
          <w:rFonts w:ascii="Times New Roman"/>
          <w:b w:val="false"/>
          <w:i w:val="false"/>
          <w:color w:val="000000"/>
          <w:sz w:val="28"/>
        </w:rPr>
        <w:t>
      3) құжат өз атынан жасалған ұйымның атауы немесе дара кәсiпкердiң тегi және аты-жөнi;</w:t>
      </w:r>
    </w:p>
    <w:p>
      <w:pPr>
        <w:spacing w:after="0"/>
        <w:ind w:left="0"/>
        <w:jc w:val="both"/>
      </w:pPr>
      <w:r>
        <w:rPr>
          <w:rFonts w:ascii="Times New Roman"/>
          <w:b w:val="false"/>
          <w:i w:val="false"/>
          <w:color w:val="000000"/>
          <w:sz w:val="28"/>
        </w:rPr>
        <w:t>
      4) операцияның немесе оқиғаның мазмұны;</w:t>
      </w:r>
    </w:p>
    <w:p>
      <w:pPr>
        <w:spacing w:after="0"/>
        <w:ind w:left="0"/>
        <w:jc w:val="both"/>
      </w:pPr>
      <w:r>
        <w:rPr>
          <w:rFonts w:ascii="Times New Roman"/>
          <w:b w:val="false"/>
          <w:i w:val="false"/>
          <w:color w:val="000000"/>
          <w:sz w:val="28"/>
        </w:rPr>
        <w:t>
      5) операцияның немесе оқиғаның өлшем бiрлiгi (сан және құн көрiнiсiнде);</w:t>
      </w:r>
    </w:p>
    <w:p>
      <w:pPr>
        <w:spacing w:after="0"/>
        <w:ind w:left="0"/>
        <w:jc w:val="both"/>
      </w:pPr>
      <w:r>
        <w:rPr>
          <w:rFonts w:ascii="Times New Roman"/>
          <w:b w:val="false"/>
          <w:i w:val="false"/>
          <w:color w:val="000000"/>
          <w:sz w:val="28"/>
        </w:rPr>
        <w:t>
      6) операцияның жасалуына (оқиғаны растауға) және оның дұрыс ресiмделуiне жауапты адамдар лауазымының атауы, тегi, аты-жөнi және қолы;</w:t>
      </w:r>
    </w:p>
    <w:p>
      <w:pPr>
        <w:spacing w:after="0"/>
        <w:ind w:left="0"/>
        <w:jc w:val="both"/>
      </w:pPr>
      <w:r>
        <w:rPr>
          <w:rFonts w:ascii="Times New Roman"/>
          <w:b w:val="false"/>
          <w:i w:val="false"/>
          <w:color w:val="000000"/>
          <w:sz w:val="28"/>
        </w:rPr>
        <w:t>
      7) сәйкестендіру нөмірі.</w:t>
      </w:r>
    </w:p>
    <w:bookmarkStart w:name="z119" w:id="38"/>
    <w:p>
      <w:pPr>
        <w:spacing w:after="0"/>
        <w:ind w:left="0"/>
        <w:jc w:val="both"/>
      </w:pPr>
      <w:r>
        <w:rPr>
          <w:rFonts w:ascii="Times New Roman"/>
          <w:b w:val="false"/>
          <w:i w:val="false"/>
          <w:color w:val="000000"/>
          <w:sz w:val="28"/>
        </w:rPr>
        <w:t>
      3-1. Операцияның немесе оқиғаның сипатына, Қазақстан Республикасы нормативтiк құқықтық актiлерiнiң талаптарына және есепке алу ақпаратын өңдеу тәсiлiне қарай, егер бұл Қазақстан Республикасының заңнамасына қайшы келмесе, бастапқы құжаттарға қосымша деректемелер енгiзiлуi мүмкін.</w:t>
      </w:r>
    </w:p>
    <w:bookmarkEnd w:id="38"/>
    <w:bookmarkStart w:name="z37" w:id="39"/>
    <w:p>
      <w:pPr>
        <w:spacing w:after="0"/>
        <w:ind w:left="0"/>
        <w:jc w:val="both"/>
      </w:pPr>
      <w:r>
        <w:rPr>
          <w:rFonts w:ascii="Times New Roman"/>
          <w:b w:val="false"/>
          <w:i w:val="false"/>
          <w:color w:val="000000"/>
          <w:sz w:val="28"/>
        </w:rPr>
        <w:t xml:space="preserve">
      4. Бастапқы құжаттар операцияның немесе оқиғаның iске асырылу кезiнде не олар аяқтала салысымен жасалуға тиiс. </w:t>
      </w:r>
    </w:p>
    <w:bookmarkEnd w:id="39"/>
    <w:bookmarkStart w:name="z38" w:id="40"/>
    <w:p>
      <w:pPr>
        <w:spacing w:after="0"/>
        <w:ind w:left="0"/>
        <w:jc w:val="both"/>
      </w:pPr>
      <w:r>
        <w:rPr>
          <w:rFonts w:ascii="Times New Roman"/>
          <w:b w:val="false"/>
          <w:i w:val="false"/>
          <w:color w:val="000000"/>
          <w:sz w:val="28"/>
        </w:rPr>
        <w:t>
      5. Есепке қабылданған бастапқы құжаттарда қамтылған ақпарат бухгалтерлік есеп тіркелімдерінде жинақталады және жүйеленеді.</w:t>
      </w:r>
    </w:p>
    <w:bookmarkEnd w:id="40"/>
    <w:p>
      <w:pPr>
        <w:spacing w:after="0"/>
        <w:ind w:left="0"/>
        <w:jc w:val="both"/>
      </w:pPr>
      <w:r>
        <w:rPr>
          <w:rFonts w:ascii="Times New Roman"/>
          <w:b w:val="false"/>
          <w:i w:val="false"/>
          <w:color w:val="000000"/>
          <w:sz w:val="28"/>
        </w:rPr>
        <w:t>
      Бухгалтерлiк есеп тiркелiмдерiнiң деректерi топтастырылған түрде қаржылық есептiлiкке көшiрiледi.</w:t>
      </w:r>
    </w:p>
    <w:bookmarkStart w:name="z39" w:id="41"/>
    <w:p>
      <w:pPr>
        <w:spacing w:after="0"/>
        <w:ind w:left="0"/>
        <w:jc w:val="both"/>
      </w:pPr>
      <w:r>
        <w:rPr>
          <w:rFonts w:ascii="Times New Roman"/>
          <w:b w:val="false"/>
          <w:i w:val="false"/>
          <w:color w:val="000000"/>
          <w:sz w:val="28"/>
        </w:rPr>
        <w:t>
      6. Электрондық жеткiзгiштерде бастапқы құжаттарды және бухгалтерлiк есеп тiркелiмдерiн жасау кезiнде дара кәсiпкерлер мен ұйымдар операциялардың басқа қатысушылары үшiн, сондай-ақ Қазақстан Республикасының заңнамасына сәйкес талап ету құқығы берiлген мемлекеттiк органдардың талап етуi бойынша осындай құжаттардың көшiрмелерiн қағаз жеткiзгiштерде дайындауға тиiс.</w:t>
      </w:r>
    </w:p>
    <w:bookmarkEnd w:id="41"/>
    <w:bookmarkStart w:name="z40" w:id="42"/>
    <w:p>
      <w:pPr>
        <w:spacing w:after="0"/>
        <w:ind w:left="0"/>
        <w:jc w:val="both"/>
      </w:pPr>
      <w:r>
        <w:rPr>
          <w:rFonts w:ascii="Times New Roman"/>
          <w:b w:val="false"/>
          <w:i w:val="false"/>
          <w:color w:val="000000"/>
          <w:sz w:val="28"/>
        </w:rPr>
        <w:t>
      7. Кассалық және банктiк бастапқы құжаттарға түзетулер енгiзуге жол берiлмейдi. Басқа бастапқы құжаттарға түзетулер операцияға қатысушылармен келiсiм бойынша ғана енгiзiлуi мүмкiн, бұл түзетулер енгiзiлген күнi көрсетiле отырып, құжаттарға қол қойған адамдардың қолдарымен расталуға тиiс.</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8-бап. Бухгалтерлiк есептi ұйымдастыру </w:t>
      </w:r>
    </w:p>
    <w:p>
      <w:pPr>
        <w:spacing w:after="0"/>
        <w:ind w:left="0"/>
        <w:jc w:val="both"/>
      </w:pPr>
      <w:r>
        <w:rPr>
          <w:rFonts w:ascii="Times New Roman"/>
          <w:b w:val="false"/>
          <w:i w:val="false"/>
          <w:color w:val="000000"/>
          <w:sz w:val="28"/>
        </w:rPr>
        <w:t xml:space="preserve">
      1. Басшылық немесе дара кәсiпкер: </w:t>
      </w:r>
    </w:p>
    <w:p>
      <w:pPr>
        <w:spacing w:after="0"/>
        <w:ind w:left="0"/>
        <w:jc w:val="both"/>
      </w:pPr>
      <w:r>
        <w:rPr>
          <w:rFonts w:ascii="Times New Roman"/>
          <w:b w:val="false"/>
          <w:i w:val="false"/>
          <w:color w:val="000000"/>
          <w:sz w:val="28"/>
        </w:rPr>
        <w:t xml:space="preserve">
      1) есеп саясатын келiседi және (немесе) бекiтедi; </w:t>
      </w:r>
    </w:p>
    <w:p>
      <w:pPr>
        <w:spacing w:after="0"/>
        <w:ind w:left="0"/>
        <w:jc w:val="both"/>
      </w:pPr>
      <w:r>
        <w:rPr>
          <w:rFonts w:ascii="Times New Roman"/>
          <w:b w:val="false"/>
          <w:i w:val="false"/>
          <w:color w:val="000000"/>
          <w:sz w:val="28"/>
        </w:rPr>
        <w:t>
      2) бухгалтерлік есепті ұйымдастыруды, оның ішінде ұйым жасайтын барлық операцияларды бухгалтерлік есепте көрсету тәртібін регламенттейтін, бекітілген ішкі құжаттардың болуын қамтамасыз етеді.</w:t>
      </w:r>
    </w:p>
    <w:bookmarkStart w:name="z42" w:id="43"/>
    <w:p>
      <w:pPr>
        <w:spacing w:after="0"/>
        <w:ind w:left="0"/>
        <w:jc w:val="both"/>
      </w:pPr>
      <w:r>
        <w:rPr>
          <w:rFonts w:ascii="Times New Roman"/>
          <w:b w:val="false"/>
          <w:i w:val="false"/>
          <w:color w:val="000000"/>
          <w:sz w:val="28"/>
        </w:rPr>
        <w:t xml:space="preserve">
      2. Басшылық немесе дара кәсiпкер есеп жұмысының көлемiне қарай: </w:t>
      </w:r>
    </w:p>
    <w:bookmarkEnd w:id="43"/>
    <w:p>
      <w:pPr>
        <w:spacing w:after="0"/>
        <w:ind w:left="0"/>
        <w:jc w:val="both"/>
      </w:pPr>
      <w:r>
        <w:rPr>
          <w:rFonts w:ascii="Times New Roman"/>
          <w:b w:val="false"/>
          <w:i w:val="false"/>
          <w:color w:val="000000"/>
          <w:sz w:val="28"/>
        </w:rPr>
        <w:t xml:space="preserve">
      1) бас бухгалтер басқаратын құрылымдық бөлiмше ретiнде бухгалтерлiк қызмет құруды; </w:t>
      </w:r>
    </w:p>
    <w:p>
      <w:pPr>
        <w:spacing w:after="0"/>
        <w:ind w:left="0"/>
        <w:jc w:val="both"/>
      </w:pPr>
      <w:r>
        <w:rPr>
          <w:rFonts w:ascii="Times New Roman"/>
          <w:b w:val="false"/>
          <w:i w:val="false"/>
          <w:color w:val="000000"/>
          <w:sz w:val="28"/>
        </w:rPr>
        <w:t xml:space="preserve">
      2) штатқа бас бухгалтер лауазымын енгiзудi; </w:t>
      </w:r>
    </w:p>
    <w:p>
      <w:pPr>
        <w:spacing w:after="0"/>
        <w:ind w:left="0"/>
        <w:jc w:val="both"/>
      </w:pPr>
      <w:r>
        <w:rPr>
          <w:rFonts w:ascii="Times New Roman"/>
          <w:b w:val="false"/>
          <w:i w:val="false"/>
          <w:color w:val="000000"/>
          <w:sz w:val="28"/>
        </w:rPr>
        <w:t xml:space="preserve">
      3) бухгалтерлiк есептi жүргiзудi және қаржылық есептiлiктi жасауды шарт негiзiнде бухгалтерлiк немесе аудиторлық ұйымға немесе кәсiби бухгалтерге берудi; </w:t>
      </w:r>
    </w:p>
    <w:p>
      <w:pPr>
        <w:spacing w:after="0"/>
        <w:ind w:left="0"/>
        <w:jc w:val="both"/>
      </w:pPr>
      <w:r>
        <w:rPr>
          <w:rFonts w:ascii="Times New Roman"/>
          <w:b w:val="false"/>
          <w:i w:val="false"/>
          <w:color w:val="000000"/>
          <w:sz w:val="28"/>
        </w:rPr>
        <w:t>
      4) бухгалтерлiк есептi жеке жүргiзудi жүзеге асыра алады.</w:t>
      </w:r>
    </w:p>
    <w:p>
      <w:pPr>
        <w:spacing w:after="0"/>
        <w:ind w:left="0"/>
        <w:jc w:val="both"/>
      </w:pPr>
      <w:r>
        <w:rPr>
          <w:rFonts w:ascii="Times New Roman"/>
          <w:b w:val="false"/>
          <w:i w:val="false"/>
          <w:color w:val="000000"/>
          <w:sz w:val="28"/>
        </w:rPr>
        <w:t>
      Қазақстан Республикасы Ұлттық Банкінің ведомстволарына және мемлекеттік ислам арнайы қаржы компанияларына осы тармақтың 1), 2), 3) және 4) тармақшаларының күші қолданылмайды.</w:t>
      </w:r>
    </w:p>
    <w:p>
      <w:pPr>
        <w:spacing w:after="0"/>
        <w:ind w:left="0"/>
        <w:jc w:val="both"/>
      </w:pPr>
      <w:r>
        <w:rPr>
          <w:rFonts w:ascii="Times New Roman"/>
          <w:b w:val="false"/>
          <w:i w:val="false"/>
          <w:color w:val="000000"/>
          <w:sz w:val="28"/>
        </w:rPr>
        <w:t>
      Мемлекеттік ислам арнайы қаржы компанияларының бухгалтерлік есебін жүргізуді және қаржылық есептілігін жасауды бюджеттің aтқарылуы жөніндегі орталық уәкілетті орган жүзеге асырады.</w:t>
      </w:r>
    </w:p>
    <w:p>
      <w:pPr>
        <w:spacing w:after="0"/>
        <w:ind w:left="0"/>
        <w:jc w:val="both"/>
      </w:pPr>
      <w:r>
        <w:rPr>
          <w:rFonts w:ascii="Times New Roman"/>
          <w:b w:val="false"/>
          <w:i w:val="false"/>
          <w:color w:val="000000"/>
          <w:sz w:val="28"/>
        </w:rPr>
        <w:t xml:space="preserve">
      Жария мүдделi ұйымдарға, Қазақстан Республикасы бейрезидент-банктерінің филиалдарына, Қазақстан Республикасы бейрезидент-сақтандыру (қайта сақтандыру) ұйымдарының филиалдарына, Қазақстан Республикасы бейрезидент-сақтандыру брокерлерінің филиалдарына осы тармақтың 3) және 4) тармақшаларының күшi қолданылмайды. </w:t>
      </w:r>
    </w:p>
    <w:p>
      <w:pPr>
        <w:spacing w:after="0"/>
        <w:ind w:left="0"/>
        <w:jc w:val="both"/>
      </w:pPr>
      <w:r>
        <w:rPr>
          <w:rFonts w:ascii="Times New Roman"/>
          <w:b w:val="false"/>
          <w:i w:val="false"/>
          <w:color w:val="000000"/>
          <w:sz w:val="28"/>
        </w:rPr>
        <w:t>
      Халықаралық бухгалтерлер федерациясының толық мүшесi болып табылатын ұйым - шетел институтының мүшесi бухгалтерлiк ұйымға теңестiрiледi.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(16.12.2020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9-бап. Бухгалтерлiк қызметтiң басшысы </w:t>
      </w:r>
    </w:p>
    <w:p>
      <w:pPr>
        <w:spacing w:after="0"/>
        <w:ind w:left="0"/>
        <w:jc w:val="both"/>
      </w:pPr>
      <w:r>
        <w:rPr>
          <w:rFonts w:ascii="Times New Roman"/>
          <w:b w:val="false"/>
          <w:i w:val="false"/>
          <w:color w:val="000000"/>
          <w:sz w:val="28"/>
        </w:rPr>
        <w:t xml:space="preserve">
      Бухгалтерлiк есептi жүргiзудi, қаржылық есептiлiк жасауды және ұсынуды, есеп саясатын қалыптастыруды қамтамасыз ететiн бас бухгалтер немесе басқа лауазымды адам бухгалтерлiк қызметтiң басшысы (бұдан әрi - бас бухгалтер) болып табылады. </w:t>
      </w:r>
    </w:p>
    <w:p>
      <w:pPr>
        <w:spacing w:after="0"/>
        <w:ind w:left="0"/>
        <w:jc w:val="both"/>
      </w:pPr>
      <w:r>
        <w:rPr>
          <w:rFonts w:ascii="Times New Roman"/>
          <w:b w:val="false"/>
          <w:i w:val="false"/>
          <w:color w:val="000000"/>
          <w:sz w:val="28"/>
        </w:rPr>
        <w:t xml:space="preserve">
      Жария мүдделi ұйымның,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 бухгалтерi лауазымына кәсiби бухгалтер тағайындалады.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 енгізілді - ҚР 03.07.2019 </w:t>
      </w:r>
      <w:r>
        <w:rPr>
          <w:rFonts w:ascii="Times New Roman"/>
          <w:b w:val="false"/>
          <w:i w:val="false"/>
          <w:color w:val="000000"/>
          <w:sz w:val="28"/>
        </w:rPr>
        <w:t>№ 262-VI</w:t>
      </w:r>
      <w:r>
        <w:rPr>
          <w:rFonts w:ascii="Times New Roman"/>
          <w:b w:val="false"/>
          <w:i w:val="false"/>
          <w:color w:val="ff0000"/>
          <w:sz w:val="28"/>
        </w:rPr>
        <w:t xml:space="preserve"> Заңымен (16.12.2020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10-бап. Бухгалтерлiк құжаттарға қол қою құқығы </w:t>
      </w:r>
    </w:p>
    <w:p>
      <w:pPr>
        <w:spacing w:after="0"/>
        <w:ind w:left="0"/>
        <w:jc w:val="both"/>
      </w:pPr>
      <w:r>
        <w:rPr>
          <w:rFonts w:ascii="Times New Roman"/>
          <w:b w:val="false"/>
          <w:i w:val="false"/>
          <w:color w:val="000000"/>
          <w:sz w:val="28"/>
        </w:rPr>
        <w:t xml:space="preserve">
      1. Басшылық немесе дара кәсiпкер бухгалтерлiк құжаттарға қол қою құқығы бар адамдарды анықтайды. Бұл ретте адамның атқаратын лауазымына, ақша сомасының мөлшерiне, операцияның қолданыс аясына және мәнiне қарай қол қою құқығының сатылылығы белгiленуi мүмкiн. </w:t>
      </w:r>
    </w:p>
    <w:bookmarkStart w:name="z45" w:id="44"/>
    <w:p>
      <w:pPr>
        <w:spacing w:after="0"/>
        <w:ind w:left="0"/>
        <w:jc w:val="both"/>
      </w:pPr>
      <w:r>
        <w:rPr>
          <w:rFonts w:ascii="Times New Roman"/>
          <w:b w:val="false"/>
          <w:i w:val="false"/>
          <w:color w:val="000000"/>
          <w:sz w:val="28"/>
        </w:rPr>
        <w:t xml:space="preserve">
      2. Электрондық қолтаңбаны пайдаланатын дара кәсiпкерлер немесе ұйымдар Қазақстан Республикасының заңнамасына сәйкес электрондық қолтаңбаны пайдалану және оларға қол жеткiзу құқығына қатысты тиiстi сақтық және бақылау шараларын белгiлеуге тиiс. </w:t>
      </w:r>
    </w:p>
    <w:bookmarkEnd w:id="44"/>
    <w:p>
      <w:pPr>
        <w:spacing w:after="0"/>
        <w:ind w:left="0"/>
        <w:jc w:val="both"/>
      </w:pPr>
      <w:r>
        <w:rPr>
          <w:rFonts w:ascii="Times New Roman"/>
          <w:b/>
          <w:i w:val="false"/>
          <w:color w:val="000000"/>
          <w:sz w:val="28"/>
        </w:rPr>
        <w:t xml:space="preserve">11-бап. Бухгалтерлiк құжаттарды сақтау </w:t>
      </w:r>
    </w:p>
    <w:p>
      <w:pPr>
        <w:spacing w:after="0"/>
        <w:ind w:left="0"/>
        <w:jc w:val="both"/>
      </w:pPr>
      <w:r>
        <w:rPr>
          <w:rFonts w:ascii="Times New Roman"/>
          <w:b w:val="false"/>
          <w:i w:val="false"/>
          <w:color w:val="000000"/>
          <w:sz w:val="28"/>
        </w:rPr>
        <w:t xml:space="preserve">
      Дара кәсiпкерлер мен ұйымдар бастапқы құжаттарды, қағаз және (немесе) электрондық жеткiзгiштердегi бухгалтерлiк есеп тiркелiмдерiн, қаржылық есептiлiктi, есеп саясатын, есепке алу деректерiн электрондық өңдеу бағдарламаларын Қазақстан Республикасының заңнамасында белгiленген кезең iшiнде сақтауға мiндеттi. </w:t>
      </w:r>
    </w:p>
    <w:p>
      <w:pPr>
        <w:spacing w:after="0"/>
        <w:ind w:left="0"/>
        <w:jc w:val="both"/>
      </w:pPr>
      <w:r>
        <w:rPr>
          <w:rFonts w:ascii="Times New Roman"/>
          <w:b/>
          <w:i w:val="false"/>
          <w:color w:val="000000"/>
          <w:sz w:val="28"/>
        </w:rPr>
        <w:t xml:space="preserve">12-бап. Бухгалтерлiк ақпарат құпиясы </w:t>
      </w:r>
    </w:p>
    <w:p>
      <w:pPr>
        <w:spacing w:after="0"/>
        <w:ind w:left="0"/>
        <w:jc w:val="both"/>
      </w:pPr>
      <w:r>
        <w:rPr>
          <w:rFonts w:ascii="Times New Roman"/>
          <w:b w:val="false"/>
          <w:i w:val="false"/>
          <w:color w:val="000000"/>
          <w:sz w:val="28"/>
        </w:rPr>
        <w:t xml:space="preserve">
      1. Бастапқы құжаттар мен бухгалтерлiк есеп тiркелiмдерiнiң мазмұны коммерциялық құпияны құрайтын ақпарат болып табылады, оларға қол жеткiзуге басшылықтың немесе дара кәсiпкердiң рұқсаты бар адамдарға, сондай-ақ Қазақстан Республикасының заңдарына сәйкес мемлекеттiк органдардың лауазымды адамдарына ғана рұқсат етiледi. </w:t>
      </w:r>
    </w:p>
    <w:bookmarkStart w:name="z48" w:id="45"/>
    <w:p>
      <w:pPr>
        <w:spacing w:after="0"/>
        <w:ind w:left="0"/>
        <w:jc w:val="both"/>
      </w:pPr>
      <w:r>
        <w:rPr>
          <w:rFonts w:ascii="Times New Roman"/>
          <w:b w:val="false"/>
          <w:i w:val="false"/>
          <w:color w:val="000000"/>
          <w:sz w:val="28"/>
        </w:rPr>
        <w:t xml:space="preserve">
      2. Аталған құжаттарға қол жеткiзе алатын адамдар ондағы ақпаратты олардың иесiнiң келiсiмiнсiз жария етпеуге мiндеттi және оны жеке мүддесi үшiн пайдалануға құқығы жоқ. Коммерциялық құпияны құрайтын ақпаратқа қол жеткiзе алатын адамдар оны жария еткенi үшiн Қазақстан Республикасының заңдарына сәйкес жауапты болады. </w:t>
      </w:r>
    </w:p>
    <w:bookmarkEnd w:id="45"/>
    <w:bookmarkStart w:name="z49" w:id="46"/>
    <w:p>
      <w:pPr>
        <w:spacing w:after="0"/>
        <w:ind w:left="0"/>
        <w:jc w:val="left"/>
      </w:pPr>
      <w:r>
        <w:rPr>
          <w:rFonts w:ascii="Times New Roman"/>
          <w:b/>
          <w:i w:val="false"/>
          <w:color w:val="000000"/>
        </w:rPr>
        <w:t xml:space="preserve"> 3-тарау. ҚАРЖЫЛЫҚ ЕСЕПТIЛIК</w:t>
      </w:r>
    </w:p>
    <w:bookmarkEnd w:id="46"/>
    <w:p>
      <w:pPr>
        <w:spacing w:after="0"/>
        <w:ind w:left="0"/>
        <w:jc w:val="both"/>
      </w:pPr>
      <w:r>
        <w:rPr>
          <w:rFonts w:ascii="Times New Roman"/>
          <w:b/>
          <w:i w:val="false"/>
          <w:color w:val="000000"/>
          <w:sz w:val="28"/>
        </w:rPr>
        <w:t xml:space="preserve">13-бап. Қаржылық есептiлiк элементтерi </w:t>
      </w:r>
    </w:p>
    <w:p>
      <w:pPr>
        <w:spacing w:after="0"/>
        <w:ind w:left="0"/>
        <w:jc w:val="both"/>
      </w:pPr>
      <w:r>
        <w:rPr>
          <w:rFonts w:ascii="Times New Roman"/>
          <w:b w:val="false"/>
          <w:i w:val="false"/>
          <w:color w:val="000000"/>
          <w:sz w:val="28"/>
        </w:rPr>
        <w:t xml:space="preserve">
      1. Активтер, мiндеттемелер және капитал қаржы жағдайын бағалаумен байланысты қаржылық есептiлiк элементтерi болып табылады. </w:t>
      </w:r>
    </w:p>
    <w:p>
      <w:pPr>
        <w:spacing w:after="0"/>
        <w:ind w:left="0"/>
        <w:jc w:val="both"/>
      </w:pPr>
      <w:r>
        <w:rPr>
          <w:rFonts w:ascii="Times New Roman"/>
          <w:b w:val="false"/>
          <w:i w:val="false"/>
          <w:color w:val="000000"/>
          <w:sz w:val="28"/>
        </w:rPr>
        <w:t xml:space="preserve">
      Активтер - дара кәсiпкер немесе ұйым өткен оқиғалар нәтижесiнде бақылап отырған, болашақта экономикалық пайда алу күтiлетiн ресурстар. </w:t>
      </w:r>
    </w:p>
    <w:p>
      <w:pPr>
        <w:spacing w:after="0"/>
        <w:ind w:left="0"/>
        <w:jc w:val="both"/>
      </w:pPr>
      <w:r>
        <w:rPr>
          <w:rFonts w:ascii="Times New Roman"/>
          <w:b w:val="false"/>
          <w:i w:val="false"/>
          <w:color w:val="000000"/>
          <w:sz w:val="28"/>
        </w:rPr>
        <w:t xml:space="preserve">
      Мiндеттеме - дара кәсiпкердiң немесе ұйымның өткен оқиғалардан туындайтын мойнында тұрған мiндетi, оны реттеу экономикалық пайданы қамтитын ресурстардың шығып қалуына әкеп соғады. </w:t>
      </w:r>
    </w:p>
    <w:p>
      <w:pPr>
        <w:spacing w:after="0"/>
        <w:ind w:left="0"/>
        <w:jc w:val="both"/>
      </w:pPr>
      <w:r>
        <w:rPr>
          <w:rFonts w:ascii="Times New Roman"/>
          <w:b w:val="false"/>
          <w:i w:val="false"/>
          <w:color w:val="000000"/>
          <w:sz w:val="28"/>
        </w:rPr>
        <w:t xml:space="preserve">
      Капитал - дара кәсiпкердiң немесе ұйымның активтерiндегi барлық мiндеттемелер шегерiлiп тасталғаннан кейiнгi үлес. </w:t>
      </w:r>
    </w:p>
    <w:bookmarkStart w:name="z51" w:id="47"/>
    <w:p>
      <w:pPr>
        <w:spacing w:after="0"/>
        <w:ind w:left="0"/>
        <w:jc w:val="both"/>
      </w:pPr>
      <w:r>
        <w:rPr>
          <w:rFonts w:ascii="Times New Roman"/>
          <w:b w:val="false"/>
          <w:i w:val="false"/>
          <w:color w:val="000000"/>
          <w:sz w:val="28"/>
        </w:rPr>
        <w:t xml:space="preserve">
      2. Кiрiстер мен шығыстар пайда мен зиян туралы есепте қызмет нәтижелерiнiң өлшемiмен тiкелей байланысты элементтер болып табылады. </w:t>
      </w:r>
    </w:p>
    <w:bookmarkEnd w:id="47"/>
    <w:p>
      <w:pPr>
        <w:spacing w:after="0"/>
        <w:ind w:left="0"/>
        <w:jc w:val="both"/>
      </w:pPr>
      <w:r>
        <w:rPr>
          <w:rFonts w:ascii="Times New Roman"/>
          <w:b w:val="false"/>
          <w:i w:val="false"/>
          <w:color w:val="000000"/>
          <w:sz w:val="28"/>
        </w:rPr>
        <w:t xml:space="preserve">
      Кiрiстер - есептi кезең iшiнде активтердiң түсiмi немесе өсiмi немесе мiндеттемелердiң азаюы нысанында экономикалық пайданың ұлғаюы, олар капиталға қатысушы тұлғалардың жарнасымен байланысты ұлғаюдан өзгеше капиталдың ұлғаюына әкеп соғады. </w:t>
      </w:r>
    </w:p>
    <w:p>
      <w:pPr>
        <w:spacing w:after="0"/>
        <w:ind w:left="0"/>
        <w:jc w:val="both"/>
      </w:pPr>
      <w:r>
        <w:rPr>
          <w:rFonts w:ascii="Times New Roman"/>
          <w:b w:val="false"/>
          <w:i w:val="false"/>
          <w:color w:val="000000"/>
          <w:sz w:val="28"/>
        </w:rPr>
        <w:t xml:space="preserve">
      Шығыстар - есептi кезең iшiнде активтердiң қолдан кетуi немесе азаюы немесе мiндеттемелердiң пайда болуы нысанында экономикалық пайданың азаюы, олар капиталға қатысушы тұлғаларға бөлумен байланысты азаюдан өзгеше капиталдың азаюына әкеп соғады. </w:t>
      </w:r>
    </w:p>
    <w:p>
      <w:pPr>
        <w:spacing w:after="0"/>
        <w:ind w:left="0"/>
        <w:jc w:val="both"/>
      </w:pPr>
      <w:r>
        <w:rPr>
          <w:rFonts w:ascii="Times New Roman"/>
          <w:b/>
          <w:i w:val="false"/>
          <w:color w:val="000000"/>
          <w:sz w:val="28"/>
        </w:rPr>
        <w:t xml:space="preserve">14-бап. Қаржылық есептiлiк элементтерiн бағалау және есепке алу </w:t>
      </w:r>
    </w:p>
    <w:p>
      <w:pPr>
        <w:spacing w:after="0"/>
        <w:ind w:left="0"/>
        <w:jc w:val="both"/>
      </w:pPr>
      <w:r>
        <w:rPr>
          <w:rFonts w:ascii="Times New Roman"/>
          <w:b w:val="false"/>
          <w:i w:val="false"/>
          <w:color w:val="000000"/>
          <w:sz w:val="28"/>
        </w:rPr>
        <w:t xml:space="preserve">
      1. Қаржылық есептiлiк элементтерiн бағалау - аталған элементтер бухгалтерлiк есеп пен қаржылық есептiлiкте танылатын және тiркелетiн ақша сомаларын анықтау. Бағалауды қолдану әдiстерi мен тәртiбi халықаралық стандарттарға, шағын және орта бизнеске арналған халықаралық стандартқа және Қазақстан Республикасының бухгалтерлiк есеп пен қаржылық есептiлiк туралы заңнамасының талаптарына сәйкес белгiленедi. </w:t>
      </w:r>
    </w:p>
    <w:bookmarkStart w:name="z53" w:id="48"/>
    <w:p>
      <w:pPr>
        <w:spacing w:after="0"/>
        <w:ind w:left="0"/>
        <w:jc w:val="both"/>
      </w:pPr>
      <w:r>
        <w:rPr>
          <w:rFonts w:ascii="Times New Roman"/>
          <w:b w:val="false"/>
          <w:i w:val="false"/>
          <w:color w:val="000000"/>
          <w:sz w:val="28"/>
        </w:rPr>
        <w:t>
      2. Қаржылық есептiлiк элементтерiн есепке алу әдiстерi және тану тәртiбi халықаралық стандарттарға және Қазақстан Республикасының бухгалтерлiк есеп пен қаржылық есептiлiк туралы заңнамасының талаптарына сәйкес белгiленедi.</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15-бап. Қаржылық есептiлiк </w:t>
      </w:r>
    </w:p>
    <w:p>
      <w:pPr>
        <w:spacing w:after="0"/>
        <w:ind w:left="0"/>
        <w:jc w:val="both"/>
      </w:pPr>
      <w:r>
        <w:rPr>
          <w:rFonts w:ascii="Times New Roman"/>
          <w:b w:val="false"/>
          <w:i w:val="false"/>
          <w:color w:val="000000"/>
          <w:sz w:val="28"/>
        </w:rPr>
        <w:t xml:space="preserve">
      1. Қаржылық есептiлiк дара кәсiпкердiң немесе ұйымның қаржылық жағдайы, қызметiнiң нәтижелерi және қаржылық жағдайындағы өзгерiстер туралы ақпаратты бiлдiредi. </w:t>
      </w:r>
    </w:p>
    <w:bookmarkStart w:name="z55" w:id="49"/>
    <w:p>
      <w:pPr>
        <w:spacing w:after="0"/>
        <w:ind w:left="0"/>
        <w:jc w:val="both"/>
      </w:pPr>
      <w:r>
        <w:rPr>
          <w:rFonts w:ascii="Times New Roman"/>
          <w:b w:val="false"/>
          <w:i w:val="false"/>
          <w:color w:val="000000"/>
          <w:sz w:val="28"/>
        </w:rPr>
        <w:t xml:space="preserve">
      2. Мемлекеттiк мекемелердiң қаржылық есептiлiгiн қоспағанда, қаржылық есептiлiк мыналарды қамтиды: </w:t>
      </w:r>
    </w:p>
    <w:bookmarkEnd w:id="49"/>
    <w:p>
      <w:pPr>
        <w:spacing w:after="0"/>
        <w:ind w:left="0"/>
        <w:jc w:val="both"/>
      </w:pPr>
      <w:r>
        <w:rPr>
          <w:rFonts w:ascii="Times New Roman"/>
          <w:b w:val="false"/>
          <w:i w:val="false"/>
          <w:color w:val="000000"/>
          <w:sz w:val="28"/>
        </w:rPr>
        <w:t xml:space="preserve">
      1) бухгалтерлiк баланс; </w:t>
      </w:r>
    </w:p>
    <w:p>
      <w:pPr>
        <w:spacing w:after="0"/>
        <w:ind w:left="0"/>
        <w:jc w:val="both"/>
      </w:pPr>
      <w:r>
        <w:rPr>
          <w:rFonts w:ascii="Times New Roman"/>
          <w:b w:val="false"/>
          <w:i w:val="false"/>
          <w:color w:val="000000"/>
          <w:sz w:val="28"/>
        </w:rPr>
        <w:t xml:space="preserve">
      2) пайда мен зияндар туралы есеп; </w:t>
      </w:r>
    </w:p>
    <w:p>
      <w:pPr>
        <w:spacing w:after="0"/>
        <w:ind w:left="0"/>
        <w:jc w:val="both"/>
      </w:pPr>
      <w:r>
        <w:rPr>
          <w:rFonts w:ascii="Times New Roman"/>
          <w:b w:val="false"/>
          <w:i w:val="false"/>
          <w:color w:val="000000"/>
          <w:sz w:val="28"/>
        </w:rPr>
        <w:t xml:space="preserve">
      3) ақша қаражатының қозғалысы туралы есеп; </w:t>
      </w:r>
    </w:p>
    <w:p>
      <w:pPr>
        <w:spacing w:after="0"/>
        <w:ind w:left="0"/>
        <w:jc w:val="both"/>
      </w:pPr>
      <w:r>
        <w:rPr>
          <w:rFonts w:ascii="Times New Roman"/>
          <w:b w:val="false"/>
          <w:i w:val="false"/>
          <w:color w:val="000000"/>
          <w:sz w:val="28"/>
        </w:rPr>
        <w:t xml:space="preserve">
      4) капиталдағы өзгерiстер туралы есеп; </w:t>
      </w:r>
    </w:p>
    <w:p>
      <w:pPr>
        <w:spacing w:after="0"/>
        <w:ind w:left="0"/>
        <w:jc w:val="both"/>
      </w:pPr>
      <w:r>
        <w:rPr>
          <w:rFonts w:ascii="Times New Roman"/>
          <w:b w:val="false"/>
          <w:i w:val="false"/>
          <w:color w:val="000000"/>
          <w:sz w:val="28"/>
        </w:rPr>
        <w:t>
      5) түсiндiрме жазба.</w:t>
      </w:r>
    </w:p>
    <w:p>
      <w:pPr>
        <w:spacing w:after="0"/>
        <w:ind w:left="0"/>
        <w:jc w:val="both"/>
      </w:pPr>
      <w:r>
        <w:rPr>
          <w:rFonts w:ascii="Times New Roman"/>
          <w:b w:val="false"/>
          <w:i w:val="false"/>
          <w:color w:val="000000"/>
          <w:sz w:val="28"/>
        </w:rPr>
        <w:t>
      Қаржылық есептілікті жасау тәртібі және оған қойылатын қосымша талаптар халықаралық стандарттарға, шағын және орта бизнес ұйымдарына арналған халықаралық стандартқа және Қазақстан Республикасының бухгалтерлік есеп пен қаржылық есептілік туралы заңнамасының талаптарына сәйкес белгіленеді.</w:t>
      </w:r>
    </w:p>
    <w:bookmarkStart w:name="z56" w:id="50"/>
    <w:p>
      <w:pPr>
        <w:spacing w:after="0"/>
        <w:ind w:left="0"/>
        <w:jc w:val="both"/>
      </w:pPr>
      <w:r>
        <w:rPr>
          <w:rFonts w:ascii="Times New Roman"/>
          <w:b w:val="false"/>
          <w:i w:val="false"/>
          <w:color w:val="000000"/>
          <w:sz w:val="28"/>
        </w:rPr>
        <w:t>
      3. Қазақстан Республикасының Ұлттық Банкін қоспағанда, мемлекеттік мекемелердің қаржылық есептілігінің көлемі, оны жасау нысандары мен тәртібі Қазақстан Республикасының бюджет заңнамасында белгіленеді.</w:t>
      </w:r>
    </w:p>
    <w:bookmarkEnd w:id="50"/>
    <w:bookmarkStart w:name="z57" w:id="51"/>
    <w:p>
      <w:pPr>
        <w:spacing w:after="0"/>
        <w:ind w:left="0"/>
        <w:jc w:val="both"/>
      </w:pPr>
      <w:r>
        <w:rPr>
          <w:rFonts w:ascii="Times New Roman"/>
          <w:b w:val="false"/>
          <w:i w:val="false"/>
          <w:color w:val="000000"/>
          <w:sz w:val="28"/>
        </w:rPr>
        <w:t>
      4. Қаржылық есептілікке ұйымның басшысы және бас бухгалтері, дара кәсіпкер қол қояды.</w:t>
      </w:r>
    </w:p>
    <w:bookmarkEnd w:id="51"/>
    <w:bookmarkStart w:name="z117" w:id="52"/>
    <w:p>
      <w:pPr>
        <w:spacing w:after="0"/>
        <w:ind w:left="0"/>
        <w:jc w:val="both"/>
      </w:pPr>
      <w:r>
        <w:rPr>
          <w:rFonts w:ascii="Times New Roman"/>
          <w:b w:val="false"/>
          <w:i w:val="false"/>
          <w:color w:val="000000"/>
          <w:sz w:val="28"/>
        </w:rPr>
        <w:t>
      Бухгалтерлік есебін бухгалтерлік ұйым немесе кәсіби бухгалтер жүргізетін ұйымның қаржылық есептілігіне оның басшылығы, сондай-ақ бухгалтерлік ұйымның басшысы немесе кәсіби бухгалтер қол қояды.</w:t>
      </w:r>
    </w:p>
    <w:bookmarkEnd w:id="52"/>
    <w:bookmarkStart w:name="z118" w:id="53"/>
    <w:p>
      <w:pPr>
        <w:spacing w:after="0"/>
        <w:ind w:left="0"/>
        <w:jc w:val="both"/>
      </w:pPr>
      <w:r>
        <w:rPr>
          <w:rFonts w:ascii="Times New Roman"/>
          <w:b w:val="false"/>
          <w:i w:val="false"/>
          <w:color w:val="000000"/>
          <w:sz w:val="28"/>
        </w:rPr>
        <w:t>
      Бұқаралық мүдде ұйымының қаржылық есептілігіне басшылық және кәсіби бухгалтер болып табылатын бас бухгалтер қол қояды.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өзгерту енгізілді - ҚР 2008.12.04 </w:t>
      </w:r>
      <w:r>
        <w:rPr>
          <w:rFonts w:ascii="Times New Roman"/>
          <w:b w:val="false"/>
          <w:i w:val="false"/>
          <w:color w:val="000000"/>
          <w:sz w:val="28"/>
        </w:rPr>
        <w:t>N 97-IV</w:t>
      </w:r>
      <w:r>
        <w:rPr>
          <w:rFonts w:ascii="Times New Roman"/>
          <w:b w:val="false"/>
          <w:i w:val="false"/>
          <w:color w:val="ff0000"/>
          <w:sz w:val="28"/>
        </w:rPr>
        <w:t xml:space="preserve"> (2013.01.01 бастап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Халықаралық қаржылық есептiлiк стандарттары және Әдеп кодексі</w:t>
      </w:r>
    </w:p>
    <w:bookmarkStart w:name="z128" w:id="54"/>
    <w:p>
      <w:pPr>
        <w:spacing w:after="0"/>
        <w:ind w:left="0"/>
        <w:jc w:val="both"/>
      </w:pPr>
      <w:r>
        <w:rPr>
          <w:rFonts w:ascii="Times New Roman"/>
          <w:b w:val="false"/>
          <w:i w:val="false"/>
          <w:color w:val="000000"/>
          <w:sz w:val="28"/>
        </w:rPr>
        <w:t xml:space="preserve">
      1. Қаржылық есептілікті жасауды ұйымдар халықаралық стандарттар мен шағын және орта бизнеске арналған халықаралық стандартқа сәйкес жүзеге асырады. </w:t>
      </w:r>
    </w:p>
    <w:bookmarkEnd w:id="54"/>
    <w:bookmarkStart w:name="z129" w:id="55"/>
    <w:p>
      <w:pPr>
        <w:spacing w:after="0"/>
        <w:ind w:left="0"/>
        <w:jc w:val="both"/>
      </w:pPr>
      <w:r>
        <w:rPr>
          <w:rFonts w:ascii="Times New Roman"/>
          <w:b w:val="false"/>
          <w:i w:val="false"/>
          <w:color w:val="000000"/>
          <w:sz w:val="28"/>
        </w:rPr>
        <w:t>
      2. Халықаралық стандарттар мен шағын және орта бизнеске арналған халықаралық стандартты Қазақстан Республикасында оларды ресми аударуға және (немесе) жариялауға Халықаралық қаржылық есептілік стандарттары қорының жазбаша рұқсаты бар ұйым қазақ және орыс тілдерінде жариялауы мүмкін.</w:t>
      </w:r>
    </w:p>
    <w:bookmarkEnd w:id="55"/>
    <w:p>
      <w:pPr>
        <w:spacing w:after="0"/>
        <w:ind w:left="0"/>
        <w:jc w:val="both"/>
      </w:pPr>
      <w:r>
        <w:rPr>
          <w:rFonts w:ascii="Times New Roman"/>
          <w:b w:val="false"/>
          <w:i w:val="false"/>
          <w:color w:val="000000"/>
          <w:sz w:val="28"/>
        </w:rPr>
        <w:t>
      Кәсіби бухгалтерлер, бухгалтерлік және кәсіби ұйымдар өз қызметін Әдеп кодексіне сәйкес жүзеге асырады. Әдеп кодексін Қазақстан Республикасында оны ресми аударуға және (немесе) жариялауға Халықаралық бухгалтерлер федерациясының жазбаша рұқсаты бар ұйым қазақ және орыс тілдерінде жариялауы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17-бап. Шоғырландырылған қаржылық есептiлiк </w:t>
      </w:r>
    </w:p>
    <w:p>
      <w:pPr>
        <w:spacing w:after="0"/>
        <w:ind w:left="0"/>
        <w:jc w:val="both"/>
      </w:pPr>
      <w:r>
        <w:rPr>
          <w:rFonts w:ascii="Times New Roman"/>
          <w:b w:val="false"/>
          <w:i w:val="false"/>
          <w:color w:val="000000"/>
          <w:sz w:val="28"/>
        </w:rPr>
        <w:t xml:space="preserve">
      Еншiлес ұйымдары бар ұйымдар негiзгi ұйымның қызметi жөнiндегi қаржылық есептiлiктен басқа Қазақстан Республикасының бухгалтерлiк есеп пен қаржылық есептiлiк туралы заңнамасының талаптарына сәйкес шоғырландырылған қаржылық есептiлiктi жасауға және ұсынуға мiндеттi. </w:t>
      </w:r>
    </w:p>
    <w:p>
      <w:pPr>
        <w:spacing w:after="0"/>
        <w:ind w:left="0"/>
        <w:jc w:val="both"/>
      </w:pPr>
      <w:r>
        <w:rPr>
          <w:rFonts w:ascii="Times New Roman"/>
          <w:b/>
          <w:i w:val="false"/>
          <w:color w:val="000000"/>
          <w:sz w:val="28"/>
        </w:rPr>
        <w:t xml:space="preserve">18-бап. Есептi кезең </w:t>
      </w:r>
    </w:p>
    <w:p>
      <w:pPr>
        <w:spacing w:after="0"/>
        <w:ind w:left="0"/>
        <w:jc w:val="both"/>
      </w:pPr>
      <w:r>
        <w:rPr>
          <w:rFonts w:ascii="Times New Roman"/>
          <w:b w:val="false"/>
          <w:i w:val="false"/>
          <w:color w:val="000000"/>
          <w:sz w:val="28"/>
        </w:rPr>
        <w:t xml:space="preserve">
      1. Ұйым қаржылық есептілікті ұсынатын кезең есепті кезең болып табылады. </w:t>
      </w:r>
    </w:p>
    <w:bookmarkStart w:name="z123" w:id="56"/>
    <w:p>
      <w:pPr>
        <w:spacing w:after="0"/>
        <w:ind w:left="0"/>
        <w:jc w:val="both"/>
      </w:pPr>
      <w:r>
        <w:rPr>
          <w:rFonts w:ascii="Times New Roman"/>
          <w:b w:val="false"/>
          <w:i w:val="false"/>
          <w:color w:val="000000"/>
          <w:sz w:val="28"/>
        </w:rPr>
        <w:t>
      Жылдық қаржылық есептілік үшін 1 қаңтардан бастап 31 желтоқсанға дейінгі аралықтағы күнтізбелік жыл есепті кезең болып табылады.</w:t>
      </w:r>
    </w:p>
    <w:bookmarkEnd w:id="56"/>
    <w:bookmarkStart w:name="z61" w:id="57"/>
    <w:p>
      <w:pPr>
        <w:spacing w:after="0"/>
        <w:ind w:left="0"/>
        <w:jc w:val="both"/>
      </w:pPr>
      <w:r>
        <w:rPr>
          <w:rFonts w:ascii="Times New Roman"/>
          <w:b w:val="false"/>
          <w:i w:val="false"/>
          <w:color w:val="000000"/>
          <w:sz w:val="28"/>
        </w:rPr>
        <w:t>
      2. Жаңадан құрылған ұйым үшiн бiрiншi есептi жыл ол мемлекеттiк тiркеуден өткен кезден басталып сол жылдың 31 желтоқсанын қоса қамтиды.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19-бап. Қаржылық есептiлiктi табыс ету </w:t>
      </w:r>
    </w:p>
    <w:bookmarkStart w:name="z133" w:id="58"/>
    <w:p>
      <w:pPr>
        <w:spacing w:after="0"/>
        <w:ind w:left="0"/>
        <w:jc w:val="both"/>
      </w:pPr>
      <w:r>
        <w:rPr>
          <w:rFonts w:ascii="Times New Roman"/>
          <w:b w:val="false"/>
          <w:i w:val="false"/>
          <w:color w:val="000000"/>
          <w:sz w:val="28"/>
        </w:rPr>
        <w:t xml:space="preserve">
      1. Ұйымдар: </w:t>
      </w:r>
    </w:p>
    <w:bookmarkEnd w:id="58"/>
    <w:bookmarkStart w:name="z134" w:id="59"/>
    <w:p>
      <w:pPr>
        <w:spacing w:after="0"/>
        <w:ind w:left="0"/>
        <w:jc w:val="both"/>
      </w:pPr>
      <w:r>
        <w:rPr>
          <w:rFonts w:ascii="Times New Roman"/>
          <w:b w:val="false"/>
          <w:i w:val="false"/>
          <w:color w:val="000000"/>
          <w:sz w:val="28"/>
        </w:rPr>
        <w:t xml:space="preserve">
      1) құрылтай құжаттарына сәйкес құрылтайшыларға (қатысушыларға); </w:t>
      </w:r>
    </w:p>
    <w:bookmarkEnd w:id="59"/>
    <w:bookmarkStart w:name="z135" w:id="60"/>
    <w:p>
      <w:pPr>
        <w:spacing w:after="0"/>
        <w:ind w:left="0"/>
        <w:jc w:val="both"/>
      </w:pPr>
      <w:r>
        <w:rPr>
          <w:rFonts w:ascii="Times New Roman"/>
          <w:b w:val="false"/>
          <w:i w:val="false"/>
          <w:color w:val="000000"/>
          <w:sz w:val="28"/>
        </w:rPr>
        <w:t>
      2) мемлекеттік тіркеу орны бойынша мемлекеттік статистика саласындағы уәкілетті органға;</w:t>
      </w:r>
    </w:p>
    <w:bookmarkEnd w:id="60"/>
    <w:bookmarkStart w:name="z136" w:id="61"/>
    <w:p>
      <w:pPr>
        <w:spacing w:after="0"/>
        <w:ind w:left="0"/>
        <w:jc w:val="both"/>
      </w:pPr>
      <w:r>
        <w:rPr>
          <w:rFonts w:ascii="Times New Roman"/>
          <w:b w:val="false"/>
          <w:i w:val="false"/>
          <w:color w:val="000000"/>
          <w:sz w:val="28"/>
        </w:rPr>
        <w:t>
      3) Қазақстан Республикасының мемлекеттiк бақылау және қадағалау органдарына олардың құзыреттерiне сәйкес;</w:t>
      </w:r>
    </w:p>
    <w:bookmarkEnd w:id="61"/>
    <w:bookmarkStart w:name="z137" w:id="62"/>
    <w:p>
      <w:pPr>
        <w:spacing w:after="0"/>
        <w:ind w:left="0"/>
        <w:jc w:val="both"/>
      </w:pPr>
      <w:r>
        <w:rPr>
          <w:rFonts w:ascii="Times New Roman"/>
          <w:b w:val="false"/>
          <w:i w:val="false"/>
          <w:color w:val="000000"/>
          <w:sz w:val="28"/>
        </w:rPr>
        <w:t>
      4) тізбені, нысандарды және мерзімдерді қоса алғанда, негізгі ұйым айқындайтын тәртіппен өздері еншілес болып табылатын өзінің негізгі ұйымына қаржылық есептілікті ұсынады.</w:t>
      </w:r>
    </w:p>
    <w:bookmarkEnd w:id="62"/>
    <w:bookmarkStart w:name="z63" w:id="63"/>
    <w:p>
      <w:pPr>
        <w:spacing w:after="0"/>
        <w:ind w:left="0"/>
        <w:jc w:val="both"/>
      </w:pPr>
      <w:r>
        <w:rPr>
          <w:rFonts w:ascii="Times New Roman"/>
          <w:b w:val="false"/>
          <w:i w:val="false"/>
          <w:color w:val="000000"/>
          <w:sz w:val="28"/>
        </w:rPr>
        <w:t>
      2. Қаржылық есептiлiк Қазақстан Республикасының ұлттық валютасымен көрсетiлiп ұсынылады.</w:t>
      </w:r>
    </w:p>
    <w:bookmarkEnd w:id="63"/>
    <w:bookmarkStart w:name="z64" w:id="64"/>
    <w:p>
      <w:pPr>
        <w:spacing w:after="0"/>
        <w:ind w:left="0"/>
        <w:jc w:val="both"/>
      </w:pPr>
      <w:r>
        <w:rPr>
          <w:rFonts w:ascii="Times New Roman"/>
          <w:b w:val="false"/>
          <w:i w:val="false"/>
          <w:color w:val="000000"/>
          <w:sz w:val="28"/>
        </w:rPr>
        <w:t>
      3. Осы баптың 3-1-тармағының талаптары қолданылатын ұйымдарды қоспағанда, ұйымдар жылдық қаржылық есептердi келесі жылдан кейiнгi жылдың 30 сәуiрiнен кешiктiрмей ұсынады.</w:t>
      </w:r>
    </w:p>
    <w:bookmarkEnd w:id="64"/>
    <w:bookmarkStart w:name="z106" w:id="65"/>
    <w:p>
      <w:pPr>
        <w:spacing w:after="0"/>
        <w:ind w:left="0"/>
        <w:jc w:val="both"/>
      </w:pPr>
      <w:r>
        <w:rPr>
          <w:rFonts w:ascii="Times New Roman"/>
          <w:b w:val="false"/>
          <w:i w:val="false"/>
          <w:color w:val="000000"/>
          <w:sz w:val="28"/>
        </w:rPr>
        <w:t>
      3-1. Қаржы ұйымдары (банкноттарды, монеталарды және құндылықтарды инкассациялау айрықша қызметі болып табылатын заңды тұлғаларды қоспағанда) жылдық қаржылық есептерін қаржы нарығы мен қаржы ұйымдарын реттеу, бақылау және қадағалау жөніндегі уәкілетті органмен келісу бойынша Қазақстан Республикасының Ұлттық Банкі белгілеген мерзімдерде ұсынады.</w:t>
      </w:r>
    </w:p>
    <w:bookmarkEnd w:id="65"/>
    <w:bookmarkStart w:name="z65" w:id="66"/>
    <w:p>
      <w:pPr>
        <w:spacing w:after="0"/>
        <w:ind w:left="0"/>
        <w:jc w:val="both"/>
      </w:pPr>
      <w:r>
        <w:rPr>
          <w:rFonts w:ascii="Times New Roman"/>
          <w:b w:val="false"/>
          <w:i w:val="false"/>
          <w:color w:val="000000"/>
          <w:sz w:val="28"/>
        </w:rPr>
        <w:t>
      4. 18-бапта көрсетiлген мерзiм шегiнде құрылтайшылар (қатысушылар) аралық қаржылық есептiлiктi ұсыну мерзiмiн айқындауға және жылына бiр реттен сирек болмайтын өзге кезеңдiлiктi белгiлеуге құқылы.</w:t>
      </w:r>
    </w:p>
    <w:bookmarkEnd w:id="66"/>
    <w:bookmarkStart w:name="z130" w:id="67"/>
    <w:p>
      <w:pPr>
        <w:spacing w:after="0"/>
        <w:ind w:left="0"/>
        <w:jc w:val="both"/>
      </w:pPr>
      <w:r>
        <w:rPr>
          <w:rFonts w:ascii="Times New Roman"/>
          <w:b w:val="false"/>
          <w:i w:val="false"/>
          <w:color w:val="000000"/>
          <w:sz w:val="28"/>
        </w:rPr>
        <w:t>
      4-1. Шоғырландырылған қаржылық есептілікке кіретін деректердің айқындығы мен анықтығын қамтамасыз ету үшін негізгі ұйым еншілес ұйымдардың бірыңғай есеп саясатын қолдануы, еншілес ұйымдардың мүлкін түгендеу тәртібін және еншілес ұйымдардың қаржылық есептілігі деректерінің айқындығы мен анықтығына байланысты басқа да мәселелерді айқындауға құқылы.</w:t>
      </w:r>
    </w:p>
    <w:bookmarkEnd w:id="67"/>
    <w:bookmarkStart w:name="z66" w:id="68"/>
    <w:p>
      <w:pPr>
        <w:spacing w:after="0"/>
        <w:ind w:left="0"/>
        <w:jc w:val="both"/>
      </w:pPr>
      <w:r>
        <w:rPr>
          <w:rFonts w:ascii="Times New Roman"/>
          <w:b w:val="false"/>
          <w:i w:val="false"/>
          <w:color w:val="000000"/>
          <w:sz w:val="28"/>
        </w:rPr>
        <w:t>
      5. Шоғырландырылған қаржылық есептілікті ұсыну осы баптың 1, 2, 3, 3-1 және 4-1-тармақтарына сәйкес жүргізіледі.</w:t>
      </w:r>
    </w:p>
    <w:bookmarkEnd w:id="68"/>
    <w:bookmarkStart w:name="z67" w:id="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24.11.2015 </w:t>
      </w:r>
      <w:r>
        <w:rPr>
          <w:rFonts w:ascii="Times New Roman"/>
          <w:b w:val="false"/>
          <w:i w:val="false"/>
          <w:color w:val="000000"/>
          <w:sz w:val="28"/>
        </w:rPr>
        <w:t>№ 422-V</w:t>
      </w:r>
      <w:r>
        <w:rPr>
          <w:rFonts w:ascii="Times New Roman"/>
          <w:b w:val="false"/>
          <w:i w:val="false"/>
          <w:color w:val="000000"/>
          <w:sz w:val="28"/>
        </w:rPr>
        <w:t xml:space="preserve"> (01.01.2016 бастап қолданысқа енгізіледі) Заңымен.</w:t>
      </w:r>
    </w:p>
    <w:bookmarkEnd w:id="69"/>
    <w:bookmarkStart w:name="z68" w:id="70"/>
    <w:p>
      <w:pPr>
        <w:spacing w:after="0"/>
        <w:ind w:left="0"/>
        <w:jc w:val="both"/>
      </w:pPr>
      <w:r>
        <w:rPr>
          <w:rFonts w:ascii="Times New Roman"/>
          <w:b w:val="false"/>
          <w:i w:val="false"/>
          <w:color w:val="000000"/>
          <w:sz w:val="28"/>
        </w:rPr>
        <w:t>
      7. Қазақстан Республикасы Үкiметiнiң шешiмi бойынша жария мүдделі ұйымдар үшiн депозитарий құрылады, бұл ұйымдар осы депозитарийге Қазақстан Республикасының Үкіметі белгiлеген тәртiппен қаржылық есептiлiктi тапсыруға мiндеттi.</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2010.03.19 </w:t>
      </w:r>
      <w:r>
        <w:rPr>
          <w:rFonts w:ascii="Times New Roman"/>
          <w:b w:val="false"/>
          <w:i w:val="false"/>
          <w:color w:val="000000"/>
          <w:sz w:val="28"/>
        </w:rPr>
        <w:t>№ 258-IV</w:t>
      </w:r>
      <w:r>
        <w:rPr>
          <w:rFonts w:ascii="Times New Roman"/>
          <w:b w:val="false"/>
          <w:i w:val="false"/>
          <w:color w:val="ff0000"/>
          <w:sz w:val="28"/>
        </w:rPr>
        <w:t xml:space="preserve">,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N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2012.11.26 </w:t>
      </w:r>
      <w:r>
        <w:rPr>
          <w:rFonts w:ascii="Times New Roman"/>
          <w:b w:val="false"/>
          <w:i w:val="false"/>
          <w:color w:val="000000"/>
          <w:sz w:val="28"/>
        </w:rPr>
        <w:t>N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19-1-бап.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бухгалтерлік есепке алу деректері бойынша есептілікті ұсынуы </w:t>
      </w:r>
    </w:p>
    <w:p>
      <w:pPr>
        <w:spacing w:after="0"/>
        <w:ind w:left="0"/>
        <w:jc w:val="both"/>
      </w:pPr>
      <w:r>
        <w:rPr>
          <w:rFonts w:ascii="Times New Roman"/>
          <w:b w:val="false"/>
          <w:i w:val="false"/>
          <w:color w:val="000000"/>
          <w:sz w:val="28"/>
        </w:rPr>
        <w:t>
      Қазақстан Республикасы бейрезидент-банктерінің филиалдары,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бухгалтерлік есепке алу деректері бойынша есептілікті қаржы нарығы мен қаржы ұйымдарын реттеу, бақылау және қадағалау жөніндегі уәкілетті органмен келісу бойынша Қазақстан Республикасы Ұлттық Банкінің нормативтік құқықтық актілерінде белгіленген мерзімдерде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19-1-баппен толықтырылды - ҚР 03.07.2019 </w:t>
      </w:r>
      <w:r>
        <w:rPr>
          <w:rFonts w:ascii="Times New Roman"/>
          <w:b w:val="false"/>
          <w:i w:val="false"/>
          <w:color w:val="000000"/>
          <w:sz w:val="28"/>
        </w:rPr>
        <w:t>№ 262-VI</w:t>
      </w:r>
      <w:r>
        <w:rPr>
          <w:rFonts w:ascii="Times New Roman"/>
          <w:b w:val="false"/>
          <w:i w:val="false"/>
          <w:color w:val="ff0000"/>
          <w:sz w:val="28"/>
        </w:rPr>
        <w:t xml:space="preserve"> Заңымен (16.12.2020 бастап қолданысқа енгізіледі).</w:t>
      </w:r>
      <w:r>
        <w:br/>
      </w:r>
      <w:r>
        <w:rPr>
          <w:rFonts w:ascii="Times New Roman"/>
          <w:b w:val="false"/>
          <w:i w:val="false"/>
          <w:color w:val="000000"/>
          <w:sz w:val="28"/>
        </w:rPr>
        <w:t>
</w:t>
      </w:r>
    </w:p>
    <w:bookmarkStart w:name="z69" w:id="71"/>
    <w:p>
      <w:pPr>
        <w:spacing w:after="0"/>
        <w:ind w:left="0"/>
        <w:jc w:val="left"/>
      </w:pPr>
      <w:r>
        <w:rPr>
          <w:rFonts w:ascii="Times New Roman"/>
          <w:b/>
          <w:i w:val="false"/>
          <w:color w:val="000000"/>
        </w:rPr>
        <w:t xml:space="preserve">  4-тарау. БУХГАЛТЕРЛIК ЕСЕП ПЕН ҚАРЖЫЛЫҚ ЕСЕПТIЛIК ЖҮЙЕСIН РЕТТЕУ</w:t>
      </w:r>
    </w:p>
    <w:bookmarkEnd w:id="71"/>
    <w:p>
      <w:pPr>
        <w:spacing w:after="0"/>
        <w:ind w:left="0"/>
        <w:jc w:val="both"/>
      </w:pPr>
      <w:r>
        <w:rPr>
          <w:rFonts w:ascii="Times New Roman"/>
          <w:b/>
          <w:i w:val="false"/>
          <w:color w:val="000000"/>
          <w:sz w:val="28"/>
        </w:rPr>
        <w:t xml:space="preserve">20-бап. Бухгалтерлiк есеп пен қаржылық есептiлiк жүйесiн мемлекеттiк реттеу </w:t>
      </w:r>
    </w:p>
    <w:bookmarkStart w:name="z131" w:id="72"/>
    <w:p>
      <w:pPr>
        <w:spacing w:after="0"/>
        <w:ind w:left="0"/>
        <w:jc w:val="both"/>
      </w:pPr>
      <w:r>
        <w:rPr>
          <w:rFonts w:ascii="Times New Roman"/>
          <w:b w:val="false"/>
          <w:i w:val="false"/>
          <w:color w:val="000000"/>
          <w:sz w:val="28"/>
        </w:rPr>
        <w:t>
      1. Қазақстан Республикасында бухгалтерлiк есеп пен қаржылық есептiлiк жүйесiн мемлекеттiк реттеудi Қазақстан Республикасының Президенті, Қазақстан Республикасының Үкіметі және уәкiлеттi орган жүзеге асырады.</w:t>
      </w:r>
    </w:p>
    <w:bookmarkEnd w:id="72"/>
    <w:bookmarkStart w:name="z105" w:id="73"/>
    <w:p>
      <w:pPr>
        <w:spacing w:after="0"/>
        <w:ind w:left="0"/>
        <w:jc w:val="both"/>
      </w:pPr>
      <w:r>
        <w:rPr>
          <w:rFonts w:ascii="Times New Roman"/>
          <w:b w:val="false"/>
          <w:i w:val="false"/>
          <w:color w:val="000000"/>
          <w:sz w:val="28"/>
        </w:rPr>
        <w:t>
      1-1. Қазақстан Республикасының Үкіметі:</w:t>
      </w:r>
    </w:p>
    <w:bookmarkEnd w:id="73"/>
    <w:bookmarkStart w:name="z101" w:id="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74"/>
    <w:bookmarkStart w:name="z102" w:id="75"/>
    <w:p>
      <w:pPr>
        <w:spacing w:after="0"/>
        <w:ind w:left="0"/>
        <w:jc w:val="both"/>
      </w:pPr>
      <w:r>
        <w:rPr>
          <w:rFonts w:ascii="Times New Roman"/>
          <w:b w:val="false"/>
          <w:i w:val="false"/>
          <w:color w:val="000000"/>
          <w:sz w:val="28"/>
        </w:rPr>
        <w:t>
      2) қаржылық есептілікті депозитарийге табыс ету тәртібін бекітеді;</w:t>
      </w:r>
    </w:p>
    <w:bookmarkEnd w:id="75"/>
    <w:bookmarkStart w:name="z103" w:id="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Заңымен (алғашқы ресми жарияланған күнінен кейiн күнтiзбелiк он күн өткен соң қолданысқа енгiзiледi);</w:t>
      </w:r>
    </w:p>
    <w:bookmarkEnd w:id="76"/>
    <w:bookmarkStart w:name="z120" w:id="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3-1)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(01.01.2015 бастап қолданысқа енгізіледі) Заңымен;</w:t>
      </w:r>
    </w:p>
    <w:bookmarkEnd w:id="77"/>
    <w:bookmarkStart w:name="z121" w:id="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3-2)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(01.01.2015 бастап қолданысқа енгізіледі) Заңымен;</w:t>
      </w:r>
    </w:p>
    <w:bookmarkEnd w:id="78"/>
    <w:bookmarkStart w:name="z104" w:id="79"/>
    <w:p>
      <w:pPr>
        <w:spacing w:after="0"/>
        <w:ind w:left="0"/>
        <w:jc w:val="both"/>
      </w:pPr>
      <w:r>
        <w:rPr>
          <w:rFonts w:ascii="Times New Roman"/>
          <w:b w:val="false"/>
          <w:i w:val="false"/>
          <w:color w:val="000000"/>
          <w:sz w:val="28"/>
        </w:rPr>
        <w:t>
      4)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bookmarkEnd w:id="79"/>
    <w:bookmarkStart w:name="z71" w:id="80"/>
    <w:p>
      <w:pPr>
        <w:spacing w:after="0"/>
        <w:ind w:left="0"/>
        <w:jc w:val="both"/>
      </w:pPr>
      <w:r>
        <w:rPr>
          <w:rFonts w:ascii="Times New Roman"/>
          <w:b w:val="false"/>
          <w:i w:val="false"/>
          <w:color w:val="000000"/>
          <w:sz w:val="28"/>
        </w:rPr>
        <w:t>
      2. Қазақстан Республикасының Ұлттық Банкінен басқа, мемлекеттік мекемелердегі бухгалтерлік есеп пен қаржылық есептілік жүйесін мемлекеттік реттеу Қазақстан Республикасының бюджет заңнамасында белгіленеді.</w:t>
      </w:r>
    </w:p>
    <w:bookmarkEnd w:id="80"/>
    <w:bookmarkStart w:name="z72" w:id="81"/>
    <w:p>
      <w:pPr>
        <w:spacing w:after="0"/>
        <w:ind w:left="0"/>
        <w:jc w:val="both"/>
      </w:pPr>
      <w:r>
        <w:rPr>
          <w:rFonts w:ascii="Times New Roman"/>
          <w:b w:val="false"/>
          <w:i w:val="false"/>
          <w:color w:val="000000"/>
          <w:sz w:val="28"/>
        </w:rPr>
        <w:t>
      3. Қазақстан Республикасының Ұлттық Банкінде және оның ведомстволарында бухгалтерлік есеп пен қаржылық есептiлiк жүйесін мемлекеттік реттеуді Қазақстан Республикасы Ұлттық Банкiнiң Директорлар кеңесі жүзеге асырады.</w:t>
      </w:r>
    </w:p>
    <w:bookmarkEnd w:id="81"/>
    <w:bookmarkStart w:name="z73" w:id="82"/>
    <w:p>
      <w:pPr>
        <w:spacing w:after="0"/>
        <w:ind w:left="0"/>
        <w:jc w:val="both"/>
      </w:pPr>
      <w:r>
        <w:rPr>
          <w:rFonts w:ascii="Times New Roman"/>
          <w:b w:val="false"/>
          <w:i w:val="false"/>
          <w:color w:val="000000"/>
          <w:sz w:val="28"/>
        </w:rPr>
        <w:t>
      4. Қаржы ұйымдарында, Қазақстан Республикасы бейрезидент-банктерінің филиалдарында,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Қазақстанның Даму Банкінде бухгалтерлік есеп пен қаржылық есептілік жүйесін мемлекеттік реттеуді Қазақстан Республикасының Ұлттық Банкі нормативтік құқықтық актілер және оларға әдістемелік ұсынымдарды қабылдау арқылы жүзеге асырады.</w:t>
      </w:r>
    </w:p>
    <w:bookmarkEnd w:id="82"/>
    <w:bookmarkStart w:name="z74" w:id="83"/>
    <w:p>
      <w:pPr>
        <w:spacing w:after="0"/>
        <w:ind w:left="0"/>
        <w:jc w:val="both"/>
      </w:pPr>
      <w:r>
        <w:rPr>
          <w:rFonts w:ascii="Times New Roman"/>
          <w:b w:val="false"/>
          <w:i w:val="false"/>
          <w:color w:val="000000"/>
          <w:sz w:val="28"/>
        </w:rPr>
        <w:t xml:space="preserve">
      5. Уәкiлеттi орган: </w:t>
      </w:r>
    </w:p>
    <w:bookmarkEnd w:id="83"/>
    <w:p>
      <w:pPr>
        <w:spacing w:after="0"/>
        <w:ind w:left="0"/>
        <w:jc w:val="both"/>
      </w:pPr>
      <w:r>
        <w:rPr>
          <w:rFonts w:ascii="Times New Roman"/>
          <w:b w:val="false"/>
          <w:i w:val="false"/>
          <w:color w:val="000000"/>
          <w:sz w:val="28"/>
        </w:rPr>
        <w:t xml:space="preserve">
      1) бухгалтерлiк есеп пен қаржылық есептiлiк саласында мемлекеттiк саясатты қалыптастыруды және iске асыруды қамтамасыз етедi; </w:t>
      </w:r>
    </w:p>
    <w:p>
      <w:pPr>
        <w:spacing w:after="0"/>
        <w:ind w:left="0"/>
        <w:jc w:val="both"/>
      </w:pPr>
      <w:r>
        <w:rPr>
          <w:rFonts w:ascii="Times New Roman"/>
          <w:b w:val="false"/>
          <w:i w:val="false"/>
          <w:color w:val="000000"/>
          <w:sz w:val="28"/>
        </w:rPr>
        <w:t>
      2) бугалтерлік есепті жүргізу тәртібін әзірлейді және бекітеді;</w:t>
      </w:r>
    </w:p>
    <w:p>
      <w:pPr>
        <w:spacing w:after="0"/>
        <w:ind w:left="0"/>
        <w:jc w:val="both"/>
      </w:pPr>
      <w:r>
        <w:rPr>
          <w:rFonts w:ascii="Times New Roman"/>
          <w:b w:val="false"/>
          <w:i w:val="false"/>
          <w:color w:val="000000"/>
          <w:sz w:val="28"/>
        </w:rPr>
        <w:t xml:space="preserve">
      3) бухгалтерлiк есеп пен қаржылық есептiлiк мәселелерi бойынша Қазақстан Республикасының нормативтiк құқықтық актiлерiн қабылдайды; </w:t>
      </w:r>
    </w:p>
    <w:p>
      <w:pPr>
        <w:spacing w:after="0"/>
        <w:ind w:left="0"/>
        <w:jc w:val="both"/>
      </w:pPr>
      <w:r>
        <w:rPr>
          <w:rFonts w:ascii="Times New Roman"/>
          <w:b w:val="false"/>
          <w:i w:val="false"/>
          <w:color w:val="000000"/>
          <w:sz w:val="28"/>
        </w:rPr>
        <w:t xml:space="preserve">
      4) ұлттық стандарттарды және оларға қатысты әдiстемелiк ұсынымдарды әзiрлейдi және бекiтедi; </w:t>
      </w:r>
    </w:p>
    <w:p>
      <w:pPr>
        <w:spacing w:after="0"/>
        <w:ind w:left="0"/>
        <w:jc w:val="both"/>
      </w:pPr>
      <w:r>
        <w:rPr>
          <w:rFonts w:ascii="Times New Roman"/>
          <w:b w:val="false"/>
          <w:i w:val="false"/>
          <w:color w:val="000000"/>
          <w:sz w:val="28"/>
        </w:rPr>
        <w:t xml:space="preserve">
      5) Қазақстан Республикасының бухгалтерлiк есеп пен қаржылық есептiлiк мәселелерi жөнiндегi заңнамасы халықаралық стандарттардың, шағын және орта бизнеске арналған халықаралық стандарттың талаптарына қайшы келген жағдайда, консультациялық органның ұсыныстарын ескере отырып, Қазақстан Республикасының заңнамасына тиiстi өзгерiстер енгiзудi қамтамасыз етедi; </w:t>
      </w:r>
    </w:p>
    <w:p>
      <w:pPr>
        <w:spacing w:after="0"/>
        <w:ind w:left="0"/>
        <w:jc w:val="both"/>
      </w:pPr>
      <w:r>
        <w:rPr>
          <w:rFonts w:ascii="Times New Roman"/>
          <w:b w:val="false"/>
          <w:i w:val="false"/>
          <w:color w:val="000000"/>
          <w:sz w:val="28"/>
        </w:rPr>
        <w:t>
      6) бухгалтерлiк есеп шоттарының үлгi жоспарын әзiрлейдi және бекiтедi;</w:t>
      </w:r>
    </w:p>
    <w:p>
      <w:pPr>
        <w:spacing w:after="0"/>
        <w:ind w:left="0"/>
        <w:jc w:val="both"/>
      </w:pPr>
      <w:r>
        <w:rPr>
          <w:rFonts w:ascii="Times New Roman"/>
          <w:b w:val="false"/>
          <w:i w:val="false"/>
          <w:color w:val="000000"/>
          <w:sz w:val="28"/>
        </w:rPr>
        <w:t xml:space="preserve">
      7) ұлттық стандарттарды Қазақстан Республикасының заңнамасында белгiленген тәртiппен мерзiмдi баспасөз басылымдарында жариялайды;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9) консультациялық органның Қазақстан Республикасының бухгалтерлiк есеп пен қаржылық есептiлiк мәселелерi жөнiндегi нормативтiк құқықтық актiлерiнiң жобасын әзiрлеу туралы ұсыныстарын қарайды; </w:t>
      </w:r>
    </w:p>
    <w:p>
      <w:pPr>
        <w:spacing w:after="0"/>
        <w:ind w:left="0"/>
        <w:jc w:val="both"/>
      </w:pPr>
      <w:r>
        <w:rPr>
          <w:rFonts w:ascii="Times New Roman"/>
          <w:b w:val="false"/>
          <w:i w:val="false"/>
          <w:color w:val="000000"/>
          <w:sz w:val="28"/>
        </w:rPr>
        <w:t xml:space="preserve">
      10) кәсiби ұйымдарды, сертификаттау жөнiндегi ұйымдарды аккредиттеудi жүргiзедi; </w:t>
      </w:r>
    </w:p>
    <w:p>
      <w:pPr>
        <w:spacing w:after="0"/>
        <w:ind w:left="0"/>
        <w:jc w:val="both"/>
      </w:pPr>
      <w:r>
        <w:rPr>
          <w:rFonts w:ascii="Times New Roman"/>
          <w:b w:val="false"/>
          <w:i w:val="false"/>
          <w:color w:val="000000"/>
          <w:sz w:val="28"/>
        </w:rPr>
        <w:t>
      11) кәсіптік ұйымдарды, сертификаттау жөніндегі ұйымдарды аккредиттеу қағидаларын әзірлейді және бекітеді;</w:t>
      </w:r>
    </w:p>
    <w:p>
      <w:pPr>
        <w:spacing w:after="0"/>
        <w:ind w:left="0"/>
        <w:jc w:val="both"/>
      </w:pPr>
      <w:r>
        <w:rPr>
          <w:rFonts w:ascii="Times New Roman"/>
          <w:b w:val="false"/>
          <w:i w:val="false"/>
          <w:color w:val="000000"/>
          <w:sz w:val="28"/>
        </w:rPr>
        <w:t>
      11-1) кәсiби бухгалтерлікке кандидаттарды сертификаттауды жүргiзу қағидаларын бекiтеді;</w:t>
      </w:r>
    </w:p>
    <w:p>
      <w:pPr>
        <w:spacing w:after="0"/>
        <w:ind w:left="0"/>
        <w:jc w:val="both"/>
      </w:pPr>
      <w:r>
        <w:rPr>
          <w:rFonts w:ascii="Times New Roman"/>
          <w:b w:val="false"/>
          <w:i w:val="false"/>
          <w:color w:val="000000"/>
          <w:sz w:val="28"/>
        </w:rPr>
        <w:t>
      12) консультациялық органның ұсынымдарын ескере отырып, кәсiби бухгалтерлерге қойылатын бiлiктiлiк талаптарын бекiтедi;</w:t>
      </w:r>
    </w:p>
    <w:p>
      <w:pPr>
        <w:spacing w:after="0"/>
        <w:ind w:left="0"/>
        <w:jc w:val="both"/>
      </w:pPr>
      <w:r>
        <w:rPr>
          <w:rFonts w:ascii="Times New Roman"/>
          <w:b w:val="false"/>
          <w:i w:val="false"/>
          <w:color w:val="000000"/>
          <w:sz w:val="28"/>
        </w:rPr>
        <w:t>
      12-1) кәсіби бухгалтерлердің біліктілігін арттыру қағидаларын бекітеді;</w:t>
      </w:r>
    </w:p>
    <w:p>
      <w:pPr>
        <w:spacing w:after="0"/>
        <w:ind w:left="0"/>
        <w:jc w:val="both"/>
      </w:pPr>
      <w:r>
        <w:rPr>
          <w:rFonts w:ascii="Times New Roman"/>
          <w:b w:val="false"/>
          <w:i w:val="false"/>
          <w:color w:val="000000"/>
          <w:sz w:val="28"/>
        </w:rPr>
        <w:t xml:space="preserve">
      13) аккредиттеу ережелерi сақталмаған жағдайда, кәсiби ұйымдарға, сертификаттау жөнiндегi ұйымдарға ескерту жасайды; </w:t>
      </w:r>
    </w:p>
    <w:p>
      <w:pPr>
        <w:spacing w:after="0"/>
        <w:ind w:left="0"/>
        <w:jc w:val="both"/>
      </w:pPr>
      <w:r>
        <w:rPr>
          <w:rFonts w:ascii="Times New Roman"/>
          <w:b w:val="false"/>
          <w:i w:val="false"/>
          <w:color w:val="000000"/>
          <w:sz w:val="28"/>
        </w:rPr>
        <w:t xml:space="preserve">
      14) кәсiби ұйымды, сертификаттау жөнiндегi ұйымды аккредиттеу жөнiндегi куәлiгiнен айыру туралы шешiм қабылдайды; </w:t>
      </w:r>
    </w:p>
    <w:p>
      <w:pPr>
        <w:spacing w:after="0"/>
        <w:ind w:left="0"/>
        <w:jc w:val="both"/>
      </w:pPr>
      <w:r>
        <w:rPr>
          <w:rFonts w:ascii="Times New Roman"/>
          <w:b w:val="false"/>
          <w:i w:val="false"/>
          <w:color w:val="000000"/>
          <w:sz w:val="28"/>
        </w:rPr>
        <w:t>
      15) есептiлiктің тiзбесiн, нысандарын және оны кәсiптік ұйымдардың, сертификаттау жөнiндегi ұйымдардың ұсыну мерзімділігін әзірлейді және бекітеді;</w:t>
      </w:r>
    </w:p>
    <w:p>
      <w:pPr>
        <w:spacing w:after="0"/>
        <w:ind w:left="0"/>
        <w:jc w:val="both"/>
      </w:pPr>
      <w:r>
        <w:rPr>
          <w:rFonts w:ascii="Times New Roman"/>
          <w:b w:val="false"/>
          <w:i w:val="false"/>
          <w:color w:val="000000"/>
          <w:sz w:val="28"/>
        </w:rPr>
        <w:t xml:space="preserve">
      16) Қазақстан Республикасының бүкiл аумағында таратылатын,  белгiленген тәртiппен нормативтiк құқықтық актiлердi ресми жариялау құқығын алған мерзiмдi баспасөз басылымдарында кәсiби ұйымдардың, сертификаттау жөнiндегi ұйымдардың тiзбесiн мемлекеттiк тiлде және орыс тiлiнде жариялайды; </w:t>
      </w:r>
    </w:p>
    <w:p>
      <w:pPr>
        <w:spacing w:after="0"/>
        <w:ind w:left="0"/>
        <w:jc w:val="both"/>
      </w:pPr>
      <w:r>
        <w:rPr>
          <w:rFonts w:ascii="Times New Roman"/>
          <w:b w:val="false"/>
          <w:i w:val="false"/>
          <w:color w:val="000000"/>
          <w:sz w:val="28"/>
        </w:rPr>
        <w:t xml:space="preserve">
      17) консультациялық орган туралы ереженi бекiтедi; </w:t>
      </w:r>
    </w:p>
    <w:p>
      <w:pPr>
        <w:spacing w:after="0"/>
        <w:ind w:left="0"/>
        <w:jc w:val="both"/>
      </w:pPr>
      <w:r>
        <w:rPr>
          <w:rFonts w:ascii="Times New Roman"/>
          <w:b w:val="false"/>
          <w:i w:val="false"/>
          <w:color w:val="000000"/>
          <w:sz w:val="28"/>
        </w:rPr>
        <w:t>
      18) депозитарийге қаржылық есептiлiктi ұсыну тәртiбiн әзірлейді;</w:t>
      </w:r>
    </w:p>
    <w:p>
      <w:pPr>
        <w:spacing w:after="0"/>
        <w:ind w:left="0"/>
        <w:jc w:val="both"/>
      </w:pPr>
      <w:r>
        <w:rPr>
          <w:rFonts w:ascii="Times New Roman"/>
          <w:b w:val="false"/>
          <w:i w:val="false"/>
          <w:color w:val="000000"/>
          <w:sz w:val="28"/>
        </w:rPr>
        <w:t>
      18-1) жария мүдделі ұйымдардың жариялауы үшін (қаржы ұйымдарынан басқа) жылдық қаржылық есептіліктің тізбесі мен нысандарын әзірлейді және бекітеді;</w:t>
      </w:r>
    </w:p>
    <w:p>
      <w:pPr>
        <w:spacing w:after="0"/>
        <w:ind w:left="0"/>
        <w:jc w:val="both"/>
      </w:pPr>
      <w:r>
        <w:rPr>
          <w:rFonts w:ascii="Times New Roman"/>
          <w:b w:val="false"/>
          <w:i w:val="false"/>
          <w:color w:val="000000"/>
          <w:sz w:val="28"/>
        </w:rPr>
        <w:t xml:space="preserve">
      19) сертификаттың нысанын келiседi; </w:t>
      </w:r>
    </w:p>
    <w:p>
      <w:pPr>
        <w:spacing w:after="0"/>
        <w:ind w:left="0"/>
        <w:jc w:val="both"/>
      </w:pPr>
      <w:r>
        <w:rPr>
          <w:rFonts w:ascii="Times New Roman"/>
          <w:b w:val="false"/>
          <w:i w:val="false"/>
          <w:color w:val="000000"/>
          <w:sz w:val="28"/>
        </w:rPr>
        <w:t>
      20) бухгалтерлік есеп және қаржылық есептілік саласында және кәсiби ұйымдар мен сертификаттау жөнiндегi ұйымдардың қызметіне мемлекеттік бақылауды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(01.01.2015 бастап қолданысқа енгізіледі) Заңымен;</w:t>
      </w:r>
    </w:p>
    <w:p>
      <w:pPr>
        <w:spacing w:after="0"/>
        <w:ind w:left="0"/>
        <w:jc w:val="both"/>
      </w:pPr>
      <w:r>
        <w:rPr>
          <w:rFonts w:ascii="Times New Roman"/>
          <w:b w:val="false"/>
          <w:i w:val="false"/>
          <w:color w:val="000000"/>
          <w:sz w:val="28"/>
        </w:rPr>
        <w:t>
      22)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75" w:id="84"/>
    <w:p>
      <w:pPr>
        <w:spacing w:after="0"/>
        <w:ind w:left="0"/>
        <w:jc w:val="both"/>
      </w:pPr>
      <w:r>
        <w:rPr>
          <w:rFonts w:ascii="Times New Roman"/>
          <w:b w:val="false"/>
          <w:i w:val="false"/>
          <w:color w:val="000000"/>
          <w:sz w:val="28"/>
        </w:rPr>
        <w:t xml:space="preserve">
      6. Қазақстан Республикасының Ұлттық Банкi: </w:t>
      </w:r>
    </w:p>
    <w:bookmarkEnd w:id="84"/>
    <w:p>
      <w:pPr>
        <w:spacing w:after="0"/>
        <w:ind w:left="0"/>
        <w:jc w:val="both"/>
      </w:pPr>
      <w:r>
        <w:rPr>
          <w:rFonts w:ascii="Times New Roman"/>
          <w:b w:val="false"/>
          <w:i w:val="false"/>
          <w:color w:val="000000"/>
          <w:sz w:val="28"/>
        </w:rPr>
        <w:t>
      1) қаржы ұйымдары үшін:</w:t>
      </w:r>
    </w:p>
    <w:p>
      <w:pPr>
        <w:spacing w:after="0"/>
        <w:ind w:left="0"/>
        <w:jc w:val="both"/>
      </w:pPr>
      <w:r>
        <w:rPr>
          <w:rFonts w:ascii="Times New Roman"/>
          <w:b w:val="false"/>
          <w:i w:val="false"/>
          <w:color w:val="000000"/>
          <w:sz w:val="28"/>
        </w:rPr>
        <w:t>
      халықаралық стандарттарда реттелмеген мәселелер бойынша қаржылық есептілік стандарттарын, сондай-ақ оларға әдістемелік ұсынымдарды әзірлейді және бекітеді;</w:t>
      </w:r>
    </w:p>
    <w:p>
      <w:pPr>
        <w:spacing w:after="0"/>
        <w:ind w:left="0"/>
        <w:jc w:val="both"/>
      </w:pPr>
      <w:r>
        <w:rPr>
          <w:rFonts w:ascii="Times New Roman"/>
          <w:b w:val="false"/>
          <w:i w:val="false"/>
          <w:color w:val="000000"/>
          <w:sz w:val="28"/>
        </w:rPr>
        <w:t xml:space="preserve">
      осы Заңның талаптарына сәйкес Қазақстан Республикасының бухгалтерлiк есеп пен қаржылық есептiлiк мәселелерi бойынша нормативтiк құқықтық актiлерiн, сондай-ақ бухгалтерлiк есеп шоттарының үлгi жоспарларын әзiрлейдi және бекiтедi; </w:t>
      </w:r>
    </w:p>
    <w:p>
      <w:pPr>
        <w:spacing w:after="0"/>
        <w:ind w:left="0"/>
        <w:jc w:val="both"/>
      </w:pPr>
      <w:r>
        <w:rPr>
          <w:rFonts w:ascii="Times New Roman"/>
          <w:b w:val="false"/>
          <w:i w:val="false"/>
          <w:color w:val="000000"/>
          <w:sz w:val="28"/>
        </w:rPr>
        <w:t>
      2) Қазақстан Республикасы Ұлттық Банкінің еншілес ұйымдары үшін осы Заңның талаптарына сәйкес Қазақстан Республикасының бухгалтерлік есеп пен қаржылық есептілік мәселелері бойынша құқықтық актілерін, сондай-ақ бухгалтерлік есеп шоттарының үлгілік жоспарларын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3-1)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Қазақстанның Даму Банкі үшін осы Заңның талаптарына сәйкес Қазақстан Республикасының бухгалтерлiк есеп пен қаржылық есептiлiк мәселелері бойынша нормативтік-құқықтық актілерін, сондай-ақ бухгалтерлік есеп шоттарының үлгілік жоспарларын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3-3) алып тасталды – ҚР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Қазақстан Республикасы бейрезидент-банктерінің филиалдары, Қазақстан Республикасы бейрезидент-сақтандыру (қайта сақтандыру) ұйымдарының филиалдары және Қазақстан Республикасы бейрезидент-сақтандыру брокерлерінің филиалдары үшін осы Заңның талаптарына сәйкес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бухгалтерлік есепке алу деректері бойынша Қазақстан Республикасының бухгалтерлік есепке алу және есептілік мәселелері бойынша нормативтік құқықтық актілерін, сондай-ақ бухгалтерлік есепке алу шоттарының үлгілік жоспарын әзірлейді және бекітеді;</w:t>
      </w:r>
    </w:p>
    <w:p>
      <w:pPr>
        <w:spacing w:after="0"/>
        <w:ind w:left="0"/>
        <w:jc w:val="both"/>
      </w:pPr>
      <w:r>
        <w:rPr>
          <w:rFonts w:ascii="Times New Roman"/>
          <w:b w:val="false"/>
          <w:i w:val="false"/>
          <w:color w:val="000000"/>
          <w:sz w:val="28"/>
        </w:rPr>
        <w:t>
      4)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тұлғалардың Қазақстан Республикасының бухгалтерлiк есеп пен қаржылық есептiлiк туралы заңнамасының және халықаралық стандарттардың талаптарын сақтауына бақылауды жүзеге асырады;</w:t>
      </w:r>
    </w:p>
    <w:p>
      <w:pPr>
        <w:spacing w:after="0"/>
        <w:ind w:left="0"/>
        <w:jc w:val="both"/>
      </w:pPr>
      <w:r>
        <w:rPr>
          <w:rFonts w:ascii="Times New Roman"/>
          <w:b w:val="false"/>
          <w:i w:val="false"/>
          <w:color w:val="000000"/>
          <w:sz w:val="28"/>
        </w:rPr>
        <w:t>
      5) осы Заңда, Қазақстан Республикасының өзге де заңдарында және Қазақстан Республикасы Президентінің актілерінде көзделген өзге де функцияларды жүзеге асырады.</w:t>
      </w:r>
    </w:p>
    <w:bookmarkStart w:name="z126" w:id="85"/>
    <w:p>
      <w:pPr>
        <w:spacing w:after="0"/>
        <w:ind w:left="0"/>
        <w:jc w:val="both"/>
      </w:pPr>
      <w:r>
        <w:rPr>
          <w:rFonts w:ascii="Times New Roman"/>
          <w:b w:val="false"/>
          <w:i w:val="false"/>
          <w:color w:val="000000"/>
          <w:sz w:val="28"/>
        </w:rPr>
        <w:t>
      7. Қаржы ұйымдарының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Қазақстан Республикасының бухгалтерлік есеп пен қаржылық есептілік туралы заңнамасының талаптарын сақтауына бақылауды қаржы нарығы мен қаржы ұйымдарын реттеу, бақылау және қадағалау жөніндегі уәкілетті орган жүзеге асырады.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2008.12.04 </w:t>
      </w:r>
      <w:r>
        <w:rPr>
          <w:rFonts w:ascii="Times New Roman"/>
          <w:b w:val="false"/>
          <w:i w:val="false"/>
          <w:color w:val="000000"/>
          <w:sz w:val="28"/>
        </w:rPr>
        <w:t>N 97-IV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2009.07.17 </w:t>
      </w:r>
      <w:r>
        <w:rPr>
          <w:rFonts w:ascii="Times New Roman"/>
          <w:b w:val="false"/>
          <w:i w:val="false"/>
          <w:color w:val="000000"/>
          <w:sz w:val="28"/>
        </w:rPr>
        <w:t>N 188-IV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2010.03.19 </w:t>
      </w:r>
      <w:r>
        <w:rPr>
          <w:rFonts w:ascii="Times New Roman"/>
          <w:b w:val="false"/>
          <w:i w:val="false"/>
          <w:color w:val="000000"/>
          <w:sz w:val="28"/>
        </w:rPr>
        <w:t>№ 258-IV</w:t>
      </w:r>
      <w:r>
        <w:rPr>
          <w:rFonts w:ascii="Times New Roman"/>
          <w:b w:val="false"/>
          <w:i w:val="false"/>
          <w:color w:val="ff0000"/>
          <w:sz w:val="28"/>
        </w:rPr>
        <w:t xml:space="preserve">, 2011.01.06 </w:t>
      </w:r>
      <w:r>
        <w:rPr>
          <w:rFonts w:ascii="Times New Roman"/>
          <w:b w:val="false"/>
          <w:i w:val="false"/>
          <w:color w:val="000000"/>
          <w:sz w:val="28"/>
        </w:rPr>
        <w:t>N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2011.12.28 </w:t>
      </w:r>
      <w:r>
        <w:rPr>
          <w:rFonts w:ascii="Times New Roman"/>
          <w:b w:val="false"/>
          <w:i w:val="false"/>
          <w:color w:val="000000"/>
          <w:sz w:val="28"/>
        </w:rPr>
        <w:t>N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2012.01.12 </w:t>
      </w:r>
      <w:r>
        <w:rPr>
          <w:rFonts w:ascii="Times New Roman"/>
          <w:b w:val="false"/>
          <w:i w:val="false"/>
          <w:color w:val="000000"/>
          <w:sz w:val="28"/>
        </w:rPr>
        <w:t>N 539-IV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N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2012.11.26 </w:t>
      </w:r>
      <w:r>
        <w:rPr>
          <w:rFonts w:ascii="Times New Roman"/>
          <w:b w:val="false"/>
          <w:i w:val="false"/>
          <w:color w:val="000000"/>
          <w:sz w:val="28"/>
        </w:rPr>
        <w:t>N 57-V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2008.12.04 </w:t>
      </w:r>
      <w:r>
        <w:rPr>
          <w:rFonts w:ascii="Times New Roman"/>
          <w:b w:val="false"/>
          <w:i w:val="false"/>
          <w:color w:val="000000"/>
          <w:sz w:val="28"/>
        </w:rPr>
        <w:t>N 97-IV</w:t>
      </w:r>
      <w:r>
        <w:rPr>
          <w:rFonts w:ascii="Times New Roman"/>
          <w:b w:val="false"/>
          <w:i w:val="false"/>
          <w:color w:val="ff0000"/>
          <w:sz w:val="28"/>
        </w:rPr>
        <w:t xml:space="preserve"> (2013.01.01 бастап қолданысқа енгізіледі), 2012.12.26 </w:t>
      </w:r>
      <w:r>
        <w:rPr>
          <w:rFonts w:ascii="Times New Roman"/>
          <w:b w:val="false"/>
          <w:i w:val="false"/>
          <w:color w:val="000000"/>
          <w:sz w:val="28"/>
        </w:rPr>
        <w:t>N 61-V</w:t>
      </w:r>
      <w:r>
        <w:rPr>
          <w:rFonts w:ascii="Times New Roman"/>
          <w:b w:val="false"/>
          <w:i w:val="false"/>
          <w:color w:val="ff0000"/>
          <w:sz w:val="28"/>
        </w:rPr>
        <w:t xml:space="preserve"> (2013.01.01 бастап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24.11.2015 </w:t>
      </w:r>
      <w:r>
        <w:rPr>
          <w:rFonts w:ascii="Times New Roman"/>
          <w:b w:val="false"/>
          <w:i w:val="false"/>
          <w:color w:val="ff0000"/>
          <w:sz w:val="28"/>
        </w:rPr>
        <w:t>№ 422-V</w:t>
      </w:r>
      <w:r>
        <w:rPr>
          <w:rFonts w:ascii="Times New Roman"/>
          <w:b w:val="false"/>
          <w:i w:val="false"/>
          <w:color w:val="ff0000"/>
          <w:sz w:val="28"/>
        </w:rPr>
        <w:t xml:space="preserve"> (01.01.2016 бастап қолданысқа енгізіледі); 02.07.2018 </w:t>
      </w:r>
      <w:r>
        <w:rPr>
          <w:rFonts w:ascii="Times New Roman"/>
          <w:b w:val="false"/>
          <w:i w:val="false"/>
          <w:color w:val="000000"/>
          <w:sz w:val="28"/>
        </w:rPr>
        <w:t>№ 168-VІ</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02.01.2021 </w:t>
      </w:r>
      <w:r>
        <w:rPr>
          <w:rFonts w:ascii="Times New Roman"/>
          <w:b w:val="false"/>
          <w:i w:val="false"/>
          <w:color w:val="000000"/>
          <w:sz w:val="28"/>
        </w:rPr>
        <w:t>№ 399-VI</w:t>
      </w:r>
      <w:r>
        <w:rPr>
          <w:rFonts w:ascii="Times New Roman"/>
          <w:b w:val="false"/>
          <w:i w:val="false"/>
          <w:color w:val="ff0000"/>
          <w:sz w:val="28"/>
        </w:rPr>
        <w:t xml:space="preserve"> (01.01.2021 бастап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20-1-бап. Бухгалтерлік есеп және қаржылық есептілік саласындағы мемлекеттік бақылау </w:t>
      </w:r>
    </w:p>
    <w:p>
      <w:pPr>
        <w:spacing w:after="0"/>
        <w:ind w:left="0"/>
        <w:jc w:val="both"/>
      </w:pPr>
      <w:r>
        <w:rPr>
          <w:rFonts w:ascii="Times New Roman"/>
          <w:b w:val="false"/>
          <w:i w:val="false"/>
          <w:color w:val="000000"/>
          <w:sz w:val="28"/>
        </w:rPr>
        <w:t xml:space="preserve">
      1. Бухгалтерлік есеп және қаржылық есептілік саласындағы, мемлекеттік бақылау тексеру нысанында және өзге де нысандарда жүзеге асырылады. </w:t>
      </w:r>
    </w:p>
    <w:p>
      <w:pPr>
        <w:spacing w:after="0"/>
        <w:ind w:left="0"/>
        <w:jc w:val="both"/>
      </w:pPr>
      <w:r>
        <w:rPr>
          <w:rFonts w:ascii="Times New Roman"/>
          <w:b w:val="false"/>
          <w:i w:val="false"/>
          <w:color w:val="000000"/>
          <w:sz w:val="28"/>
        </w:rPr>
        <w:t>
      2. Тексеру Қазақстан Республикасының Кәсіпкерлік кодексіне және Қазақстан Республикасының өзге де заңдарына сәйкес жүзеге асырылады. Мемлекеттік бақылаудың өзге де нысандары осы Заңға және Қазақстан Республикасының өзге де заңдарына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20-1-баппен толықтырылды - ҚР 2009.07.17. </w:t>
      </w:r>
      <w:r>
        <w:rPr>
          <w:rFonts w:ascii="Times New Roman"/>
          <w:b w:val="false"/>
          <w:i w:val="false"/>
          <w:color w:val="000000"/>
          <w:sz w:val="28"/>
        </w:rPr>
        <w:t xml:space="preserve">№ 188-IV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өзгеріс енгізілді - ҚР 2011.01.06 </w:t>
      </w:r>
      <w:r>
        <w:rPr>
          <w:rFonts w:ascii="Times New Roman"/>
          <w:b w:val="false"/>
          <w:i w:val="false"/>
          <w:color w:val="000000"/>
          <w:sz w:val="28"/>
        </w:rPr>
        <w:t>№ 378-IV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2012.07.05 </w:t>
      </w:r>
      <w:r>
        <w:rPr>
          <w:rFonts w:ascii="Times New Roman"/>
          <w:b w:val="false"/>
          <w:i w:val="false"/>
          <w:color w:val="000000"/>
          <w:sz w:val="28"/>
        </w:rPr>
        <w:t>№ 30-V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29.10.2015 </w:t>
      </w:r>
      <w:r>
        <w:rPr>
          <w:rFonts w:ascii="Times New Roman"/>
          <w:b w:val="false"/>
          <w:i w:val="false"/>
          <w:color w:val="ff0000"/>
          <w:sz w:val="28"/>
        </w:rPr>
        <w:t>№ 376-V</w:t>
      </w:r>
      <w:r>
        <w:rPr>
          <w:rFonts w:ascii="Times New Roman"/>
          <w:b w:val="false"/>
          <w:i w:val="false"/>
          <w:color w:val="ff0000"/>
          <w:sz w:val="28"/>
        </w:rPr>
        <w:t xml:space="preserve"> (01.01.2016 бастап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Бухгалтерлiк есеп пен қаржылық есептiлiк жүйесiн мемлекеттiк емес реттеу </w:t>
      </w:r>
    </w:p>
    <w:p>
      <w:pPr>
        <w:spacing w:after="0"/>
        <w:ind w:left="0"/>
        <w:jc w:val="both"/>
      </w:pPr>
      <w:r>
        <w:rPr>
          <w:rFonts w:ascii="Times New Roman"/>
          <w:b w:val="false"/>
          <w:i w:val="false"/>
          <w:color w:val="000000"/>
          <w:sz w:val="28"/>
        </w:rPr>
        <w:t xml:space="preserve">
      1. Консультациялық орган консультациялық-кеңесшi орган нысанында құрылады, оның құрамын Қазақстан Республикасының Ұлттық Банкiмен келiсiм бойынша уәкiлеттi орган бекiтедi және ол өзi туралы ереже негiзiнде жұмыс iстейдi. </w:t>
      </w:r>
    </w:p>
    <w:bookmarkStart w:name="z77" w:id="86"/>
    <w:p>
      <w:pPr>
        <w:spacing w:after="0"/>
        <w:ind w:left="0"/>
        <w:jc w:val="both"/>
      </w:pPr>
      <w:r>
        <w:rPr>
          <w:rFonts w:ascii="Times New Roman"/>
          <w:b w:val="false"/>
          <w:i w:val="false"/>
          <w:color w:val="000000"/>
          <w:sz w:val="28"/>
        </w:rPr>
        <w:t xml:space="preserve">
      2. Консультациялық органның құрамына мемлекеттiк органдардың, коммерциялық емес ұйымдардың, жеке кәсiпкерлiк субъектiлерiнiң, мемлекеттiң қатысу үлесi бар ұйымдардың, мемлекеттiк кәсiпорындардың өкiлдерi кiредi. </w:t>
      </w:r>
    </w:p>
    <w:bookmarkEnd w:id="86"/>
    <w:bookmarkStart w:name="z78" w:id="87"/>
    <w:p>
      <w:pPr>
        <w:spacing w:after="0"/>
        <w:ind w:left="0"/>
        <w:jc w:val="both"/>
      </w:pPr>
      <w:r>
        <w:rPr>
          <w:rFonts w:ascii="Times New Roman"/>
          <w:b w:val="false"/>
          <w:i w:val="false"/>
          <w:color w:val="000000"/>
          <w:sz w:val="28"/>
        </w:rPr>
        <w:t xml:space="preserve">
      3. Консультациялық орган: </w:t>
      </w:r>
    </w:p>
    <w:bookmarkEnd w:id="87"/>
    <w:p>
      <w:pPr>
        <w:spacing w:after="0"/>
        <w:ind w:left="0"/>
        <w:jc w:val="both"/>
      </w:pPr>
      <w:r>
        <w:rPr>
          <w:rFonts w:ascii="Times New Roman"/>
          <w:b w:val="false"/>
          <w:i w:val="false"/>
          <w:color w:val="000000"/>
          <w:sz w:val="28"/>
        </w:rPr>
        <w:t xml:space="preserve">
      1) уәкiлеттi органға Қазақстан Республикасының бухгалтерлiк есеп пен қаржылық есептiлiк мәселелерi жөнiндегi заңнамасын жетiлдiру туралы ұсыныстар енгiзуге; </w:t>
      </w:r>
    </w:p>
    <w:p>
      <w:pPr>
        <w:spacing w:after="0"/>
        <w:ind w:left="0"/>
        <w:jc w:val="both"/>
      </w:pPr>
      <w:r>
        <w:rPr>
          <w:rFonts w:ascii="Times New Roman"/>
          <w:b w:val="false"/>
          <w:i w:val="false"/>
          <w:color w:val="000000"/>
          <w:sz w:val="28"/>
        </w:rPr>
        <w:t xml:space="preserve">
      2) уәкiлеттi органға қаржылық есептiлiк стандарттарын қолдану жөнiндегi әдiстемелiк ұсынымдарды қайта қарау мен әзiрлеу жөнiнде ұсыныстар енгiзуге; </w:t>
      </w:r>
    </w:p>
    <w:p>
      <w:pPr>
        <w:spacing w:after="0"/>
        <w:ind w:left="0"/>
        <w:jc w:val="both"/>
      </w:pPr>
      <w:r>
        <w:rPr>
          <w:rFonts w:ascii="Times New Roman"/>
          <w:b w:val="false"/>
          <w:i w:val="false"/>
          <w:color w:val="000000"/>
          <w:sz w:val="28"/>
        </w:rPr>
        <w:t xml:space="preserve">
      3) ұлттық стандарттарды және олардың әдiстемелiк ұсынымдарын әзiрлеуге қатысуға; </w:t>
      </w:r>
    </w:p>
    <w:p>
      <w:pPr>
        <w:spacing w:after="0"/>
        <w:ind w:left="0"/>
        <w:jc w:val="both"/>
      </w:pPr>
      <w:r>
        <w:rPr>
          <w:rFonts w:ascii="Times New Roman"/>
          <w:b w:val="false"/>
          <w:i w:val="false"/>
          <w:color w:val="000000"/>
          <w:sz w:val="28"/>
        </w:rPr>
        <w:t xml:space="preserve">
      4) бухгалтерлiк есеп пен қаржылық есептiлiк саласындағы халықаралық ұйымдармен өзара iс-қимыл жасауды жүзеге асыруға құқылы. </w:t>
      </w:r>
    </w:p>
    <w:bookmarkStart w:name="z79" w:id="88"/>
    <w:p>
      <w:pPr>
        <w:spacing w:after="0"/>
        <w:ind w:left="0"/>
        <w:jc w:val="both"/>
      </w:pPr>
      <w:r>
        <w:rPr>
          <w:rFonts w:ascii="Times New Roman"/>
          <w:b w:val="false"/>
          <w:i w:val="false"/>
          <w:color w:val="000000"/>
          <w:sz w:val="28"/>
        </w:rPr>
        <w:t xml:space="preserve">
      4. Консультациялық орган: </w:t>
      </w:r>
    </w:p>
    <w:bookmarkEnd w:id="88"/>
    <w:p>
      <w:pPr>
        <w:spacing w:after="0"/>
        <w:ind w:left="0"/>
        <w:jc w:val="both"/>
      </w:pPr>
      <w:r>
        <w:rPr>
          <w:rFonts w:ascii="Times New Roman"/>
          <w:b w:val="false"/>
          <w:i w:val="false"/>
          <w:color w:val="000000"/>
          <w:sz w:val="28"/>
        </w:rPr>
        <w:t xml:space="preserve">
      1) Қазақстан Республикасының бухгалтерлiк есеп пен қаржылық есептiлiк туралы заңнамасында халықаралық стандарттар, шағын және орта бизнеске арналған халықаралық стандарт талаптарына қайшылықтардың бар-жоғына талдау жүргiзуге және уәкiлеттi органға тиiстi ұсыныстар енгiзуге; </w:t>
      </w:r>
    </w:p>
    <w:p>
      <w:pPr>
        <w:spacing w:after="0"/>
        <w:ind w:left="0"/>
        <w:jc w:val="both"/>
      </w:pPr>
      <w:r>
        <w:rPr>
          <w:rFonts w:ascii="Times New Roman"/>
          <w:b w:val="false"/>
          <w:i w:val="false"/>
          <w:color w:val="000000"/>
          <w:sz w:val="28"/>
        </w:rPr>
        <w:t xml:space="preserve">
      2) бухгалтерлiк есеп пен қаржылық есептiлiк мәселелерi бойынша Қазақстан Республикасының нормативтiк құқықтық актiлерiн әзiрлеуге қатысуға мiндеттi. </w:t>
      </w:r>
    </w:p>
    <w:bookmarkStart w:name="z80" w:id="89"/>
    <w:p>
      <w:pPr>
        <w:spacing w:after="0"/>
        <w:ind w:left="0"/>
        <w:jc w:val="both"/>
      </w:pPr>
      <w:r>
        <w:rPr>
          <w:rFonts w:ascii="Times New Roman"/>
          <w:b w:val="false"/>
          <w:i w:val="false"/>
          <w:color w:val="000000"/>
          <w:sz w:val="28"/>
        </w:rPr>
        <w:t>
      5. Кәсiби ұйым мынадай рұқсат беру талаптарына сай келуге тиiс:</w:t>
      </w:r>
    </w:p>
    <w:bookmarkEnd w:id="89"/>
    <w:p>
      <w:pPr>
        <w:spacing w:after="0"/>
        <w:ind w:left="0"/>
        <w:jc w:val="both"/>
      </w:pPr>
      <w:r>
        <w:rPr>
          <w:rFonts w:ascii="Times New Roman"/>
          <w:b w:val="false"/>
          <w:i w:val="false"/>
          <w:color w:val="000000"/>
          <w:sz w:val="28"/>
        </w:rPr>
        <w:t>
      1) кәсіби ұйымның құрамында кемінде үш жүз кәсіби бухгалтердің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өз мүшелерiнiң бiлiктiлiгiн арттыру жүйесiнiң болуы; </w:t>
      </w:r>
    </w:p>
    <w:p>
      <w:pPr>
        <w:spacing w:after="0"/>
        <w:ind w:left="0"/>
        <w:jc w:val="both"/>
      </w:pPr>
      <w:r>
        <w:rPr>
          <w:rFonts w:ascii="Times New Roman"/>
          <w:b w:val="false"/>
          <w:i w:val="false"/>
          <w:color w:val="000000"/>
          <w:sz w:val="28"/>
        </w:rPr>
        <w:t>
      4) аккредиттеу ережелерiне сәйкестiк.</w:t>
      </w:r>
    </w:p>
    <w:bookmarkStart w:name="z81" w:id="90"/>
    <w:p>
      <w:pPr>
        <w:spacing w:after="0"/>
        <w:ind w:left="0"/>
        <w:jc w:val="both"/>
      </w:pPr>
      <w:r>
        <w:rPr>
          <w:rFonts w:ascii="Times New Roman"/>
          <w:b w:val="false"/>
          <w:i w:val="false"/>
          <w:color w:val="000000"/>
          <w:sz w:val="28"/>
        </w:rPr>
        <w:t xml:space="preserve">
      6. Кәсiби ұйымның құрылымы мен жұмыс органдары оның жарғысымен анықталады және аккредиттеу ережелерiне сәйкес болуға тиiс. </w:t>
      </w:r>
    </w:p>
    <w:bookmarkEnd w:id="90"/>
    <w:bookmarkStart w:name="z82" w:id="91"/>
    <w:p>
      <w:pPr>
        <w:spacing w:after="0"/>
        <w:ind w:left="0"/>
        <w:jc w:val="both"/>
      </w:pPr>
      <w:r>
        <w:rPr>
          <w:rFonts w:ascii="Times New Roman"/>
          <w:b w:val="false"/>
          <w:i w:val="false"/>
          <w:color w:val="000000"/>
          <w:sz w:val="28"/>
        </w:rPr>
        <w:t xml:space="preserve">
      7. Кәсiби ұйымның басшысы төрт жылдан аспайтын мерзiмге сайланады және қатарынан екi мерзiмге қайта сайлана алмайды. </w:t>
      </w:r>
    </w:p>
    <w:bookmarkEnd w:id="91"/>
    <w:bookmarkStart w:name="z83" w:id="92"/>
    <w:p>
      <w:pPr>
        <w:spacing w:after="0"/>
        <w:ind w:left="0"/>
        <w:jc w:val="both"/>
      </w:pPr>
      <w:r>
        <w:rPr>
          <w:rFonts w:ascii="Times New Roman"/>
          <w:b w:val="false"/>
          <w:i w:val="false"/>
          <w:color w:val="000000"/>
          <w:sz w:val="28"/>
        </w:rPr>
        <w:t xml:space="preserve">
      8. Кәсiби ұйым: </w:t>
      </w:r>
    </w:p>
    <w:bookmarkEnd w:id="92"/>
    <w:p>
      <w:pPr>
        <w:spacing w:after="0"/>
        <w:ind w:left="0"/>
        <w:jc w:val="both"/>
      </w:pPr>
      <w:r>
        <w:rPr>
          <w:rFonts w:ascii="Times New Roman"/>
          <w:b w:val="false"/>
          <w:i w:val="false"/>
          <w:color w:val="000000"/>
          <w:sz w:val="28"/>
        </w:rPr>
        <w:t xml:space="preserve">
      1) өз мүшелерiне қатысты өзiнiң жарғысында көзделген және осы Заңға қайшы келмейтiн функцияларды жүзеге асыруға; </w:t>
      </w:r>
    </w:p>
    <w:p>
      <w:pPr>
        <w:spacing w:after="0"/>
        <w:ind w:left="0"/>
        <w:jc w:val="both"/>
      </w:pPr>
      <w:r>
        <w:rPr>
          <w:rFonts w:ascii="Times New Roman"/>
          <w:b w:val="false"/>
          <w:i w:val="false"/>
          <w:color w:val="000000"/>
          <w:sz w:val="28"/>
        </w:rPr>
        <w:t xml:space="preserve">
      2) ұлттық стандарттарды және олардың әдiстемелiк ұсынымдарын әзiрлеуге қатысуға; </w:t>
      </w:r>
    </w:p>
    <w:p>
      <w:pPr>
        <w:spacing w:after="0"/>
        <w:ind w:left="0"/>
        <w:jc w:val="both"/>
      </w:pPr>
      <w:r>
        <w:rPr>
          <w:rFonts w:ascii="Times New Roman"/>
          <w:b w:val="false"/>
          <w:i w:val="false"/>
          <w:color w:val="000000"/>
          <w:sz w:val="28"/>
        </w:rPr>
        <w:t xml:space="preserve">
      3) бухгалтерлiк есеп пен қаржылық есептiлiк мәселелерi бойынша Қазақстан Республикасының нормативтiк құқықтық актiлерiн әзiрлеуге қатысуға; </w:t>
      </w:r>
    </w:p>
    <w:p>
      <w:pPr>
        <w:spacing w:after="0"/>
        <w:ind w:left="0"/>
        <w:jc w:val="both"/>
      </w:pPr>
      <w:r>
        <w:rPr>
          <w:rFonts w:ascii="Times New Roman"/>
          <w:b w:val="false"/>
          <w:i w:val="false"/>
          <w:color w:val="000000"/>
          <w:sz w:val="28"/>
        </w:rPr>
        <w:t>
      4) бухгалтерлiк есеп пен қаржылық есептiлiк саласындағы оң жұмыс тәжiрибесiн талдауға, жинақтауға және таратуға;</w:t>
      </w:r>
    </w:p>
    <w:p>
      <w:pPr>
        <w:spacing w:after="0"/>
        <w:ind w:left="0"/>
        <w:jc w:val="both"/>
      </w:pPr>
      <w:r>
        <w:rPr>
          <w:rFonts w:ascii="Times New Roman"/>
          <w:b w:val="false"/>
          <w:i w:val="false"/>
          <w:color w:val="000000"/>
          <w:sz w:val="28"/>
        </w:rPr>
        <w:t>
      5) сертификаттау жөніндегі ұйымдарды аккредиттеу жөніндегі материалдарды қарауға қатысуға құқылы.</w:t>
      </w:r>
    </w:p>
    <w:bookmarkStart w:name="z84" w:id="93"/>
    <w:p>
      <w:pPr>
        <w:spacing w:after="0"/>
        <w:ind w:left="0"/>
        <w:jc w:val="both"/>
      </w:pPr>
      <w:r>
        <w:rPr>
          <w:rFonts w:ascii="Times New Roman"/>
          <w:b w:val="false"/>
          <w:i w:val="false"/>
          <w:color w:val="000000"/>
          <w:sz w:val="28"/>
        </w:rPr>
        <w:t xml:space="preserve">
      9. Кәсiби ұйым: </w:t>
      </w:r>
    </w:p>
    <w:bookmarkEnd w:id="93"/>
    <w:p>
      <w:pPr>
        <w:spacing w:after="0"/>
        <w:ind w:left="0"/>
        <w:jc w:val="both"/>
      </w:pPr>
      <w:r>
        <w:rPr>
          <w:rFonts w:ascii="Times New Roman"/>
          <w:b w:val="false"/>
          <w:i w:val="false"/>
          <w:color w:val="000000"/>
          <w:sz w:val="28"/>
        </w:rPr>
        <w:t>
      1) Қазақстан Республикасының бухгалтерлiк есеп пен қаржылық есептiлiк туралы заңнамасын және Әдеп кодексін сақтауға;</w:t>
      </w:r>
    </w:p>
    <w:p>
      <w:pPr>
        <w:spacing w:after="0"/>
        <w:ind w:left="0"/>
        <w:jc w:val="both"/>
      </w:pPr>
      <w:r>
        <w:rPr>
          <w:rFonts w:ascii="Times New Roman"/>
          <w:b w:val="false"/>
          <w:i w:val="false"/>
          <w:color w:val="000000"/>
          <w:sz w:val="28"/>
        </w:rPr>
        <w:t xml:space="preserve">
      2) консультациялық органның құрамына аккредиттеу ережелерiнде белгiленген мөлшерде кәсiби ұйымның мүшелерiн жiберуге және олардың толымды жұмысын қамтамасыз етуге; </w:t>
      </w:r>
    </w:p>
    <w:p>
      <w:pPr>
        <w:spacing w:after="0"/>
        <w:ind w:left="0"/>
        <w:jc w:val="both"/>
      </w:pPr>
      <w:r>
        <w:rPr>
          <w:rFonts w:ascii="Times New Roman"/>
          <w:b w:val="false"/>
          <w:i w:val="false"/>
          <w:color w:val="000000"/>
          <w:sz w:val="28"/>
        </w:rPr>
        <w:t xml:space="preserve">
      3) уәкiлеттi органға белгiлеген тәртiппен оған өзiнiң қызметi туралы есептiлiктi ұсынуға; </w:t>
      </w:r>
    </w:p>
    <w:p>
      <w:pPr>
        <w:spacing w:after="0"/>
        <w:ind w:left="0"/>
        <w:jc w:val="both"/>
      </w:pPr>
      <w:r>
        <w:rPr>
          <w:rFonts w:ascii="Times New Roman"/>
          <w:b w:val="false"/>
          <w:i w:val="false"/>
          <w:color w:val="000000"/>
          <w:sz w:val="28"/>
        </w:rPr>
        <w:t>
      4) халықаралық және ұлттық стандарттарды қолдану жөнiндегi сауалдарды қарауға;</w:t>
      </w:r>
    </w:p>
    <w:p>
      <w:pPr>
        <w:spacing w:after="0"/>
        <w:ind w:left="0"/>
        <w:jc w:val="both"/>
      </w:pPr>
      <w:r>
        <w:rPr>
          <w:rFonts w:ascii="Times New Roman"/>
          <w:b w:val="false"/>
          <w:i w:val="false"/>
          <w:color w:val="000000"/>
          <w:sz w:val="28"/>
        </w:rPr>
        <w:t>
      5) сертификаттау бойынша бір немесе бірнеше ұйыммен өзара іс-қимыл туралы келісім жасасуға;</w:t>
      </w:r>
    </w:p>
    <w:p>
      <w:pPr>
        <w:spacing w:after="0"/>
        <w:ind w:left="0"/>
        <w:jc w:val="both"/>
      </w:pPr>
      <w:r>
        <w:rPr>
          <w:rFonts w:ascii="Times New Roman"/>
          <w:b w:val="false"/>
          <w:i w:val="false"/>
          <w:color w:val="000000"/>
          <w:sz w:val="28"/>
        </w:rPr>
        <w:t>
      6) өздерінің мүшелері болып табылатын, бухгалтерлік есеп саласында кәсіпкерлік қызметті жүзеге асыратын бухгалтерлік ұйымдар мен кәсіби бухгалтерлердің "Қылмыстық жолмен алынған кірістерді заңдастыруға (жылыстатуға) және терроризмді қаржыландыруға қарсы іс-қимыл туралы" Қазақстан Республикасының Заңын сақтауын талап етуге;</w:t>
      </w:r>
    </w:p>
    <w:p>
      <w:pPr>
        <w:spacing w:after="0"/>
        <w:ind w:left="0"/>
        <w:jc w:val="both"/>
      </w:pPr>
      <w:r>
        <w:rPr>
          <w:rFonts w:ascii="Times New Roman"/>
          <w:b w:val="false"/>
          <w:i w:val="false"/>
          <w:color w:val="000000"/>
          <w:sz w:val="28"/>
        </w:rPr>
        <w:t>
      7) қаржы мониторингі жөніндегі уәкілетті органға өздерінің мүшелері болып табылатын, бухгалтерлік есеп саласында кәсіпкерлік қызметті жүзеге асыратын бухгалтерлiк ұйымдар мен кәсіби бухгалтерлердің "Қылмыстық жолмен алынған кірістерді заңдастыруға (жылыстатуға) және терроризмді қаржыландыруға қарсы іс-қимыл туралы" Қазақстан Республикасының Заңын бұзғаны туралы мәліметтерді хабарлауға міндетті.</w:t>
      </w:r>
    </w:p>
    <w:bookmarkStart w:name="z122" w:id="94"/>
    <w:p>
      <w:pPr>
        <w:spacing w:after="0"/>
        <w:ind w:left="0"/>
        <w:jc w:val="both"/>
      </w:pPr>
      <w:r>
        <w:rPr>
          <w:rFonts w:ascii="Times New Roman"/>
          <w:b w:val="false"/>
          <w:i w:val="false"/>
          <w:color w:val="000000"/>
          <w:sz w:val="28"/>
        </w:rPr>
        <w:t>
      10. Сертификаттау жөнiндегi ұйым:</w:t>
      </w:r>
    </w:p>
    <w:bookmarkEnd w:id="94"/>
    <w:p>
      <w:pPr>
        <w:spacing w:after="0"/>
        <w:ind w:left="0"/>
        <w:jc w:val="both"/>
      </w:pPr>
      <w:r>
        <w:rPr>
          <w:rFonts w:ascii="Times New Roman"/>
          <w:b w:val="false"/>
          <w:i w:val="false"/>
          <w:color w:val="000000"/>
          <w:sz w:val="28"/>
        </w:rPr>
        <w:t>
      1) Қазақстан Республикасының бухгалтерлiк есеп пен қаржылық есептiлiк туралы заңнамасын сақтауға;</w:t>
      </w:r>
    </w:p>
    <w:p>
      <w:pPr>
        <w:spacing w:after="0"/>
        <w:ind w:left="0"/>
        <w:jc w:val="both"/>
      </w:pPr>
      <w:r>
        <w:rPr>
          <w:rFonts w:ascii="Times New Roman"/>
          <w:b w:val="false"/>
          <w:i w:val="false"/>
          <w:color w:val="000000"/>
          <w:sz w:val="28"/>
        </w:rPr>
        <w:t>
      2) уәкiлеттi органға белгiленген тәртiппен өз қызметi туралы есептiлiктi ұсынуға;</w:t>
      </w:r>
    </w:p>
    <w:p>
      <w:pPr>
        <w:spacing w:after="0"/>
        <w:ind w:left="0"/>
        <w:jc w:val="both"/>
      </w:pPr>
      <w:r>
        <w:rPr>
          <w:rFonts w:ascii="Times New Roman"/>
          <w:b w:val="false"/>
          <w:i w:val="false"/>
          <w:color w:val="000000"/>
          <w:sz w:val="28"/>
        </w:rPr>
        <w:t>
      3) бұзушылықтар мен кемшіліктерді толық жою бойынша қабылданған шаралар туралы ақпарат ұсынуға;</w:t>
      </w:r>
    </w:p>
    <w:p>
      <w:pPr>
        <w:spacing w:after="0"/>
        <w:ind w:left="0"/>
        <w:jc w:val="both"/>
      </w:pPr>
      <w:r>
        <w:rPr>
          <w:rFonts w:ascii="Times New Roman"/>
          <w:b w:val="false"/>
          <w:i w:val="false"/>
          <w:color w:val="000000"/>
          <w:sz w:val="28"/>
        </w:rPr>
        <w:t>
      4) Қазақстан Республикасы бухгалтерлік есеп пен қаржылық есептілік туралы заңнамасына сәйкес келетін емтихан модульдері бойынша емтихандар өткізуге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2011.07.05 </w:t>
      </w:r>
      <w:r>
        <w:rPr>
          <w:rFonts w:ascii="Times New Roman"/>
          <w:b w:val="false"/>
          <w:i w:val="false"/>
          <w:color w:val="000000"/>
          <w:sz w:val="28"/>
        </w:rPr>
        <w:t>№ 452-IV</w:t>
      </w:r>
      <w:r>
        <w:rPr>
          <w:rFonts w:ascii="Times New Roman"/>
          <w:b w:val="false"/>
          <w:i w:val="false"/>
          <w:color w:val="ff0000"/>
          <w:sz w:val="28"/>
        </w:rPr>
        <w:t xml:space="preserve"> (2011.10.13 бастап қолданысқа енгізіледі), 2011.12.28 </w:t>
      </w:r>
      <w:r>
        <w:rPr>
          <w:rFonts w:ascii="Times New Roman"/>
          <w:b w:val="false"/>
          <w:i w:val="false"/>
          <w:color w:val="000000"/>
          <w:sz w:val="28"/>
        </w:rPr>
        <w:t>№ 524-IV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2012.12.26 </w:t>
      </w:r>
      <w:r>
        <w:rPr>
          <w:rFonts w:ascii="Times New Roman"/>
          <w:b w:val="false"/>
          <w:i w:val="false"/>
          <w:color w:val="000000"/>
          <w:sz w:val="28"/>
        </w:rPr>
        <w:t>№ 61-V</w:t>
      </w:r>
      <w:r>
        <w:rPr>
          <w:rFonts w:ascii="Times New Roman"/>
          <w:b w:val="false"/>
          <w:i w:val="false"/>
          <w:color w:val="ff0000"/>
          <w:sz w:val="28"/>
        </w:rPr>
        <w:t xml:space="preserve"> (2013.01.01 бастап қолданысқа енгізіледі);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10.06.2014 </w:t>
      </w:r>
      <w:r>
        <w:rPr>
          <w:rFonts w:ascii="Times New Roman"/>
          <w:b w:val="false"/>
          <w:i w:val="false"/>
          <w:color w:val="000000"/>
          <w:sz w:val="28"/>
        </w:rPr>
        <w:t>№ 206-V</w:t>
      </w:r>
      <w:r>
        <w:rPr>
          <w:rFonts w:ascii="Times New Roman"/>
          <w:b w:val="false"/>
          <w:i w:val="false"/>
          <w:color w:val="ff0000"/>
          <w:sz w:val="28"/>
        </w:rPr>
        <w:t xml:space="preserve"> (алғашқы ресми жарияланған күнінен кейін алты ай өткен соң қолданысқа енгізіледі); 12.11.2015 </w:t>
      </w:r>
      <w:r>
        <w:rPr>
          <w:rFonts w:ascii="Times New Roman"/>
          <w:b w:val="false"/>
          <w:i w:val="false"/>
          <w:color w:val="000000"/>
          <w:sz w:val="28"/>
        </w:rPr>
        <w:t>№ 393-V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13.05.2020 </w:t>
      </w:r>
      <w:r>
        <w:rPr>
          <w:rFonts w:ascii="Times New Roman"/>
          <w:b w:val="false"/>
          <w:i w:val="false"/>
          <w:color w:val="000000"/>
          <w:sz w:val="28"/>
        </w:rPr>
        <w:t>№ 325-VI</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22-бап. Кәсiби бухгалтерге кандидаттарды сертификаттау шарттары </w:t>
      </w:r>
    </w:p>
    <w:p>
      <w:pPr>
        <w:spacing w:after="0"/>
        <w:ind w:left="0"/>
        <w:jc w:val="both"/>
      </w:pPr>
      <w:r>
        <w:rPr>
          <w:rFonts w:ascii="Times New Roman"/>
          <w:b w:val="false"/>
          <w:i w:val="false"/>
          <w:color w:val="000000"/>
          <w:sz w:val="28"/>
        </w:rPr>
        <w:t xml:space="preserve">
      1. Кәсiби бухгалтерге кандидаттарды сертификаттауды сертификаттау жөнiндегi ұйым жүзеге асырады. </w:t>
      </w:r>
    </w:p>
    <w:bookmarkStart w:name="z86" w:id="95"/>
    <w:p>
      <w:pPr>
        <w:spacing w:after="0"/>
        <w:ind w:left="0"/>
        <w:jc w:val="both"/>
      </w:pPr>
      <w:r>
        <w:rPr>
          <w:rFonts w:ascii="Times New Roman"/>
          <w:b w:val="false"/>
          <w:i w:val="false"/>
          <w:color w:val="000000"/>
          <w:sz w:val="28"/>
        </w:rPr>
        <w:t xml:space="preserve">
      2. Сертификаттау жөнiндегi ұйым кәсiби бухгалтерге кандидаттарды сертификаттау бағдарламалары бойынша материалдар әзiрлеудi, шығаруды және таратуды жүзеге асырады, емтихан процесiн ұйымдастырады. </w:t>
      </w:r>
    </w:p>
    <w:bookmarkEnd w:id="95"/>
    <w:bookmarkStart w:name="z87" w:id="96"/>
    <w:p>
      <w:pPr>
        <w:spacing w:after="0"/>
        <w:ind w:left="0"/>
        <w:jc w:val="both"/>
      </w:pPr>
      <w:r>
        <w:rPr>
          <w:rFonts w:ascii="Times New Roman"/>
          <w:b w:val="false"/>
          <w:i w:val="false"/>
          <w:color w:val="000000"/>
          <w:sz w:val="28"/>
        </w:rPr>
        <w:t>
      3. Сертификаттау жөнiндегi ұйым мынадай рұқсат беру талаптарына сай келуге тиiс:</w:t>
      </w:r>
    </w:p>
    <w:bookmarkEnd w:id="96"/>
    <w:p>
      <w:pPr>
        <w:spacing w:after="0"/>
        <w:ind w:left="0"/>
        <w:jc w:val="both"/>
      </w:pPr>
      <w:r>
        <w:rPr>
          <w:rFonts w:ascii="Times New Roman"/>
          <w:b w:val="false"/>
          <w:i w:val="false"/>
          <w:color w:val="000000"/>
          <w:sz w:val="28"/>
        </w:rPr>
        <w:t xml:space="preserve">
      1) оқытуға тәуелсiз емтихан жүйесiнiң болуы; </w:t>
      </w:r>
    </w:p>
    <w:p>
      <w:pPr>
        <w:spacing w:after="0"/>
        <w:ind w:left="0"/>
        <w:jc w:val="both"/>
      </w:pPr>
      <w:r>
        <w:rPr>
          <w:rFonts w:ascii="Times New Roman"/>
          <w:b w:val="false"/>
          <w:i w:val="false"/>
          <w:color w:val="000000"/>
          <w:sz w:val="28"/>
        </w:rPr>
        <w:t xml:space="preserve">
      2) Қазақстан Республикасының бухгалтерлiк есеп пен қаржылық есептiлiк мәселелерi жөнiндегi заңнамасына шолуды қамтитын емтихан модульдерiнiң, оларды жаңарту жүйесiнiң болуы; </w:t>
      </w:r>
    </w:p>
    <w:p>
      <w:pPr>
        <w:spacing w:after="0"/>
        <w:ind w:left="0"/>
        <w:jc w:val="both"/>
      </w:pPr>
      <w:r>
        <w:rPr>
          <w:rFonts w:ascii="Times New Roman"/>
          <w:b w:val="false"/>
          <w:i w:val="false"/>
          <w:color w:val="000000"/>
          <w:sz w:val="28"/>
        </w:rPr>
        <w:t xml:space="preserve">
      3) бiр немесе бiрнеше кәсiби ұйымдармен өзара iс-қимыл туралы келiсiмнiң болуы; </w:t>
      </w:r>
    </w:p>
    <w:p>
      <w:pPr>
        <w:spacing w:after="0"/>
        <w:ind w:left="0"/>
        <w:jc w:val="both"/>
      </w:pPr>
      <w:r>
        <w:rPr>
          <w:rFonts w:ascii="Times New Roman"/>
          <w:b w:val="false"/>
          <w:i w:val="false"/>
          <w:color w:val="000000"/>
          <w:sz w:val="28"/>
        </w:rPr>
        <w:t>
      4) уәкілетті орган бекiткен аккредиттеу қағидаларына сәйкестiк.</w:t>
      </w:r>
    </w:p>
    <w:p>
      <w:pPr>
        <w:spacing w:after="0"/>
        <w:ind w:left="0"/>
        <w:jc w:val="both"/>
      </w:pPr>
      <w:r>
        <w:rPr>
          <w:rFonts w:ascii="Times New Roman"/>
          <w:b w:val="false"/>
          <w:i w:val="false"/>
          <w:color w:val="000000"/>
          <w:sz w:val="28"/>
        </w:rPr>
        <w:t xml:space="preserve">
      Бiр немесе бiрнеше кәсiби ұйымдармен өзара iс-қимыл жөнiндегi келiсiмнiң болуы туралы талаптың сақталуы аккредиттеу туралы куәлiк берiлген кезден бастап алты ай өткеннен кейiн мiндеттi болып табылады. </w:t>
      </w:r>
    </w:p>
    <w:bookmarkStart w:name="z88" w:id="97"/>
    <w:p>
      <w:pPr>
        <w:spacing w:after="0"/>
        <w:ind w:left="0"/>
        <w:jc w:val="both"/>
      </w:pPr>
      <w:r>
        <w:rPr>
          <w:rFonts w:ascii="Times New Roman"/>
          <w:b w:val="false"/>
          <w:i w:val="false"/>
          <w:color w:val="000000"/>
          <w:sz w:val="28"/>
        </w:rPr>
        <w:t xml:space="preserve">
      4. Кәсiби бухгалтерге кандидаттарды сертификат алу үшiн емтихандарға қатысуға жiберу кәсiби бухгалтерлерге қойылатын бiлiктiлiк талаптарына сәйкес жүзеге асырылады. </w:t>
      </w:r>
    </w:p>
    <w:bookmarkEnd w:id="97"/>
    <w:bookmarkStart w:name="z89" w:id="98"/>
    <w:p>
      <w:pPr>
        <w:spacing w:after="0"/>
        <w:ind w:left="0"/>
        <w:jc w:val="both"/>
      </w:pPr>
      <w:r>
        <w:rPr>
          <w:rFonts w:ascii="Times New Roman"/>
          <w:b w:val="false"/>
          <w:i w:val="false"/>
          <w:color w:val="000000"/>
          <w:sz w:val="28"/>
        </w:rPr>
        <w:t xml:space="preserve">
      5. Емтихан тапсырған адамдар уәкiлеттi органмен келiсiлген нысан бойынша бiрыңғай үлгiдегi сертификат алады. Сертификаттың қолданылу мерзiмi шектелмеген. </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5-тармақтың екінші бөлігін алып тастау көзделген - ҚР 2012.12.26 </w:t>
      </w:r>
      <w:r>
        <w:rPr>
          <w:rFonts w:ascii="Times New Roman"/>
          <w:b w:val="false"/>
          <w:i w:val="false"/>
          <w:color w:val="ff0000"/>
          <w:sz w:val="28"/>
        </w:rPr>
        <w:t>N 61-V</w:t>
      </w:r>
      <w:r>
        <w:rPr>
          <w:rFonts w:ascii="Times New Roman"/>
          <w:b w:val="false"/>
          <w:i w:val="false"/>
          <w:color w:val="ff0000"/>
          <w:sz w:val="28"/>
        </w:rPr>
        <w:t xml:space="preserve"> (2013.01.01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Халықаралық бухгалтерлер федерациясының толық мүшесi болып табылатын шетел институттары берген кәсiби бухгалтердiң бiлiктiлiк куәлiктерi сертификаттау жөнiндегi ұйым берген сертификатпен бiрдей танылады.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16.05.2014 </w:t>
      </w:r>
      <w:r>
        <w:rPr>
          <w:rFonts w:ascii="Times New Roman"/>
          <w:b w:val="false"/>
          <w:i w:val="false"/>
          <w:color w:val="000000"/>
          <w:sz w:val="28"/>
        </w:rPr>
        <w:t>№ 203-V</w:t>
      </w:r>
      <w:r>
        <w:rPr>
          <w:rFonts w:ascii="Times New Roman"/>
          <w:b w:val="false"/>
          <w:i w:val="false"/>
          <w:color w:val="ff0000"/>
          <w:sz w:val="28"/>
        </w:rPr>
        <w:t xml:space="preserve"> (алғашқы ресми жарияланған күнінен кейін алты ай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23-бап. Аккредиттеу туралы куәлiктен айыру </w:t>
      </w:r>
    </w:p>
    <w:p>
      <w:pPr>
        <w:spacing w:after="0"/>
        <w:ind w:left="0"/>
        <w:jc w:val="both"/>
      </w:pPr>
      <w:r>
        <w:rPr>
          <w:rFonts w:ascii="Times New Roman"/>
          <w:b w:val="false"/>
          <w:i w:val="false"/>
          <w:color w:val="000000"/>
          <w:sz w:val="28"/>
        </w:rPr>
        <w:t xml:space="preserve">
      1. Уәкiлеттi орган мынадай жағдайларда, егер: </w:t>
      </w:r>
    </w:p>
    <w:p>
      <w:pPr>
        <w:spacing w:after="0"/>
        <w:ind w:left="0"/>
        <w:jc w:val="both"/>
      </w:pPr>
      <w:r>
        <w:rPr>
          <w:rFonts w:ascii="Times New Roman"/>
          <w:b w:val="false"/>
          <w:i w:val="false"/>
          <w:color w:val="000000"/>
          <w:sz w:val="28"/>
        </w:rPr>
        <w:t xml:space="preserve">
      1) аккредиттеу ережелерiнде белгiленген мерзiм iшiнде кәсiби ұйым өз өкiлдерiн консультациялық органның құрамына жiбермесе; </w:t>
      </w:r>
    </w:p>
    <w:p>
      <w:pPr>
        <w:spacing w:after="0"/>
        <w:ind w:left="0"/>
        <w:jc w:val="both"/>
      </w:pPr>
      <w:r>
        <w:rPr>
          <w:rFonts w:ascii="Times New Roman"/>
          <w:b w:val="false"/>
          <w:i w:val="false"/>
          <w:color w:val="000000"/>
          <w:sz w:val="28"/>
        </w:rPr>
        <w:t xml:space="preserve">
      2) соңғы үш жыл iшiнде жүйелi түрде (үш реттен көп) аккредиттеу ережесiн бұзса; </w:t>
      </w:r>
    </w:p>
    <w:p>
      <w:pPr>
        <w:spacing w:after="0"/>
        <w:ind w:left="0"/>
        <w:jc w:val="both"/>
      </w:pPr>
      <w:r>
        <w:rPr>
          <w:rFonts w:ascii="Times New Roman"/>
          <w:b w:val="false"/>
          <w:i w:val="false"/>
          <w:color w:val="000000"/>
          <w:sz w:val="28"/>
        </w:rPr>
        <w:t xml:space="preserve">
      3) уәкiлеттi органға өзi және өзiнiң қызметi туралы көрiнеу жалған ақпарат берсе; </w:t>
      </w:r>
    </w:p>
    <w:p>
      <w:pPr>
        <w:spacing w:after="0"/>
        <w:ind w:left="0"/>
        <w:jc w:val="both"/>
      </w:pPr>
      <w:r>
        <w:rPr>
          <w:rFonts w:ascii="Times New Roman"/>
          <w:b w:val="false"/>
          <w:i w:val="false"/>
          <w:color w:val="000000"/>
          <w:sz w:val="28"/>
        </w:rPr>
        <w:t xml:space="preserve">
      4) уәкiлеттi орган ескерту жасаған себептердi екi ай мерзiм iшiнде жоймаса немесе әкiмшiлiк жаза қолданылған болса, кәсiби ұйымды, сертификаттау жөнiндегi ұйымды аккредиттеу туралы куәлiгiнен айыру туралы шешiм қабылдайды.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 жаңа редакцияда көзделген - ҚР 29.06.2020 </w:t>
      </w:r>
      <w:r>
        <w:rPr>
          <w:rFonts w:ascii="Times New Roman"/>
          <w:b w:val="false"/>
          <w:i w:val="false"/>
          <w:color w:val="ff0000"/>
          <w:sz w:val="28"/>
        </w:rPr>
        <w:t>№ 351-VI</w:t>
      </w:r>
      <w:r>
        <w:rPr>
          <w:rFonts w:ascii="Times New Roman"/>
          <w:b w:val="false"/>
          <w:i w:val="false"/>
          <w:color w:val="ff0000"/>
          <w:sz w:val="28"/>
        </w:rPr>
        <w:t xml:space="preserve"> Заңымен (01.07.2021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Кәсiби ұйым, сертификаттау жөнiндегi ұйым уәкiлеттi органның шешiмiне сот тәртiбiмен шағымдануға құқылы. </w:t>
      </w:r>
    </w:p>
    <w:p>
      <w:pPr>
        <w:spacing w:after="0"/>
        <w:ind w:left="0"/>
        <w:jc w:val="both"/>
      </w:pPr>
      <w:r>
        <w:rPr>
          <w:rFonts w:ascii="Times New Roman"/>
          <w:b/>
          <w:i w:val="false"/>
          <w:color w:val="000000"/>
          <w:sz w:val="28"/>
        </w:rPr>
        <w:t xml:space="preserve">24-бап. Iшкi бақылау </w:t>
      </w:r>
    </w:p>
    <w:p>
      <w:pPr>
        <w:spacing w:after="0"/>
        <w:ind w:left="0"/>
        <w:jc w:val="both"/>
      </w:pPr>
      <w:r>
        <w:rPr>
          <w:rFonts w:ascii="Times New Roman"/>
          <w:b w:val="false"/>
          <w:i w:val="false"/>
          <w:color w:val="000000"/>
          <w:sz w:val="28"/>
        </w:rPr>
        <w:t xml:space="preserve">
      1. Ұйымдар Қазақстан Республикасының бухгалтерлiк есеп пен қаржылық есептiлiк туралы заңнамасының, есеп саясатының сақталуын қамтамасыз ету, бухгалтерлiк есеп жүргiзу және қаржылық есептiлiктi жасау кезiнде активтердiң сақталу шараларын, ұрлану жағдайлары мен қателесудi болдырмау және анықтау жөнiндегi шараларды қоса алғанда, операцияларды тиiмдi жүргiзу үшiн iшкi бақылау ұйымдастыруға құқылы. </w:t>
      </w:r>
    </w:p>
    <w:bookmarkStart w:name="z93" w:id="99"/>
    <w:p>
      <w:pPr>
        <w:spacing w:after="0"/>
        <w:ind w:left="0"/>
        <w:jc w:val="both"/>
      </w:pPr>
      <w:r>
        <w:rPr>
          <w:rFonts w:ascii="Times New Roman"/>
          <w:b w:val="false"/>
          <w:i w:val="false"/>
          <w:color w:val="000000"/>
          <w:sz w:val="28"/>
        </w:rPr>
        <w:t xml:space="preserve">
      2. Iшкi бақылауды ұйымдастыруды басшылық қамтамасыз етедi. </w:t>
      </w:r>
    </w:p>
    <w:bookmarkEnd w:id="99"/>
    <w:bookmarkStart w:name="z94" w:id="100"/>
    <w:p>
      <w:pPr>
        <w:spacing w:after="0"/>
        <w:ind w:left="0"/>
        <w:jc w:val="both"/>
      </w:pPr>
      <w:r>
        <w:rPr>
          <w:rFonts w:ascii="Times New Roman"/>
          <w:b w:val="false"/>
          <w:i w:val="false"/>
          <w:color w:val="000000"/>
          <w:sz w:val="28"/>
        </w:rPr>
        <w:t xml:space="preserve">
      3. Мемлекеттiк мекемелердi бақылауды Қазақстан Республикасының заңнамасына сәйкес мемлекеттiк органдар жүргiзедi. </w:t>
      </w:r>
    </w:p>
    <w:bookmarkEnd w:id="100"/>
    <w:bookmarkStart w:name="z95" w:id="101"/>
    <w:p>
      <w:pPr>
        <w:spacing w:after="0"/>
        <w:ind w:left="0"/>
        <w:jc w:val="left"/>
      </w:pPr>
      <w:r>
        <w:rPr>
          <w:rFonts w:ascii="Times New Roman"/>
          <w:b/>
          <w:i w:val="false"/>
          <w:color w:val="000000"/>
        </w:rPr>
        <w:t xml:space="preserve"> 5-тарау. ҚОРЫТЫНДЫ ЕРЕЖЕЛЕР</w:t>
      </w:r>
    </w:p>
    <w:bookmarkEnd w:id="101"/>
    <w:p>
      <w:pPr>
        <w:spacing w:after="0"/>
        <w:ind w:left="0"/>
        <w:jc w:val="both"/>
      </w:pPr>
      <w:r>
        <w:rPr>
          <w:rFonts w:ascii="Times New Roman"/>
          <w:b/>
          <w:i w:val="false"/>
          <w:color w:val="000000"/>
          <w:sz w:val="28"/>
        </w:rPr>
        <w:t xml:space="preserve">25-бап. Қазақстан Республикасының бухгалтерлiк есеп пен қаржылық есептiлiк туралы заңнамасын бұзғаны үшiн жауаптылық </w:t>
      </w:r>
    </w:p>
    <w:p>
      <w:pPr>
        <w:spacing w:after="0"/>
        <w:ind w:left="0"/>
        <w:jc w:val="both"/>
      </w:pPr>
      <w:r>
        <w:rPr>
          <w:rFonts w:ascii="Times New Roman"/>
          <w:b w:val="false"/>
          <w:i w:val="false"/>
          <w:color w:val="000000"/>
          <w:sz w:val="28"/>
        </w:rPr>
        <w:t xml:space="preserve">
      Қазақстан Республикасының бухгалтерлiк есеп пен қаржылық есептiлiк туралы заңнамасын бұзу Қазақстан Республикасының заңдарында көзделген жауаптылыққа әкеп соғады. </w:t>
      </w:r>
    </w:p>
    <w:p>
      <w:pPr>
        <w:spacing w:after="0"/>
        <w:ind w:left="0"/>
        <w:jc w:val="both"/>
      </w:pPr>
      <w:r>
        <w:rPr>
          <w:rFonts w:ascii="Times New Roman"/>
          <w:b/>
          <w:i w:val="false"/>
          <w:color w:val="000000"/>
          <w:sz w:val="28"/>
        </w:rPr>
        <w:t xml:space="preserve">26-бап. Өтпелi ережелер </w:t>
      </w:r>
    </w:p>
    <w:p>
      <w:pPr>
        <w:spacing w:after="0"/>
        <w:ind w:left="0"/>
        <w:jc w:val="both"/>
      </w:pPr>
      <w:r>
        <w:rPr>
          <w:rFonts w:ascii="Times New Roman"/>
          <w:b w:val="false"/>
          <w:i w:val="false"/>
          <w:color w:val="000000"/>
          <w:sz w:val="28"/>
        </w:rPr>
        <w:t xml:space="preserve">
      1. Осы Заң, 2012 жылғы 1 қаңтардан бастап қолданысқа енгiзiлетiн 9-бабының екiншi бөлiгiн қоспағанда, алғашқы ресми жарияланғаннан кейін күнтізбелік он күн өткен соң қолданысқа енгiзiледi.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өзгерту енгізілді - Қазақстан Республикасының 2008.10.23 </w:t>
      </w:r>
      <w:r>
        <w:rPr>
          <w:rFonts w:ascii="Times New Roman"/>
          <w:b w:val="false"/>
          <w:i w:val="false"/>
          <w:color w:val="000000"/>
          <w:sz w:val="28"/>
        </w:rPr>
        <w:t>N 72-IV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Заңымен. </w:t>
      </w:r>
      <w:r>
        <w:br/>
      </w:r>
      <w:r>
        <w:rPr>
          <w:rFonts w:ascii="Times New Roman"/>
          <w:b w:val="false"/>
          <w:i w:val="false"/>
          <w:color w:val="000000"/>
          <w:sz w:val="28"/>
        </w:rPr>
        <w:t>
</w:t>
      </w:r>
    </w:p>
    <w:bookmarkStart w:name="z98" w:id="102"/>
    <w:p>
      <w:pPr>
        <w:spacing w:after="0"/>
        <w:ind w:left="0"/>
        <w:jc w:val="both"/>
      </w:pPr>
      <w:r>
        <w:rPr>
          <w:rFonts w:ascii="Times New Roman"/>
          <w:b w:val="false"/>
          <w:i w:val="false"/>
          <w:color w:val="000000"/>
          <w:sz w:val="28"/>
        </w:rPr>
        <w:t xml:space="preserve">
       2. Кәсiби бухгалтердiң бiлiктiлiгiн растайтын және уәкiлеттi орган таныған, осы Заң қолданысқа енгiзiлгенге дейiн берiлген құжаттар жарамды. </w:t>
      </w:r>
    </w:p>
    <w:bookmarkEnd w:id="102"/>
    <w:bookmarkStart w:name="z99" w:id="103"/>
    <w:p>
      <w:pPr>
        <w:spacing w:after="0"/>
        <w:ind w:left="0"/>
        <w:jc w:val="both"/>
      </w:pPr>
      <w:r>
        <w:rPr>
          <w:rFonts w:ascii="Times New Roman"/>
          <w:b w:val="false"/>
          <w:i w:val="false"/>
          <w:color w:val="000000"/>
          <w:sz w:val="28"/>
        </w:rPr>
        <w:t xml:space="preserve">
      3. Осы Заңның 2-бабының 3-тармағында көрсетiлген дара кәсiпкерлер және ұйымдар бухгалтерлiк есеп стандарттарын ұлттық стандарттар қолданысқа енгiзiлгенге дейiн қолданады. </w:t>
      </w:r>
    </w:p>
    <w:bookmarkEnd w:id="103"/>
    <w:bookmarkStart w:name="z100" w:id="104"/>
    <w:p>
      <w:pPr>
        <w:spacing w:after="0"/>
        <w:ind w:left="0"/>
        <w:jc w:val="both"/>
      </w:pPr>
      <w:r>
        <w:rPr>
          <w:rFonts w:ascii="Times New Roman"/>
          <w:b w:val="false"/>
          <w:i w:val="false"/>
          <w:color w:val="000000"/>
          <w:sz w:val="28"/>
        </w:rPr>
        <w:t xml:space="preserve">
      4. "Бухгалтерлiк есепке алу мен қаржылық есеп беру туралы" 1995 жылғы 26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Жоғарғы Кеңесiнiң Жаршысы, 1995 ж., N 24, 171-құжат; Қазақстан Республикасы Парламентiнiң Жаршысы, 1997 ж., N 13-14, 205-құжат; 1999 ж., N 20, 727-құжат; 2001 ж., N 24, 338-құжат; 2002 ж., N 12, 116-құжат; 2003 ж., N 15, 139-құжат; 2004 ж., N 11-12, 66-құжат; 2006 ж., N 4, 24-құжат; N 8, 45-құжат) күшi жойылды деп танылсын. </w:t>
      </w:r>
    </w:p>
    <w:bookmarkEnd w:id="104"/>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