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44eca" w14:textId="b744e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мониторинга и оценки их реализации, а также разработки и представления отчетов по их исполнению</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14 февраля 2019 года № 14. Зарегистрирован в Министерстве юстиции Республики Казахстан 19 февраля 2019 года № 18328.</w:t>
      </w:r>
    </w:p>
    <w:p>
      <w:pPr>
        <w:spacing w:after="0"/>
        <w:ind w:left="0"/>
        <w:jc w:val="both"/>
      </w:pPr>
      <w:bookmarkStart w:name="z4" w:id="0"/>
      <w:r>
        <w:rPr>
          <w:rFonts w:ascii="Times New Roman"/>
          <w:b w:val="false"/>
          <w:i w:val="false"/>
          <w:color w:val="000000"/>
          <w:sz w:val="28"/>
        </w:rPr>
        <w:t xml:space="preserve">
      В соответствии с подпунктами 4-1) и 4-2)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от 1 марта 2011 года "О государственном имуществе"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мониторинга и оценки их реализации, а также разработки и представления отчетов по их исполнению (далее – Правила).</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национальной экономики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3. Рекомендовать центральным и местным исполнительным органам в течение одного месяца со дня введения настоящего приказа в действие обеспечить внесение в реестр государственного имущества показателей действующих пятилетних планов развития и отчетов по их исполнению подведомственных организаций в соответствии с формами, показателями и структурой согласно </w:t>
      </w:r>
      <w:r>
        <w:rPr>
          <w:rFonts w:ascii="Times New Roman"/>
          <w:b w:val="false"/>
          <w:i w:val="false"/>
          <w:color w:val="000000"/>
          <w:sz w:val="28"/>
        </w:rPr>
        <w:t>приложениям 1</w:t>
      </w:r>
      <w:r>
        <w:rPr>
          <w:rFonts w:ascii="Times New Roman"/>
          <w:b w:val="false"/>
          <w:i w:val="false"/>
          <w:color w:val="000000"/>
          <w:sz w:val="28"/>
        </w:rPr>
        <w:t>-</w:t>
      </w:r>
      <w:r>
        <w:rPr>
          <w:rFonts w:ascii="Times New Roman"/>
          <w:b w:val="false"/>
          <w:i w:val="false"/>
          <w:color w:val="000000"/>
          <w:sz w:val="28"/>
        </w:rPr>
        <w:t>25</w:t>
      </w:r>
      <w:r>
        <w:rPr>
          <w:rFonts w:ascii="Times New Roman"/>
          <w:b w:val="false"/>
          <w:i w:val="false"/>
          <w:color w:val="000000"/>
          <w:sz w:val="28"/>
        </w:rPr>
        <w:t xml:space="preserve"> к Правилам.</w:t>
      </w:r>
    </w:p>
    <w:bookmarkEnd w:id="3"/>
    <w:bookmarkStart w:name="z8" w:id="4"/>
    <w:p>
      <w:pPr>
        <w:spacing w:after="0"/>
        <w:ind w:left="0"/>
        <w:jc w:val="both"/>
      </w:pPr>
      <w:r>
        <w:rPr>
          <w:rFonts w:ascii="Times New Roman"/>
          <w:b w:val="false"/>
          <w:i w:val="false"/>
          <w:color w:val="000000"/>
          <w:sz w:val="28"/>
        </w:rPr>
        <w:t>
      4. Департаменту политики управления государственными активами обеспечить в установленном законодательством порядке:</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на официальное опубликование в периодические печатные издания, а также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6"/>
    <w:bookmarkStart w:name="z11" w:id="7"/>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7"/>
    <w:bookmarkStart w:name="z12" w:id="8"/>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8"/>
    <w:bookmarkStart w:name="z13" w:id="9"/>
    <w:p>
      <w:pPr>
        <w:spacing w:after="0"/>
        <w:ind w:left="0"/>
        <w:jc w:val="both"/>
      </w:pPr>
      <w:r>
        <w:rPr>
          <w:rFonts w:ascii="Times New Roman"/>
          <w:b w:val="false"/>
          <w:i w:val="false"/>
          <w:color w:val="000000"/>
          <w:sz w:val="28"/>
        </w:rPr>
        <w:t>
      5. Контроль за исполнением настоящего приказа возложить на курирующего вице-министра национальной экономики Республики Казахстан.</w:t>
      </w:r>
    </w:p>
    <w:bookmarkEnd w:id="9"/>
    <w:bookmarkStart w:name="z14" w:id="10"/>
    <w:p>
      <w:pPr>
        <w:spacing w:after="0"/>
        <w:ind w:left="0"/>
        <w:jc w:val="both"/>
      </w:pPr>
      <w:r>
        <w:rPr>
          <w:rFonts w:ascii="Times New Roman"/>
          <w:b w:val="false"/>
          <w:i w:val="false"/>
          <w:color w:val="000000"/>
          <w:sz w:val="28"/>
        </w:rPr>
        <w:t>
      6. Настоящий приказ вводится в действие по истечении шести месяцев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r>
              <w:br/>
            </w:r>
            <w:r>
              <w:rPr>
                <w:rFonts w:ascii="Times New Roman"/>
                <w:b w:val="false"/>
                <w:i/>
                <w:color w:val="000000"/>
                <w:sz w:val="20"/>
              </w:rPr>
              <w:t xml:space="preserve">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bookmarkStart w:name="z16"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февраля 2019 года № 14</w:t>
            </w:r>
          </w:p>
        </w:tc>
      </w:tr>
    </w:tbl>
    <w:bookmarkStart w:name="z18" w:id="12"/>
    <w:p>
      <w:pPr>
        <w:spacing w:after="0"/>
        <w:ind w:left="0"/>
        <w:jc w:val="left"/>
      </w:pPr>
      <w:r>
        <w:rPr>
          <w:rFonts w:ascii="Times New Roman"/>
          <w:b/>
          <w:i w:val="false"/>
          <w:color w:val="000000"/>
        </w:rPr>
        <w:t xml:space="preserve"> Правила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мониторинга и оценки их реализации, а также разработки и представления отчетов по их исполнению</w:t>
      </w:r>
    </w:p>
    <w:bookmarkEnd w:id="12"/>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xml:space="preserve">
      1. Настоящие Правила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мониторинга и оценки их реализации, а также разработки и представления отчетов по их исполнению (далее – Правила) разработаны в соответствии с подпунктами 4-1) и 4-2)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от 1 марта 2011 года "О государственном имуществе" (далее – Закон) и определяют порядок разработки, утверждения планов развития контролируемых государством акционерных обществ (далее – АО), товариществ с ограниченной ответственностью (далее – ТОО) и государственных предприятий (далее – ГП), отчетов по их исполнению, а также мониторинга и оценки реализации планов развития, за исключением национальных управляющих холдингов, национальных холдингов, национальных компаний и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p>
    <w:bookmarkEnd w:id="14"/>
    <w:bookmarkStart w:name="z21" w:id="15"/>
    <w:p>
      <w:pPr>
        <w:spacing w:after="0"/>
        <w:ind w:left="0"/>
        <w:jc w:val="both"/>
      </w:pPr>
      <w:r>
        <w:rPr>
          <w:rFonts w:ascii="Times New Roman"/>
          <w:b w:val="false"/>
          <w:i w:val="false"/>
          <w:color w:val="000000"/>
          <w:sz w:val="28"/>
        </w:rPr>
        <w:t>
      2. Основные понятия, используемые в настоящих Правилах:</w:t>
      </w:r>
    </w:p>
    <w:bookmarkEnd w:id="15"/>
    <w:bookmarkStart w:name="z22" w:id="16"/>
    <w:p>
      <w:pPr>
        <w:spacing w:after="0"/>
        <w:ind w:left="0"/>
        <w:jc w:val="both"/>
      </w:pPr>
      <w:r>
        <w:rPr>
          <w:rFonts w:ascii="Times New Roman"/>
          <w:b w:val="false"/>
          <w:i w:val="false"/>
          <w:color w:val="000000"/>
          <w:sz w:val="28"/>
        </w:rPr>
        <w:t>
      1) орган управления – уполномоченный орган соответствующей отрасли или местный исполнительный орган (исполнительный орган, финансируемый из местного бюджета) либо аппарат акима города районного значения, села, поселка, сельского округа, осуществляющий права владения и пользования контрольным пакетом акций (долями участия в уставном капитале) АО (ТОО) и (или) управление государственными предприятиями в соответствии с законами</w:t>
      </w:r>
      <w:r>
        <w:rPr>
          <w:rFonts w:ascii="Times New Roman"/>
          <w:b w:val="false"/>
          <w:i w:val="false"/>
          <w:color w:val="000000"/>
          <w:sz w:val="28"/>
        </w:rPr>
        <w:t xml:space="preserve"> Республики Казахстан</w:t>
      </w:r>
      <w:r>
        <w:rPr>
          <w:rFonts w:ascii="Times New Roman"/>
          <w:b w:val="false"/>
          <w:i w:val="false"/>
          <w:color w:val="000000"/>
          <w:sz w:val="28"/>
        </w:rPr>
        <w:t>;</w:t>
      </w:r>
    </w:p>
    <w:bookmarkEnd w:id="16"/>
    <w:bookmarkStart w:name="z23" w:id="17"/>
    <w:p>
      <w:pPr>
        <w:spacing w:after="0"/>
        <w:ind w:left="0"/>
        <w:jc w:val="both"/>
      </w:pPr>
      <w:r>
        <w:rPr>
          <w:rFonts w:ascii="Times New Roman"/>
          <w:b w:val="false"/>
          <w:i w:val="false"/>
          <w:color w:val="000000"/>
          <w:sz w:val="28"/>
        </w:rPr>
        <w:t>
      2) орган утверждения – совет директоров АО, наблюдательный</w:t>
      </w:r>
      <w:r>
        <w:rPr>
          <w:rFonts w:ascii="Times New Roman"/>
          <w:b w:val="false"/>
          <w:i w:val="false"/>
          <w:color w:val="000000"/>
          <w:sz w:val="28"/>
        </w:rPr>
        <w:t xml:space="preserve"> совет</w:t>
      </w:r>
      <w:r>
        <w:rPr>
          <w:rFonts w:ascii="Times New Roman"/>
          <w:b w:val="false"/>
          <w:i w:val="false"/>
          <w:color w:val="000000"/>
          <w:sz w:val="28"/>
        </w:rPr>
        <w:t xml:space="preserve"> ТОО, по ГП и ТОО, в которых отсутствуют наблюдательный совет – уполномоченный орган соответствующей отрасли или местный исполнительный орган (исполнительный орган, финансируемый из местного бюджета) либо аппарат акима города районного значения, села, поселка, сельского округа, наделенные полномочиями утверждать планы развития организаций и отчеты по их исполнению в соответствии с законами</w:t>
      </w:r>
      <w:r>
        <w:rPr>
          <w:rFonts w:ascii="Times New Roman"/>
          <w:b w:val="false"/>
          <w:i w:val="false"/>
          <w:color w:val="000000"/>
          <w:sz w:val="28"/>
        </w:rPr>
        <w:t xml:space="preserve"> Республики Казахстан</w:t>
      </w:r>
      <w:r>
        <w:rPr>
          <w:rFonts w:ascii="Times New Roman"/>
          <w:b w:val="false"/>
          <w:i w:val="false"/>
          <w:color w:val="000000"/>
          <w:sz w:val="28"/>
        </w:rPr>
        <w:t xml:space="preserve"> и настоящими Правилами;</w:t>
      </w:r>
    </w:p>
    <w:bookmarkEnd w:id="17"/>
    <w:bookmarkStart w:name="z24" w:id="18"/>
    <w:p>
      <w:pPr>
        <w:spacing w:after="0"/>
        <w:ind w:left="0"/>
        <w:jc w:val="both"/>
      </w:pPr>
      <w:r>
        <w:rPr>
          <w:rFonts w:ascii="Times New Roman"/>
          <w:b w:val="false"/>
          <w:i w:val="false"/>
          <w:color w:val="000000"/>
          <w:sz w:val="28"/>
        </w:rPr>
        <w:t>
      3)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bookmarkEnd w:id="18"/>
    <w:bookmarkStart w:name="z25" w:id="19"/>
    <w:p>
      <w:pPr>
        <w:spacing w:after="0"/>
        <w:ind w:left="0"/>
        <w:jc w:val="both"/>
      </w:pPr>
      <w:r>
        <w:rPr>
          <w:rFonts w:ascii="Times New Roman"/>
          <w:b w:val="false"/>
          <w:i w:val="false"/>
          <w:color w:val="000000"/>
          <w:sz w:val="28"/>
        </w:rPr>
        <w:t>
      4) план развития – документ, определяющий основные направления деятельности и показатели финансово-хозяйственной деятельности организации на пятилетний период;</w:t>
      </w:r>
    </w:p>
    <w:bookmarkEnd w:id="19"/>
    <w:bookmarkStart w:name="z26" w:id="20"/>
    <w:p>
      <w:pPr>
        <w:spacing w:after="0"/>
        <w:ind w:left="0"/>
        <w:jc w:val="both"/>
      </w:pPr>
      <w:r>
        <w:rPr>
          <w:rFonts w:ascii="Times New Roman"/>
          <w:b w:val="false"/>
          <w:i w:val="false"/>
          <w:color w:val="000000"/>
          <w:sz w:val="28"/>
        </w:rPr>
        <w:t>
      5) местный исполнительный орган (акимат)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w:t>
      </w:r>
    </w:p>
    <w:bookmarkEnd w:id="20"/>
    <w:bookmarkStart w:name="z27" w:id="21"/>
    <w:p>
      <w:pPr>
        <w:spacing w:after="0"/>
        <w:ind w:left="0"/>
        <w:jc w:val="both"/>
      </w:pPr>
      <w:r>
        <w:rPr>
          <w:rFonts w:ascii="Times New Roman"/>
          <w:b w:val="false"/>
          <w:i w:val="false"/>
          <w:color w:val="000000"/>
          <w:sz w:val="28"/>
        </w:rPr>
        <w:t>
      6) исполнительный орган, финансируемый из местного бюджета –государственное учреждение, уполномоченное акиматом на осуществление отдельных функций местного государственного управления и самоуправления, финансируемое из соответствующих местных бюджетов;</w:t>
      </w:r>
    </w:p>
    <w:bookmarkEnd w:id="21"/>
    <w:bookmarkStart w:name="z28" w:id="22"/>
    <w:p>
      <w:pPr>
        <w:spacing w:after="0"/>
        <w:ind w:left="0"/>
        <w:jc w:val="both"/>
      </w:pPr>
      <w:r>
        <w:rPr>
          <w:rFonts w:ascii="Times New Roman"/>
          <w:b w:val="false"/>
          <w:i w:val="false"/>
          <w:color w:val="000000"/>
          <w:sz w:val="28"/>
        </w:rPr>
        <w:t>
      7) организации, входящие в корпоративную структуру – организации структуры, где в качестве системообразующих элементов выступают головная (материнская) организация, а также подконтрольные ей, в силу владения пакетами акций (долей участия), дочерние и/или зависимые юридические лица, и другие аффилиированные с ними юридические лица, акции (доли участия) в которых предоставляют право головной (материнской) организации определять решения, принимаемые данными юридическими лицами;</w:t>
      </w:r>
    </w:p>
    <w:bookmarkEnd w:id="22"/>
    <w:bookmarkStart w:name="z29" w:id="23"/>
    <w:p>
      <w:pPr>
        <w:spacing w:after="0"/>
        <w:ind w:left="0"/>
        <w:jc w:val="both"/>
      </w:pPr>
      <w:r>
        <w:rPr>
          <w:rFonts w:ascii="Times New Roman"/>
          <w:b w:val="false"/>
          <w:i w:val="false"/>
          <w:color w:val="000000"/>
          <w:sz w:val="28"/>
        </w:rPr>
        <w:t>
      8) ключевые показатели деятельности – показатели прямого и конечного результата деятельности организации, а также показатели качества (при наличии);</w:t>
      </w:r>
    </w:p>
    <w:bookmarkEnd w:id="23"/>
    <w:bookmarkStart w:name="z30" w:id="24"/>
    <w:p>
      <w:pPr>
        <w:spacing w:after="0"/>
        <w:ind w:left="0"/>
        <w:jc w:val="both"/>
      </w:pPr>
      <w:r>
        <w:rPr>
          <w:rFonts w:ascii="Times New Roman"/>
          <w:b w:val="false"/>
          <w:i w:val="false"/>
          <w:color w:val="000000"/>
          <w:sz w:val="28"/>
        </w:rPr>
        <w:t xml:space="preserve">
      9) единый оператор в сфере учета государственного имущества (далее – единый оператор) – юридическое лицо, определенное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15 июля 2011 года № 802 "Об определении единого оператора в сфере учета государственного имущества";</w:t>
      </w:r>
    </w:p>
    <w:bookmarkEnd w:id="24"/>
    <w:bookmarkStart w:name="z31" w:id="25"/>
    <w:p>
      <w:pPr>
        <w:spacing w:after="0"/>
        <w:ind w:left="0"/>
        <w:jc w:val="both"/>
      </w:pPr>
      <w:r>
        <w:rPr>
          <w:rFonts w:ascii="Times New Roman"/>
          <w:b w:val="false"/>
          <w:i w:val="false"/>
          <w:color w:val="000000"/>
          <w:sz w:val="28"/>
        </w:rPr>
        <w:t>
      10) реестр государственного имущества (далее – реестр) – единая информационная автоматизированная система учета государственного имущества, за исключением имущества, находящегося в оперативном управлении специальных государственных органов, Вооруженных Сил, других войск и воинских формирований Республики Казахстан, и государственного материального резерва;</w:t>
      </w:r>
    </w:p>
    <w:bookmarkEnd w:id="25"/>
    <w:bookmarkStart w:name="z32" w:id="26"/>
    <w:p>
      <w:pPr>
        <w:spacing w:after="0"/>
        <w:ind w:left="0"/>
        <w:jc w:val="both"/>
      </w:pPr>
      <w:r>
        <w:rPr>
          <w:rFonts w:ascii="Times New Roman"/>
          <w:b w:val="false"/>
          <w:i w:val="false"/>
          <w:color w:val="000000"/>
          <w:sz w:val="28"/>
        </w:rPr>
        <w:t>
      11) продукт – однородные товары, работы, услуги, выполняемые в рамках уставной деятельности организации;</w:t>
      </w:r>
    </w:p>
    <w:bookmarkEnd w:id="26"/>
    <w:bookmarkStart w:name="z33" w:id="27"/>
    <w:p>
      <w:pPr>
        <w:spacing w:after="0"/>
        <w:ind w:left="0"/>
        <w:jc w:val="both"/>
      </w:pPr>
      <w:r>
        <w:rPr>
          <w:rFonts w:ascii="Times New Roman"/>
          <w:b w:val="false"/>
          <w:i w:val="false"/>
          <w:color w:val="000000"/>
          <w:sz w:val="28"/>
        </w:rPr>
        <w:t>
      12) показатели качества – показатели, отражающие степень соответствия продукта установленным требованиям и ожиданиям покупателей (получателей, пользователей);</w:t>
      </w:r>
    </w:p>
    <w:bookmarkEnd w:id="27"/>
    <w:bookmarkStart w:name="z34" w:id="28"/>
    <w:p>
      <w:pPr>
        <w:spacing w:after="0"/>
        <w:ind w:left="0"/>
        <w:jc w:val="both"/>
      </w:pPr>
      <w:r>
        <w:rPr>
          <w:rFonts w:ascii="Times New Roman"/>
          <w:b w:val="false"/>
          <w:i w:val="false"/>
          <w:color w:val="000000"/>
          <w:sz w:val="28"/>
        </w:rPr>
        <w:t>
      13) идентификатор – уникальный номер плана развития (утвержденного/уточненного) или отчета по исполнению плана развития, присваиваемый веб-порталом реестра;</w:t>
      </w:r>
    </w:p>
    <w:bookmarkEnd w:id="28"/>
    <w:bookmarkStart w:name="z35" w:id="29"/>
    <w:p>
      <w:pPr>
        <w:spacing w:after="0"/>
        <w:ind w:left="0"/>
        <w:jc w:val="both"/>
      </w:pPr>
      <w:r>
        <w:rPr>
          <w:rFonts w:ascii="Times New Roman"/>
          <w:b w:val="false"/>
          <w:i w:val="false"/>
          <w:color w:val="000000"/>
          <w:sz w:val="28"/>
        </w:rPr>
        <w:t xml:space="preserve">
      14) уполномоченный орган соответствующей отрасли – центральный исполнительный орган, определенный Правительством Республики Казахстан, осуществляющий руководство соответствующей отраслью (сферой) государственного управления и обладающий правами в отношении республиканского имущества на условиях,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29"/>
    <w:bookmarkStart w:name="z36" w:id="30"/>
    <w:p>
      <w:pPr>
        <w:spacing w:after="0"/>
        <w:ind w:left="0"/>
        <w:jc w:val="both"/>
      </w:pPr>
      <w:r>
        <w:rPr>
          <w:rFonts w:ascii="Times New Roman"/>
          <w:b w:val="false"/>
          <w:i w:val="false"/>
          <w:color w:val="000000"/>
          <w:sz w:val="28"/>
        </w:rPr>
        <w:t>
      15) показатели конечного результата – показатели, отражающие определенные итоги, которые должны быть достигнуты за определенный промежуток времени, и эффект от решения поставленных целей и задач организаций, определенных в плане развития;</w:t>
      </w:r>
    </w:p>
    <w:bookmarkEnd w:id="30"/>
    <w:bookmarkStart w:name="z37" w:id="31"/>
    <w:p>
      <w:pPr>
        <w:spacing w:after="0"/>
        <w:ind w:left="0"/>
        <w:jc w:val="both"/>
      </w:pPr>
      <w:r>
        <w:rPr>
          <w:rFonts w:ascii="Times New Roman"/>
          <w:b w:val="false"/>
          <w:i w:val="false"/>
          <w:color w:val="000000"/>
          <w:sz w:val="28"/>
        </w:rPr>
        <w:t>
      16) показатели прямого результата – показатели, отражающие количественную характеристику объема реализованных продуктов, созданных организацией;</w:t>
      </w:r>
    </w:p>
    <w:bookmarkEnd w:id="31"/>
    <w:bookmarkStart w:name="z38" w:id="32"/>
    <w:p>
      <w:pPr>
        <w:spacing w:after="0"/>
        <w:ind w:left="0"/>
        <w:jc w:val="both"/>
      </w:pPr>
      <w:r>
        <w:rPr>
          <w:rFonts w:ascii="Times New Roman"/>
          <w:b w:val="false"/>
          <w:i w:val="false"/>
          <w:color w:val="000000"/>
          <w:sz w:val="28"/>
        </w:rPr>
        <w:t>
      17) веб-портал реестра – интернет-ресурс, размещенный в сети Интернет по адресу www.gosreestr.kz, предоставляющий единую точку доступа к данным реестра;</w:t>
      </w:r>
    </w:p>
    <w:bookmarkEnd w:id="32"/>
    <w:bookmarkStart w:name="z39" w:id="33"/>
    <w:p>
      <w:pPr>
        <w:spacing w:after="0"/>
        <w:ind w:left="0"/>
        <w:jc w:val="both"/>
      </w:pPr>
      <w:r>
        <w:rPr>
          <w:rFonts w:ascii="Times New Roman"/>
          <w:b w:val="false"/>
          <w:i w:val="false"/>
          <w:color w:val="000000"/>
          <w:sz w:val="28"/>
        </w:rPr>
        <w:t>
      18) организации – ГП и контролируемые государством АО (ТОО), в том числе переданные в доверительное управление, за исключением национальных управляющих холдингов, национальных холдингов, национальных компаний и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p>
    <w:bookmarkEnd w:id="33"/>
    <w:bookmarkStart w:name="z40" w:id="34"/>
    <w:p>
      <w:pPr>
        <w:spacing w:after="0"/>
        <w:ind w:left="0"/>
        <w:jc w:val="both"/>
      </w:pPr>
      <w:r>
        <w:rPr>
          <w:rFonts w:ascii="Times New Roman"/>
          <w:b w:val="false"/>
          <w:i w:val="false"/>
          <w:color w:val="000000"/>
          <w:sz w:val="28"/>
        </w:rPr>
        <w:t>
      19) исполнительный орган организации – коллегиальный орган или лицо, единолично осуществляющее функции исполнительного органа, название которого определяется уставом организации.</w:t>
      </w:r>
    </w:p>
    <w:bookmarkEnd w:id="34"/>
    <w:bookmarkStart w:name="z41" w:id="35"/>
    <w:p>
      <w:pPr>
        <w:spacing w:after="0"/>
        <w:ind w:left="0"/>
        <w:jc w:val="both"/>
      </w:pPr>
      <w:r>
        <w:rPr>
          <w:rFonts w:ascii="Times New Roman"/>
          <w:b w:val="false"/>
          <w:i w:val="false"/>
          <w:color w:val="000000"/>
          <w:sz w:val="28"/>
        </w:rPr>
        <w:t>
      3. Уполномоченные органы соответствующей отрасли до первого сентября года, предшествующего планируемому периоду, разрабатывают и направляют организациям цели, задачи и ключевые показатели деятельности организации, приводящие к достижению целей государственных органов, отраженных в их стратегических</w:t>
      </w:r>
      <w:r>
        <w:rPr>
          <w:rFonts w:ascii="Times New Roman"/>
          <w:b w:val="false"/>
          <w:i w:val="false"/>
          <w:color w:val="000000"/>
          <w:sz w:val="28"/>
        </w:rPr>
        <w:t xml:space="preserve"> планах</w:t>
      </w:r>
      <w:r>
        <w:rPr>
          <w:rFonts w:ascii="Times New Roman"/>
          <w:b w:val="false"/>
          <w:i w:val="false"/>
          <w:color w:val="000000"/>
          <w:sz w:val="28"/>
        </w:rPr>
        <w:t xml:space="preserve"> (в проекте стратегического плана), и (или) исполнению мероприятий операционного плана государственного органа.</w:t>
      </w:r>
    </w:p>
    <w:bookmarkEnd w:id="35"/>
    <w:bookmarkStart w:name="z42" w:id="36"/>
    <w:p>
      <w:pPr>
        <w:spacing w:after="0"/>
        <w:ind w:left="0"/>
        <w:jc w:val="both"/>
      </w:pPr>
      <w:r>
        <w:rPr>
          <w:rFonts w:ascii="Times New Roman"/>
          <w:b w:val="false"/>
          <w:i w:val="false"/>
          <w:color w:val="000000"/>
          <w:sz w:val="28"/>
        </w:rPr>
        <w:t>
      В случае передачи контрольного пакета акций (доли участия в уставном капитале) АО (ТОО) с участием государства в доверительное управление, доверительные управляющие до первого сентября года, предшествующего планируемому периоду, разрабатывают и направляют организациям цели, задачи и ключевые показатели деятельности организации.</w:t>
      </w:r>
    </w:p>
    <w:bookmarkEnd w:id="36"/>
    <w:bookmarkStart w:name="z43" w:id="37"/>
    <w:p>
      <w:pPr>
        <w:spacing w:after="0"/>
        <w:ind w:left="0"/>
        <w:jc w:val="both"/>
      </w:pPr>
      <w:r>
        <w:rPr>
          <w:rFonts w:ascii="Times New Roman"/>
          <w:b w:val="false"/>
          <w:i w:val="false"/>
          <w:color w:val="000000"/>
          <w:sz w:val="28"/>
        </w:rPr>
        <w:t>
      4. Местные исполнительные органы (исполнительные органы, финансируемые из местного бюджета) до первого октября года, предшествующего планируемому периоду, разрабатывают и направляют организациям цели, задачи и ключевые показатели деятельности организации, приводящие к достижению целей местного исполнительного органа, отраженных в программах развития территорий (проекте программы развития территории) и (или) мероприятий по реализации программы развития территории.</w:t>
      </w:r>
    </w:p>
    <w:bookmarkEnd w:id="37"/>
    <w:bookmarkStart w:name="z44" w:id="38"/>
    <w:p>
      <w:pPr>
        <w:spacing w:after="0"/>
        <w:ind w:left="0"/>
        <w:jc w:val="both"/>
      </w:pPr>
      <w:r>
        <w:rPr>
          <w:rFonts w:ascii="Times New Roman"/>
          <w:b w:val="false"/>
          <w:i w:val="false"/>
          <w:color w:val="000000"/>
          <w:sz w:val="28"/>
        </w:rPr>
        <w:t>
      5. Уполномоченные органы соответствующих отраслей, не разрабатывающие стратегические планы, до первого сентября года, предшествующего планируемому периоду, разрабатывают и направляют организациям:</w:t>
      </w:r>
    </w:p>
    <w:bookmarkEnd w:id="38"/>
    <w:bookmarkStart w:name="z45" w:id="39"/>
    <w:p>
      <w:pPr>
        <w:spacing w:after="0"/>
        <w:ind w:left="0"/>
        <w:jc w:val="both"/>
      </w:pPr>
      <w:r>
        <w:rPr>
          <w:rFonts w:ascii="Times New Roman"/>
          <w:b w:val="false"/>
          <w:i w:val="false"/>
          <w:color w:val="000000"/>
          <w:sz w:val="28"/>
        </w:rPr>
        <w:t>
      1) цели и задачи деятельности организации, приводящие к достижению целей, показателей результатов и выполнению задач бюджетной программы уполномоченного органа соответствующей отрасли;</w:t>
      </w:r>
    </w:p>
    <w:bookmarkEnd w:id="39"/>
    <w:bookmarkStart w:name="z46" w:id="40"/>
    <w:p>
      <w:pPr>
        <w:spacing w:after="0"/>
        <w:ind w:left="0"/>
        <w:jc w:val="both"/>
      </w:pPr>
      <w:r>
        <w:rPr>
          <w:rFonts w:ascii="Times New Roman"/>
          <w:b w:val="false"/>
          <w:i w:val="false"/>
          <w:color w:val="000000"/>
          <w:sz w:val="28"/>
        </w:rPr>
        <w:t>
      2) ключевые показатели деятельности.</w:t>
      </w:r>
    </w:p>
    <w:bookmarkEnd w:id="40"/>
    <w:bookmarkStart w:name="z47" w:id="41"/>
    <w:p>
      <w:pPr>
        <w:spacing w:after="0"/>
        <w:ind w:left="0"/>
        <w:jc w:val="both"/>
      </w:pPr>
      <w:r>
        <w:rPr>
          <w:rFonts w:ascii="Times New Roman"/>
          <w:b w:val="false"/>
          <w:i w:val="false"/>
          <w:color w:val="000000"/>
          <w:sz w:val="28"/>
        </w:rPr>
        <w:t>
      В случаях внесения изменений и/или дополнений либо переутверждения бюджетной программы, уполномоченный орган соответствующей отрасли уточняет для организации цели и задачи, а также ключевые показатели деятельности в течение одного месяца после внесения изменений и/или дополнений либо переутверждения бюджетной программы.</w:t>
      </w:r>
    </w:p>
    <w:bookmarkEnd w:id="41"/>
    <w:bookmarkStart w:name="z48" w:id="42"/>
    <w:p>
      <w:pPr>
        <w:spacing w:after="0"/>
        <w:ind w:left="0"/>
        <w:jc w:val="both"/>
      </w:pPr>
      <w:r>
        <w:rPr>
          <w:rFonts w:ascii="Times New Roman"/>
          <w:b w:val="false"/>
          <w:i w:val="false"/>
          <w:color w:val="000000"/>
          <w:sz w:val="28"/>
        </w:rPr>
        <w:t>
      6. В случае, если организации не принимают участие в реализации бюджетных программ или их участие не предусмотрено в стратегическом плане (программе развития территории), уполномоченный орган соответствующей отрасли до первого сентября года предшествующего планируемому периоду или местный исполнительный орган (исполнительный орган, финансируемый из местного бюджета) либо аппарат акима города районного значения, села, поселка, сельского округа до первого октября года, предшествующего планируемому периоду разрабатывают и направляют цели, задачи и ключевые показатели деятельности организаций, связанные со стратегическими направлениями деятельности данных органов.</w:t>
      </w:r>
    </w:p>
    <w:bookmarkEnd w:id="42"/>
    <w:bookmarkStart w:name="z49" w:id="43"/>
    <w:p>
      <w:pPr>
        <w:spacing w:after="0"/>
        <w:ind w:left="0"/>
        <w:jc w:val="both"/>
      </w:pPr>
      <w:r>
        <w:rPr>
          <w:rFonts w:ascii="Times New Roman"/>
          <w:b w:val="false"/>
          <w:i w:val="false"/>
          <w:color w:val="000000"/>
          <w:sz w:val="28"/>
        </w:rPr>
        <w:t>
      7. В случае внесения изменений и/или дополнений либо переутверждения стратегического плана государственного органа или программы развития территории, уполномоченный орган соответствующей отрасли или местный исполнительный орган (исполнительный орган, финансируемый из местного бюджета) уточняют для организации цели и задачи, а также ключевые показатели деятельности в течение одного месяца после внесения изменений и/или дополнений либо переутверждения стратегического плана государственного органа или программы развития территории.</w:t>
      </w:r>
    </w:p>
    <w:bookmarkEnd w:id="43"/>
    <w:p>
      <w:pPr>
        <w:spacing w:after="0"/>
        <w:ind w:left="0"/>
        <w:jc w:val="both"/>
      </w:pPr>
      <w:r>
        <w:rPr>
          <w:rFonts w:ascii="Times New Roman"/>
          <w:b w:val="false"/>
          <w:i w:val="false"/>
          <w:color w:val="000000"/>
          <w:sz w:val="28"/>
        </w:rPr>
        <w:t>
      8. Единый оператор обеспечивает сохранность планов развития и отчетов по их исполнению, отчетов о результатах мониторинга реализации планов развития и оценки реализации планов развития на веб-портале реестра.</w:t>
      </w:r>
    </w:p>
    <w:bookmarkStart w:name="z531" w:id="44"/>
    <w:p>
      <w:pPr>
        <w:spacing w:after="0"/>
        <w:ind w:left="0"/>
        <w:jc w:val="both"/>
      </w:pPr>
      <w:r>
        <w:rPr>
          <w:rFonts w:ascii="Times New Roman"/>
          <w:b w:val="false"/>
          <w:i w:val="false"/>
          <w:color w:val="000000"/>
          <w:sz w:val="28"/>
        </w:rPr>
        <w:t>
      8-1. При введении чрезвычайного положения срок исполнения требований, указанных в настоящих Правилах, приостанавливается и возобновляется по истечении тридцати календарных дней после прекращения срока действия чрезвычайного положения.</w:t>
      </w:r>
    </w:p>
    <w:bookmarkEnd w:id="44"/>
    <w:bookmarkStart w:name="z532" w:id="45"/>
    <w:p>
      <w:pPr>
        <w:spacing w:after="0"/>
        <w:ind w:left="0"/>
        <w:jc w:val="both"/>
      </w:pPr>
      <w:r>
        <w:rPr>
          <w:rFonts w:ascii="Times New Roman"/>
          <w:b w:val="false"/>
          <w:i w:val="false"/>
          <w:color w:val="000000"/>
          <w:sz w:val="28"/>
        </w:rPr>
        <w:t>
      В период действия чрезвычайного положения в случае необходимости на основании решения органа утверждения осуществляется уточнение плана развития организации и решением исполнительного органа организации производится корректировка расчетов показателей финансово-хозяйственной деятельности к плану развития.</w:t>
      </w:r>
    </w:p>
    <w:bookmarkEnd w:id="45"/>
    <w:bookmarkStart w:name="z533" w:id="46"/>
    <w:p>
      <w:pPr>
        <w:spacing w:after="0"/>
        <w:ind w:left="0"/>
        <w:jc w:val="both"/>
      </w:pPr>
      <w:r>
        <w:rPr>
          <w:rFonts w:ascii="Times New Roman"/>
          <w:b w:val="false"/>
          <w:i w:val="false"/>
          <w:color w:val="000000"/>
          <w:sz w:val="28"/>
        </w:rPr>
        <w:t>
      Единый оператор на веб-портале реестра обеспечивает организациям доступ к показателям полугодового уточненного плана развития и расчетам показателей финансово-хозяйственной деятельности к плану развития.</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8-1 в соответствии с приказом Министра национальной экономики РК от 27.04.2020 </w:t>
      </w:r>
      <w:r>
        <w:rPr>
          <w:rFonts w:ascii="Times New Roman"/>
          <w:b w:val="false"/>
          <w:i w:val="false"/>
          <w:color w:val="000000"/>
          <w:sz w:val="28"/>
        </w:rPr>
        <w:t>№ 31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1" w:id="47"/>
    <w:p>
      <w:pPr>
        <w:spacing w:after="0"/>
        <w:ind w:left="0"/>
        <w:jc w:val="left"/>
      </w:pPr>
      <w:r>
        <w:rPr>
          <w:rFonts w:ascii="Times New Roman"/>
          <w:b/>
          <w:i w:val="false"/>
          <w:color w:val="000000"/>
        </w:rPr>
        <w:t xml:space="preserve"> Глава 2. Порядок разработки и утверждения плана развития</w:t>
      </w:r>
    </w:p>
    <w:bookmarkEnd w:id="47"/>
    <w:bookmarkStart w:name="z52" w:id="48"/>
    <w:p>
      <w:pPr>
        <w:spacing w:after="0"/>
        <w:ind w:left="0"/>
        <w:jc w:val="both"/>
      </w:pPr>
      <w:r>
        <w:rPr>
          <w:rFonts w:ascii="Times New Roman"/>
          <w:b w:val="false"/>
          <w:i w:val="false"/>
          <w:color w:val="000000"/>
          <w:sz w:val="28"/>
        </w:rPr>
        <w:t>
      9. План развития организации разрабатывается исполнительным органом организации один раз на пятилетний период в соответствии с целями и задачами, изложенными в стратегическом</w:t>
      </w:r>
      <w:r>
        <w:rPr>
          <w:rFonts w:ascii="Times New Roman"/>
          <w:b w:val="false"/>
          <w:i w:val="false"/>
          <w:color w:val="000000"/>
          <w:sz w:val="28"/>
        </w:rPr>
        <w:t xml:space="preserve"> плане</w:t>
      </w:r>
      <w:r>
        <w:rPr>
          <w:rFonts w:ascii="Times New Roman"/>
          <w:b w:val="false"/>
          <w:i w:val="false"/>
          <w:color w:val="000000"/>
          <w:sz w:val="28"/>
        </w:rPr>
        <w:t xml:space="preserve"> государственного органа, программе развития территорий.</w:t>
      </w:r>
    </w:p>
    <w:bookmarkEnd w:id="48"/>
    <w:bookmarkStart w:name="z53" w:id="49"/>
    <w:p>
      <w:pPr>
        <w:spacing w:after="0"/>
        <w:ind w:left="0"/>
        <w:jc w:val="both"/>
      </w:pPr>
      <w:r>
        <w:rPr>
          <w:rFonts w:ascii="Times New Roman"/>
          <w:b w:val="false"/>
          <w:i w:val="false"/>
          <w:color w:val="000000"/>
          <w:sz w:val="28"/>
        </w:rPr>
        <w:t>
      10. План развития ГП утверждается уполномоченным органом соответствующей отрасли, местным исполнительным органом, аппаратом акима города районного значения, села, поселка, сельского округа.</w:t>
      </w:r>
    </w:p>
    <w:bookmarkEnd w:id="49"/>
    <w:bookmarkStart w:name="z54" w:id="50"/>
    <w:p>
      <w:pPr>
        <w:spacing w:after="0"/>
        <w:ind w:left="0"/>
        <w:jc w:val="both"/>
      </w:pPr>
      <w:r>
        <w:rPr>
          <w:rFonts w:ascii="Times New Roman"/>
          <w:b w:val="false"/>
          <w:i w:val="false"/>
          <w:color w:val="000000"/>
          <w:sz w:val="28"/>
        </w:rPr>
        <w:t>
      План развития ГП на праве хозяйственного ведения с наблюдательным советом утверждается уполномоченным органом соответствующей отрасли или местным исполнительным органом с учетом заключения наблюдательного совета.</w:t>
      </w:r>
    </w:p>
    <w:bookmarkEnd w:id="50"/>
    <w:bookmarkStart w:name="z55" w:id="51"/>
    <w:p>
      <w:pPr>
        <w:spacing w:after="0"/>
        <w:ind w:left="0"/>
        <w:jc w:val="both"/>
      </w:pPr>
      <w:r>
        <w:rPr>
          <w:rFonts w:ascii="Times New Roman"/>
          <w:b w:val="false"/>
          <w:i w:val="false"/>
          <w:color w:val="000000"/>
          <w:sz w:val="28"/>
        </w:rPr>
        <w:t>
      Планы развития контролируемых государством АО и ТОО утверждаются советами директоров (наблюдательными советами) контролируемых государством АО и ТОО.</w:t>
      </w:r>
    </w:p>
    <w:bookmarkEnd w:id="51"/>
    <w:bookmarkStart w:name="z56" w:id="52"/>
    <w:p>
      <w:pPr>
        <w:spacing w:after="0"/>
        <w:ind w:left="0"/>
        <w:jc w:val="both"/>
      </w:pPr>
      <w:r>
        <w:rPr>
          <w:rFonts w:ascii="Times New Roman"/>
          <w:b w:val="false"/>
          <w:i w:val="false"/>
          <w:color w:val="000000"/>
          <w:sz w:val="28"/>
        </w:rPr>
        <w:t>
      В случае отсутствия наблюдательного совета в ТОО план развития утверждается уполномоченным органом соответствующей отрасли или местным исполнительным органом (исполнительным органом, финансируемым из местного бюджета).</w:t>
      </w:r>
    </w:p>
    <w:bookmarkEnd w:id="52"/>
    <w:bookmarkStart w:name="z57" w:id="53"/>
    <w:p>
      <w:pPr>
        <w:spacing w:after="0"/>
        <w:ind w:left="0"/>
        <w:jc w:val="both"/>
      </w:pPr>
      <w:r>
        <w:rPr>
          <w:rFonts w:ascii="Times New Roman"/>
          <w:b w:val="false"/>
          <w:i w:val="false"/>
          <w:color w:val="000000"/>
          <w:sz w:val="28"/>
        </w:rPr>
        <w:t xml:space="preserve">
      11. План развития организации разрабатывается и утверждается в соответствии со структурой, формами, показателями согласно </w:t>
      </w:r>
      <w:r>
        <w:rPr>
          <w:rFonts w:ascii="Times New Roman"/>
          <w:b w:val="false"/>
          <w:i w:val="false"/>
          <w:color w:val="000000"/>
          <w:sz w:val="28"/>
        </w:rPr>
        <w:t>приложениям 1</w:t>
      </w:r>
      <w:r>
        <w:rPr>
          <w:rFonts w:ascii="Times New Roman"/>
          <w:b w:val="false"/>
          <w:i w:val="false"/>
          <w:color w:val="000000"/>
          <w:sz w:val="28"/>
        </w:rPr>
        <w:t>-</w:t>
      </w:r>
      <w:r>
        <w:rPr>
          <w:rFonts w:ascii="Times New Roman"/>
          <w:b w:val="false"/>
          <w:i w:val="false"/>
          <w:color w:val="000000"/>
          <w:sz w:val="28"/>
        </w:rPr>
        <w:t>13</w:t>
      </w:r>
      <w:r>
        <w:rPr>
          <w:rFonts w:ascii="Times New Roman"/>
          <w:b w:val="false"/>
          <w:i w:val="false"/>
          <w:color w:val="000000"/>
          <w:sz w:val="28"/>
        </w:rPr>
        <w:t xml:space="preserve"> к настоящим Правилам и включает:</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структуру плана развития/отчета по исполнению плана развития организации;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паспорт организации;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корпоративную структуру;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основные направления деятельности (цели, задачи и ключевые показатели, программа реализации);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показатели финансово-хозяйственной деятельности (основные показатели финансово-хозяйственной деятельности, доходы, расходы, инвестиции и приобретение товаров, работ и услуг, приобретение долевых инструментов);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дополнительные показатели (занимаемая площадь и автотранспорт, структура заимствований, размещение временно свободных денег).</w:t>
      </w:r>
    </w:p>
    <w:bookmarkStart w:name="z64" w:id="54"/>
    <w:p>
      <w:pPr>
        <w:spacing w:after="0"/>
        <w:ind w:left="0"/>
        <w:jc w:val="both"/>
      </w:pPr>
      <w:r>
        <w:rPr>
          <w:rFonts w:ascii="Times New Roman"/>
          <w:b w:val="false"/>
          <w:i w:val="false"/>
          <w:color w:val="000000"/>
          <w:sz w:val="28"/>
        </w:rPr>
        <w:t>
      12. Пояснительная записка к плану развития содержит обоснование показателей на планируемый пятилетний период, а также обоснования и пояснения к каждому приложению плана развития.</w:t>
      </w:r>
    </w:p>
    <w:bookmarkEnd w:id="54"/>
    <w:bookmarkStart w:name="z65" w:id="55"/>
    <w:p>
      <w:pPr>
        <w:spacing w:after="0"/>
        <w:ind w:left="0"/>
        <w:jc w:val="both"/>
      </w:pPr>
      <w:r>
        <w:rPr>
          <w:rFonts w:ascii="Times New Roman"/>
          <w:b w:val="false"/>
          <w:i w:val="false"/>
          <w:color w:val="000000"/>
          <w:sz w:val="28"/>
        </w:rPr>
        <w:t>
      13. План развития отражает основные показатели финансово-хозяйственной деятельности с разбивкой по годам, в рамках пятилетнего периода.</w:t>
      </w:r>
    </w:p>
    <w:bookmarkEnd w:id="55"/>
    <w:bookmarkStart w:name="z66" w:id="56"/>
    <w:p>
      <w:pPr>
        <w:spacing w:after="0"/>
        <w:ind w:left="0"/>
        <w:jc w:val="both"/>
      </w:pPr>
      <w:r>
        <w:rPr>
          <w:rFonts w:ascii="Times New Roman"/>
          <w:b w:val="false"/>
          <w:i w:val="false"/>
          <w:color w:val="000000"/>
          <w:sz w:val="28"/>
        </w:rPr>
        <w:t>
      14. Разработка плана развития осуществляется на веб-портале реестра.</w:t>
      </w:r>
    </w:p>
    <w:bookmarkEnd w:id="56"/>
    <w:bookmarkStart w:name="z67" w:id="57"/>
    <w:p>
      <w:pPr>
        <w:spacing w:after="0"/>
        <w:ind w:left="0"/>
        <w:jc w:val="both"/>
      </w:pPr>
      <w:r>
        <w:rPr>
          <w:rFonts w:ascii="Times New Roman"/>
          <w:b w:val="false"/>
          <w:i w:val="false"/>
          <w:color w:val="000000"/>
          <w:sz w:val="28"/>
        </w:rPr>
        <w:t>
      15. Исполнительный орган организации не позднее двадцатого ноября последнего года действующего пятилетнего плана, направляет органам утверждения на рассмотрение и утверждение проект плана развития.</w:t>
      </w:r>
    </w:p>
    <w:bookmarkEnd w:id="57"/>
    <w:bookmarkStart w:name="z68" w:id="58"/>
    <w:p>
      <w:pPr>
        <w:spacing w:after="0"/>
        <w:ind w:left="0"/>
        <w:jc w:val="both"/>
      </w:pPr>
      <w:r>
        <w:rPr>
          <w:rFonts w:ascii="Times New Roman"/>
          <w:b w:val="false"/>
          <w:i w:val="false"/>
          <w:color w:val="000000"/>
          <w:sz w:val="28"/>
        </w:rPr>
        <w:t xml:space="preserve">
      Исполнительный орган организации одновременно с проектом плана развития предоставляет органам утверждения расчеты показателей финансово-хозяйственной деятельности (активы, пассивы, персонал, доходы по источникам признания, приобретение инвестиций, товаров, работ и услуг, план основного производства, расходы основного производства с учетом накладных расходов и расходов на вспомогательное производство, расходы на вспомогательное производство, накладные расходы, административные расходы, расходы по вознаграждениям, прочие расходы) в соответствии с формами согласно </w:t>
      </w:r>
      <w:r>
        <w:rPr>
          <w:rFonts w:ascii="Times New Roman"/>
          <w:b w:val="false"/>
          <w:i w:val="false"/>
          <w:color w:val="000000"/>
          <w:sz w:val="28"/>
        </w:rPr>
        <w:t>приложениям 14</w:t>
      </w:r>
      <w:r>
        <w:rPr>
          <w:rFonts w:ascii="Times New Roman"/>
          <w:b w:val="false"/>
          <w:i w:val="false"/>
          <w:color w:val="000000"/>
          <w:sz w:val="28"/>
        </w:rPr>
        <w:t>-</w:t>
      </w:r>
      <w:r>
        <w:rPr>
          <w:rFonts w:ascii="Times New Roman"/>
          <w:b w:val="false"/>
          <w:i w:val="false"/>
          <w:color w:val="000000"/>
          <w:sz w:val="28"/>
        </w:rPr>
        <w:t>25</w:t>
      </w:r>
      <w:r>
        <w:rPr>
          <w:rFonts w:ascii="Times New Roman"/>
          <w:b w:val="false"/>
          <w:i w:val="false"/>
          <w:color w:val="000000"/>
          <w:sz w:val="28"/>
        </w:rPr>
        <w:t xml:space="preserve"> к настоящим Правилам.</w:t>
      </w:r>
    </w:p>
    <w:bookmarkEnd w:id="58"/>
    <w:bookmarkStart w:name="z69" w:id="59"/>
    <w:p>
      <w:pPr>
        <w:spacing w:after="0"/>
        <w:ind w:left="0"/>
        <w:jc w:val="both"/>
      </w:pPr>
      <w:r>
        <w:rPr>
          <w:rFonts w:ascii="Times New Roman"/>
          <w:b w:val="false"/>
          <w:i w:val="false"/>
          <w:color w:val="000000"/>
          <w:sz w:val="28"/>
        </w:rPr>
        <w:t>
      Расчеты показателей финансово-хозяйственной деятельности, указанные в формах согласно приложениям 14-25 к настоящим Правилам, носят исключительно информативный характер и не являются предметом утверждения.</w:t>
      </w:r>
    </w:p>
    <w:bookmarkEnd w:id="59"/>
    <w:bookmarkStart w:name="z70" w:id="60"/>
    <w:p>
      <w:pPr>
        <w:spacing w:after="0"/>
        <w:ind w:left="0"/>
        <w:jc w:val="both"/>
      </w:pPr>
      <w:r>
        <w:rPr>
          <w:rFonts w:ascii="Times New Roman"/>
          <w:b w:val="false"/>
          <w:i w:val="false"/>
          <w:color w:val="000000"/>
          <w:sz w:val="28"/>
        </w:rPr>
        <w:t>
      Исполнительный орган не более одного раза в месяц может самостоятельно вносить корректировки в расчеты показателей финансово-хозяйственной деятельности, указанные в формах согласно приложениям 14-25 к настоящим Правилам, в рамках утвержденных в плане развития агрегированных показателей.</w:t>
      </w:r>
    </w:p>
    <w:bookmarkEnd w:id="60"/>
    <w:bookmarkStart w:name="z71" w:id="61"/>
    <w:p>
      <w:pPr>
        <w:spacing w:after="0"/>
        <w:ind w:left="0"/>
        <w:jc w:val="both"/>
      </w:pPr>
      <w:r>
        <w:rPr>
          <w:rFonts w:ascii="Times New Roman"/>
          <w:b w:val="false"/>
          <w:i w:val="false"/>
          <w:color w:val="000000"/>
          <w:sz w:val="28"/>
        </w:rPr>
        <w:t>
      Корректировка расчетов показателей финансово-хозяйственной деятельности осуществляется на веб-портале реестра и подписывается электронной цифровой подписью организации на основании решения исполнительного органа.</w:t>
      </w:r>
    </w:p>
    <w:bookmarkEnd w:id="61"/>
    <w:bookmarkStart w:name="z72" w:id="62"/>
    <w:p>
      <w:pPr>
        <w:spacing w:after="0"/>
        <w:ind w:left="0"/>
        <w:jc w:val="both"/>
      </w:pPr>
      <w:r>
        <w:rPr>
          <w:rFonts w:ascii="Times New Roman"/>
          <w:b w:val="false"/>
          <w:i w:val="false"/>
          <w:color w:val="000000"/>
          <w:sz w:val="28"/>
        </w:rPr>
        <w:t>
      16. В ГП на праве хозяйственного ведения с наблюдательным советом исполнительный орган организации до первого октября последнего года действующего пятилетнего плана, направляет проект плана развития на рассмотрение наблюдательному совету.</w:t>
      </w:r>
    </w:p>
    <w:bookmarkEnd w:id="62"/>
    <w:bookmarkStart w:name="z73" w:id="63"/>
    <w:p>
      <w:pPr>
        <w:spacing w:after="0"/>
        <w:ind w:left="0"/>
        <w:jc w:val="both"/>
      </w:pPr>
      <w:r>
        <w:rPr>
          <w:rFonts w:ascii="Times New Roman"/>
          <w:b w:val="false"/>
          <w:i w:val="false"/>
          <w:color w:val="000000"/>
          <w:sz w:val="28"/>
        </w:rPr>
        <w:t>
      Наблюдательный совет ГП на праве хозяйственного ведения до двадцать пятого октября последнего года действующего пятилетнего плана, представляет заключение к проекту плана развития уполномоченному органу соответствующей отрасли или местному исполнительному органу (исполнительному органу, финансируемому из местного бюджета).</w:t>
      </w:r>
    </w:p>
    <w:bookmarkEnd w:id="63"/>
    <w:bookmarkStart w:name="z74" w:id="64"/>
    <w:p>
      <w:pPr>
        <w:spacing w:after="0"/>
        <w:ind w:left="0"/>
        <w:jc w:val="both"/>
      </w:pPr>
      <w:r>
        <w:rPr>
          <w:rFonts w:ascii="Times New Roman"/>
          <w:b w:val="false"/>
          <w:i w:val="false"/>
          <w:color w:val="000000"/>
          <w:sz w:val="28"/>
        </w:rPr>
        <w:t>
      17. Орган утверждения рассматривает проект плана развития организации в течение десяти рабочих дней со дня поступления.</w:t>
      </w:r>
    </w:p>
    <w:bookmarkEnd w:id="64"/>
    <w:bookmarkStart w:name="z75" w:id="65"/>
    <w:p>
      <w:pPr>
        <w:spacing w:after="0"/>
        <w:ind w:left="0"/>
        <w:jc w:val="both"/>
      </w:pPr>
      <w:r>
        <w:rPr>
          <w:rFonts w:ascii="Times New Roman"/>
          <w:b w:val="false"/>
          <w:i w:val="false"/>
          <w:color w:val="000000"/>
          <w:sz w:val="28"/>
        </w:rPr>
        <w:t>
      При наличии замечаний органа утверждения исполнительный орган в течение пяти рабочих дней со дня получения замечаний дорабатывает проект плана развития и повторно представляет его на утверждение органу утверждения, который рассматривает доработанный проект плана развития в течение пяти рабочих дней.</w:t>
      </w:r>
    </w:p>
    <w:bookmarkEnd w:id="65"/>
    <w:bookmarkStart w:name="z76" w:id="66"/>
    <w:p>
      <w:pPr>
        <w:spacing w:after="0"/>
        <w:ind w:left="0"/>
        <w:jc w:val="both"/>
      </w:pPr>
      <w:r>
        <w:rPr>
          <w:rFonts w:ascii="Times New Roman"/>
          <w:b w:val="false"/>
          <w:i w:val="false"/>
          <w:color w:val="000000"/>
          <w:sz w:val="28"/>
        </w:rPr>
        <w:t>
      18. План развития утверждается органом утверждения до двадцать пятого декабря года, предшествующего планируемому периоду.</w:t>
      </w:r>
    </w:p>
    <w:bookmarkEnd w:id="66"/>
    <w:bookmarkStart w:name="z77" w:id="67"/>
    <w:p>
      <w:pPr>
        <w:spacing w:after="0"/>
        <w:ind w:left="0"/>
        <w:jc w:val="both"/>
      </w:pPr>
      <w:r>
        <w:rPr>
          <w:rFonts w:ascii="Times New Roman"/>
          <w:b w:val="false"/>
          <w:i w:val="false"/>
          <w:color w:val="000000"/>
          <w:sz w:val="28"/>
        </w:rPr>
        <w:t>
      19. В случае создания организации уполномоченный орган соответствующей отрасли или местный исполнительный орган (исполнительный орган, финансируемый из местного бюджета) либо аппарат акима города районного значения, села, поселка, сельского округа в течение десяти рабочих дней со дня государственной регистрации организации в органах юстиции, разрабатывают и направляют вновь созданной организации цели, задачи и ключевые показатели деятельности организации, связанные со стратегическими направлениями деятельности данных органов.</w:t>
      </w:r>
    </w:p>
    <w:bookmarkEnd w:id="67"/>
    <w:bookmarkStart w:name="z78" w:id="68"/>
    <w:p>
      <w:pPr>
        <w:spacing w:after="0"/>
        <w:ind w:left="0"/>
        <w:jc w:val="both"/>
      </w:pPr>
      <w:r>
        <w:rPr>
          <w:rFonts w:ascii="Times New Roman"/>
          <w:b w:val="false"/>
          <w:i w:val="false"/>
          <w:color w:val="000000"/>
          <w:sz w:val="28"/>
        </w:rPr>
        <w:t>
      20. Исполнительный орган вновь созданной организации в течение двадцати рабочих дней со дня государственной регистрации организации в органах юстиции, разрабатывает план развития на пятилетний период и направляет его на рассмотрение органу утверждения.</w:t>
      </w:r>
    </w:p>
    <w:bookmarkEnd w:id="68"/>
    <w:bookmarkStart w:name="z79" w:id="69"/>
    <w:p>
      <w:pPr>
        <w:spacing w:after="0"/>
        <w:ind w:left="0"/>
        <w:jc w:val="both"/>
      </w:pPr>
      <w:r>
        <w:rPr>
          <w:rFonts w:ascii="Times New Roman"/>
          <w:b w:val="false"/>
          <w:i w:val="false"/>
          <w:color w:val="000000"/>
          <w:sz w:val="28"/>
        </w:rPr>
        <w:t>
      Орган утверждения рассматривает проект плана развития вновь созданной организации в течение десяти рабочих дней со дня его поступления.</w:t>
      </w:r>
    </w:p>
    <w:bookmarkEnd w:id="69"/>
    <w:bookmarkStart w:name="z80" w:id="70"/>
    <w:p>
      <w:pPr>
        <w:spacing w:after="0"/>
        <w:ind w:left="0"/>
        <w:jc w:val="both"/>
      </w:pPr>
      <w:r>
        <w:rPr>
          <w:rFonts w:ascii="Times New Roman"/>
          <w:b w:val="false"/>
          <w:i w:val="false"/>
          <w:color w:val="000000"/>
          <w:sz w:val="28"/>
        </w:rPr>
        <w:t>
      При наличии замечаний органа утверждения исполнительный орган организации в течение пяти рабочих дней со дня получения замечаний дорабатывает проект плана развития и повторно представляет его на утверждение органу утверждения, который рассматривает доработанный проект плана развития в течение пяти рабочих дней.</w:t>
      </w:r>
    </w:p>
    <w:bookmarkEnd w:id="70"/>
    <w:bookmarkStart w:name="z81" w:id="71"/>
    <w:p>
      <w:pPr>
        <w:spacing w:after="0"/>
        <w:ind w:left="0"/>
        <w:jc w:val="both"/>
      </w:pPr>
      <w:r>
        <w:rPr>
          <w:rFonts w:ascii="Times New Roman"/>
          <w:b w:val="false"/>
          <w:i w:val="false"/>
          <w:color w:val="000000"/>
          <w:sz w:val="28"/>
        </w:rPr>
        <w:t>
      21. Организация в течение пяти рабочих дней со дня утверждения плана развития подписывает его электронной цифровой подписью организации и направляет единому оператору посредством веб-портала реестра, с прикреплением сканированного решения органа утверждения в формате PDF с указанием идентификатора.</w:t>
      </w:r>
    </w:p>
    <w:bookmarkEnd w:id="71"/>
    <w:bookmarkStart w:name="z82" w:id="72"/>
    <w:p>
      <w:pPr>
        <w:spacing w:after="0"/>
        <w:ind w:left="0"/>
        <w:jc w:val="both"/>
      </w:pPr>
      <w:r>
        <w:rPr>
          <w:rFonts w:ascii="Times New Roman"/>
          <w:b w:val="false"/>
          <w:i w:val="false"/>
          <w:color w:val="000000"/>
          <w:sz w:val="28"/>
        </w:rPr>
        <w:t>
      22. Единый оператор в течение пяти рабочих дней со дня поступления плана развития направляет на электронный адрес организации уведомление о принятии плана развития в реестр либо уведомление об отказе в его принятии.</w:t>
      </w:r>
    </w:p>
    <w:bookmarkEnd w:id="72"/>
    <w:bookmarkStart w:name="z83" w:id="73"/>
    <w:p>
      <w:pPr>
        <w:spacing w:after="0"/>
        <w:ind w:left="0"/>
        <w:jc w:val="both"/>
      </w:pPr>
      <w:r>
        <w:rPr>
          <w:rFonts w:ascii="Times New Roman"/>
          <w:b w:val="false"/>
          <w:i w:val="false"/>
          <w:color w:val="000000"/>
          <w:sz w:val="28"/>
        </w:rPr>
        <w:t>
      Основанием для отказа в принятии плана развития являются:</w:t>
      </w:r>
    </w:p>
    <w:bookmarkEnd w:id="73"/>
    <w:bookmarkStart w:name="z84" w:id="74"/>
    <w:p>
      <w:pPr>
        <w:spacing w:after="0"/>
        <w:ind w:left="0"/>
        <w:jc w:val="both"/>
      </w:pPr>
      <w:r>
        <w:rPr>
          <w:rFonts w:ascii="Times New Roman"/>
          <w:b w:val="false"/>
          <w:i w:val="false"/>
          <w:color w:val="000000"/>
          <w:sz w:val="28"/>
        </w:rPr>
        <w:t>
      1) отсутствие прикрепленного сканированного решения органа утверждения об утверждении плана развития;</w:t>
      </w:r>
    </w:p>
    <w:bookmarkEnd w:id="74"/>
    <w:bookmarkStart w:name="z85" w:id="75"/>
    <w:p>
      <w:pPr>
        <w:spacing w:after="0"/>
        <w:ind w:left="0"/>
        <w:jc w:val="both"/>
      </w:pPr>
      <w:r>
        <w:rPr>
          <w:rFonts w:ascii="Times New Roman"/>
          <w:b w:val="false"/>
          <w:i w:val="false"/>
          <w:color w:val="000000"/>
          <w:sz w:val="28"/>
        </w:rPr>
        <w:t>
      2) подписание электронной цифровой подписью, не принадлежащей организации.</w:t>
      </w:r>
    </w:p>
    <w:bookmarkEnd w:id="75"/>
    <w:bookmarkStart w:name="z86" w:id="76"/>
    <w:p>
      <w:pPr>
        <w:spacing w:after="0"/>
        <w:ind w:left="0"/>
        <w:jc w:val="both"/>
      </w:pPr>
      <w:r>
        <w:rPr>
          <w:rFonts w:ascii="Times New Roman"/>
          <w:b w:val="false"/>
          <w:i w:val="false"/>
          <w:color w:val="000000"/>
          <w:sz w:val="28"/>
        </w:rPr>
        <w:t>
      В случае отказа единого оператора в принятии плана развития, организация устраняет замечания и вносит повторно план развития единому оператору в течение пяти рабочих дней со дня получения уведомления об отказе в принятии плана развития.</w:t>
      </w:r>
    </w:p>
    <w:bookmarkEnd w:id="76"/>
    <w:bookmarkStart w:name="z87" w:id="77"/>
    <w:p>
      <w:pPr>
        <w:spacing w:after="0"/>
        <w:ind w:left="0"/>
        <w:jc w:val="left"/>
      </w:pPr>
      <w:r>
        <w:rPr>
          <w:rFonts w:ascii="Times New Roman"/>
          <w:b/>
          <w:i w:val="false"/>
          <w:color w:val="000000"/>
        </w:rPr>
        <w:t xml:space="preserve"> Параграф 1. Ежегодное уточнение плана развития</w:t>
      </w:r>
    </w:p>
    <w:bookmarkEnd w:id="77"/>
    <w:bookmarkStart w:name="z88" w:id="78"/>
    <w:p>
      <w:pPr>
        <w:spacing w:after="0"/>
        <w:ind w:left="0"/>
        <w:jc w:val="both"/>
      </w:pPr>
      <w:r>
        <w:rPr>
          <w:rFonts w:ascii="Times New Roman"/>
          <w:b w:val="false"/>
          <w:i w:val="false"/>
          <w:color w:val="000000"/>
          <w:sz w:val="28"/>
        </w:rPr>
        <w:t>
      23. Орган утверждения в течение пятилетнего периода осуществляет ежегодное уточнение плана развития.</w:t>
      </w:r>
    </w:p>
    <w:bookmarkEnd w:id="78"/>
    <w:bookmarkStart w:name="z89" w:id="79"/>
    <w:p>
      <w:pPr>
        <w:spacing w:after="0"/>
        <w:ind w:left="0"/>
        <w:jc w:val="both"/>
      </w:pPr>
      <w:r>
        <w:rPr>
          <w:rFonts w:ascii="Times New Roman"/>
          <w:b w:val="false"/>
          <w:i w:val="false"/>
          <w:color w:val="000000"/>
          <w:sz w:val="28"/>
        </w:rPr>
        <w:t xml:space="preserve">
      24. Ежегодное уточнение плана развития организации осуществляется на веб-портале реестра в соответствии со структурой, формами, показателями согласно </w:t>
      </w:r>
      <w:r>
        <w:rPr>
          <w:rFonts w:ascii="Times New Roman"/>
          <w:b w:val="false"/>
          <w:i w:val="false"/>
          <w:color w:val="000000"/>
          <w:sz w:val="28"/>
        </w:rPr>
        <w:t>приложениям 1</w:t>
      </w:r>
      <w:r>
        <w:rPr>
          <w:rFonts w:ascii="Times New Roman"/>
          <w:b w:val="false"/>
          <w:i w:val="false"/>
          <w:color w:val="000000"/>
          <w:sz w:val="28"/>
        </w:rPr>
        <w:t>-</w:t>
      </w:r>
      <w:r>
        <w:rPr>
          <w:rFonts w:ascii="Times New Roman"/>
          <w:b w:val="false"/>
          <w:i w:val="false"/>
          <w:color w:val="000000"/>
          <w:sz w:val="28"/>
        </w:rPr>
        <w:t>13</w:t>
      </w:r>
      <w:r>
        <w:rPr>
          <w:rFonts w:ascii="Times New Roman"/>
          <w:b w:val="false"/>
          <w:i w:val="false"/>
          <w:color w:val="000000"/>
          <w:sz w:val="28"/>
        </w:rPr>
        <w:t xml:space="preserve"> к настоящим Правилам и включает:</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структуру плана развития/отчета по исполнению плана развития организации;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паспорт организации;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корпоративную структуру;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основные направления деятельности (цели, задачи и ключевые показатели, программа реализации);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показатели финансово-хозяйственной деятельности (основные показатели финансово-хозяйственной деятельности, доходы, расходы, инвестиции и приобретение товаров, работ и услуг, приобретение долевых инструментов);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дополнительные показатели (занимаемая площадь и автотранспорт, структура заимствований, размещение временно свободных денег).</w:t>
      </w:r>
    </w:p>
    <w:bookmarkStart w:name="z96" w:id="80"/>
    <w:p>
      <w:pPr>
        <w:spacing w:after="0"/>
        <w:ind w:left="0"/>
        <w:jc w:val="both"/>
      </w:pPr>
      <w:r>
        <w:rPr>
          <w:rFonts w:ascii="Times New Roman"/>
          <w:b w:val="false"/>
          <w:i w:val="false"/>
          <w:color w:val="000000"/>
          <w:sz w:val="28"/>
        </w:rPr>
        <w:t>
      25. Исполнительный орган организации не позднее двадцатого ноября года, предшествующего планируемому периоду, направляет органу утверждения на рассмотрение, согласование и утверждение проект ежегодного уточнения плана развития организации.</w:t>
      </w:r>
    </w:p>
    <w:bookmarkEnd w:id="80"/>
    <w:bookmarkStart w:name="z97" w:id="81"/>
    <w:p>
      <w:pPr>
        <w:spacing w:after="0"/>
        <w:ind w:left="0"/>
        <w:jc w:val="both"/>
      </w:pPr>
      <w:r>
        <w:rPr>
          <w:rFonts w:ascii="Times New Roman"/>
          <w:b w:val="false"/>
          <w:i w:val="false"/>
          <w:color w:val="000000"/>
          <w:sz w:val="28"/>
        </w:rPr>
        <w:t xml:space="preserve">
      Исполнительный орган организации одновременно с проектом ежегодного уточнения плана развития предоставляет органам утверждения расчеты показателей финансово-хозяйственной деятельности (активы, пассивы, персонал, доходы по источникам признания, приобретение инвестиций, товаров, работ и услуг, план основного производства, расходы основного производства с учетом накладных расходов и расходов на вспомогательное производство, расходы на вспомогательное производство, накладные расходы, административные расходы, расходы по вознаграждениям, прочие расходы) в соответствии с формами согласно </w:t>
      </w:r>
      <w:r>
        <w:rPr>
          <w:rFonts w:ascii="Times New Roman"/>
          <w:b w:val="false"/>
          <w:i w:val="false"/>
          <w:color w:val="000000"/>
          <w:sz w:val="28"/>
        </w:rPr>
        <w:t>приложениям 14</w:t>
      </w:r>
      <w:r>
        <w:rPr>
          <w:rFonts w:ascii="Times New Roman"/>
          <w:b w:val="false"/>
          <w:i w:val="false"/>
          <w:color w:val="000000"/>
          <w:sz w:val="28"/>
        </w:rPr>
        <w:t>-</w:t>
      </w:r>
      <w:r>
        <w:rPr>
          <w:rFonts w:ascii="Times New Roman"/>
          <w:b w:val="false"/>
          <w:i w:val="false"/>
          <w:color w:val="000000"/>
          <w:sz w:val="28"/>
        </w:rPr>
        <w:t>25</w:t>
      </w:r>
      <w:r>
        <w:rPr>
          <w:rFonts w:ascii="Times New Roman"/>
          <w:b w:val="false"/>
          <w:i w:val="false"/>
          <w:color w:val="000000"/>
          <w:sz w:val="28"/>
        </w:rPr>
        <w:t xml:space="preserve"> к настоящим Правилам.</w:t>
      </w:r>
    </w:p>
    <w:bookmarkEnd w:id="81"/>
    <w:bookmarkStart w:name="z98" w:id="82"/>
    <w:p>
      <w:pPr>
        <w:spacing w:after="0"/>
        <w:ind w:left="0"/>
        <w:jc w:val="both"/>
      </w:pPr>
      <w:r>
        <w:rPr>
          <w:rFonts w:ascii="Times New Roman"/>
          <w:b w:val="false"/>
          <w:i w:val="false"/>
          <w:color w:val="000000"/>
          <w:sz w:val="28"/>
        </w:rPr>
        <w:t>
      Исполнительный орган не более одного раза в месяц может самостоятельно вносить корректировки в расчеты показателей финансово-хозяйственной деятельности, указанные в формах согласно приложениям 14-25 к настоящим Правилам, в рамках утвержденных в плане развития агрегированных показателей.</w:t>
      </w:r>
    </w:p>
    <w:bookmarkEnd w:id="82"/>
    <w:bookmarkStart w:name="z99" w:id="83"/>
    <w:p>
      <w:pPr>
        <w:spacing w:after="0"/>
        <w:ind w:left="0"/>
        <w:jc w:val="both"/>
      </w:pPr>
      <w:r>
        <w:rPr>
          <w:rFonts w:ascii="Times New Roman"/>
          <w:b w:val="false"/>
          <w:i w:val="false"/>
          <w:color w:val="000000"/>
          <w:sz w:val="28"/>
        </w:rPr>
        <w:t>
      Корректировка расчетов показателей финансово-хозяйственной деятельности осуществляется на веб-портале реестра и подписывается электронной цифровой подписью организации на основании решения исполнительного органа.</w:t>
      </w:r>
    </w:p>
    <w:bookmarkEnd w:id="83"/>
    <w:bookmarkStart w:name="z100" w:id="84"/>
    <w:p>
      <w:pPr>
        <w:spacing w:after="0"/>
        <w:ind w:left="0"/>
        <w:jc w:val="both"/>
      </w:pPr>
      <w:r>
        <w:rPr>
          <w:rFonts w:ascii="Times New Roman"/>
          <w:b w:val="false"/>
          <w:i w:val="false"/>
          <w:color w:val="000000"/>
          <w:sz w:val="28"/>
        </w:rPr>
        <w:t>
      26. В ГП на праве хозяйственного ведения с наблюдательным советом исполнительный орган организации до первого октября года, предшествующего планируемому периоду, направляет проект ежегодного уточнения плана развития на рассмотрение и согласование наблюдательному совету.</w:t>
      </w:r>
    </w:p>
    <w:bookmarkEnd w:id="84"/>
    <w:bookmarkStart w:name="z101" w:id="85"/>
    <w:p>
      <w:pPr>
        <w:spacing w:after="0"/>
        <w:ind w:left="0"/>
        <w:jc w:val="both"/>
      </w:pPr>
      <w:r>
        <w:rPr>
          <w:rFonts w:ascii="Times New Roman"/>
          <w:b w:val="false"/>
          <w:i w:val="false"/>
          <w:color w:val="000000"/>
          <w:sz w:val="28"/>
        </w:rPr>
        <w:t>
      Наблюдательный совет государственного предприятия на праве хозяйственного ведения до двадцатого октября года, предшествующего планируемому периоду, представляет заключение к проекту ежегодного уточнения плана развития уполномоченному органу соответствующей отрасли или местному исполнительному органу (исполнительному органу, финансируемому из местного бюджета).</w:t>
      </w:r>
    </w:p>
    <w:bookmarkEnd w:id="85"/>
    <w:bookmarkStart w:name="z102" w:id="86"/>
    <w:p>
      <w:pPr>
        <w:spacing w:after="0"/>
        <w:ind w:left="0"/>
        <w:jc w:val="both"/>
      </w:pPr>
      <w:r>
        <w:rPr>
          <w:rFonts w:ascii="Times New Roman"/>
          <w:b w:val="false"/>
          <w:i w:val="false"/>
          <w:color w:val="000000"/>
          <w:sz w:val="28"/>
        </w:rPr>
        <w:t>
      27. Орган утверждения рассматривает проект ежегодного уточнения плана развития организации в течение десяти рабочих дней со дня его поступления.</w:t>
      </w:r>
    </w:p>
    <w:bookmarkEnd w:id="86"/>
    <w:bookmarkStart w:name="z103" w:id="87"/>
    <w:p>
      <w:pPr>
        <w:spacing w:after="0"/>
        <w:ind w:left="0"/>
        <w:jc w:val="both"/>
      </w:pPr>
      <w:r>
        <w:rPr>
          <w:rFonts w:ascii="Times New Roman"/>
          <w:b w:val="false"/>
          <w:i w:val="false"/>
          <w:color w:val="000000"/>
          <w:sz w:val="28"/>
        </w:rPr>
        <w:t>
      При наличии замечаний органа утверждения исполнительный орган организации в течение пяти рабочих дней со дня получения замечаний дорабатывает проект ежегодного уточнения плана развития и повторно представляет его на утверждение органу утверждения, который рассматривает доработанный проект ежегодного уточнения плана развития в течение пяти рабочих дней.</w:t>
      </w:r>
    </w:p>
    <w:bookmarkEnd w:id="87"/>
    <w:bookmarkStart w:name="z104" w:id="88"/>
    <w:p>
      <w:pPr>
        <w:spacing w:after="0"/>
        <w:ind w:left="0"/>
        <w:jc w:val="both"/>
      </w:pPr>
      <w:r>
        <w:rPr>
          <w:rFonts w:ascii="Times New Roman"/>
          <w:b w:val="false"/>
          <w:i w:val="false"/>
          <w:color w:val="000000"/>
          <w:sz w:val="28"/>
        </w:rPr>
        <w:t>
      28. Ежегодное уточнение плана развития утверждается органом утверждения до двадцать пятого декабря года, предшествующего планируемому периоду.</w:t>
      </w:r>
    </w:p>
    <w:bookmarkEnd w:id="88"/>
    <w:bookmarkStart w:name="z105" w:id="89"/>
    <w:p>
      <w:pPr>
        <w:spacing w:after="0"/>
        <w:ind w:left="0"/>
        <w:jc w:val="both"/>
      </w:pPr>
      <w:r>
        <w:rPr>
          <w:rFonts w:ascii="Times New Roman"/>
          <w:b w:val="false"/>
          <w:i w:val="false"/>
          <w:color w:val="000000"/>
          <w:sz w:val="28"/>
        </w:rPr>
        <w:t>
      29. Организация в течение пяти рабочих дней со дня утверждения ежегодного уточнения плана развития подписывает его электронной цифровой подписью организации и направляет единому оператору посредством веб-портала реестра, с прикреплением сканированного решения органа утверждения в формате PDF с указанием идентификатора.</w:t>
      </w:r>
    </w:p>
    <w:bookmarkEnd w:id="89"/>
    <w:bookmarkStart w:name="z106" w:id="90"/>
    <w:p>
      <w:pPr>
        <w:spacing w:after="0"/>
        <w:ind w:left="0"/>
        <w:jc w:val="both"/>
      </w:pPr>
      <w:r>
        <w:rPr>
          <w:rFonts w:ascii="Times New Roman"/>
          <w:b w:val="false"/>
          <w:i w:val="false"/>
          <w:color w:val="000000"/>
          <w:sz w:val="28"/>
        </w:rPr>
        <w:t>
      30. Единый оператор в течение пяти рабочих дней со дня поступления уточненного плана развития направляет на электронный адрес организации уведомление о принятии уточненного плана развития в реестр либо уведомление об отказе в его принятии.</w:t>
      </w:r>
    </w:p>
    <w:bookmarkEnd w:id="90"/>
    <w:bookmarkStart w:name="z107" w:id="91"/>
    <w:p>
      <w:pPr>
        <w:spacing w:after="0"/>
        <w:ind w:left="0"/>
        <w:jc w:val="both"/>
      </w:pPr>
      <w:r>
        <w:rPr>
          <w:rFonts w:ascii="Times New Roman"/>
          <w:b w:val="false"/>
          <w:i w:val="false"/>
          <w:color w:val="000000"/>
          <w:sz w:val="28"/>
        </w:rPr>
        <w:t>
      Основанием для отказа в принятии уточненного плана развития являются:</w:t>
      </w:r>
    </w:p>
    <w:bookmarkEnd w:id="91"/>
    <w:bookmarkStart w:name="z108" w:id="92"/>
    <w:p>
      <w:pPr>
        <w:spacing w:after="0"/>
        <w:ind w:left="0"/>
        <w:jc w:val="both"/>
      </w:pPr>
      <w:r>
        <w:rPr>
          <w:rFonts w:ascii="Times New Roman"/>
          <w:b w:val="false"/>
          <w:i w:val="false"/>
          <w:color w:val="000000"/>
          <w:sz w:val="28"/>
        </w:rPr>
        <w:t>
      1) отсутствие прикрепленного сканированного решения органа утверждения об утверждении ежегодного уточнения плана развития;</w:t>
      </w:r>
    </w:p>
    <w:bookmarkEnd w:id="92"/>
    <w:bookmarkStart w:name="z109" w:id="93"/>
    <w:p>
      <w:pPr>
        <w:spacing w:after="0"/>
        <w:ind w:left="0"/>
        <w:jc w:val="both"/>
      </w:pPr>
      <w:r>
        <w:rPr>
          <w:rFonts w:ascii="Times New Roman"/>
          <w:b w:val="false"/>
          <w:i w:val="false"/>
          <w:color w:val="000000"/>
          <w:sz w:val="28"/>
        </w:rPr>
        <w:t>
      2) подписание электронной цифровой подписью, не принадлежащей организации.</w:t>
      </w:r>
    </w:p>
    <w:bookmarkEnd w:id="93"/>
    <w:bookmarkStart w:name="z110" w:id="94"/>
    <w:p>
      <w:pPr>
        <w:spacing w:after="0"/>
        <w:ind w:left="0"/>
        <w:jc w:val="both"/>
      </w:pPr>
      <w:r>
        <w:rPr>
          <w:rFonts w:ascii="Times New Roman"/>
          <w:b w:val="false"/>
          <w:i w:val="false"/>
          <w:color w:val="000000"/>
          <w:sz w:val="28"/>
        </w:rPr>
        <w:t>
      В случае отказа единого оператора в принятии уточненного плана развития, организация устраняет замечания и вносит повторно уточненный план развития единому оператору в течение пяти рабочих дней со дня получения уведомления об отказе в принятии уточненного плана развития.</w:t>
      </w:r>
    </w:p>
    <w:bookmarkEnd w:id="94"/>
    <w:bookmarkStart w:name="z111" w:id="95"/>
    <w:p>
      <w:pPr>
        <w:spacing w:after="0"/>
        <w:ind w:left="0"/>
        <w:jc w:val="left"/>
      </w:pPr>
      <w:r>
        <w:rPr>
          <w:rFonts w:ascii="Times New Roman"/>
          <w:b/>
          <w:i w:val="false"/>
          <w:color w:val="000000"/>
        </w:rPr>
        <w:t xml:space="preserve"> Параграф 2. Полугодовое уточнение плана развития</w:t>
      </w:r>
    </w:p>
    <w:bookmarkEnd w:id="95"/>
    <w:bookmarkStart w:name="z112" w:id="96"/>
    <w:p>
      <w:pPr>
        <w:spacing w:after="0"/>
        <w:ind w:left="0"/>
        <w:jc w:val="both"/>
      </w:pPr>
      <w:r>
        <w:rPr>
          <w:rFonts w:ascii="Times New Roman"/>
          <w:b w:val="false"/>
          <w:i w:val="false"/>
          <w:color w:val="000000"/>
          <w:sz w:val="28"/>
        </w:rPr>
        <w:t>
      31. Полугодовое уточнение плана развития по инициативе организации допускается в случаях, связанных с:</w:t>
      </w:r>
    </w:p>
    <w:bookmarkEnd w:id="96"/>
    <w:bookmarkStart w:name="z113" w:id="97"/>
    <w:p>
      <w:pPr>
        <w:spacing w:after="0"/>
        <w:ind w:left="0"/>
        <w:jc w:val="both"/>
      </w:pPr>
      <w:r>
        <w:rPr>
          <w:rFonts w:ascii="Times New Roman"/>
          <w:b w:val="false"/>
          <w:i w:val="false"/>
          <w:color w:val="000000"/>
          <w:sz w:val="28"/>
        </w:rPr>
        <w:t>
      1) посланием Президента Республики Казахстан народу Казахстана о положении в стране и основных направлениях внутренней и внешней политики, изменениями, вносимыми в стратегические и программные документы системы государственного планирования;</w:t>
      </w:r>
    </w:p>
    <w:bookmarkEnd w:id="97"/>
    <w:bookmarkStart w:name="z114" w:id="98"/>
    <w:p>
      <w:pPr>
        <w:spacing w:after="0"/>
        <w:ind w:left="0"/>
        <w:jc w:val="both"/>
      </w:pPr>
      <w:r>
        <w:rPr>
          <w:rFonts w:ascii="Times New Roman"/>
          <w:b w:val="false"/>
          <w:i w:val="false"/>
          <w:color w:val="000000"/>
          <w:sz w:val="28"/>
        </w:rPr>
        <w:t>
      2) изменением основных направлений деятельности организации;</w:t>
      </w:r>
    </w:p>
    <w:bookmarkEnd w:id="98"/>
    <w:bookmarkStart w:name="z115" w:id="99"/>
    <w:p>
      <w:pPr>
        <w:spacing w:after="0"/>
        <w:ind w:left="0"/>
        <w:jc w:val="both"/>
      </w:pPr>
      <w:r>
        <w:rPr>
          <w:rFonts w:ascii="Times New Roman"/>
          <w:b w:val="false"/>
          <w:i w:val="false"/>
          <w:color w:val="000000"/>
          <w:sz w:val="28"/>
        </w:rPr>
        <w:t>
      3) внесением изменений и/или дополнений в стратегический</w:t>
      </w:r>
      <w:r>
        <w:rPr>
          <w:rFonts w:ascii="Times New Roman"/>
          <w:b w:val="false"/>
          <w:i w:val="false"/>
          <w:color w:val="000000"/>
          <w:sz w:val="28"/>
        </w:rPr>
        <w:t xml:space="preserve"> план</w:t>
      </w:r>
      <w:r>
        <w:rPr>
          <w:rFonts w:ascii="Times New Roman"/>
          <w:b w:val="false"/>
          <w:i w:val="false"/>
          <w:color w:val="000000"/>
          <w:sz w:val="28"/>
        </w:rPr>
        <w:t xml:space="preserve"> государственного органа (программу развития территории) или его переутверждение;</w:t>
      </w:r>
    </w:p>
    <w:bookmarkEnd w:id="99"/>
    <w:bookmarkStart w:name="z116" w:id="100"/>
    <w:p>
      <w:pPr>
        <w:spacing w:after="0"/>
        <w:ind w:left="0"/>
        <w:jc w:val="both"/>
      </w:pPr>
      <w:r>
        <w:rPr>
          <w:rFonts w:ascii="Times New Roman"/>
          <w:b w:val="false"/>
          <w:i w:val="false"/>
          <w:color w:val="000000"/>
          <w:sz w:val="28"/>
        </w:rPr>
        <w:t>
      4) выделением или сокращением средств из бюджета или бюджетным кредитованием организаций;</w:t>
      </w:r>
    </w:p>
    <w:bookmarkEnd w:id="100"/>
    <w:bookmarkStart w:name="z117" w:id="101"/>
    <w:p>
      <w:pPr>
        <w:spacing w:after="0"/>
        <w:ind w:left="0"/>
        <w:jc w:val="both"/>
      </w:pPr>
      <w:r>
        <w:rPr>
          <w:rFonts w:ascii="Times New Roman"/>
          <w:b w:val="false"/>
          <w:i w:val="false"/>
          <w:color w:val="000000"/>
          <w:sz w:val="28"/>
        </w:rPr>
        <w:t>
      5) принятием или изменением правовых актов и иных документов органа утверждения и организации, влияющих на показатели плана развития.</w:t>
      </w:r>
    </w:p>
    <w:bookmarkEnd w:id="101"/>
    <w:bookmarkStart w:name="z118" w:id="102"/>
    <w:p>
      <w:pPr>
        <w:spacing w:after="0"/>
        <w:ind w:left="0"/>
        <w:jc w:val="both"/>
      </w:pPr>
      <w:r>
        <w:rPr>
          <w:rFonts w:ascii="Times New Roman"/>
          <w:b w:val="false"/>
          <w:i w:val="false"/>
          <w:color w:val="000000"/>
          <w:sz w:val="28"/>
        </w:rPr>
        <w:t>
      32. Полугодовое уточнение плана развития допускается не более одного раза в полугодие в течение текущего финансового года.</w:t>
      </w:r>
    </w:p>
    <w:bookmarkEnd w:id="102"/>
    <w:bookmarkStart w:name="z119" w:id="103"/>
    <w:p>
      <w:pPr>
        <w:spacing w:after="0"/>
        <w:ind w:left="0"/>
        <w:jc w:val="both"/>
      </w:pPr>
      <w:r>
        <w:rPr>
          <w:rFonts w:ascii="Times New Roman"/>
          <w:b w:val="false"/>
          <w:i w:val="false"/>
          <w:color w:val="000000"/>
          <w:sz w:val="28"/>
        </w:rPr>
        <w:t xml:space="preserve">
      33. Полугодовое уточнение плана развития осуществляется на веб-портале реестра в соответствии со структурой, формами, перечнем показателей согласно </w:t>
      </w:r>
      <w:r>
        <w:rPr>
          <w:rFonts w:ascii="Times New Roman"/>
          <w:b w:val="false"/>
          <w:i w:val="false"/>
          <w:color w:val="000000"/>
          <w:sz w:val="28"/>
        </w:rPr>
        <w:t>приложениям 1</w:t>
      </w:r>
      <w:r>
        <w:rPr>
          <w:rFonts w:ascii="Times New Roman"/>
          <w:b w:val="false"/>
          <w:i w:val="false"/>
          <w:color w:val="000000"/>
          <w:sz w:val="28"/>
        </w:rPr>
        <w:t>-</w:t>
      </w:r>
      <w:r>
        <w:rPr>
          <w:rFonts w:ascii="Times New Roman"/>
          <w:b w:val="false"/>
          <w:i w:val="false"/>
          <w:color w:val="000000"/>
          <w:sz w:val="28"/>
        </w:rPr>
        <w:t>13</w:t>
      </w:r>
      <w:r>
        <w:rPr>
          <w:rFonts w:ascii="Times New Roman"/>
          <w:b w:val="false"/>
          <w:i w:val="false"/>
          <w:color w:val="000000"/>
          <w:sz w:val="28"/>
        </w:rPr>
        <w:t xml:space="preserve"> к настоящим Правилам и включает:</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структуру плана развития/отчета по исполнению плана развития организации;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паспорт организации;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корпоративную структуру;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основные направления деятельности (цели, задачи и ключевые показатели, программа реализации);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показатели финансово-хозяйственной деятельности (основные показатели финансово-хозяйственной деятельности, доходы, расходы, инвестиции и приобретение товаров, работ и услуг, приобретение долевых инструментов);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дополнительные показатели (занимаемая площадь и автотранспорт, структура заимствований, размещение временно свободных денег).</w:t>
      </w:r>
    </w:p>
    <w:bookmarkStart w:name="z126" w:id="104"/>
    <w:p>
      <w:pPr>
        <w:spacing w:after="0"/>
        <w:ind w:left="0"/>
        <w:jc w:val="both"/>
      </w:pPr>
      <w:r>
        <w:rPr>
          <w:rFonts w:ascii="Times New Roman"/>
          <w:b w:val="false"/>
          <w:i w:val="false"/>
          <w:color w:val="000000"/>
          <w:sz w:val="28"/>
        </w:rPr>
        <w:t>
      34. Исполнительный орган организации не позднее шестидесяти календарных дней до даты завершения полугодия вносит на рассмотрение органу утверждения проект уточненного плана развития с пояснительной запиской, содержащей обоснования и пояснение внесенных уточнений к каждому приложению плана развития.</w:t>
      </w:r>
    </w:p>
    <w:bookmarkEnd w:id="104"/>
    <w:bookmarkStart w:name="z127" w:id="105"/>
    <w:p>
      <w:pPr>
        <w:spacing w:after="0"/>
        <w:ind w:left="0"/>
        <w:jc w:val="both"/>
      </w:pPr>
      <w:r>
        <w:rPr>
          <w:rFonts w:ascii="Times New Roman"/>
          <w:b w:val="false"/>
          <w:i w:val="false"/>
          <w:color w:val="000000"/>
          <w:sz w:val="28"/>
        </w:rPr>
        <w:t xml:space="preserve">
      Исполнительный орган организации одновременно с проектом полугодового уточнения плана развития представляет органу утверждения расчеты показателей финансово-хозяйственной деятельности (активы, пассивы, персонал, доходы по источникам признания, приобретение инвестиций, товаров, работ и услуг, план основного производства, расходы основного производства с учетом накладных расходов и расходов на вспомогательное производство, расходы на вспомогательное производство, накладные расходы, административные расходы, расходы по вознаграждениям, прочие расходы) в соответствии с формами согласно </w:t>
      </w:r>
      <w:r>
        <w:rPr>
          <w:rFonts w:ascii="Times New Roman"/>
          <w:b w:val="false"/>
          <w:i w:val="false"/>
          <w:color w:val="000000"/>
          <w:sz w:val="28"/>
        </w:rPr>
        <w:t>приложениям 14</w:t>
      </w:r>
      <w:r>
        <w:rPr>
          <w:rFonts w:ascii="Times New Roman"/>
          <w:b w:val="false"/>
          <w:i w:val="false"/>
          <w:color w:val="000000"/>
          <w:sz w:val="28"/>
        </w:rPr>
        <w:t>-</w:t>
      </w:r>
      <w:r>
        <w:rPr>
          <w:rFonts w:ascii="Times New Roman"/>
          <w:b w:val="false"/>
          <w:i w:val="false"/>
          <w:color w:val="000000"/>
          <w:sz w:val="28"/>
        </w:rPr>
        <w:t>25</w:t>
      </w:r>
      <w:r>
        <w:rPr>
          <w:rFonts w:ascii="Times New Roman"/>
          <w:b w:val="false"/>
          <w:i w:val="false"/>
          <w:color w:val="000000"/>
          <w:sz w:val="28"/>
        </w:rPr>
        <w:t xml:space="preserve"> к настоящим Правилам.</w:t>
      </w:r>
    </w:p>
    <w:bookmarkEnd w:id="105"/>
    <w:bookmarkStart w:name="z128" w:id="106"/>
    <w:p>
      <w:pPr>
        <w:spacing w:after="0"/>
        <w:ind w:left="0"/>
        <w:jc w:val="both"/>
      </w:pPr>
      <w:r>
        <w:rPr>
          <w:rFonts w:ascii="Times New Roman"/>
          <w:b w:val="false"/>
          <w:i w:val="false"/>
          <w:color w:val="000000"/>
          <w:sz w:val="28"/>
        </w:rPr>
        <w:t>
      Исполнительный орган не более одного раза в месяц может самостоятельно вносить корректировки в расчеты показателей финансово-хозяйственной деятельности, указанные в формах согласно приложениям 14-25 к настоящим Правилам, в рамках утвержденных в плане развития агрегированных показателей.</w:t>
      </w:r>
    </w:p>
    <w:bookmarkEnd w:id="106"/>
    <w:bookmarkStart w:name="z129" w:id="107"/>
    <w:p>
      <w:pPr>
        <w:spacing w:after="0"/>
        <w:ind w:left="0"/>
        <w:jc w:val="both"/>
      </w:pPr>
      <w:r>
        <w:rPr>
          <w:rFonts w:ascii="Times New Roman"/>
          <w:b w:val="false"/>
          <w:i w:val="false"/>
          <w:color w:val="000000"/>
          <w:sz w:val="28"/>
        </w:rPr>
        <w:t>
      Корректировка расчетов показателей финансово-хозяйственной деятельности осуществляется на веб-портале реестра и подписывается электронной цифровой подписью организации на основании решения исполнительного органа.</w:t>
      </w:r>
    </w:p>
    <w:bookmarkEnd w:id="107"/>
    <w:bookmarkStart w:name="z130" w:id="108"/>
    <w:p>
      <w:pPr>
        <w:spacing w:after="0"/>
        <w:ind w:left="0"/>
        <w:jc w:val="both"/>
      </w:pPr>
      <w:r>
        <w:rPr>
          <w:rFonts w:ascii="Times New Roman"/>
          <w:b w:val="false"/>
          <w:i w:val="false"/>
          <w:color w:val="000000"/>
          <w:sz w:val="28"/>
        </w:rPr>
        <w:t>
      Орган утверждения рассматривает проект уточненного плана развития в течение десяти рабочих дней со дня его поступления.</w:t>
      </w:r>
    </w:p>
    <w:bookmarkEnd w:id="108"/>
    <w:bookmarkStart w:name="z131" w:id="109"/>
    <w:p>
      <w:pPr>
        <w:spacing w:after="0"/>
        <w:ind w:left="0"/>
        <w:jc w:val="both"/>
      </w:pPr>
      <w:r>
        <w:rPr>
          <w:rFonts w:ascii="Times New Roman"/>
          <w:b w:val="false"/>
          <w:i w:val="false"/>
          <w:color w:val="000000"/>
          <w:sz w:val="28"/>
        </w:rPr>
        <w:t>
      При наличии замечаний исполнительный орган организации в течение пяти рабочих дней со дня получения замечаний дорабатывает проект уточненного плана развития и повторно представляет его на рассмотрение органу утверждения.</w:t>
      </w:r>
    </w:p>
    <w:bookmarkEnd w:id="109"/>
    <w:bookmarkStart w:name="z132" w:id="110"/>
    <w:p>
      <w:pPr>
        <w:spacing w:after="0"/>
        <w:ind w:left="0"/>
        <w:jc w:val="both"/>
      </w:pPr>
      <w:r>
        <w:rPr>
          <w:rFonts w:ascii="Times New Roman"/>
          <w:b w:val="false"/>
          <w:i w:val="false"/>
          <w:color w:val="000000"/>
          <w:sz w:val="28"/>
        </w:rPr>
        <w:t>
      Уточненный план развития утверждается органом утверждения не позднее тридцати календарных дней до даты завершения полугодия.</w:t>
      </w:r>
    </w:p>
    <w:bookmarkEnd w:id="110"/>
    <w:bookmarkStart w:name="z133" w:id="111"/>
    <w:p>
      <w:pPr>
        <w:spacing w:after="0"/>
        <w:ind w:left="0"/>
        <w:jc w:val="both"/>
      </w:pPr>
      <w:r>
        <w:rPr>
          <w:rFonts w:ascii="Times New Roman"/>
          <w:b w:val="false"/>
          <w:i w:val="false"/>
          <w:color w:val="000000"/>
          <w:sz w:val="28"/>
        </w:rPr>
        <w:t>
      35. Организация в течение пяти рабочих дней со дня утверждения полугодового уточнения плана развития подписывает его электронной цифровой подписью организации и направляет единому оператору посредством веб-портала реестра, с прикреплением сканированного решения органа утверждения в формате PDF с указанием идентификатора.</w:t>
      </w:r>
    </w:p>
    <w:bookmarkEnd w:id="111"/>
    <w:bookmarkStart w:name="z134" w:id="112"/>
    <w:p>
      <w:pPr>
        <w:spacing w:after="0"/>
        <w:ind w:left="0"/>
        <w:jc w:val="both"/>
      </w:pPr>
      <w:r>
        <w:rPr>
          <w:rFonts w:ascii="Times New Roman"/>
          <w:b w:val="false"/>
          <w:i w:val="false"/>
          <w:color w:val="000000"/>
          <w:sz w:val="28"/>
        </w:rPr>
        <w:t>
      36. Единый оператор в течение пяти рабочих дней со дня поступления уточненного плана развития направляет на электронный адрес организации уведомление о принятии уточненного плана развития в реестр либо уведомление об отказе в его принятии.</w:t>
      </w:r>
    </w:p>
    <w:bookmarkEnd w:id="112"/>
    <w:bookmarkStart w:name="z135" w:id="113"/>
    <w:p>
      <w:pPr>
        <w:spacing w:after="0"/>
        <w:ind w:left="0"/>
        <w:jc w:val="both"/>
      </w:pPr>
      <w:r>
        <w:rPr>
          <w:rFonts w:ascii="Times New Roman"/>
          <w:b w:val="false"/>
          <w:i w:val="false"/>
          <w:color w:val="000000"/>
          <w:sz w:val="28"/>
        </w:rPr>
        <w:t>
      Основанием для отказа в принятии уточненного плана развития являются:</w:t>
      </w:r>
    </w:p>
    <w:bookmarkEnd w:id="113"/>
    <w:bookmarkStart w:name="z136" w:id="114"/>
    <w:p>
      <w:pPr>
        <w:spacing w:after="0"/>
        <w:ind w:left="0"/>
        <w:jc w:val="both"/>
      </w:pPr>
      <w:r>
        <w:rPr>
          <w:rFonts w:ascii="Times New Roman"/>
          <w:b w:val="false"/>
          <w:i w:val="false"/>
          <w:color w:val="000000"/>
          <w:sz w:val="28"/>
        </w:rPr>
        <w:t>
      1) отсутствие прикрепленного сканированного решения органа утверждения об утверждении ежегодного уточнения плана развития;</w:t>
      </w:r>
    </w:p>
    <w:bookmarkEnd w:id="114"/>
    <w:bookmarkStart w:name="z137" w:id="115"/>
    <w:p>
      <w:pPr>
        <w:spacing w:after="0"/>
        <w:ind w:left="0"/>
        <w:jc w:val="both"/>
      </w:pPr>
      <w:r>
        <w:rPr>
          <w:rFonts w:ascii="Times New Roman"/>
          <w:b w:val="false"/>
          <w:i w:val="false"/>
          <w:color w:val="000000"/>
          <w:sz w:val="28"/>
        </w:rPr>
        <w:t>
      2) подписание электронной цифровой подписью, не принадлежащей организации.</w:t>
      </w:r>
    </w:p>
    <w:bookmarkEnd w:id="115"/>
    <w:bookmarkStart w:name="z138" w:id="116"/>
    <w:p>
      <w:pPr>
        <w:spacing w:after="0"/>
        <w:ind w:left="0"/>
        <w:jc w:val="both"/>
      </w:pPr>
      <w:r>
        <w:rPr>
          <w:rFonts w:ascii="Times New Roman"/>
          <w:b w:val="false"/>
          <w:i w:val="false"/>
          <w:color w:val="000000"/>
          <w:sz w:val="28"/>
        </w:rPr>
        <w:t>
      В случае отказа единого оператора в принятии уточненного плана развития, организация устраняет замечания и вносит повторно уточненный план развития единому оператору в течение пяти рабочих дней со дня получения уведомления об отказе в принятии уточненного плана развития.</w:t>
      </w:r>
    </w:p>
    <w:bookmarkEnd w:id="116"/>
    <w:bookmarkStart w:name="z139" w:id="117"/>
    <w:p>
      <w:pPr>
        <w:spacing w:after="0"/>
        <w:ind w:left="0"/>
        <w:jc w:val="left"/>
      </w:pPr>
      <w:r>
        <w:rPr>
          <w:rFonts w:ascii="Times New Roman"/>
          <w:b/>
          <w:i w:val="false"/>
          <w:color w:val="000000"/>
        </w:rPr>
        <w:t xml:space="preserve"> Глава 3. Порядок разработки и представления отчета по исполнению плана развития</w:t>
      </w:r>
    </w:p>
    <w:bookmarkEnd w:id="117"/>
    <w:bookmarkStart w:name="z140" w:id="118"/>
    <w:p>
      <w:pPr>
        <w:spacing w:after="0"/>
        <w:ind w:left="0"/>
        <w:jc w:val="both"/>
      </w:pPr>
      <w:r>
        <w:rPr>
          <w:rFonts w:ascii="Times New Roman"/>
          <w:b w:val="false"/>
          <w:i w:val="false"/>
          <w:color w:val="000000"/>
          <w:sz w:val="28"/>
        </w:rPr>
        <w:t>
      37. Отчет по исполнению плана развития разрабатывается исполнительным органом организации по итогам каждого финансового года пятилетнего периода.</w:t>
      </w:r>
    </w:p>
    <w:bookmarkEnd w:id="118"/>
    <w:bookmarkStart w:name="z141" w:id="119"/>
    <w:p>
      <w:pPr>
        <w:spacing w:after="0"/>
        <w:ind w:left="0"/>
        <w:jc w:val="both"/>
      </w:pPr>
      <w:r>
        <w:rPr>
          <w:rFonts w:ascii="Times New Roman"/>
          <w:b w:val="false"/>
          <w:i w:val="false"/>
          <w:color w:val="000000"/>
          <w:sz w:val="28"/>
        </w:rPr>
        <w:t xml:space="preserve">
      38. Разработка отчета по исполнению плана развития осуществляется в соответствии со структурой, формами, показателями согласно </w:t>
      </w:r>
      <w:r>
        <w:rPr>
          <w:rFonts w:ascii="Times New Roman"/>
          <w:b w:val="false"/>
          <w:i w:val="false"/>
          <w:color w:val="000000"/>
          <w:sz w:val="28"/>
        </w:rPr>
        <w:t>приложениям 1</w:t>
      </w:r>
      <w:r>
        <w:rPr>
          <w:rFonts w:ascii="Times New Roman"/>
          <w:b w:val="false"/>
          <w:i w:val="false"/>
          <w:color w:val="000000"/>
          <w:sz w:val="28"/>
        </w:rPr>
        <w:t>-</w:t>
      </w:r>
      <w:r>
        <w:rPr>
          <w:rFonts w:ascii="Times New Roman"/>
          <w:b w:val="false"/>
          <w:i w:val="false"/>
          <w:color w:val="000000"/>
          <w:sz w:val="28"/>
        </w:rPr>
        <w:t>13</w:t>
      </w:r>
      <w:r>
        <w:rPr>
          <w:rFonts w:ascii="Times New Roman"/>
          <w:b w:val="false"/>
          <w:i w:val="false"/>
          <w:color w:val="000000"/>
          <w:sz w:val="28"/>
        </w:rPr>
        <w:t xml:space="preserve"> к настоящим Правилам и включает:</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структуру плана развития/отчета по исполнению плана развития организации;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паспорт организации;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корпоративную структуру;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основные направления деятельности (цели, задачи и ключевые показатели, программа реализации);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показатели финансово-хозяйственной деятельности (основные показатели финансово-хозяйственной деятельности, доходы, расходы, инвестиции и приобретение товаров, работ и услуг, приобретение долевых инструментов);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дополнительные показатели (занимаемая площадь и автотранспорт, структура заимствований, размещение временно свободных денег).</w:t>
      </w:r>
    </w:p>
    <w:bookmarkStart w:name="z148" w:id="120"/>
    <w:p>
      <w:pPr>
        <w:spacing w:after="0"/>
        <w:ind w:left="0"/>
        <w:jc w:val="both"/>
      </w:pPr>
      <w:r>
        <w:rPr>
          <w:rFonts w:ascii="Times New Roman"/>
          <w:b w:val="false"/>
          <w:i w:val="false"/>
          <w:color w:val="000000"/>
          <w:sz w:val="28"/>
        </w:rPr>
        <w:t>
      39. Проект отчета по исполнению плана развития вносится на рассмотрение органу утверждения:</w:t>
      </w:r>
    </w:p>
    <w:bookmarkEnd w:id="120"/>
    <w:bookmarkStart w:name="z149" w:id="121"/>
    <w:p>
      <w:pPr>
        <w:spacing w:after="0"/>
        <w:ind w:left="0"/>
        <w:jc w:val="both"/>
      </w:pPr>
      <w:r>
        <w:rPr>
          <w:rFonts w:ascii="Times New Roman"/>
          <w:b w:val="false"/>
          <w:i w:val="false"/>
          <w:color w:val="000000"/>
          <w:sz w:val="28"/>
        </w:rPr>
        <w:t>
      исполнительным органом организации, не проводящей обязательный или инициативный аудит финансовой отчетности – не позднее пятнадцатого апреля года, следующего за отчетным;</w:t>
      </w:r>
    </w:p>
    <w:bookmarkEnd w:id="121"/>
    <w:bookmarkStart w:name="z150" w:id="122"/>
    <w:p>
      <w:pPr>
        <w:spacing w:after="0"/>
        <w:ind w:left="0"/>
        <w:jc w:val="both"/>
      </w:pPr>
      <w:r>
        <w:rPr>
          <w:rFonts w:ascii="Times New Roman"/>
          <w:b w:val="false"/>
          <w:i w:val="false"/>
          <w:color w:val="000000"/>
          <w:sz w:val="28"/>
        </w:rPr>
        <w:t>
      исполнительным органом организации, проводящей обязательный или инициативный аудит финансовой отчетности, после утверждения аудированной финансовой отчетности – в течение пятнадцати рабочих дней, но не позднее первого сентября года, следующего за отчетным.</w:t>
      </w:r>
    </w:p>
    <w:bookmarkEnd w:id="122"/>
    <w:bookmarkStart w:name="z151" w:id="123"/>
    <w:p>
      <w:pPr>
        <w:spacing w:after="0"/>
        <w:ind w:left="0"/>
        <w:jc w:val="both"/>
      </w:pPr>
      <w:r>
        <w:rPr>
          <w:rFonts w:ascii="Times New Roman"/>
          <w:b w:val="false"/>
          <w:i w:val="false"/>
          <w:color w:val="000000"/>
          <w:sz w:val="28"/>
        </w:rPr>
        <w:t xml:space="preserve">
      Исполнительный орган организации одновременно с проектом отчета по исполнению плана развития представляет органу утверждения расчеты показателей финансово-хозяйственной деятельности (активы, пассивы, персонал, доходы по источникам признания, приобретение инвестиций, товаров, работ и услуг, план основного производства, расходы основного производства с учетом накладных расходов и расходов на вспомогательное производство, расходы на вспомогательное производство, накладные расходы, административные расходы, расходы по вознаграждениям, прочие расходы) в соответствии с формами, указанными в </w:t>
      </w:r>
      <w:r>
        <w:rPr>
          <w:rFonts w:ascii="Times New Roman"/>
          <w:b w:val="false"/>
          <w:i w:val="false"/>
          <w:color w:val="000000"/>
          <w:sz w:val="28"/>
        </w:rPr>
        <w:t>приложениям 14</w:t>
      </w:r>
      <w:r>
        <w:rPr>
          <w:rFonts w:ascii="Times New Roman"/>
          <w:b w:val="false"/>
          <w:i w:val="false"/>
          <w:color w:val="000000"/>
          <w:sz w:val="28"/>
        </w:rPr>
        <w:t>-</w:t>
      </w:r>
      <w:r>
        <w:rPr>
          <w:rFonts w:ascii="Times New Roman"/>
          <w:b w:val="false"/>
          <w:i w:val="false"/>
          <w:color w:val="000000"/>
          <w:sz w:val="28"/>
        </w:rPr>
        <w:t>25</w:t>
      </w:r>
      <w:r>
        <w:rPr>
          <w:rFonts w:ascii="Times New Roman"/>
          <w:b w:val="false"/>
          <w:i w:val="false"/>
          <w:color w:val="000000"/>
          <w:sz w:val="28"/>
        </w:rPr>
        <w:t xml:space="preserve"> к настоящим Правилам.</w:t>
      </w:r>
    </w:p>
    <w:bookmarkEnd w:id="123"/>
    <w:bookmarkStart w:name="z152" w:id="124"/>
    <w:p>
      <w:pPr>
        <w:spacing w:after="0"/>
        <w:ind w:left="0"/>
        <w:jc w:val="both"/>
      </w:pPr>
      <w:r>
        <w:rPr>
          <w:rFonts w:ascii="Times New Roman"/>
          <w:b w:val="false"/>
          <w:i w:val="false"/>
          <w:color w:val="000000"/>
          <w:sz w:val="28"/>
        </w:rPr>
        <w:t>
      40. Орган утверждения рассматривает проект отчета по исполнению плана развития в течение десяти рабочих дней со дня его поступления.</w:t>
      </w:r>
    </w:p>
    <w:bookmarkEnd w:id="124"/>
    <w:bookmarkStart w:name="z153" w:id="125"/>
    <w:p>
      <w:pPr>
        <w:spacing w:after="0"/>
        <w:ind w:left="0"/>
        <w:jc w:val="both"/>
      </w:pPr>
      <w:r>
        <w:rPr>
          <w:rFonts w:ascii="Times New Roman"/>
          <w:b w:val="false"/>
          <w:i w:val="false"/>
          <w:color w:val="000000"/>
          <w:sz w:val="28"/>
        </w:rPr>
        <w:t>
      41. При наличии замечаний органа утверждения исполнительный орган организации в течение пяти рабочих дней со дня получения замечаний дорабатывает проект отчета по исполнению плана развития и повторно представляет его на рассмотрение органу утверждения, который рассматривает доработанный проект отчета по исполнению плана развития в течение пяти рабочих дней.</w:t>
      </w:r>
    </w:p>
    <w:bookmarkEnd w:id="125"/>
    <w:bookmarkStart w:name="z154" w:id="126"/>
    <w:p>
      <w:pPr>
        <w:spacing w:after="0"/>
        <w:ind w:left="0"/>
        <w:jc w:val="both"/>
      </w:pPr>
      <w:r>
        <w:rPr>
          <w:rFonts w:ascii="Times New Roman"/>
          <w:b w:val="false"/>
          <w:i w:val="false"/>
          <w:color w:val="000000"/>
          <w:sz w:val="28"/>
        </w:rPr>
        <w:t>
      42. Отчет утверждается органом утверждения по:</w:t>
      </w:r>
    </w:p>
    <w:bookmarkEnd w:id="126"/>
    <w:bookmarkStart w:name="z155" w:id="127"/>
    <w:p>
      <w:pPr>
        <w:spacing w:after="0"/>
        <w:ind w:left="0"/>
        <w:jc w:val="both"/>
      </w:pPr>
      <w:r>
        <w:rPr>
          <w:rFonts w:ascii="Times New Roman"/>
          <w:b w:val="false"/>
          <w:i w:val="false"/>
          <w:color w:val="000000"/>
          <w:sz w:val="28"/>
        </w:rPr>
        <w:t>
      организациям, не проводящим обязательный или инициативный аудит финансовой отчетности – не позднее первого июня года, следующего за отчетным;</w:t>
      </w:r>
    </w:p>
    <w:bookmarkEnd w:id="127"/>
    <w:bookmarkStart w:name="z156" w:id="128"/>
    <w:p>
      <w:pPr>
        <w:spacing w:after="0"/>
        <w:ind w:left="0"/>
        <w:jc w:val="both"/>
      </w:pPr>
      <w:r>
        <w:rPr>
          <w:rFonts w:ascii="Times New Roman"/>
          <w:b w:val="false"/>
          <w:i w:val="false"/>
          <w:color w:val="000000"/>
          <w:sz w:val="28"/>
        </w:rPr>
        <w:t>
      организациям, проводящим обязательный или инициативный аудит финансовой отчетности – в течение двадцати рабочих дней со дня внесения его на рассмотрение исполнительным органом организации.</w:t>
      </w:r>
    </w:p>
    <w:bookmarkEnd w:id="128"/>
    <w:bookmarkStart w:name="z157" w:id="129"/>
    <w:p>
      <w:pPr>
        <w:spacing w:after="0"/>
        <w:ind w:left="0"/>
        <w:jc w:val="both"/>
      </w:pPr>
      <w:r>
        <w:rPr>
          <w:rFonts w:ascii="Times New Roman"/>
          <w:b w:val="false"/>
          <w:i w:val="false"/>
          <w:color w:val="000000"/>
          <w:sz w:val="28"/>
        </w:rPr>
        <w:t>
      43. Организация в течение пяти рабочих дней со дня утверждения отчета по исполнению плана развития подписывает его электронной цифровой подписью организации и направляет единому оператору посредством веб-портала реестра с прикреплением к нему сканированного решения органа утверждения в формате PDF с указанием идентификатора.</w:t>
      </w:r>
    </w:p>
    <w:bookmarkEnd w:id="129"/>
    <w:bookmarkStart w:name="z158" w:id="130"/>
    <w:p>
      <w:pPr>
        <w:spacing w:after="0"/>
        <w:ind w:left="0"/>
        <w:jc w:val="both"/>
      </w:pPr>
      <w:r>
        <w:rPr>
          <w:rFonts w:ascii="Times New Roman"/>
          <w:b w:val="false"/>
          <w:i w:val="false"/>
          <w:color w:val="000000"/>
          <w:sz w:val="28"/>
        </w:rPr>
        <w:t>
      44. Единый оператор в течение пяти рабочих дней со дня поступления отчета по исполнению плана развития направляет на электронный адрес организации уведомление о принятии отчета по исполнению плана развития в реестр либо уведомление об отказе в его принятии.</w:t>
      </w:r>
    </w:p>
    <w:bookmarkEnd w:id="130"/>
    <w:bookmarkStart w:name="z159" w:id="131"/>
    <w:p>
      <w:pPr>
        <w:spacing w:after="0"/>
        <w:ind w:left="0"/>
        <w:jc w:val="both"/>
      </w:pPr>
      <w:r>
        <w:rPr>
          <w:rFonts w:ascii="Times New Roman"/>
          <w:b w:val="false"/>
          <w:i w:val="false"/>
          <w:color w:val="000000"/>
          <w:sz w:val="28"/>
        </w:rPr>
        <w:t>
      Основанием для отказа в принятии отчета по исполнению плана развития являются:</w:t>
      </w:r>
    </w:p>
    <w:bookmarkEnd w:id="131"/>
    <w:bookmarkStart w:name="z160" w:id="132"/>
    <w:p>
      <w:pPr>
        <w:spacing w:after="0"/>
        <w:ind w:left="0"/>
        <w:jc w:val="both"/>
      </w:pPr>
      <w:r>
        <w:rPr>
          <w:rFonts w:ascii="Times New Roman"/>
          <w:b w:val="false"/>
          <w:i w:val="false"/>
          <w:color w:val="000000"/>
          <w:sz w:val="28"/>
        </w:rPr>
        <w:t>
      1) отсутствие прикрепленного сканированного решения органа утверждения об утверждении отчета по исполнению плана развития;</w:t>
      </w:r>
    </w:p>
    <w:bookmarkEnd w:id="132"/>
    <w:bookmarkStart w:name="z161" w:id="133"/>
    <w:p>
      <w:pPr>
        <w:spacing w:after="0"/>
        <w:ind w:left="0"/>
        <w:jc w:val="both"/>
      </w:pPr>
      <w:r>
        <w:rPr>
          <w:rFonts w:ascii="Times New Roman"/>
          <w:b w:val="false"/>
          <w:i w:val="false"/>
          <w:color w:val="000000"/>
          <w:sz w:val="28"/>
        </w:rPr>
        <w:t>
      2) подписание электронной цифровой подписью, не принадлежащей организации.</w:t>
      </w:r>
    </w:p>
    <w:bookmarkEnd w:id="133"/>
    <w:bookmarkStart w:name="z162" w:id="134"/>
    <w:p>
      <w:pPr>
        <w:spacing w:after="0"/>
        <w:ind w:left="0"/>
        <w:jc w:val="both"/>
      </w:pPr>
      <w:r>
        <w:rPr>
          <w:rFonts w:ascii="Times New Roman"/>
          <w:b w:val="false"/>
          <w:i w:val="false"/>
          <w:color w:val="000000"/>
          <w:sz w:val="28"/>
        </w:rPr>
        <w:t>
      В случае отказа единого оператора в принятии отчета по исполнению плана развития, организация устраняет замечания и вносит повторно отчет по исполнению плана развития единому оператору в течение пяти рабочих дней со дня получения уведомления об отказе в принятии отчета об исполнении плана развития.</w:t>
      </w:r>
    </w:p>
    <w:bookmarkEnd w:id="134"/>
    <w:bookmarkStart w:name="z163" w:id="135"/>
    <w:p>
      <w:pPr>
        <w:spacing w:after="0"/>
        <w:ind w:left="0"/>
        <w:jc w:val="both"/>
      </w:pPr>
      <w:r>
        <w:rPr>
          <w:rFonts w:ascii="Times New Roman"/>
          <w:b w:val="false"/>
          <w:i w:val="false"/>
          <w:color w:val="000000"/>
          <w:sz w:val="28"/>
        </w:rPr>
        <w:t xml:space="preserve">
      45. В случаях привлечения займов и размещения временно свободных денежных средств в финансовые инструменты, организации ежеквартально до десятого числа месяца, следующего за отчетным кварталом, направляют отчетную информацию о структуре заимствований и размещении временно свободных денег для включения в реестр, согласно </w:t>
      </w:r>
      <w:r>
        <w:rPr>
          <w:rFonts w:ascii="Times New Roman"/>
          <w:b w:val="false"/>
          <w:i w:val="false"/>
          <w:color w:val="000000"/>
          <w:sz w:val="28"/>
        </w:rPr>
        <w:t>приложениям 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к настоящим Правилам, подписываемую электронной цифровой подписью организации.</w:t>
      </w:r>
    </w:p>
    <w:bookmarkEnd w:id="135"/>
    <w:bookmarkStart w:name="z164" w:id="136"/>
    <w:p>
      <w:pPr>
        <w:spacing w:after="0"/>
        <w:ind w:left="0"/>
        <w:jc w:val="left"/>
      </w:pPr>
      <w:r>
        <w:rPr>
          <w:rFonts w:ascii="Times New Roman"/>
          <w:b/>
          <w:i w:val="false"/>
          <w:color w:val="000000"/>
        </w:rPr>
        <w:t xml:space="preserve"> Глава 4. Порядок проведения мониторинга реализации плана развития</w:t>
      </w:r>
    </w:p>
    <w:bookmarkEnd w:id="136"/>
    <w:bookmarkStart w:name="z165" w:id="137"/>
    <w:p>
      <w:pPr>
        <w:spacing w:after="0"/>
        <w:ind w:left="0"/>
        <w:jc w:val="both"/>
      </w:pPr>
      <w:r>
        <w:rPr>
          <w:rFonts w:ascii="Times New Roman"/>
          <w:b w:val="false"/>
          <w:i w:val="false"/>
          <w:color w:val="000000"/>
          <w:sz w:val="28"/>
        </w:rPr>
        <w:t>
      46. Мониторингом реализации планов развития является анализ и обобщение информации о выполнении показателей финансово-хозяйственной деятельности организаций и иных показателей, предусмотренных в стратегическом</w:t>
      </w:r>
      <w:r>
        <w:rPr>
          <w:rFonts w:ascii="Times New Roman"/>
          <w:b w:val="false"/>
          <w:i w:val="false"/>
          <w:color w:val="000000"/>
          <w:sz w:val="28"/>
        </w:rPr>
        <w:t xml:space="preserve"> плане</w:t>
      </w:r>
      <w:r>
        <w:rPr>
          <w:rFonts w:ascii="Times New Roman"/>
          <w:b w:val="false"/>
          <w:i w:val="false"/>
          <w:color w:val="000000"/>
          <w:sz w:val="28"/>
        </w:rPr>
        <w:t xml:space="preserve"> государственного органа, программе развития территорий.</w:t>
      </w:r>
    </w:p>
    <w:bookmarkEnd w:id="137"/>
    <w:bookmarkStart w:name="z166" w:id="138"/>
    <w:p>
      <w:pPr>
        <w:spacing w:after="0"/>
        <w:ind w:left="0"/>
        <w:jc w:val="both"/>
      </w:pPr>
      <w:r>
        <w:rPr>
          <w:rFonts w:ascii="Times New Roman"/>
          <w:b w:val="false"/>
          <w:i w:val="false"/>
          <w:color w:val="000000"/>
          <w:sz w:val="28"/>
        </w:rPr>
        <w:t>
      47. Орган управления ежегодно не позднее десятого октября года, следующего за отчетным, на основе утвержденных планов развития организаций и отчетов по их исполнению осуществляет мониторинг реализации планов развития организаций.</w:t>
      </w:r>
    </w:p>
    <w:bookmarkEnd w:id="138"/>
    <w:bookmarkStart w:name="z167" w:id="139"/>
    <w:p>
      <w:pPr>
        <w:spacing w:after="0"/>
        <w:ind w:left="0"/>
        <w:jc w:val="both"/>
      </w:pPr>
      <w:r>
        <w:rPr>
          <w:rFonts w:ascii="Times New Roman"/>
          <w:b w:val="false"/>
          <w:i w:val="false"/>
          <w:color w:val="000000"/>
          <w:sz w:val="28"/>
        </w:rPr>
        <w:t xml:space="preserve">
      48. Для проведения мониторинга орган управления на веб-портале реестра формирует информацию о деятельности организаций (достижение целей и задач, ключевых показателей деятельности, результаты финансово-хозяйственной деятельности организаций)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настоящим Правилам.</w:t>
      </w:r>
    </w:p>
    <w:bookmarkEnd w:id="139"/>
    <w:bookmarkStart w:name="z168" w:id="140"/>
    <w:p>
      <w:pPr>
        <w:spacing w:after="0"/>
        <w:ind w:left="0"/>
        <w:jc w:val="both"/>
      </w:pPr>
      <w:r>
        <w:rPr>
          <w:rFonts w:ascii="Times New Roman"/>
          <w:b w:val="false"/>
          <w:i w:val="false"/>
          <w:color w:val="000000"/>
          <w:sz w:val="28"/>
        </w:rPr>
        <w:t>
      49. На основе анализа нижеприведенной информации, указанной в настоящем пункте, орган управления формирует отчет о результатах мониторинга реализации планов развития, который содержит информацию:</w:t>
      </w:r>
    </w:p>
    <w:bookmarkEnd w:id="140"/>
    <w:bookmarkStart w:name="z169" w:id="141"/>
    <w:p>
      <w:pPr>
        <w:spacing w:after="0"/>
        <w:ind w:left="0"/>
        <w:jc w:val="both"/>
      </w:pPr>
      <w:r>
        <w:rPr>
          <w:rFonts w:ascii="Times New Roman"/>
          <w:b w:val="false"/>
          <w:i w:val="false"/>
          <w:color w:val="000000"/>
          <w:sz w:val="28"/>
        </w:rPr>
        <w:t>
      1) об обоснованности внесения изменений в планы развития, соблюдения требований по срокам и процедурам внесения изменений в планы развития;</w:t>
      </w:r>
    </w:p>
    <w:bookmarkEnd w:id="141"/>
    <w:bookmarkStart w:name="z170" w:id="142"/>
    <w:p>
      <w:pPr>
        <w:spacing w:after="0"/>
        <w:ind w:left="0"/>
        <w:jc w:val="both"/>
      </w:pPr>
      <w:r>
        <w:rPr>
          <w:rFonts w:ascii="Times New Roman"/>
          <w:b w:val="false"/>
          <w:i w:val="false"/>
          <w:color w:val="000000"/>
          <w:sz w:val="28"/>
        </w:rPr>
        <w:t>
      2) о запланированных и фактически достигнутых ключевых показателях деятельности, причинах их недостижения;</w:t>
      </w:r>
    </w:p>
    <w:bookmarkEnd w:id="142"/>
    <w:bookmarkStart w:name="z171" w:id="143"/>
    <w:p>
      <w:pPr>
        <w:spacing w:after="0"/>
        <w:ind w:left="0"/>
        <w:jc w:val="both"/>
      </w:pPr>
      <w:r>
        <w:rPr>
          <w:rFonts w:ascii="Times New Roman"/>
          <w:b w:val="false"/>
          <w:i w:val="false"/>
          <w:color w:val="000000"/>
          <w:sz w:val="28"/>
        </w:rPr>
        <w:t>
      3) о дивидендах, доходе на долю участия, части чистого дохода ГП, подлежащего перечислению в бюджет;</w:t>
      </w:r>
    </w:p>
    <w:bookmarkEnd w:id="143"/>
    <w:bookmarkStart w:name="z172" w:id="144"/>
    <w:p>
      <w:pPr>
        <w:spacing w:after="0"/>
        <w:ind w:left="0"/>
        <w:jc w:val="both"/>
      </w:pPr>
      <w:r>
        <w:rPr>
          <w:rFonts w:ascii="Times New Roman"/>
          <w:b w:val="false"/>
          <w:i w:val="false"/>
          <w:color w:val="000000"/>
          <w:sz w:val="28"/>
        </w:rPr>
        <w:t>
      4) о состоянии персонала и фонд оплаты труда;</w:t>
      </w:r>
    </w:p>
    <w:bookmarkEnd w:id="144"/>
    <w:bookmarkStart w:name="z173" w:id="145"/>
    <w:p>
      <w:pPr>
        <w:spacing w:after="0"/>
        <w:ind w:left="0"/>
        <w:jc w:val="both"/>
      </w:pPr>
      <w:r>
        <w:rPr>
          <w:rFonts w:ascii="Times New Roman"/>
          <w:b w:val="false"/>
          <w:i w:val="false"/>
          <w:color w:val="000000"/>
          <w:sz w:val="28"/>
        </w:rPr>
        <w:t>
      5) о финансовой устойчивости организаций;</w:t>
      </w:r>
    </w:p>
    <w:bookmarkEnd w:id="145"/>
    <w:bookmarkStart w:name="z174" w:id="146"/>
    <w:p>
      <w:pPr>
        <w:spacing w:after="0"/>
        <w:ind w:left="0"/>
        <w:jc w:val="both"/>
      </w:pPr>
      <w:r>
        <w:rPr>
          <w:rFonts w:ascii="Times New Roman"/>
          <w:b w:val="false"/>
          <w:i w:val="false"/>
          <w:color w:val="000000"/>
          <w:sz w:val="28"/>
        </w:rPr>
        <w:t>
      6) о доходах и расходах организаций;</w:t>
      </w:r>
    </w:p>
    <w:bookmarkEnd w:id="146"/>
    <w:bookmarkStart w:name="z175" w:id="147"/>
    <w:p>
      <w:pPr>
        <w:spacing w:after="0"/>
        <w:ind w:left="0"/>
        <w:jc w:val="both"/>
      </w:pPr>
      <w:r>
        <w:rPr>
          <w:rFonts w:ascii="Times New Roman"/>
          <w:b w:val="false"/>
          <w:i w:val="false"/>
          <w:color w:val="000000"/>
          <w:sz w:val="28"/>
        </w:rPr>
        <w:t>
      7) об инвестициях организаций;</w:t>
      </w:r>
    </w:p>
    <w:bookmarkEnd w:id="147"/>
    <w:bookmarkStart w:name="z176" w:id="148"/>
    <w:p>
      <w:pPr>
        <w:spacing w:after="0"/>
        <w:ind w:left="0"/>
        <w:jc w:val="both"/>
      </w:pPr>
      <w:r>
        <w:rPr>
          <w:rFonts w:ascii="Times New Roman"/>
          <w:b w:val="false"/>
          <w:i w:val="false"/>
          <w:color w:val="000000"/>
          <w:sz w:val="28"/>
        </w:rPr>
        <w:t>
      8) об итогах реализации плана развития за отчетный период в разрезе ключевых показателей деятельности, целей и задач, в том числе степени их достижения (при наличии отклонений фактических результатов от запланированных следует раскрыть причины и факторы, которые оказали влияние на конечные результаты);</w:t>
      </w:r>
    </w:p>
    <w:bookmarkEnd w:id="148"/>
    <w:bookmarkStart w:name="z177" w:id="149"/>
    <w:p>
      <w:pPr>
        <w:spacing w:after="0"/>
        <w:ind w:left="0"/>
        <w:jc w:val="both"/>
      </w:pPr>
      <w:r>
        <w:rPr>
          <w:rFonts w:ascii="Times New Roman"/>
          <w:b w:val="false"/>
          <w:i w:val="false"/>
          <w:color w:val="000000"/>
          <w:sz w:val="28"/>
        </w:rPr>
        <w:t>
      9) о проблемах, которые возникли в процессе реализации плана развития, их воздействие на цели и ключевые показатели деятельности, а также принятые меры по решению выявленных проблем и обеспечению своевременной реализации плана развития;</w:t>
      </w:r>
    </w:p>
    <w:bookmarkEnd w:id="149"/>
    <w:bookmarkStart w:name="z178" w:id="150"/>
    <w:p>
      <w:pPr>
        <w:spacing w:after="0"/>
        <w:ind w:left="0"/>
        <w:jc w:val="both"/>
      </w:pPr>
      <w:r>
        <w:rPr>
          <w:rFonts w:ascii="Times New Roman"/>
          <w:b w:val="false"/>
          <w:i w:val="false"/>
          <w:color w:val="000000"/>
          <w:sz w:val="28"/>
        </w:rPr>
        <w:t>
      10) о рекомендациях по реализации планов развития организаций, внесению изменений или дополнений в планы развития организаций.</w:t>
      </w:r>
    </w:p>
    <w:bookmarkEnd w:id="150"/>
    <w:bookmarkStart w:name="z179" w:id="151"/>
    <w:p>
      <w:pPr>
        <w:spacing w:after="0"/>
        <w:ind w:left="0"/>
        <w:jc w:val="both"/>
      </w:pPr>
      <w:r>
        <w:rPr>
          <w:rFonts w:ascii="Times New Roman"/>
          <w:b w:val="false"/>
          <w:i w:val="false"/>
          <w:color w:val="000000"/>
          <w:sz w:val="28"/>
        </w:rPr>
        <w:t>
      50. Отчет о результатах мониторинга реализации плана развития подписывается электронной цифровой подписью органа управления не позднее двадцать пятого октября года, следующего за отчетным и направляется единому оператору посредством веб-портала реестра.</w:t>
      </w:r>
    </w:p>
    <w:bookmarkEnd w:id="151"/>
    <w:bookmarkStart w:name="z180" w:id="152"/>
    <w:p>
      <w:pPr>
        <w:spacing w:after="0"/>
        <w:ind w:left="0"/>
        <w:jc w:val="both"/>
      </w:pPr>
      <w:r>
        <w:rPr>
          <w:rFonts w:ascii="Times New Roman"/>
          <w:b w:val="false"/>
          <w:i w:val="false"/>
          <w:color w:val="000000"/>
          <w:sz w:val="28"/>
        </w:rPr>
        <w:t>
      Единый оператор в течение трех рабочих дней со дня поступления отчета о результатах мониторинга реализации планов развития направляет на электронный адрес органа управления уведомление о принятии отчета о результатах мониторинга реализации планов развития в реестр либо уведомление об отказе в его принятии.</w:t>
      </w:r>
    </w:p>
    <w:bookmarkEnd w:id="152"/>
    <w:bookmarkStart w:name="z181" w:id="153"/>
    <w:p>
      <w:pPr>
        <w:spacing w:after="0"/>
        <w:ind w:left="0"/>
        <w:jc w:val="both"/>
      </w:pPr>
      <w:r>
        <w:rPr>
          <w:rFonts w:ascii="Times New Roman"/>
          <w:b w:val="false"/>
          <w:i w:val="false"/>
          <w:color w:val="000000"/>
          <w:sz w:val="28"/>
        </w:rPr>
        <w:t>
      Основанием для отказа в принятии отчета о результатах мониторинга реализации планов развития является подписание его электронной цифровой подписью, не принадлежащей органу управления.</w:t>
      </w:r>
    </w:p>
    <w:bookmarkEnd w:id="153"/>
    <w:bookmarkStart w:name="z182" w:id="154"/>
    <w:p>
      <w:pPr>
        <w:spacing w:after="0"/>
        <w:ind w:left="0"/>
        <w:jc w:val="both"/>
      </w:pPr>
      <w:r>
        <w:rPr>
          <w:rFonts w:ascii="Times New Roman"/>
          <w:b w:val="false"/>
          <w:i w:val="false"/>
          <w:color w:val="000000"/>
          <w:sz w:val="28"/>
        </w:rPr>
        <w:t>
      В случае отказа единого оператора в принятии отчета о результатах мониторинга реализации планов развития, орган управления устраняет замечания и вносит его повторно единому оператору в течение пяти рабочих дней со дня получения уведомления об отказе в принятии отчета о результатах мониторинга реализации планов развития.</w:t>
      </w:r>
    </w:p>
    <w:bookmarkEnd w:id="154"/>
    <w:bookmarkStart w:name="z183" w:id="155"/>
    <w:p>
      <w:pPr>
        <w:spacing w:after="0"/>
        <w:ind w:left="0"/>
        <w:jc w:val="both"/>
      </w:pPr>
      <w:r>
        <w:rPr>
          <w:rFonts w:ascii="Times New Roman"/>
          <w:b w:val="false"/>
          <w:i w:val="false"/>
          <w:color w:val="000000"/>
          <w:sz w:val="28"/>
        </w:rPr>
        <w:t>
      51. Орган управления не позднее двадцать пятого октября года, следующего за отчетным, направляет организациям отчет о результатах мониторинга реализации планов развития.</w:t>
      </w:r>
    </w:p>
    <w:bookmarkEnd w:id="155"/>
    <w:bookmarkStart w:name="z184" w:id="156"/>
    <w:p>
      <w:pPr>
        <w:spacing w:after="0"/>
        <w:ind w:left="0"/>
        <w:jc w:val="left"/>
      </w:pPr>
      <w:r>
        <w:rPr>
          <w:rFonts w:ascii="Times New Roman"/>
          <w:b/>
          <w:i w:val="false"/>
          <w:color w:val="000000"/>
        </w:rPr>
        <w:t xml:space="preserve"> Глава 5. Порядок проведения оценки реализации плана развития</w:t>
      </w:r>
    </w:p>
    <w:bookmarkEnd w:id="156"/>
    <w:bookmarkStart w:name="z185" w:id="157"/>
    <w:p>
      <w:pPr>
        <w:spacing w:after="0"/>
        <w:ind w:left="0"/>
        <w:jc w:val="both"/>
      </w:pPr>
      <w:r>
        <w:rPr>
          <w:rFonts w:ascii="Times New Roman"/>
          <w:b w:val="false"/>
          <w:i w:val="false"/>
          <w:color w:val="000000"/>
          <w:sz w:val="28"/>
        </w:rPr>
        <w:t>
      52. Оценкой реализации плана развития является комплексная оценка достижения показателей результатов деятельности организации, отраженных в плане развития.</w:t>
      </w:r>
    </w:p>
    <w:bookmarkEnd w:id="157"/>
    <w:bookmarkStart w:name="z186" w:id="158"/>
    <w:p>
      <w:pPr>
        <w:spacing w:after="0"/>
        <w:ind w:left="0"/>
        <w:jc w:val="both"/>
      </w:pPr>
      <w:r>
        <w:rPr>
          <w:rFonts w:ascii="Times New Roman"/>
          <w:b w:val="false"/>
          <w:i w:val="false"/>
          <w:color w:val="000000"/>
          <w:sz w:val="28"/>
        </w:rPr>
        <w:t>
      Оценка реализации плана развития контролируемых государством АО и ТОО осуществляется их советами директоров, наблюдательным советом на основе утвержденных планов развития, отчетов по их исполнению и отчета о результатах мониторинга реализации планов развития.</w:t>
      </w:r>
    </w:p>
    <w:bookmarkEnd w:id="158"/>
    <w:bookmarkStart w:name="z187" w:id="159"/>
    <w:p>
      <w:pPr>
        <w:spacing w:after="0"/>
        <w:ind w:left="0"/>
        <w:jc w:val="both"/>
      </w:pPr>
      <w:r>
        <w:rPr>
          <w:rFonts w:ascii="Times New Roman"/>
          <w:b w:val="false"/>
          <w:i w:val="false"/>
          <w:color w:val="000000"/>
          <w:sz w:val="28"/>
        </w:rPr>
        <w:t>
      В случае отсутствия наблюдательного совета в ТОО оценка реализации плана развития осуществляется уполномоченным органом соответствующей отрасли или местным исполнительным органом (исполнительным органом, финансируемым из местного бюджета).</w:t>
      </w:r>
    </w:p>
    <w:bookmarkEnd w:id="159"/>
    <w:bookmarkStart w:name="z188" w:id="160"/>
    <w:p>
      <w:pPr>
        <w:spacing w:after="0"/>
        <w:ind w:left="0"/>
        <w:jc w:val="both"/>
      </w:pPr>
      <w:r>
        <w:rPr>
          <w:rFonts w:ascii="Times New Roman"/>
          <w:b w:val="false"/>
          <w:i w:val="false"/>
          <w:color w:val="000000"/>
          <w:sz w:val="28"/>
        </w:rPr>
        <w:t>
      Оценка реализации плана развития ГП отражается в отчете о результатах мониторинга реализации плана развития.</w:t>
      </w:r>
    </w:p>
    <w:bookmarkEnd w:id="160"/>
    <w:bookmarkStart w:name="z189" w:id="161"/>
    <w:p>
      <w:pPr>
        <w:spacing w:after="0"/>
        <w:ind w:left="0"/>
        <w:jc w:val="both"/>
      </w:pPr>
      <w:r>
        <w:rPr>
          <w:rFonts w:ascii="Times New Roman"/>
          <w:b w:val="false"/>
          <w:i w:val="false"/>
          <w:color w:val="000000"/>
          <w:sz w:val="28"/>
        </w:rPr>
        <w:t>
      53. Оценка реализации плана развития осуществляется не позднее первого декабря года, следующего за отчетным на основе отчета по исполнению плана развития и мониторинга реализации плана развития.</w:t>
      </w:r>
    </w:p>
    <w:bookmarkEnd w:id="161"/>
    <w:bookmarkStart w:name="z190" w:id="162"/>
    <w:p>
      <w:pPr>
        <w:spacing w:after="0"/>
        <w:ind w:left="0"/>
        <w:jc w:val="both"/>
      </w:pPr>
      <w:r>
        <w:rPr>
          <w:rFonts w:ascii="Times New Roman"/>
          <w:b w:val="false"/>
          <w:i w:val="false"/>
          <w:color w:val="000000"/>
          <w:sz w:val="28"/>
        </w:rPr>
        <w:t>
      54. Оценка реализации плана развития АО и ТОО включает в себя:</w:t>
      </w:r>
    </w:p>
    <w:bookmarkEnd w:id="162"/>
    <w:bookmarkStart w:name="z191" w:id="163"/>
    <w:p>
      <w:pPr>
        <w:spacing w:after="0"/>
        <w:ind w:left="0"/>
        <w:jc w:val="both"/>
      </w:pPr>
      <w:r>
        <w:rPr>
          <w:rFonts w:ascii="Times New Roman"/>
          <w:b w:val="false"/>
          <w:i w:val="false"/>
          <w:color w:val="000000"/>
          <w:sz w:val="28"/>
        </w:rPr>
        <w:t>
      1) оценку достижения прогнозируемых ключевых показателей деятельности, отраженных в плане развития;</w:t>
      </w:r>
    </w:p>
    <w:bookmarkEnd w:id="163"/>
    <w:bookmarkStart w:name="z192" w:id="164"/>
    <w:p>
      <w:pPr>
        <w:spacing w:after="0"/>
        <w:ind w:left="0"/>
        <w:jc w:val="both"/>
      </w:pPr>
      <w:r>
        <w:rPr>
          <w:rFonts w:ascii="Times New Roman"/>
          <w:b w:val="false"/>
          <w:i w:val="false"/>
          <w:color w:val="000000"/>
          <w:sz w:val="28"/>
        </w:rPr>
        <w:t>
      2) анализ выполнения финансовых показателей деятельности организации.</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194" w:id="165"/>
    <w:p>
      <w:pPr>
        <w:spacing w:after="0"/>
        <w:ind w:left="0"/>
        <w:jc w:val="left"/>
      </w:pPr>
      <w:r>
        <w:rPr>
          <w:rFonts w:ascii="Times New Roman"/>
          <w:b/>
          <w:i w:val="false"/>
          <w:color w:val="000000"/>
        </w:rPr>
        <w:t xml:space="preserve"> Структура плана развития/отчета по исполнению плана развития организации</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0"/>
        <w:gridCol w:w="78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организации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Корпоративная структура</w:t>
            </w:r>
          </w:p>
        </w:tc>
      </w:tr>
      <w:tr>
        <w:trPr>
          <w:trHeight w:val="30" w:hRule="atLeast"/>
        </w:trPr>
        <w:tc>
          <w:tcPr>
            <w:tcW w:w="4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деятельности</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задачи и ключевые показатели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реализации</w:t>
            </w:r>
          </w:p>
        </w:tc>
      </w:tr>
      <w:tr>
        <w:trPr>
          <w:trHeight w:val="30" w:hRule="atLeast"/>
        </w:trPr>
        <w:tc>
          <w:tcPr>
            <w:tcW w:w="4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финансово-хозяйственной деятельности</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финансово-хозяйственной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 приобретение товаров, работ и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долевых инструментов</w:t>
            </w:r>
          </w:p>
        </w:tc>
      </w:tr>
      <w:tr>
        <w:trPr>
          <w:trHeight w:val="30" w:hRule="atLeast"/>
        </w:trPr>
        <w:tc>
          <w:tcPr>
            <w:tcW w:w="4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показатели</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площадь и автотранспорт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заимствований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Размещении временно свободных денег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196" w:id="166"/>
    <w:p>
      <w:pPr>
        <w:spacing w:after="0"/>
        <w:ind w:left="0"/>
        <w:jc w:val="left"/>
      </w:pPr>
      <w:r>
        <w:rPr>
          <w:rFonts w:ascii="Times New Roman"/>
          <w:b/>
          <w:i w:val="false"/>
          <w:color w:val="000000"/>
        </w:rPr>
        <w:t xml:space="preserve"> Паспорт организации</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8"/>
        <w:gridCol w:w="16"/>
        <w:gridCol w:w="2225"/>
        <w:gridCol w:w="23"/>
        <w:gridCol w:w="4"/>
        <w:gridCol w:w="6"/>
        <w:gridCol w:w="6"/>
        <w:gridCol w:w="765"/>
        <w:gridCol w:w="4"/>
        <w:gridCol w:w="212"/>
        <w:gridCol w:w="105"/>
        <w:gridCol w:w="250"/>
        <w:gridCol w:w="73"/>
        <w:gridCol w:w="119"/>
        <w:gridCol w:w="2227"/>
        <w:gridCol w:w="252"/>
        <w:gridCol w:w="1353"/>
        <w:gridCol w:w="14"/>
        <w:gridCol w:w="850"/>
        <w:gridCol w:w="535"/>
        <w:gridCol w:w="575"/>
        <w:gridCol w:w="579"/>
        <w:gridCol w:w="869"/>
      </w:tblGrid>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управления __________________________________________</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__________________________________</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(план развития: утвержденный/ ежегодное уточнение/ полугодовое уточнение/ отчет об исполнении плана развития)</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Пятилетний период _________________________________________</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Планируемый/отчетный период___________________________</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________________№_____________</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(поселок)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(микрорайон)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телефоны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 (e-mail), веб-сайт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по ОКЭД (Общий классификатор видов экономической деятельности)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код по ОКПО (Общий классификатор предприятий и организаций)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 организации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история:</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 в соответствии с которым создана Организация</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vMerge/>
            <w:tcBorders>
              <w:top w:val="nil"/>
              <w:left w:val="single" w:color="cfcfcf" w:sz="5"/>
              <w:bottom w:val="single" w:color="cfcfcf" w:sz="5"/>
              <w:right w:val="single" w:color="cfcfcf" w:sz="5"/>
            </w:tcBorders>
          </w:tcP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  (в соответствии с Уставом)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vMerge/>
            <w:tcBorders>
              <w:top w:val="nil"/>
              <w:left w:val="single" w:color="cfcfcf" w:sz="5"/>
              <w:bottom w:val="single" w:color="cfcfcf" w:sz="5"/>
              <w:right w:val="single" w:color="cfcfcf" w:sz="5"/>
            </w:tcBorders>
          </w:tcP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органах юстиции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vMerge/>
            <w:tcBorders>
              <w:top w:val="nil"/>
              <w:left w:val="single" w:color="cfcfcf" w:sz="5"/>
              <w:bottom w:val="single" w:color="cfcfcf" w:sz="5"/>
              <w:right w:val="single" w:color="cfcfcf" w:sz="5"/>
            </w:tcBorders>
          </w:tcP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(последняя)</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субъектом естественной монополии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 естественной монополии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регулируемых услуг (товаров, работ)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включения в Государственный регистр субъектов естественных монополий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субъектом рынка, занимающим доминирующее или монопольное положение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Географические границы</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15"/>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1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1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природопользователем</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и (или) разрешение на право природопользования, орган выдавший лицензию и (или) разрешение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4"/>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на право природопользования, орган принявший решение (Правительство Республики Казахстан, местный исполнительный орган)</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4"/>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(контракт) на право природопользования, орган, заключивший договор (контракт)</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4"/>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природопользования</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временное</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отчуждаемое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неотчуждаемое</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возмездное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безвозмездное</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недропользователем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недропользованию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заключивший контракт (выдавший разрешение)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 (разрешение)</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заключивший контракт (выдавший разрешение)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 (разрешение)</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водопользователем</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право водопользования, орган выдавший разрешение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4"/>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водопользования</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временное</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отчуждаемое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неотчуждаемое</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землепользователем</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на право землепользования, орган принявший решение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4"/>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землепользователя</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временное</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отчуждаемое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неотчуждаемое</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возмездное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безвозмездное</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лесопользователем</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Долгосрочное лесопользование</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о результатах тендера на лесопользование (договор ), орган, заключивший договор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4"/>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4"/>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4"/>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4"/>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Временное лесопользование</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билет, орган, его выдавший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4"/>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4"/>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4"/>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 тысяч тенге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уставом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4"/>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Объявленные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частной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6"/>
            <w:vMerge/>
            <w:tcBorders>
              <w:top w:val="nil"/>
              <w:left w:val="single" w:color="cfcfcf" w:sz="5"/>
              <w:bottom w:val="single" w:color="cfcfcf" w:sz="5"/>
              <w:right w:val="single" w:color="cfcfcf" w:sz="5"/>
            </w:tcBorders>
          </w:tcP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частной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и доходность одной акции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предыдущего периода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периода</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одной акции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Доходность одной акции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5"/>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учета доходов, получаемых по государственному заданию и реализации продуктов (продукции) государственным учреждениям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прироста стоимости одной акции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регистраторе</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контакты</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(ДД.ММ.ГГГГ)</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 в уставном капитале товарищества с ограниченной ответственностью,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6"/>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государственной собственности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6"/>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частной собственности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Ограниченное в распоряжении имущество и имущество, на которое наложено обременение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тысяч тенге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балансовой стоимости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которым ограничено распоряжение  (документ, являющийся основанием наложения обременения)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в отношении которого наложено ограничение (обременение)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198" w:id="167"/>
    <w:p>
      <w:pPr>
        <w:spacing w:after="0"/>
        <w:ind w:left="0"/>
        <w:jc w:val="left"/>
      </w:pPr>
      <w:r>
        <w:rPr>
          <w:rFonts w:ascii="Times New Roman"/>
          <w:b/>
          <w:i w:val="false"/>
          <w:color w:val="000000"/>
        </w:rPr>
        <w:t xml:space="preserve"> Корпоративная структура</w:t>
      </w:r>
    </w:p>
    <w:bookmarkEnd w:id="167"/>
    <w:bookmarkStart w:name="z199" w:id="168"/>
    <w:p>
      <w:pPr>
        <w:spacing w:after="0"/>
        <w:ind w:left="0"/>
        <w:jc w:val="both"/>
      </w:pPr>
      <w:r>
        <w:rPr>
          <w:rFonts w:ascii="Times New Roman"/>
          <w:b w:val="false"/>
          <w:i w:val="false"/>
          <w:color w:val="000000"/>
          <w:sz w:val="28"/>
        </w:rPr>
        <w:t>
      Орган управления __________________________________________</w:t>
      </w:r>
    </w:p>
    <w:bookmarkEnd w:id="168"/>
    <w:bookmarkStart w:name="z200" w:id="169"/>
    <w:p>
      <w:pPr>
        <w:spacing w:after="0"/>
        <w:ind w:left="0"/>
        <w:jc w:val="both"/>
      </w:pPr>
      <w:r>
        <w:rPr>
          <w:rFonts w:ascii="Times New Roman"/>
          <w:b w:val="false"/>
          <w:i w:val="false"/>
          <w:color w:val="000000"/>
          <w:sz w:val="28"/>
        </w:rPr>
        <w:t>
      Наименование организации __________________________________</w:t>
      </w:r>
    </w:p>
    <w:bookmarkEnd w:id="169"/>
    <w:bookmarkStart w:name="z201" w:id="170"/>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170"/>
    <w:bookmarkStart w:name="z202" w:id="171"/>
    <w:p>
      <w:pPr>
        <w:spacing w:after="0"/>
        <w:ind w:left="0"/>
        <w:jc w:val="both"/>
      </w:pPr>
      <w:r>
        <w:rPr>
          <w:rFonts w:ascii="Times New Roman"/>
          <w:b w:val="false"/>
          <w:i w:val="false"/>
          <w:color w:val="000000"/>
          <w:sz w:val="28"/>
        </w:rPr>
        <w:t>
      Пятилетний период _________________________________________</w:t>
      </w:r>
    </w:p>
    <w:bookmarkEnd w:id="171"/>
    <w:bookmarkStart w:name="z203" w:id="172"/>
    <w:p>
      <w:pPr>
        <w:spacing w:after="0"/>
        <w:ind w:left="0"/>
        <w:jc w:val="both"/>
      </w:pPr>
      <w:r>
        <w:rPr>
          <w:rFonts w:ascii="Times New Roman"/>
          <w:b w:val="false"/>
          <w:i w:val="false"/>
          <w:color w:val="000000"/>
          <w:sz w:val="28"/>
        </w:rPr>
        <w:t>
      Планируемый/отчетный период___________________________</w:t>
      </w:r>
    </w:p>
    <w:bookmarkEnd w:id="172"/>
    <w:bookmarkStart w:name="z204" w:id="173"/>
    <w:p>
      <w:pPr>
        <w:spacing w:after="0"/>
        <w:ind w:left="0"/>
        <w:jc w:val="both"/>
      </w:pPr>
      <w:r>
        <w:rPr>
          <w:rFonts w:ascii="Times New Roman"/>
          <w:b w:val="false"/>
          <w:i w:val="false"/>
          <w:color w:val="000000"/>
          <w:sz w:val="28"/>
        </w:rPr>
        <w:t>
      дата ________________№_____________</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205"/>
        <w:gridCol w:w="490"/>
        <w:gridCol w:w="3249"/>
        <w:gridCol w:w="1205"/>
        <w:gridCol w:w="1205"/>
        <w:gridCol w:w="490"/>
        <w:gridCol w:w="325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первого уровня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второго уровня</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5" w:id="174"/>
    <w:p>
      <w:pPr>
        <w:spacing w:after="0"/>
        <w:ind w:left="0"/>
        <w:jc w:val="both"/>
      </w:pPr>
      <w:r>
        <w:rPr>
          <w:rFonts w:ascii="Times New Roman"/>
          <w:b w:val="false"/>
          <w:i w:val="false"/>
          <w:color w:val="000000"/>
          <w:sz w:val="28"/>
        </w:rPr>
        <w:t>
      продолжение таблицы</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205"/>
        <w:gridCol w:w="490"/>
        <w:gridCol w:w="3249"/>
        <w:gridCol w:w="1205"/>
        <w:gridCol w:w="1205"/>
        <w:gridCol w:w="490"/>
        <w:gridCol w:w="325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третьего уровня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четвертого уровня</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6" w:id="175"/>
    <w:p>
      <w:pPr>
        <w:spacing w:after="0"/>
        <w:ind w:left="0"/>
        <w:jc w:val="left"/>
      </w:pPr>
      <w:r>
        <w:rPr>
          <w:rFonts w:ascii="Times New Roman"/>
          <w:b/>
          <w:i w:val="false"/>
          <w:color w:val="000000"/>
        </w:rPr>
        <w:t xml:space="preserve"> Количество субъектов квазигосударственного сектора, входящих в корпоративную структуру организации</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7"/>
        <w:gridCol w:w="2149"/>
        <w:gridCol w:w="2149"/>
        <w:gridCol w:w="2150"/>
        <w:gridCol w:w="2150"/>
        <w:gridCol w:w="955"/>
      </w:tblGrid>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первого уровня</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второго уровня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третьего уровня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четвертого уровня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2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205"/>
        <w:gridCol w:w="490"/>
        <w:gridCol w:w="3249"/>
        <w:gridCol w:w="1205"/>
        <w:gridCol w:w="1205"/>
        <w:gridCol w:w="490"/>
        <w:gridCol w:w="325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первого уровня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второго уровня</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8" w:id="176"/>
    <w:p>
      <w:pPr>
        <w:spacing w:after="0"/>
        <w:ind w:left="0"/>
        <w:jc w:val="both"/>
      </w:pPr>
      <w:r>
        <w:rPr>
          <w:rFonts w:ascii="Times New Roman"/>
          <w:b w:val="false"/>
          <w:i w:val="false"/>
          <w:color w:val="000000"/>
          <w:sz w:val="28"/>
        </w:rPr>
        <w:t>
      продолжение таблицы</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205"/>
        <w:gridCol w:w="490"/>
        <w:gridCol w:w="3249"/>
        <w:gridCol w:w="1205"/>
        <w:gridCol w:w="1205"/>
        <w:gridCol w:w="490"/>
        <w:gridCol w:w="325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третьего уровня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четвертого уровня</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9" w:id="177"/>
    <w:p>
      <w:pPr>
        <w:spacing w:after="0"/>
        <w:ind w:left="0"/>
        <w:jc w:val="left"/>
      </w:pPr>
      <w:r>
        <w:rPr>
          <w:rFonts w:ascii="Times New Roman"/>
          <w:b/>
          <w:i w:val="false"/>
          <w:color w:val="000000"/>
        </w:rPr>
        <w:t xml:space="preserve"> Количество субъектов квазигосударственного сектора, входящих в корпоративную структуру организации</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7"/>
        <w:gridCol w:w="2149"/>
        <w:gridCol w:w="2149"/>
        <w:gridCol w:w="2150"/>
        <w:gridCol w:w="2150"/>
        <w:gridCol w:w="955"/>
      </w:tblGrid>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первого уровня</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второго уровня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третьего уровня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четвертого уровня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2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205"/>
        <w:gridCol w:w="490"/>
        <w:gridCol w:w="3249"/>
        <w:gridCol w:w="1205"/>
        <w:gridCol w:w="1205"/>
        <w:gridCol w:w="490"/>
        <w:gridCol w:w="325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первого уровня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второго уровня</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1" w:id="178"/>
    <w:p>
      <w:pPr>
        <w:spacing w:after="0"/>
        <w:ind w:left="0"/>
        <w:jc w:val="both"/>
      </w:pPr>
      <w:r>
        <w:rPr>
          <w:rFonts w:ascii="Times New Roman"/>
          <w:b w:val="false"/>
          <w:i w:val="false"/>
          <w:color w:val="000000"/>
          <w:sz w:val="28"/>
        </w:rPr>
        <w:t>
      продолжение таблицы</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205"/>
        <w:gridCol w:w="490"/>
        <w:gridCol w:w="3249"/>
        <w:gridCol w:w="1205"/>
        <w:gridCol w:w="1205"/>
        <w:gridCol w:w="490"/>
        <w:gridCol w:w="325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третьего уровня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четвертого уровня</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2" w:id="179"/>
    <w:p>
      <w:pPr>
        <w:spacing w:after="0"/>
        <w:ind w:left="0"/>
        <w:jc w:val="left"/>
      </w:pPr>
      <w:r>
        <w:rPr>
          <w:rFonts w:ascii="Times New Roman"/>
          <w:b/>
          <w:i w:val="false"/>
          <w:color w:val="000000"/>
        </w:rPr>
        <w:t xml:space="preserve"> Количество субъектов квазигосударственного сектора, входящих в корпоративную структуру организации</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7"/>
        <w:gridCol w:w="2149"/>
        <w:gridCol w:w="2149"/>
        <w:gridCol w:w="2150"/>
        <w:gridCol w:w="2150"/>
        <w:gridCol w:w="955"/>
      </w:tblGrid>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первого уровня</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второго уровня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третьего уровня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четвертого уровня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2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205"/>
        <w:gridCol w:w="490"/>
        <w:gridCol w:w="3249"/>
        <w:gridCol w:w="1205"/>
        <w:gridCol w:w="1205"/>
        <w:gridCol w:w="490"/>
        <w:gridCol w:w="325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первого уровня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второго уровня</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4" w:id="180"/>
    <w:p>
      <w:pPr>
        <w:spacing w:after="0"/>
        <w:ind w:left="0"/>
        <w:jc w:val="both"/>
      </w:pPr>
      <w:r>
        <w:rPr>
          <w:rFonts w:ascii="Times New Roman"/>
          <w:b w:val="false"/>
          <w:i w:val="false"/>
          <w:color w:val="000000"/>
          <w:sz w:val="28"/>
        </w:rPr>
        <w:t>
      продолжение таблицы</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205"/>
        <w:gridCol w:w="490"/>
        <w:gridCol w:w="3249"/>
        <w:gridCol w:w="1205"/>
        <w:gridCol w:w="1205"/>
        <w:gridCol w:w="490"/>
        <w:gridCol w:w="325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третьего уровня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четвертого уровня</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5" w:id="181"/>
    <w:p>
      <w:pPr>
        <w:spacing w:after="0"/>
        <w:ind w:left="0"/>
        <w:jc w:val="left"/>
      </w:pPr>
      <w:r>
        <w:rPr>
          <w:rFonts w:ascii="Times New Roman"/>
          <w:b/>
          <w:i w:val="false"/>
          <w:color w:val="000000"/>
        </w:rPr>
        <w:t xml:space="preserve"> Количество субъектов квазигосударственного сектора, входящих в корпоративную структуру организации</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7"/>
        <w:gridCol w:w="2149"/>
        <w:gridCol w:w="2149"/>
        <w:gridCol w:w="2150"/>
        <w:gridCol w:w="2150"/>
        <w:gridCol w:w="955"/>
      </w:tblGrid>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первого уровня</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второго уровня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третьего уровня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четвертого уровня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2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205"/>
        <w:gridCol w:w="490"/>
        <w:gridCol w:w="3249"/>
        <w:gridCol w:w="1205"/>
        <w:gridCol w:w="1205"/>
        <w:gridCol w:w="490"/>
        <w:gridCol w:w="325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первого уровня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второго уровня</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7" w:id="182"/>
    <w:p>
      <w:pPr>
        <w:spacing w:after="0"/>
        <w:ind w:left="0"/>
        <w:jc w:val="both"/>
      </w:pPr>
      <w:r>
        <w:rPr>
          <w:rFonts w:ascii="Times New Roman"/>
          <w:b w:val="false"/>
          <w:i w:val="false"/>
          <w:color w:val="000000"/>
          <w:sz w:val="28"/>
        </w:rPr>
        <w:t>
      продолжение таблицы</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205"/>
        <w:gridCol w:w="490"/>
        <w:gridCol w:w="3249"/>
        <w:gridCol w:w="1205"/>
        <w:gridCol w:w="1205"/>
        <w:gridCol w:w="490"/>
        <w:gridCol w:w="325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третьего уровня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четвертого уровня</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8" w:id="183"/>
    <w:p>
      <w:pPr>
        <w:spacing w:after="0"/>
        <w:ind w:left="0"/>
        <w:jc w:val="left"/>
      </w:pPr>
      <w:r>
        <w:rPr>
          <w:rFonts w:ascii="Times New Roman"/>
          <w:b/>
          <w:i w:val="false"/>
          <w:color w:val="000000"/>
        </w:rPr>
        <w:t xml:space="preserve"> Количество субъектов квазигосударственного сектора, входящих в корпоративную структуру организации</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7"/>
        <w:gridCol w:w="2149"/>
        <w:gridCol w:w="2149"/>
        <w:gridCol w:w="2150"/>
        <w:gridCol w:w="2150"/>
        <w:gridCol w:w="955"/>
      </w:tblGrid>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первого уровня</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второго уровня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третьего уровня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четвертого уровня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2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220" w:id="184"/>
    <w:p>
      <w:pPr>
        <w:spacing w:after="0"/>
        <w:ind w:left="0"/>
        <w:jc w:val="both"/>
      </w:pPr>
      <w:r>
        <w:rPr>
          <w:rFonts w:ascii="Times New Roman"/>
          <w:b w:val="false"/>
          <w:i w:val="false"/>
          <w:color w:val="000000"/>
          <w:sz w:val="28"/>
        </w:rPr>
        <w:t>
      Орган управления __________________________________________</w:t>
      </w:r>
    </w:p>
    <w:bookmarkEnd w:id="184"/>
    <w:bookmarkStart w:name="z221" w:id="185"/>
    <w:p>
      <w:pPr>
        <w:spacing w:after="0"/>
        <w:ind w:left="0"/>
        <w:jc w:val="both"/>
      </w:pPr>
      <w:r>
        <w:rPr>
          <w:rFonts w:ascii="Times New Roman"/>
          <w:b w:val="false"/>
          <w:i w:val="false"/>
          <w:color w:val="000000"/>
          <w:sz w:val="28"/>
        </w:rPr>
        <w:t>
      Наименование организации __________________________________</w:t>
      </w:r>
    </w:p>
    <w:bookmarkEnd w:id="185"/>
    <w:bookmarkStart w:name="z222" w:id="186"/>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186"/>
    <w:bookmarkStart w:name="z223" w:id="187"/>
    <w:p>
      <w:pPr>
        <w:spacing w:after="0"/>
        <w:ind w:left="0"/>
        <w:jc w:val="both"/>
      </w:pPr>
      <w:r>
        <w:rPr>
          <w:rFonts w:ascii="Times New Roman"/>
          <w:b w:val="false"/>
          <w:i w:val="false"/>
          <w:color w:val="000000"/>
          <w:sz w:val="28"/>
        </w:rPr>
        <w:t>
      Пятилетний период _________________________________________</w:t>
      </w:r>
    </w:p>
    <w:bookmarkEnd w:id="187"/>
    <w:bookmarkStart w:name="z224" w:id="188"/>
    <w:p>
      <w:pPr>
        <w:spacing w:after="0"/>
        <w:ind w:left="0"/>
        <w:jc w:val="both"/>
      </w:pPr>
      <w:r>
        <w:rPr>
          <w:rFonts w:ascii="Times New Roman"/>
          <w:b w:val="false"/>
          <w:i w:val="false"/>
          <w:color w:val="000000"/>
          <w:sz w:val="28"/>
        </w:rPr>
        <w:t>
      Планируемый/отчетный период___________________________</w:t>
      </w:r>
    </w:p>
    <w:bookmarkEnd w:id="188"/>
    <w:bookmarkStart w:name="z225" w:id="189"/>
    <w:p>
      <w:pPr>
        <w:spacing w:after="0"/>
        <w:ind w:left="0"/>
        <w:jc w:val="both"/>
      </w:pPr>
      <w:r>
        <w:rPr>
          <w:rFonts w:ascii="Times New Roman"/>
          <w:b w:val="false"/>
          <w:i w:val="false"/>
          <w:color w:val="000000"/>
          <w:sz w:val="28"/>
        </w:rPr>
        <w:t>
      дата ________________№_____________</w:t>
      </w:r>
    </w:p>
    <w:bookmarkEnd w:id="189"/>
    <w:bookmarkStart w:name="z226" w:id="190"/>
    <w:p>
      <w:pPr>
        <w:spacing w:after="0"/>
        <w:ind w:left="0"/>
        <w:jc w:val="left"/>
      </w:pPr>
      <w:r>
        <w:rPr>
          <w:rFonts w:ascii="Times New Roman"/>
          <w:b/>
          <w:i w:val="false"/>
          <w:color w:val="000000"/>
        </w:rPr>
        <w:t xml:space="preserve"> Основные направления деятельности</w:t>
      </w:r>
    </w:p>
    <w:bookmarkEnd w:id="190"/>
    <w:bookmarkStart w:name="z227" w:id="191"/>
    <w:p>
      <w:pPr>
        <w:spacing w:after="0"/>
        <w:ind w:left="0"/>
        <w:jc w:val="left"/>
      </w:pPr>
      <w:r>
        <w:rPr>
          <w:rFonts w:ascii="Times New Roman"/>
          <w:b/>
          <w:i w:val="false"/>
          <w:color w:val="000000"/>
        </w:rPr>
        <w:t xml:space="preserve"> Цели, задачи и ключевые показатели</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8"/>
        <w:gridCol w:w="1815"/>
        <w:gridCol w:w="806"/>
        <w:gridCol w:w="806"/>
        <w:gridCol w:w="806"/>
        <w:gridCol w:w="806"/>
        <w:gridCol w:w="806"/>
        <w:gridCol w:w="806"/>
        <w:gridCol w:w="1311"/>
      </w:tblGrid>
      <w:tr>
        <w:trPr>
          <w:trHeight w:val="30" w:hRule="atLeast"/>
        </w:trPr>
        <w:tc>
          <w:tcPr>
            <w:tcW w:w="4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доведении целей уполномоченным органом соответствующей отрасли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органа управления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организации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показатели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r>
      <w:tr>
        <w:trPr>
          <w:trHeight w:val="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результата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результата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8" w:id="192"/>
    <w:p>
      <w:pPr>
        <w:spacing w:after="0"/>
        <w:ind w:left="0"/>
        <w:jc w:val="both"/>
      </w:pPr>
      <w:r>
        <w:rPr>
          <w:rFonts w:ascii="Times New Roman"/>
          <w:b w:val="false"/>
          <w:i w:val="false"/>
          <w:color w:val="000000"/>
          <w:sz w:val="28"/>
        </w:rPr>
        <w:t>
      продолжение таблицы</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2"/>
        <w:gridCol w:w="511"/>
        <w:gridCol w:w="1756"/>
        <w:gridCol w:w="1756"/>
        <w:gridCol w:w="708"/>
        <w:gridCol w:w="1300"/>
        <w:gridCol w:w="1300"/>
        <w:gridCol w:w="1256"/>
        <w:gridCol w:w="2481"/>
      </w:tblGrid>
      <w:tr>
        <w:trPr>
          <w:trHeight w:val="30" w:hRule="atLeast"/>
        </w:trPr>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(формула) расчета</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финансового года (факт)</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текущего финансового года (факт)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план</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1102"/>
        <w:gridCol w:w="1102"/>
        <w:gridCol w:w="1065"/>
        <w:gridCol w:w="2103"/>
        <w:gridCol w:w="933"/>
        <w:gridCol w:w="1102"/>
        <w:gridCol w:w="1102"/>
        <w:gridCol w:w="1065"/>
        <w:gridCol w:w="21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0" w:id="193"/>
    <w:p>
      <w:pPr>
        <w:spacing w:after="0"/>
        <w:ind w:left="0"/>
        <w:jc w:val="both"/>
      </w:pPr>
      <w:r>
        <w:rPr>
          <w:rFonts w:ascii="Times New Roman"/>
          <w:b w:val="false"/>
          <w:i w:val="false"/>
          <w:color w:val="000000"/>
          <w:sz w:val="28"/>
        </w:rPr>
        <w:t>
      продолжение таблицы</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1075"/>
        <w:gridCol w:w="1075"/>
        <w:gridCol w:w="1038"/>
        <w:gridCol w:w="2051"/>
        <w:gridCol w:w="910"/>
        <w:gridCol w:w="1075"/>
        <w:gridCol w:w="1075"/>
        <w:gridCol w:w="1039"/>
        <w:gridCol w:w="20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232" w:id="194"/>
    <w:p>
      <w:pPr>
        <w:spacing w:after="0"/>
        <w:ind w:left="0"/>
        <w:jc w:val="both"/>
      </w:pPr>
      <w:r>
        <w:rPr>
          <w:rFonts w:ascii="Times New Roman"/>
          <w:b w:val="false"/>
          <w:i w:val="false"/>
          <w:color w:val="000000"/>
          <w:sz w:val="28"/>
        </w:rPr>
        <w:t>
      Орган управления __________________________________________</w:t>
      </w:r>
    </w:p>
    <w:bookmarkEnd w:id="194"/>
    <w:bookmarkStart w:name="z233" w:id="195"/>
    <w:p>
      <w:pPr>
        <w:spacing w:after="0"/>
        <w:ind w:left="0"/>
        <w:jc w:val="both"/>
      </w:pPr>
      <w:r>
        <w:rPr>
          <w:rFonts w:ascii="Times New Roman"/>
          <w:b w:val="false"/>
          <w:i w:val="false"/>
          <w:color w:val="000000"/>
          <w:sz w:val="28"/>
        </w:rPr>
        <w:t>
      Наименование организации __________________________________</w:t>
      </w:r>
    </w:p>
    <w:bookmarkEnd w:id="195"/>
    <w:bookmarkStart w:name="z234" w:id="196"/>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196"/>
    <w:bookmarkStart w:name="z235" w:id="197"/>
    <w:p>
      <w:pPr>
        <w:spacing w:after="0"/>
        <w:ind w:left="0"/>
        <w:jc w:val="both"/>
      </w:pPr>
      <w:r>
        <w:rPr>
          <w:rFonts w:ascii="Times New Roman"/>
          <w:b w:val="false"/>
          <w:i w:val="false"/>
          <w:color w:val="000000"/>
          <w:sz w:val="28"/>
        </w:rPr>
        <w:t>
      Пятилетний период _________________________________________</w:t>
      </w:r>
    </w:p>
    <w:bookmarkEnd w:id="197"/>
    <w:bookmarkStart w:name="z236" w:id="198"/>
    <w:p>
      <w:pPr>
        <w:spacing w:after="0"/>
        <w:ind w:left="0"/>
        <w:jc w:val="both"/>
      </w:pPr>
      <w:r>
        <w:rPr>
          <w:rFonts w:ascii="Times New Roman"/>
          <w:b w:val="false"/>
          <w:i w:val="false"/>
          <w:color w:val="000000"/>
          <w:sz w:val="28"/>
        </w:rPr>
        <w:t>
      Планируемый/отчетный период___________________________</w:t>
      </w:r>
    </w:p>
    <w:bookmarkEnd w:id="198"/>
    <w:bookmarkStart w:name="z237" w:id="199"/>
    <w:p>
      <w:pPr>
        <w:spacing w:after="0"/>
        <w:ind w:left="0"/>
        <w:jc w:val="both"/>
      </w:pPr>
      <w:r>
        <w:rPr>
          <w:rFonts w:ascii="Times New Roman"/>
          <w:b w:val="false"/>
          <w:i w:val="false"/>
          <w:color w:val="000000"/>
          <w:sz w:val="28"/>
        </w:rPr>
        <w:t>
      дата ________________№_____________</w:t>
      </w:r>
    </w:p>
    <w:bookmarkEnd w:id="199"/>
    <w:bookmarkStart w:name="z238" w:id="200"/>
    <w:p>
      <w:pPr>
        <w:spacing w:after="0"/>
        <w:ind w:left="0"/>
        <w:jc w:val="left"/>
      </w:pPr>
      <w:r>
        <w:rPr>
          <w:rFonts w:ascii="Times New Roman"/>
          <w:b/>
          <w:i w:val="false"/>
          <w:color w:val="000000"/>
        </w:rPr>
        <w:t xml:space="preserve"> Основные направления деятельности</w:t>
      </w:r>
    </w:p>
    <w:bookmarkEnd w:id="200"/>
    <w:bookmarkStart w:name="z239" w:id="201"/>
    <w:p>
      <w:pPr>
        <w:spacing w:after="0"/>
        <w:ind w:left="0"/>
        <w:jc w:val="left"/>
      </w:pPr>
      <w:r>
        <w:rPr>
          <w:rFonts w:ascii="Times New Roman"/>
          <w:b/>
          <w:i w:val="false"/>
          <w:color w:val="000000"/>
        </w:rPr>
        <w:t xml:space="preserve"> Программа реализации</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264"/>
        <w:gridCol w:w="1265"/>
        <w:gridCol w:w="1265"/>
        <w:gridCol w:w="1265"/>
        <w:gridCol w:w="1265"/>
        <w:gridCol w:w="815"/>
        <w:gridCol w:w="1721"/>
        <w:gridCol w:w="2176"/>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цели органа управления</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цели Организации</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задачи Организации</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задачи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(Производство товара/оказание услуг/выполнение работ)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 тысяч тенге</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0" w:id="202"/>
    <w:p>
      <w:pPr>
        <w:spacing w:after="0"/>
        <w:ind w:left="0"/>
        <w:jc w:val="both"/>
      </w:pPr>
      <w:r>
        <w:rPr>
          <w:rFonts w:ascii="Times New Roman"/>
          <w:b w:val="false"/>
          <w:i w:val="false"/>
          <w:color w:val="000000"/>
          <w:sz w:val="28"/>
        </w:rPr>
        <w:t>
      продолжение таблицы</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1072"/>
        <w:gridCol w:w="1354"/>
        <w:gridCol w:w="507"/>
        <w:gridCol w:w="1072"/>
        <w:gridCol w:w="1355"/>
        <w:gridCol w:w="788"/>
        <w:gridCol w:w="1072"/>
        <w:gridCol w:w="1355"/>
        <w:gridCol w:w="788"/>
        <w:gridCol w:w="1073"/>
        <w:gridCol w:w="135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Факт/оценка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план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полугодии</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 тысяч тенге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 тысяч тенге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 тысяч тенге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 тысяч тенге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1" w:id="203"/>
    <w:p>
      <w:pPr>
        <w:spacing w:after="0"/>
        <w:ind w:left="0"/>
        <w:jc w:val="both"/>
      </w:pPr>
      <w:r>
        <w:rPr>
          <w:rFonts w:ascii="Times New Roman"/>
          <w:b w:val="false"/>
          <w:i w:val="false"/>
          <w:color w:val="000000"/>
          <w:sz w:val="28"/>
        </w:rPr>
        <w:t>
      продолжение таблицы</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7"/>
        <w:gridCol w:w="2051"/>
        <w:gridCol w:w="2591"/>
        <w:gridCol w:w="1507"/>
        <w:gridCol w:w="2051"/>
        <w:gridCol w:w="259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 тысяч тенге</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 тысяч тенге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Продолжение приложения 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826"/>
        <w:gridCol w:w="1421"/>
        <w:gridCol w:w="826"/>
        <w:gridCol w:w="827"/>
        <w:gridCol w:w="1421"/>
        <w:gridCol w:w="827"/>
        <w:gridCol w:w="827"/>
        <w:gridCol w:w="1422"/>
        <w:gridCol w:w="827"/>
        <w:gridCol w:w="827"/>
        <w:gridCol w:w="1423"/>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полугодии</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количество</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3" w:id="204"/>
    <w:p>
      <w:pPr>
        <w:spacing w:after="0"/>
        <w:ind w:left="0"/>
        <w:jc w:val="both"/>
      </w:pPr>
      <w:r>
        <w:rPr>
          <w:rFonts w:ascii="Times New Roman"/>
          <w:b w:val="false"/>
          <w:i w:val="false"/>
          <w:color w:val="000000"/>
          <w:sz w:val="28"/>
        </w:rPr>
        <w:t>
      продолжение таблицы</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1102"/>
        <w:gridCol w:w="1895"/>
        <w:gridCol w:w="1102"/>
        <w:gridCol w:w="1102"/>
        <w:gridCol w:w="1895"/>
        <w:gridCol w:w="1102"/>
        <w:gridCol w:w="1103"/>
        <w:gridCol w:w="189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полугодии</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4" w:id="205"/>
    <w:p>
      <w:pPr>
        <w:spacing w:after="0"/>
        <w:ind w:left="0"/>
        <w:jc w:val="both"/>
      </w:pPr>
      <w:r>
        <w:rPr>
          <w:rFonts w:ascii="Times New Roman"/>
          <w:b w:val="false"/>
          <w:i w:val="false"/>
          <w:color w:val="000000"/>
          <w:sz w:val="28"/>
        </w:rPr>
        <w:t>
      продолжение таблицы</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1102"/>
        <w:gridCol w:w="1895"/>
        <w:gridCol w:w="1102"/>
        <w:gridCol w:w="1102"/>
        <w:gridCol w:w="1895"/>
        <w:gridCol w:w="1102"/>
        <w:gridCol w:w="1103"/>
        <w:gridCol w:w="189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полугодии</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826"/>
        <w:gridCol w:w="1421"/>
        <w:gridCol w:w="826"/>
        <w:gridCol w:w="827"/>
        <w:gridCol w:w="1421"/>
        <w:gridCol w:w="827"/>
        <w:gridCol w:w="827"/>
        <w:gridCol w:w="1422"/>
        <w:gridCol w:w="827"/>
        <w:gridCol w:w="827"/>
        <w:gridCol w:w="1423"/>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полугодии</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6" w:id="206"/>
    <w:p>
      <w:pPr>
        <w:spacing w:after="0"/>
        <w:ind w:left="0"/>
        <w:jc w:val="both"/>
      </w:pPr>
      <w:r>
        <w:rPr>
          <w:rFonts w:ascii="Times New Roman"/>
          <w:b w:val="false"/>
          <w:i w:val="false"/>
          <w:color w:val="000000"/>
          <w:sz w:val="28"/>
        </w:rPr>
        <w:t>
      продолжение таблицы</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1102"/>
        <w:gridCol w:w="1895"/>
        <w:gridCol w:w="1102"/>
        <w:gridCol w:w="1102"/>
        <w:gridCol w:w="1895"/>
        <w:gridCol w:w="1102"/>
        <w:gridCol w:w="1103"/>
        <w:gridCol w:w="189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полугодии</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7" w:id="207"/>
    <w:p>
      <w:pPr>
        <w:spacing w:after="0"/>
        <w:ind w:left="0"/>
        <w:jc w:val="both"/>
      </w:pPr>
      <w:r>
        <w:rPr>
          <w:rFonts w:ascii="Times New Roman"/>
          <w:b w:val="false"/>
          <w:i w:val="false"/>
          <w:color w:val="000000"/>
          <w:sz w:val="28"/>
        </w:rPr>
        <w:t>
      продолжение таблицы</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1102"/>
        <w:gridCol w:w="1895"/>
        <w:gridCol w:w="1102"/>
        <w:gridCol w:w="1102"/>
        <w:gridCol w:w="1895"/>
        <w:gridCol w:w="1102"/>
        <w:gridCol w:w="1103"/>
        <w:gridCol w:w="189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полугодии</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249" w:id="208"/>
    <w:p>
      <w:pPr>
        <w:spacing w:after="0"/>
        <w:ind w:left="0"/>
        <w:jc w:val="both"/>
      </w:pPr>
      <w:r>
        <w:rPr>
          <w:rFonts w:ascii="Times New Roman"/>
          <w:b w:val="false"/>
          <w:i w:val="false"/>
          <w:color w:val="000000"/>
          <w:sz w:val="28"/>
        </w:rPr>
        <w:t>
      Орган управления __________________________________________</w:t>
      </w:r>
    </w:p>
    <w:bookmarkEnd w:id="208"/>
    <w:bookmarkStart w:name="z250" w:id="209"/>
    <w:p>
      <w:pPr>
        <w:spacing w:after="0"/>
        <w:ind w:left="0"/>
        <w:jc w:val="both"/>
      </w:pPr>
      <w:r>
        <w:rPr>
          <w:rFonts w:ascii="Times New Roman"/>
          <w:b w:val="false"/>
          <w:i w:val="false"/>
          <w:color w:val="000000"/>
          <w:sz w:val="28"/>
        </w:rPr>
        <w:t>
      Наименование организации __________________________________</w:t>
      </w:r>
    </w:p>
    <w:bookmarkEnd w:id="209"/>
    <w:bookmarkStart w:name="z251" w:id="210"/>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210"/>
    <w:bookmarkStart w:name="z252" w:id="211"/>
    <w:p>
      <w:pPr>
        <w:spacing w:after="0"/>
        <w:ind w:left="0"/>
        <w:jc w:val="both"/>
      </w:pPr>
      <w:r>
        <w:rPr>
          <w:rFonts w:ascii="Times New Roman"/>
          <w:b w:val="false"/>
          <w:i w:val="false"/>
          <w:color w:val="000000"/>
          <w:sz w:val="28"/>
        </w:rPr>
        <w:t>
      Пятилетний период _________________________________________</w:t>
      </w:r>
    </w:p>
    <w:bookmarkEnd w:id="211"/>
    <w:bookmarkStart w:name="z253" w:id="212"/>
    <w:p>
      <w:pPr>
        <w:spacing w:after="0"/>
        <w:ind w:left="0"/>
        <w:jc w:val="both"/>
      </w:pPr>
      <w:r>
        <w:rPr>
          <w:rFonts w:ascii="Times New Roman"/>
          <w:b w:val="false"/>
          <w:i w:val="false"/>
          <w:color w:val="000000"/>
          <w:sz w:val="28"/>
        </w:rPr>
        <w:t>
      Планируемый/отчетный период___________________________</w:t>
      </w:r>
    </w:p>
    <w:bookmarkEnd w:id="212"/>
    <w:bookmarkStart w:name="z254" w:id="213"/>
    <w:p>
      <w:pPr>
        <w:spacing w:after="0"/>
        <w:ind w:left="0"/>
        <w:jc w:val="both"/>
      </w:pPr>
      <w:r>
        <w:rPr>
          <w:rFonts w:ascii="Times New Roman"/>
          <w:b w:val="false"/>
          <w:i w:val="false"/>
          <w:color w:val="000000"/>
          <w:sz w:val="28"/>
        </w:rPr>
        <w:t>
      дата ________________№_____________</w:t>
      </w:r>
    </w:p>
    <w:bookmarkEnd w:id="213"/>
    <w:bookmarkStart w:name="z255" w:id="214"/>
    <w:p>
      <w:pPr>
        <w:spacing w:after="0"/>
        <w:ind w:left="0"/>
        <w:jc w:val="left"/>
      </w:pPr>
      <w:r>
        <w:rPr>
          <w:rFonts w:ascii="Times New Roman"/>
          <w:b/>
          <w:i w:val="false"/>
          <w:color w:val="000000"/>
        </w:rPr>
        <w:t xml:space="preserve"> Показатели финансово-хозяйственной деятельности</w:t>
      </w:r>
    </w:p>
    <w:bookmarkEnd w:id="214"/>
    <w:bookmarkStart w:name="z256" w:id="215"/>
    <w:p>
      <w:pPr>
        <w:spacing w:after="0"/>
        <w:ind w:left="0"/>
        <w:jc w:val="left"/>
      </w:pPr>
      <w:r>
        <w:rPr>
          <w:rFonts w:ascii="Times New Roman"/>
          <w:b/>
          <w:i w:val="false"/>
          <w:color w:val="000000"/>
        </w:rPr>
        <w:t xml:space="preserve"> Основные показатели финансово-хозяйственной деятельности</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1"/>
        <w:gridCol w:w="1002"/>
        <w:gridCol w:w="2001"/>
        <w:gridCol w:w="2270"/>
        <w:gridCol w:w="356"/>
        <w:gridCol w:w="7"/>
        <w:gridCol w:w="366"/>
        <w:gridCol w:w="366"/>
        <w:gridCol w:w="330"/>
        <w:gridCol w:w="597"/>
        <w:gridCol w:w="597"/>
        <w:gridCol w:w="241"/>
        <w:gridCol w:w="401"/>
        <w:gridCol w:w="401"/>
        <w:gridCol w:w="387"/>
        <w:gridCol w:w="767"/>
      </w:tblGrid>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Факт/оценка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план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(оценка/факт)</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финансово-хозяйственной деятельности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доход (валовой убыток указывается со знаком минус)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до налогообложения (убыток указывается со знаком минус)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указывается со знаком минус)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акционера (участника)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на одну акцию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простую</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привилегированную</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на акции</w:t>
            </w:r>
          </w:p>
        </w:tc>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находящиеся в государственной собственности</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от чистого дохода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находящиеся в частной собственности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на долю участия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распределения чистого дохода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на доли участия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находящиеся в государственной собственности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находящиеся в частной собственности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Распределяемый доход государственного предприятия для перечисления в соответствующий бюджет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распределения чистого дохода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чистого дохода, остающегося в распоряжении организации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создание резервов, связанных с покрытием убытков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развитие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Рентабельность</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собственного капитала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финансового рычага (леверидж)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десятичная дробь</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десятичная дробь</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финансового рычага (финансового левериджа)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EBITDA (Earnings before interest, taxes, depreciation and amortization)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доходности инвестированных средств (для товариществ с ограниченной ответственностью и государственных предприятий)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учета доходов, получаемых по государственному заданию и реализации продуктов (продукции) государственным учреждениям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Доходность одной акции (для акционерных обществ)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учета доходов, получаемых по государственному заданию и реализации продуктов (продукции) государственным учреждениям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оплаты труда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1075"/>
        <w:gridCol w:w="1075"/>
        <w:gridCol w:w="1038"/>
        <w:gridCol w:w="2051"/>
        <w:gridCol w:w="910"/>
        <w:gridCol w:w="1075"/>
        <w:gridCol w:w="1075"/>
        <w:gridCol w:w="1039"/>
        <w:gridCol w:w="20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(оценка/факт)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(оценка/факт)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8" w:id="216"/>
    <w:p>
      <w:pPr>
        <w:spacing w:after="0"/>
        <w:ind w:left="0"/>
        <w:jc w:val="both"/>
      </w:pPr>
      <w:r>
        <w:rPr>
          <w:rFonts w:ascii="Times New Roman"/>
          <w:b w:val="false"/>
          <w:i w:val="false"/>
          <w:color w:val="000000"/>
          <w:sz w:val="28"/>
        </w:rPr>
        <w:t>
      продолжение таблицы</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1075"/>
        <w:gridCol w:w="1075"/>
        <w:gridCol w:w="1038"/>
        <w:gridCol w:w="2051"/>
        <w:gridCol w:w="910"/>
        <w:gridCol w:w="1075"/>
        <w:gridCol w:w="1075"/>
        <w:gridCol w:w="1039"/>
        <w:gridCol w:w="20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(оценка/факт)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(оценка/факт)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Приложение7</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260" w:id="217"/>
    <w:p>
      <w:pPr>
        <w:spacing w:after="0"/>
        <w:ind w:left="0"/>
        <w:jc w:val="both"/>
      </w:pPr>
      <w:r>
        <w:rPr>
          <w:rFonts w:ascii="Times New Roman"/>
          <w:b w:val="false"/>
          <w:i w:val="false"/>
          <w:color w:val="000000"/>
          <w:sz w:val="28"/>
        </w:rPr>
        <w:t>
      Орган управления __________________________________________</w:t>
      </w:r>
    </w:p>
    <w:bookmarkEnd w:id="217"/>
    <w:bookmarkStart w:name="z261" w:id="218"/>
    <w:p>
      <w:pPr>
        <w:spacing w:after="0"/>
        <w:ind w:left="0"/>
        <w:jc w:val="both"/>
      </w:pPr>
      <w:r>
        <w:rPr>
          <w:rFonts w:ascii="Times New Roman"/>
          <w:b w:val="false"/>
          <w:i w:val="false"/>
          <w:color w:val="000000"/>
          <w:sz w:val="28"/>
        </w:rPr>
        <w:t>
      Наименование организации __________________________________</w:t>
      </w:r>
    </w:p>
    <w:bookmarkEnd w:id="218"/>
    <w:bookmarkStart w:name="z262" w:id="219"/>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219"/>
    <w:bookmarkStart w:name="z263" w:id="220"/>
    <w:p>
      <w:pPr>
        <w:spacing w:after="0"/>
        <w:ind w:left="0"/>
        <w:jc w:val="both"/>
      </w:pPr>
      <w:r>
        <w:rPr>
          <w:rFonts w:ascii="Times New Roman"/>
          <w:b w:val="false"/>
          <w:i w:val="false"/>
          <w:color w:val="000000"/>
          <w:sz w:val="28"/>
        </w:rPr>
        <w:t>
      Пятилетний период _________________________________________</w:t>
      </w:r>
    </w:p>
    <w:bookmarkEnd w:id="220"/>
    <w:bookmarkStart w:name="z264" w:id="221"/>
    <w:p>
      <w:pPr>
        <w:spacing w:after="0"/>
        <w:ind w:left="0"/>
        <w:jc w:val="both"/>
      </w:pPr>
      <w:r>
        <w:rPr>
          <w:rFonts w:ascii="Times New Roman"/>
          <w:b w:val="false"/>
          <w:i w:val="false"/>
          <w:color w:val="000000"/>
          <w:sz w:val="28"/>
        </w:rPr>
        <w:t>
      Планируемый/отчетный период___________________________</w:t>
      </w:r>
    </w:p>
    <w:bookmarkEnd w:id="221"/>
    <w:bookmarkStart w:name="z265" w:id="222"/>
    <w:p>
      <w:pPr>
        <w:spacing w:after="0"/>
        <w:ind w:left="0"/>
        <w:jc w:val="both"/>
      </w:pPr>
      <w:r>
        <w:rPr>
          <w:rFonts w:ascii="Times New Roman"/>
          <w:b w:val="false"/>
          <w:i w:val="false"/>
          <w:color w:val="000000"/>
          <w:sz w:val="28"/>
        </w:rPr>
        <w:t>
      дата ________________№_____________</w:t>
      </w:r>
    </w:p>
    <w:bookmarkEnd w:id="222"/>
    <w:bookmarkStart w:name="z266" w:id="223"/>
    <w:p>
      <w:pPr>
        <w:spacing w:after="0"/>
        <w:ind w:left="0"/>
        <w:jc w:val="both"/>
      </w:pPr>
      <w:r>
        <w:rPr>
          <w:rFonts w:ascii="Times New Roman"/>
          <w:b w:val="false"/>
          <w:i w:val="false"/>
          <w:color w:val="000000"/>
          <w:sz w:val="28"/>
        </w:rPr>
        <w:t>
      Единица измерения: тысяч тенге</w:t>
      </w:r>
    </w:p>
    <w:bookmarkEnd w:id="223"/>
    <w:bookmarkStart w:name="z267" w:id="224"/>
    <w:p>
      <w:pPr>
        <w:spacing w:after="0"/>
        <w:ind w:left="0"/>
        <w:jc w:val="left"/>
      </w:pPr>
      <w:r>
        <w:rPr>
          <w:rFonts w:ascii="Times New Roman"/>
          <w:b/>
          <w:i w:val="false"/>
          <w:color w:val="000000"/>
        </w:rPr>
        <w:t xml:space="preserve"> Показатели финансово-хозяйственной деятельности</w:t>
      </w:r>
    </w:p>
    <w:bookmarkEnd w:id="224"/>
    <w:bookmarkStart w:name="z268" w:id="225"/>
    <w:p>
      <w:pPr>
        <w:spacing w:after="0"/>
        <w:ind w:left="0"/>
        <w:jc w:val="left"/>
      </w:pPr>
      <w:r>
        <w:rPr>
          <w:rFonts w:ascii="Times New Roman"/>
          <w:b/>
          <w:i w:val="false"/>
          <w:color w:val="000000"/>
        </w:rPr>
        <w:t xml:space="preserve"> Доходы</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66"/>
        <w:gridCol w:w="1964"/>
        <w:gridCol w:w="1651"/>
        <w:gridCol w:w="1652"/>
        <w:gridCol w:w="666"/>
        <w:gridCol w:w="852"/>
        <w:gridCol w:w="852"/>
        <w:gridCol w:w="1182"/>
        <w:gridCol w:w="2149"/>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Факт/оценка</w:t>
            </w:r>
          </w:p>
        </w:tc>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(оценка/факт)</w:t>
            </w: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плана)</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полугодии</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продуктов, оказания услуг и выполнения работ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государственных субсидий и государственной помощи</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вознаграждениям</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дочерних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продуктов, оказания услуг и выполнения работ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государственных субсидий и государственной помощи</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вознаграждениям</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продуктов, оказания услуг и выполнения работ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государственных субсидий и государственной помощи</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вознаграждениям</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9" w:id="226"/>
    <w:p>
      <w:pPr>
        <w:spacing w:after="0"/>
        <w:ind w:left="0"/>
        <w:jc w:val="both"/>
      </w:pPr>
      <w:r>
        <w:rPr>
          <w:rFonts w:ascii="Times New Roman"/>
          <w:b w:val="false"/>
          <w:i w:val="false"/>
          <w:color w:val="000000"/>
          <w:sz w:val="28"/>
        </w:rPr>
        <w:t>
      продолжение таблицы</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973"/>
        <w:gridCol w:w="973"/>
        <w:gridCol w:w="1111"/>
        <w:gridCol w:w="2194"/>
        <w:gridCol w:w="973"/>
        <w:gridCol w:w="973"/>
        <w:gridCol w:w="973"/>
        <w:gridCol w:w="1112"/>
        <w:gridCol w:w="21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961"/>
        <w:gridCol w:w="961"/>
        <w:gridCol w:w="1098"/>
        <w:gridCol w:w="2167"/>
        <w:gridCol w:w="961"/>
        <w:gridCol w:w="962"/>
        <w:gridCol w:w="962"/>
        <w:gridCol w:w="1098"/>
        <w:gridCol w:w="21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полугодии</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272" w:id="227"/>
    <w:p>
      <w:pPr>
        <w:spacing w:after="0"/>
        <w:ind w:left="0"/>
        <w:jc w:val="both"/>
      </w:pPr>
      <w:r>
        <w:rPr>
          <w:rFonts w:ascii="Times New Roman"/>
          <w:b w:val="false"/>
          <w:i w:val="false"/>
          <w:color w:val="000000"/>
          <w:sz w:val="28"/>
        </w:rPr>
        <w:t>
      Орган управления __________________________________________</w:t>
      </w:r>
    </w:p>
    <w:bookmarkEnd w:id="227"/>
    <w:bookmarkStart w:name="z273" w:id="228"/>
    <w:p>
      <w:pPr>
        <w:spacing w:after="0"/>
        <w:ind w:left="0"/>
        <w:jc w:val="both"/>
      </w:pPr>
      <w:r>
        <w:rPr>
          <w:rFonts w:ascii="Times New Roman"/>
          <w:b w:val="false"/>
          <w:i w:val="false"/>
          <w:color w:val="000000"/>
          <w:sz w:val="28"/>
        </w:rPr>
        <w:t>
      Наименование организации __________________________________</w:t>
      </w:r>
    </w:p>
    <w:bookmarkEnd w:id="228"/>
    <w:bookmarkStart w:name="z274" w:id="229"/>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229"/>
    <w:bookmarkStart w:name="z275" w:id="230"/>
    <w:p>
      <w:pPr>
        <w:spacing w:after="0"/>
        <w:ind w:left="0"/>
        <w:jc w:val="both"/>
      </w:pPr>
      <w:r>
        <w:rPr>
          <w:rFonts w:ascii="Times New Roman"/>
          <w:b w:val="false"/>
          <w:i w:val="false"/>
          <w:color w:val="000000"/>
          <w:sz w:val="28"/>
        </w:rPr>
        <w:t>
      Пятилетний период _________________________________________</w:t>
      </w:r>
    </w:p>
    <w:bookmarkEnd w:id="230"/>
    <w:bookmarkStart w:name="z276" w:id="231"/>
    <w:p>
      <w:pPr>
        <w:spacing w:after="0"/>
        <w:ind w:left="0"/>
        <w:jc w:val="both"/>
      </w:pPr>
      <w:r>
        <w:rPr>
          <w:rFonts w:ascii="Times New Roman"/>
          <w:b w:val="false"/>
          <w:i w:val="false"/>
          <w:color w:val="000000"/>
          <w:sz w:val="28"/>
        </w:rPr>
        <w:t>
      Планируемый/отчетный период___________________________</w:t>
      </w:r>
    </w:p>
    <w:bookmarkEnd w:id="231"/>
    <w:bookmarkStart w:name="z277" w:id="232"/>
    <w:p>
      <w:pPr>
        <w:spacing w:after="0"/>
        <w:ind w:left="0"/>
        <w:jc w:val="both"/>
      </w:pPr>
      <w:r>
        <w:rPr>
          <w:rFonts w:ascii="Times New Roman"/>
          <w:b w:val="false"/>
          <w:i w:val="false"/>
          <w:color w:val="000000"/>
          <w:sz w:val="28"/>
        </w:rPr>
        <w:t>
      дата ________________№_____________</w:t>
      </w:r>
    </w:p>
    <w:bookmarkEnd w:id="232"/>
    <w:bookmarkStart w:name="z278" w:id="233"/>
    <w:p>
      <w:pPr>
        <w:spacing w:after="0"/>
        <w:ind w:left="0"/>
        <w:jc w:val="both"/>
      </w:pPr>
      <w:r>
        <w:rPr>
          <w:rFonts w:ascii="Times New Roman"/>
          <w:b w:val="false"/>
          <w:i w:val="false"/>
          <w:color w:val="000000"/>
          <w:sz w:val="28"/>
        </w:rPr>
        <w:t>
      Единица измерения: тысяч тенге</w:t>
      </w:r>
    </w:p>
    <w:bookmarkEnd w:id="233"/>
    <w:bookmarkStart w:name="z279" w:id="234"/>
    <w:p>
      <w:pPr>
        <w:spacing w:after="0"/>
        <w:ind w:left="0"/>
        <w:jc w:val="left"/>
      </w:pPr>
      <w:r>
        <w:rPr>
          <w:rFonts w:ascii="Times New Roman"/>
          <w:b/>
          <w:i w:val="false"/>
          <w:color w:val="000000"/>
        </w:rPr>
        <w:t xml:space="preserve"> Показатели финансово-хозяйственной деятельности</w:t>
      </w:r>
    </w:p>
    <w:bookmarkEnd w:id="234"/>
    <w:bookmarkStart w:name="z280" w:id="235"/>
    <w:p>
      <w:pPr>
        <w:spacing w:after="0"/>
        <w:ind w:left="0"/>
        <w:jc w:val="left"/>
      </w:pPr>
      <w:r>
        <w:rPr>
          <w:rFonts w:ascii="Times New Roman"/>
          <w:b/>
          <w:i w:val="false"/>
          <w:color w:val="000000"/>
        </w:rPr>
        <w:t xml:space="preserve"> Расходы</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641"/>
        <w:gridCol w:w="2005"/>
        <w:gridCol w:w="1588"/>
        <w:gridCol w:w="1588"/>
        <w:gridCol w:w="641"/>
        <w:gridCol w:w="819"/>
        <w:gridCol w:w="819"/>
        <w:gridCol w:w="1314"/>
        <w:gridCol w:w="2244"/>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оценка</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 оценка)</w:t>
            </w:r>
          </w:p>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полугодии</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реализованной продукции (товара, услуги, работы)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вознаграждениям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дочерних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реализованной продукции (товара, услуги, работы)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вознаграждениям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расходы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реализованной продукции (товара, услуги, работы)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вознаграждениям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1" w:id="236"/>
    <w:p>
      <w:pPr>
        <w:spacing w:after="0"/>
        <w:ind w:left="0"/>
        <w:jc w:val="both"/>
      </w:pPr>
      <w:r>
        <w:rPr>
          <w:rFonts w:ascii="Times New Roman"/>
          <w:b w:val="false"/>
          <w:i w:val="false"/>
          <w:color w:val="000000"/>
          <w:sz w:val="28"/>
        </w:rPr>
        <w:t>
      продолжение таблицы</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935"/>
        <w:gridCol w:w="935"/>
        <w:gridCol w:w="1235"/>
        <w:gridCol w:w="2108"/>
        <w:gridCol w:w="935"/>
        <w:gridCol w:w="935"/>
        <w:gridCol w:w="935"/>
        <w:gridCol w:w="1236"/>
        <w:gridCol w:w="21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 оценка)</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 оценка)</w:t>
            </w:r>
          </w:p>
        </w:tc>
        <w:tc>
          <w:tcPr>
            <w:tcW w:w="2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полугодии</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полугодии</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935"/>
        <w:gridCol w:w="935"/>
        <w:gridCol w:w="1235"/>
        <w:gridCol w:w="2108"/>
        <w:gridCol w:w="935"/>
        <w:gridCol w:w="935"/>
        <w:gridCol w:w="935"/>
        <w:gridCol w:w="1236"/>
        <w:gridCol w:w="21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 оценка)</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 оценка)</w:t>
            </w:r>
          </w:p>
        </w:tc>
        <w:tc>
          <w:tcPr>
            <w:tcW w:w="2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полугодии</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полугодии</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284" w:id="237"/>
    <w:p>
      <w:pPr>
        <w:spacing w:after="0"/>
        <w:ind w:left="0"/>
        <w:jc w:val="both"/>
      </w:pPr>
      <w:r>
        <w:rPr>
          <w:rFonts w:ascii="Times New Roman"/>
          <w:b w:val="false"/>
          <w:i w:val="false"/>
          <w:color w:val="000000"/>
          <w:sz w:val="28"/>
        </w:rPr>
        <w:t>
      Орган управления __________________________________________</w:t>
      </w:r>
    </w:p>
    <w:bookmarkEnd w:id="237"/>
    <w:bookmarkStart w:name="z285" w:id="238"/>
    <w:p>
      <w:pPr>
        <w:spacing w:after="0"/>
        <w:ind w:left="0"/>
        <w:jc w:val="both"/>
      </w:pPr>
      <w:r>
        <w:rPr>
          <w:rFonts w:ascii="Times New Roman"/>
          <w:b w:val="false"/>
          <w:i w:val="false"/>
          <w:color w:val="000000"/>
          <w:sz w:val="28"/>
        </w:rPr>
        <w:t>
      Наименование организации __________________________________</w:t>
      </w:r>
    </w:p>
    <w:bookmarkEnd w:id="238"/>
    <w:bookmarkStart w:name="z286" w:id="239"/>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239"/>
    <w:bookmarkStart w:name="z287" w:id="240"/>
    <w:p>
      <w:pPr>
        <w:spacing w:after="0"/>
        <w:ind w:left="0"/>
        <w:jc w:val="both"/>
      </w:pPr>
      <w:r>
        <w:rPr>
          <w:rFonts w:ascii="Times New Roman"/>
          <w:b w:val="false"/>
          <w:i w:val="false"/>
          <w:color w:val="000000"/>
          <w:sz w:val="28"/>
        </w:rPr>
        <w:t>
      Пятилетний период _________________________________________</w:t>
      </w:r>
    </w:p>
    <w:bookmarkEnd w:id="240"/>
    <w:bookmarkStart w:name="z288" w:id="241"/>
    <w:p>
      <w:pPr>
        <w:spacing w:after="0"/>
        <w:ind w:left="0"/>
        <w:jc w:val="both"/>
      </w:pPr>
      <w:r>
        <w:rPr>
          <w:rFonts w:ascii="Times New Roman"/>
          <w:b w:val="false"/>
          <w:i w:val="false"/>
          <w:color w:val="000000"/>
          <w:sz w:val="28"/>
        </w:rPr>
        <w:t>
      Планируемый/отчетный период___________________________</w:t>
      </w:r>
    </w:p>
    <w:bookmarkEnd w:id="241"/>
    <w:bookmarkStart w:name="z289" w:id="242"/>
    <w:p>
      <w:pPr>
        <w:spacing w:after="0"/>
        <w:ind w:left="0"/>
        <w:jc w:val="both"/>
      </w:pPr>
      <w:r>
        <w:rPr>
          <w:rFonts w:ascii="Times New Roman"/>
          <w:b w:val="false"/>
          <w:i w:val="false"/>
          <w:color w:val="000000"/>
          <w:sz w:val="28"/>
        </w:rPr>
        <w:t>
      дата ________________№_____________</w:t>
      </w:r>
    </w:p>
    <w:bookmarkEnd w:id="242"/>
    <w:bookmarkStart w:name="z290" w:id="243"/>
    <w:p>
      <w:pPr>
        <w:spacing w:after="0"/>
        <w:ind w:left="0"/>
        <w:jc w:val="both"/>
      </w:pPr>
      <w:r>
        <w:rPr>
          <w:rFonts w:ascii="Times New Roman"/>
          <w:b w:val="false"/>
          <w:i w:val="false"/>
          <w:color w:val="000000"/>
          <w:sz w:val="28"/>
        </w:rPr>
        <w:t>
      Единица измерения: тысяч тенге</w:t>
      </w:r>
    </w:p>
    <w:bookmarkEnd w:id="243"/>
    <w:bookmarkStart w:name="z291" w:id="244"/>
    <w:p>
      <w:pPr>
        <w:spacing w:after="0"/>
        <w:ind w:left="0"/>
        <w:jc w:val="left"/>
      </w:pPr>
      <w:r>
        <w:rPr>
          <w:rFonts w:ascii="Times New Roman"/>
          <w:b/>
          <w:i w:val="false"/>
          <w:color w:val="000000"/>
        </w:rPr>
        <w:t xml:space="preserve"> Показатели финансово-хозяйственной деятельности</w:t>
      </w:r>
    </w:p>
    <w:bookmarkEnd w:id="244"/>
    <w:bookmarkStart w:name="z292" w:id="245"/>
    <w:p>
      <w:pPr>
        <w:spacing w:after="0"/>
        <w:ind w:left="0"/>
        <w:jc w:val="left"/>
      </w:pPr>
      <w:r>
        <w:rPr>
          <w:rFonts w:ascii="Times New Roman"/>
          <w:b/>
          <w:i w:val="false"/>
          <w:color w:val="000000"/>
        </w:rPr>
        <w:t xml:space="preserve"> Инвестиции и приобретение товаров, работ и услуг</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6"/>
        <w:gridCol w:w="2282"/>
        <w:gridCol w:w="2282"/>
        <w:gridCol w:w="995"/>
        <w:gridCol w:w="1548"/>
        <w:gridCol w:w="1548"/>
        <w:gridCol w:w="1549"/>
      </w:tblGrid>
      <w:tr>
        <w:trPr>
          <w:trHeight w:val="30" w:hRule="atLeast"/>
        </w:trPr>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проекта (ММ.ГГГГ)</w:t>
            </w:r>
          </w:p>
        </w:tc>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дата завершения (ММ.ГГГГ)</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источникам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увеличения уставного капитала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привлечения заимственного капитала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привлечения бюджетных кредитов</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проекты и программы: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 №1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нематериальных активов</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биологических активов</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запасов</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работ и услуг</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3" w:id="246"/>
    <w:p>
      <w:pPr>
        <w:spacing w:after="0"/>
        <w:ind w:left="0"/>
        <w:jc w:val="both"/>
      </w:pPr>
      <w:r>
        <w:rPr>
          <w:rFonts w:ascii="Times New Roman"/>
          <w:b w:val="false"/>
          <w:i w:val="false"/>
          <w:color w:val="000000"/>
          <w:sz w:val="28"/>
        </w:rPr>
        <w:t>
      продолжение таблицы</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1"/>
        <w:gridCol w:w="2708"/>
        <w:gridCol w:w="1427"/>
        <w:gridCol w:w="1427"/>
        <w:gridCol w:w="1942"/>
        <w:gridCol w:w="1427"/>
        <w:gridCol w:w="14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источникам финансирования</w:t>
            </w:r>
          </w:p>
        </w:tc>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Освоено на начало</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Предстоит к освоению</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государственной субсидии и государственной помощи</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привлечение физических и юридических лиц на безвозвратной основе</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нераспределенного дохода</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накопленной амортизации</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и других источников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
        <w:gridCol w:w="1160"/>
        <w:gridCol w:w="1160"/>
        <w:gridCol w:w="1160"/>
        <w:gridCol w:w="1575"/>
        <w:gridCol w:w="2197"/>
        <w:gridCol w:w="1157"/>
        <w:gridCol w:w="1158"/>
        <w:gridCol w:w="157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источникам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увеличения уставного капитала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привлечения заимственного капитала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привлечения бюджетных кредитов</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государственной субсидии и государственной помощи</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привлечение физических и юридических лиц на безвозвратной основе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нераспределенного дохода</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накопленной амортизации</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и других источников</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5" w:id="247"/>
    <w:p>
      <w:pPr>
        <w:spacing w:after="0"/>
        <w:ind w:left="0"/>
        <w:jc w:val="both"/>
      </w:pPr>
      <w:r>
        <w:rPr>
          <w:rFonts w:ascii="Times New Roman"/>
          <w:b w:val="false"/>
          <w:i w:val="false"/>
          <w:color w:val="000000"/>
          <w:sz w:val="28"/>
        </w:rPr>
        <w:t>
      продолжение таблицы</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
        <w:gridCol w:w="1160"/>
        <w:gridCol w:w="1160"/>
        <w:gridCol w:w="1160"/>
        <w:gridCol w:w="1575"/>
        <w:gridCol w:w="2197"/>
        <w:gridCol w:w="1157"/>
        <w:gridCol w:w="1158"/>
        <w:gridCol w:w="157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r>
      <w:tr>
        <w:trPr>
          <w:trHeight w:val="30" w:hRule="atLeast"/>
        </w:trPr>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источникам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увеличения уставного капитала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привлечения заимственного капитала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привлечения бюджетных кредитов</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государственной субсидии и государственной помощи</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привлечение физических и юридических лиц на безвозвратной основе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нераспределенного дохода</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накопленной амортизации</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и других источников</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
        <w:gridCol w:w="1160"/>
        <w:gridCol w:w="1160"/>
        <w:gridCol w:w="1160"/>
        <w:gridCol w:w="1575"/>
        <w:gridCol w:w="2197"/>
        <w:gridCol w:w="1157"/>
        <w:gridCol w:w="1158"/>
        <w:gridCol w:w="157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источникам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увеличения уставного капитала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привлечения заимственного капитала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привлечения бюджетных кредитов</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государственной субсидии и государственной помощи</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привлечение физических и юридических лиц на безвозвратной основе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нераспределенного дохода</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накопленной амортизации</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и других источников</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7" w:id="248"/>
    <w:p>
      <w:pPr>
        <w:spacing w:after="0"/>
        <w:ind w:left="0"/>
        <w:jc w:val="both"/>
      </w:pPr>
      <w:r>
        <w:rPr>
          <w:rFonts w:ascii="Times New Roman"/>
          <w:b w:val="false"/>
          <w:i w:val="false"/>
          <w:color w:val="000000"/>
          <w:sz w:val="28"/>
        </w:rPr>
        <w:t>
      продолжение таблицы</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
        <w:gridCol w:w="1160"/>
        <w:gridCol w:w="1160"/>
        <w:gridCol w:w="1160"/>
        <w:gridCol w:w="1575"/>
        <w:gridCol w:w="2197"/>
        <w:gridCol w:w="1157"/>
        <w:gridCol w:w="1158"/>
        <w:gridCol w:w="157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r>
      <w:tr>
        <w:trPr>
          <w:trHeight w:val="30" w:hRule="atLeast"/>
        </w:trPr>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источникам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увеличения уставного капитала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привлечения заимственного капитала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привлечения бюджетных кредитов</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государственной субсидии и государственной помощи</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привлечение физических и юридических лиц на безвозвратной основе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нераспределенного дохода</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накопленной амортизации</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и других источников</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
        <w:gridCol w:w="1160"/>
        <w:gridCol w:w="1160"/>
        <w:gridCol w:w="1160"/>
        <w:gridCol w:w="1575"/>
        <w:gridCol w:w="2197"/>
        <w:gridCol w:w="1157"/>
        <w:gridCol w:w="1158"/>
        <w:gridCol w:w="157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источникам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увеличения уставного капитала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привлечения заимственного капитала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привлечения бюджетных кредитов</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государственной субсидии и государственной помощи</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привлечение физических и юридических лиц на безвозвратной основе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нераспределенного дохода</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накопленной амортизации</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и других источников</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300" w:id="249"/>
    <w:p>
      <w:pPr>
        <w:spacing w:after="0"/>
        <w:ind w:left="0"/>
        <w:jc w:val="both"/>
      </w:pPr>
      <w:r>
        <w:rPr>
          <w:rFonts w:ascii="Times New Roman"/>
          <w:b w:val="false"/>
          <w:i w:val="false"/>
          <w:color w:val="000000"/>
          <w:sz w:val="28"/>
        </w:rPr>
        <w:t>
      Орган управления __________________________________________</w:t>
      </w:r>
    </w:p>
    <w:bookmarkEnd w:id="249"/>
    <w:bookmarkStart w:name="z301" w:id="250"/>
    <w:p>
      <w:pPr>
        <w:spacing w:after="0"/>
        <w:ind w:left="0"/>
        <w:jc w:val="both"/>
      </w:pPr>
      <w:r>
        <w:rPr>
          <w:rFonts w:ascii="Times New Roman"/>
          <w:b w:val="false"/>
          <w:i w:val="false"/>
          <w:color w:val="000000"/>
          <w:sz w:val="28"/>
        </w:rPr>
        <w:t>
      Наименование организации __________________________________</w:t>
      </w:r>
    </w:p>
    <w:bookmarkEnd w:id="250"/>
    <w:bookmarkStart w:name="z302" w:id="251"/>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251"/>
    <w:bookmarkStart w:name="z303" w:id="252"/>
    <w:p>
      <w:pPr>
        <w:spacing w:after="0"/>
        <w:ind w:left="0"/>
        <w:jc w:val="both"/>
      </w:pPr>
      <w:r>
        <w:rPr>
          <w:rFonts w:ascii="Times New Roman"/>
          <w:b w:val="false"/>
          <w:i w:val="false"/>
          <w:color w:val="000000"/>
          <w:sz w:val="28"/>
        </w:rPr>
        <w:t>
      Пятилетний период _________________________________________</w:t>
      </w:r>
    </w:p>
    <w:bookmarkEnd w:id="252"/>
    <w:bookmarkStart w:name="z304" w:id="253"/>
    <w:p>
      <w:pPr>
        <w:spacing w:after="0"/>
        <w:ind w:left="0"/>
        <w:jc w:val="both"/>
      </w:pPr>
      <w:r>
        <w:rPr>
          <w:rFonts w:ascii="Times New Roman"/>
          <w:b w:val="false"/>
          <w:i w:val="false"/>
          <w:color w:val="000000"/>
          <w:sz w:val="28"/>
        </w:rPr>
        <w:t>
      Планируемый/отчетный период___________________________</w:t>
      </w:r>
    </w:p>
    <w:bookmarkEnd w:id="253"/>
    <w:bookmarkStart w:name="z305" w:id="254"/>
    <w:p>
      <w:pPr>
        <w:spacing w:after="0"/>
        <w:ind w:left="0"/>
        <w:jc w:val="both"/>
      </w:pPr>
      <w:r>
        <w:rPr>
          <w:rFonts w:ascii="Times New Roman"/>
          <w:b w:val="false"/>
          <w:i w:val="false"/>
          <w:color w:val="000000"/>
          <w:sz w:val="28"/>
        </w:rPr>
        <w:t>
      дата ________________№_____________</w:t>
      </w:r>
    </w:p>
    <w:bookmarkEnd w:id="254"/>
    <w:bookmarkStart w:name="z306" w:id="255"/>
    <w:p>
      <w:pPr>
        <w:spacing w:after="0"/>
        <w:ind w:left="0"/>
        <w:jc w:val="left"/>
      </w:pPr>
      <w:r>
        <w:rPr>
          <w:rFonts w:ascii="Times New Roman"/>
          <w:b/>
          <w:i w:val="false"/>
          <w:color w:val="000000"/>
        </w:rPr>
        <w:t xml:space="preserve"> Показатели финансово-хозяйственной деятельности</w:t>
      </w:r>
    </w:p>
    <w:bookmarkEnd w:id="255"/>
    <w:bookmarkStart w:name="z307" w:id="256"/>
    <w:p>
      <w:pPr>
        <w:spacing w:after="0"/>
        <w:ind w:left="0"/>
        <w:jc w:val="left"/>
      </w:pPr>
      <w:r>
        <w:rPr>
          <w:rFonts w:ascii="Times New Roman"/>
          <w:b/>
          <w:i w:val="false"/>
          <w:color w:val="000000"/>
        </w:rPr>
        <w:t xml:space="preserve"> Приобретение долевых инструментов</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009"/>
        <w:gridCol w:w="500"/>
        <w:gridCol w:w="1660"/>
        <w:gridCol w:w="178"/>
        <w:gridCol w:w="397"/>
        <w:gridCol w:w="243"/>
        <w:gridCol w:w="1241"/>
        <w:gridCol w:w="1216"/>
        <w:gridCol w:w="99"/>
        <w:gridCol w:w="41"/>
        <w:gridCol w:w="459"/>
        <w:gridCol w:w="919"/>
        <w:gridCol w:w="919"/>
        <w:gridCol w:w="888"/>
        <w:gridCol w:w="1754"/>
      </w:tblGrid>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инвестиционного (инновационного) проекта</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инвестирования</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Факт/оценка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план</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Акционерные общества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приобретаемых акций, штук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акции,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приобретаемых акций,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акций, находящихся в собственности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штук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акционеров, штук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приобретаемых акций, штук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акции,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приобретаемых акций,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акций, находящихся в собственности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штук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акционеров, штук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приобретаемых акций, штук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акции,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приобретаемых акций,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акций, находящихся в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штук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акционеров, штук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Товарищества с ограниченной ответственностью</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 долей участия, тысяч тенге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 участия, находящиеся в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участников</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 долей участия, тысяч тенге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 участия, находящиеся в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участников</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 долей участия, тысяч тенге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 участия, находящиеся в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участников</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1075"/>
        <w:gridCol w:w="1075"/>
        <w:gridCol w:w="1038"/>
        <w:gridCol w:w="2051"/>
        <w:gridCol w:w="910"/>
        <w:gridCol w:w="1075"/>
        <w:gridCol w:w="1075"/>
        <w:gridCol w:w="1039"/>
        <w:gridCol w:w="20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9" w:id="257"/>
    <w:p>
      <w:pPr>
        <w:spacing w:after="0"/>
        <w:ind w:left="0"/>
        <w:jc w:val="both"/>
      </w:pPr>
      <w:r>
        <w:rPr>
          <w:rFonts w:ascii="Times New Roman"/>
          <w:b w:val="false"/>
          <w:i w:val="false"/>
          <w:color w:val="000000"/>
          <w:sz w:val="28"/>
        </w:rPr>
        <w:t>
      продолжение таблицы</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1075"/>
        <w:gridCol w:w="1075"/>
        <w:gridCol w:w="1038"/>
        <w:gridCol w:w="2051"/>
        <w:gridCol w:w="910"/>
        <w:gridCol w:w="1075"/>
        <w:gridCol w:w="1075"/>
        <w:gridCol w:w="1039"/>
        <w:gridCol w:w="20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311" w:id="258"/>
    <w:p>
      <w:pPr>
        <w:spacing w:after="0"/>
        <w:ind w:left="0"/>
        <w:jc w:val="both"/>
      </w:pPr>
      <w:r>
        <w:rPr>
          <w:rFonts w:ascii="Times New Roman"/>
          <w:b w:val="false"/>
          <w:i w:val="false"/>
          <w:color w:val="000000"/>
          <w:sz w:val="28"/>
        </w:rPr>
        <w:t>
      Орган управления __________________________________________</w:t>
      </w:r>
    </w:p>
    <w:bookmarkEnd w:id="258"/>
    <w:bookmarkStart w:name="z312" w:id="259"/>
    <w:p>
      <w:pPr>
        <w:spacing w:after="0"/>
        <w:ind w:left="0"/>
        <w:jc w:val="both"/>
      </w:pPr>
      <w:r>
        <w:rPr>
          <w:rFonts w:ascii="Times New Roman"/>
          <w:b w:val="false"/>
          <w:i w:val="false"/>
          <w:color w:val="000000"/>
          <w:sz w:val="28"/>
        </w:rPr>
        <w:t>
      Наименование организации __________________________________</w:t>
      </w:r>
    </w:p>
    <w:bookmarkEnd w:id="259"/>
    <w:bookmarkStart w:name="z313" w:id="260"/>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260"/>
    <w:bookmarkStart w:name="z314" w:id="261"/>
    <w:p>
      <w:pPr>
        <w:spacing w:after="0"/>
        <w:ind w:left="0"/>
        <w:jc w:val="both"/>
      </w:pPr>
      <w:r>
        <w:rPr>
          <w:rFonts w:ascii="Times New Roman"/>
          <w:b w:val="false"/>
          <w:i w:val="false"/>
          <w:color w:val="000000"/>
          <w:sz w:val="28"/>
        </w:rPr>
        <w:t>
      Пятилетний период _________________________________________</w:t>
      </w:r>
    </w:p>
    <w:bookmarkEnd w:id="261"/>
    <w:bookmarkStart w:name="z315" w:id="262"/>
    <w:p>
      <w:pPr>
        <w:spacing w:after="0"/>
        <w:ind w:left="0"/>
        <w:jc w:val="both"/>
      </w:pPr>
      <w:r>
        <w:rPr>
          <w:rFonts w:ascii="Times New Roman"/>
          <w:b w:val="false"/>
          <w:i w:val="false"/>
          <w:color w:val="000000"/>
          <w:sz w:val="28"/>
        </w:rPr>
        <w:t>
      Планируемый/отчетный период___________________________</w:t>
      </w:r>
    </w:p>
    <w:bookmarkEnd w:id="262"/>
    <w:bookmarkStart w:name="z316" w:id="263"/>
    <w:p>
      <w:pPr>
        <w:spacing w:after="0"/>
        <w:ind w:left="0"/>
        <w:jc w:val="both"/>
      </w:pPr>
      <w:r>
        <w:rPr>
          <w:rFonts w:ascii="Times New Roman"/>
          <w:b w:val="false"/>
          <w:i w:val="false"/>
          <w:color w:val="000000"/>
          <w:sz w:val="28"/>
        </w:rPr>
        <w:t>
      дата ________________№_____________</w:t>
      </w:r>
    </w:p>
    <w:bookmarkEnd w:id="263"/>
    <w:bookmarkStart w:name="z317" w:id="264"/>
    <w:p>
      <w:pPr>
        <w:spacing w:after="0"/>
        <w:ind w:left="0"/>
        <w:jc w:val="left"/>
      </w:pPr>
      <w:r>
        <w:rPr>
          <w:rFonts w:ascii="Times New Roman"/>
          <w:b/>
          <w:i w:val="false"/>
          <w:color w:val="000000"/>
        </w:rPr>
        <w:t xml:space="preserve"> Дополнительные показатели</w:t>
      </w:r>
    </w:p>
    <w:bookmarkEnd w:id="264"/>
    <w:bookmarkStart w:name="z318" w:id="265"/>
    <w:p>
      <w:pPr>
        <w:spacing w:after="0"/>
        <w:ind w:left="0"/>
        <w:jc w:val="left"/>
      </w:pPr>
      <w:r>
        <w:rPr>
          <w:rFonts w:ascii="Times New Roman"/>
          <w:b/>
          <w:i w:val="false"/>
          <w:color w:val="000000"/>
        </w:rPr>
        <w:t xml:space="preserve"> Занимаемая площадь и автотранспорт</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245"/>
        <w:gridCol w:w="594"/>
        <w:gridCol w:w="1471"/>
        <w:gridCol w:w="1471"/>
        <w:gridCol w:w="594"/>
        <w:gridCol w:w="1090"/>
        <w:gridCol w:w="1090"/>
        <w:gridCol w:w="1053"/>
        <w:gridCol w:w="2079"/>
      </w:tblGrid>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план</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занимаемая административным персоналом</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арендуемая</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численность административного персонала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рассчитанная в соответствии с утвержденными нормами площадей для размещения административного персонала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по аренде помещений, занимаемыми административным персоналом за год</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служебных автомобилей для административного персонала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арендуемые</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служебных автомобилей для административного персонала по нормативу положенности</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по аренде автомобилей для административного персонала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1075"/>
        <w:gridCol w:w="1075"/>
        <w:gridCol w:w="1038"/>
        <w:gridCol w:w="2051"/>
        <w:gridCol w:w="910"/>
        <w:gridCol w:w="1075"/>
        <w:gridCol w:w="1075"/>
        <w:gridCol w:w="1039"/>
        <w:gridCol w:w="20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0" w:id="266"/>
    <w:p>
      <w:pPr>
        <w:spacing w:after="0"/>
        <w:ind w:left="0"/>
        <w:jc w:val="both"/>
      </w:pPr>
      <w:r>
        <w:rPr>
          <w:rFonts w:ascii="Times New Roman"/>
          <w:b w:val="false"/>
          <w:i w:val="false"/>
          <w:color w:val="000000"/>
          <w:sz w:val="28"/>
        </w:rPr>
        <w:t>
      продолжение таблицы</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1075"/>
        <w:gridCol w:w="1075"/>
        <w:gridCol w:w="1038"/>
        <w:gridCol w:w="2051"/>
        <w:gridCol w:w="910"/>
        <w:gridCol w:w="1075"/>
        <w:gridCol w:w="1075"/>
        <w:gridCol w:w="1039"/>
        <w:gridCol w:w="20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322" w:id="267"/>
    <w:p>
      <w:pPr>
        <w:spacing w:after="0"/>
        <w:ind w:left="0"/>
        <w:jc w:val="both"/>
      </w:pPr>
      <w:r>
        <w:rPr>
          <w:rFonts w:ascii="Times New Roman"/>
          <w:b w:val="false"/>
          <w:i w:val="false"/>
          <w:color w:val="000000"/>
          <w:sz w:val="28"/>
        </w:rPr>
        <w:t>
      Орган управления __________________________________________</w:t>
      </w:r>
    </w:p>
    <w:bookmarkEnd w:id="267"/>
    <w:bookmarkStart w:name="z323" w:id="268"/>
    <w:p>
      <w:pPr>
        <w:spacing w:after="0"/>
        <w:ind w:left="0"/>
        <w:jc w:val="both"/>
      </w:pPr>
      <w:r>
        <w:rPr>
          <w:rFonts w:ascii="Times New Roman"/>
          <w:b w:val="false"/>
          <w:i w:val="false"/>
          <w:color w:val="000000"/>
          <w:sz w:val="28"/>
        </w:rPr>
        <w:t>
      Наименование организации __________________________________</w:t>
      </w:r>
    </w:p>
    <w:bookmarkEnd w:id="268"/>
    <w:bookmarkStart w:name="z324" w:id="269"/>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269"/>
    <w:bookmarkStart w:name="z325" w:id="270"/>
    <w:p>
      <w:pPr>
        <w:spacing w:after="0"/>
        <w:ind w:left="0"/>
        <w:jc w:val="both"/>
      </w:pPr>
      <w:r>
        <w:rPr>
          <w:rFonts w:ascii="Times New Roman"/>
          <w:b w:val="false"/>
          <w:i w:val="false"/>
          <w:color w:val="000000"/>
          <w:sz w:val="28"/>
        </w:rPr>
        <w:t>
      Пятилетний период _________________________________________</w:t>
      </w:r>
    </w:p>
    <w:bookmarkEnd w:id="270"/>
    <w:bookmarkStart w:name="z326" w:id="271"/>
    <w:p>
      <w:pPr>
        <w:spacing w:after="0"/>
        <w:ind w:left="0"/>
        <w:jc w:val="both"/>
      </w:pPr>
      <w:r>
        <w:rPr>
          <w:rFonts w:ascii="Times New Roman"/>
          <w:b w:val="false"/>
          <w:i w:val="false"/>
          <w:color w:val="000000"/>
          <w:sz w:val="28"/>
        </w:rPr>
        <w:t>
      Планируемый/отчетный период___________________________</w:t>
      </w:r>
    </w:p>
    <w:bookmarkEnd w:id="271"/>
    <w:bookmarkStart w:name="z327" w:id="272"/>
    <w:p>
      <w:pPr>
        <w:spacing w:after="0"/>
        <w:ind w:left="0"/>
        <w:jc w:val="both"/>
      </w:pPr>
      <w:r>
        <w:rPr>
          <w:rFonts w:ascii="Times New Roman"/>
          <w:b w:val="false"/>
          <w:i w:val="false"/>
          <w:color w:val="000000"/>
          <w:sz w:val="28"/>
        </w:rPr>
        <w:t>
      дата ________________№_____________</w:t>
      </w:r>
    </w:p>
    <w:bookmarkEnd w:id="272"/>
    <w:bookmarkStart w:name="z328" w:id="273"/>
    <w:p>
      <w:pPr>
        <w:spacing w:after="0"/>
        <w:ind w:left="0"/>
        <w:jc w:val="left"/>
      </w:pPr>
      <w:r>
        <w:rPr>
          <w:rFonts w:ascii="Times New Roman"/>
          <w:b/>
          <w:i w:val="false"/>
          <w:color w:val="000000"/>
        </w:rPr>
        <w:t xml:space="preserve"> Дополнительные показатели</w:t>
      </w:r>
    </w:p>
    <w:bookmarkEnd w:id="273"/>
    <w:bookmarkStart w:name="z329" w:id="274"/>
    <w:p>
      <w:pPr>
        <w:spacing w:after="0"/>
        <w:ind w:left="0"/>
        <w:jc w:val="left"/>
      </w:pPr>
      <w:r>
        <w:rPr>
          <w:rFonts w:ascii="Times New Roman"/>
          <w:b/>
          <w:i w:val="false"/>
          <w:color w:val="000000"/>
        </w:rPr>
        <w:t xml:space="preserve"> Структура заимствований</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1407"/>
        <w:gridCol w:w="613"/>
        <w:gridCol w:w="613"/>
        <w:gridCol w:w="613"/>
        <w:gridCol w:w="613"/>
        <w:gridCol w:w="2642"/>
        <w:gridCol w:w="613"/>
        <w:gridCol w:w="613"/>
        <w:gridCol w:w="952"/>
        <w:gridCol w:w="952"/>
        <w:gridCol w:w="953"/>
        <w:gridCol w:w="953"/>
      </w:tblGrid>
      <w:tr>
        <w:trPr>
          <w:trHeight w:val="30" w:hRule="atLeast"/>
        </w:trPr>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Заемщик</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Заимодатель</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заимствования</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заимствования</w:t>
            </w:r>
          </w:p>
        </w:tc>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собрания акционеров (единственного акционера) и/или Совета директоров и/или другие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заимствования (Договор гарантии)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договору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освоения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льготный период</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заимствования (за пределами РК)</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заимствования</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0" w:id="275"/>
    <w:p>
      <w:pPr>
        <w:spacing w:after="0"/>
        <w:ind w:left="0"/>
        <w:jc w:val="both"/>
      </w:pPr>
      <w:r>
        <w:rPr>
          <w:rFonts w:ascii="Times New Roman"/>
          <w:b w:val="false"/>
          <w:i w:val="false"/>
          <w:color w:val="000000"/>
          <w:sz w:val="28"/>
        </w:rPr>
        <w:t>
      продолжение таблицы</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gridCol w:w="1206"/>
        <w:gridCol w:w="1206"/>
        <w:gridCol w:w="1207"/>
        <w:gridCol w:w="1207"/>
        <w:gridCol w:w="1207"/>
        <w:gridCol w:w="1207"/>
        <w:gridCol w:w="1927"/>
        <w:gridCol w:w="19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займа (Условия гарантии)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займа (Срок гарантируемого займа)</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обеспечения по займу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условия</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освоения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 периода доступности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остаточный срок в днях</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долга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1075"/>
        <w:gridCol w:w="1075"/>
        <w:gridCol w:w="1038"/>
        <w:gridCol w:w="2051"/>
        <w:gridCol w:w="910"/>
        <w:gridCol w:w="1075"/>
        <w:gridCol w:w="1075"/>
        <w:gridCol w:w="1039"/>
        <w:gridCol w:w="20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долга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долга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2" w:id="276"/>
    <w:p>
      <w:pPr>
        <w:spacing w:after="0"/>
        <w:ind w:left="0"/>
        <w:jc w:val="both"/>
      </w:pPr>
      <w:r>
        <w:rPr>
          <w:rFonts w:ascii="Times New Roman"/>
          <w:b w:val="false"/>
          <w:i w:val="false"/>
          <w:color w:val="000000"/>
          <w:sz w:val="28"/>
        </w:rPr>
        <w:t>
      продолжение таблицы</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1075"/>
        <w:gridCol w:w="1075"/>
        <w:gridCol w:w="1038"/>
        <w:gridCol w:w="2051"/>
        <w:gridCol w:w="910"/>
        <w:gridCol w:w="1075"/>
        <w:gridCol w:w="1075"/>
        <w:gridCol w:w="1039"/>
        <w:gridCol w:w="20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долга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долга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334" w:id="277"/>
    <w:p>
      <w:pPr>
        <w:spacing w:after="0"/>
        <w:ind w:left="0"/>
        <w:jc w:val="both"/>
      </w:pPr>
      <w:r>
        <w:rPr>
          <w:rFonts w:ascii="Times New Roman"/>
          <w:b w:val="false"/>
          <w:i w:val="false"/>
          <w:color w:val="000000"/>
          <w:sz w:val="28"/>
        </w:rPr>
        <w:t>
      Орган управления __________________________________________</w:t>
      </w:r>
    </w:p>
    <w:bookmarkEnd w:id="277"/>
    <w:bookmarkStart w:name="z335" w:id="278"/>
    <w:p>
      <w:pPr>
        <w:spacing w:after="0"/>
        <w:ind w:left="0"/>
        <w:jc w:val="both"/>
      </w:pPr>
      <w:r>
        <w:rPr>
          <w:rFonts w:ascii="Times New Roman"/>
          <w:b w:val="false"/>
          <w:i w:val="false"/>
          <w:color w:val="000000"/>
          <w:sz w:val="28"/>
        </w:rPr>
        <w:t>
      Наименование организации __________________________________</w:t>
      </w:r>
    </w:p>
    <w:bookmarkEnd w:id="278"/>
    <w:bookmarkStart w:name="z336" w:id="279"/>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279"/>
    <w:bookmarkStart w:name="z337" w:id="280"/>
    <w:p>
      <w:pPr>
        <w:spacing w:after="0"/>
        <w:ind w:left="0"/>
        <w:jc w:val="both"/>
      </w:pPr>
      <w:r>
        <w:rPr>
          <w:rFonts w:ascii="Times New Roman"/>
          <w:b w:val="false"/>
          <w:i w:val="false"/>
          <w:color w:val="000000"/>
          <w:sz w:val="28"/>
        </w:rPr>
        <w:t>
      Пятилетний период _________________________________________</w:t>
      </w:r>
    </w:p>
    <w:bookmarkEnd w:id="280"/>
    <w:bookmarkStart w:name="z338" w:id="281"/>
    <w:p>
      <w:pPr>
        <w:spacing w:after="0"/>
        <w:ind w:left="0"/>
        <w:jc w:val="both"/>
      </w:pPr>
      <w:r>
        <w:rPr>
          <w:rFonts w:ascii="Times New Roman"/>
          <w:b w:val="false"/>
          <w:i w:val="false"/>
          <w:color w:val="000000"/>
          <w:sz w:val="28"/>
        </w:rPr>
        <w:t>
      Планируемый/отчетный период___________________________</w:t>
      </w:r>
    </w:p>
    <w:bookmarkEnd w:id="281"/>
    <w:bookmarkStart w:name="z339" w:id="282"/>
    <w:p>
      <w:pPr>
        <w:spacing w:after="0"/>
        <w:ind w:left="0"/>
        <w:jc w:val="both"/>
      </w:pPr>
      <w:r>
        <w:rPr>
          <w:rFonts w:ascii="Times New Roman"/>
          <w:b w:val="false"/>
          <w:i w:val="false"/>
          <w:color w:val="000000"/>
          <w:sz w:val="28"/>
        </w:rPr>
        <w:t>
      дата ________________№_____________</w:t>
      </w:r>
    </w:p>
    <w:bookmarkEnd w:id="282"/>
    <w:bookmarkStart w:name="z340" w:id="283"/>
    <w:p>
      <w:pPr>
        <w:spacing w:after="0"/>
        <w:ind w:left="0"/>
        <w:jc w:val="left"/>
      </w:pPr>
      <w:r>
        <w:rPr>
          <w:rFonts w:ascii="Times New Roman"/>
          <w:b/>
          <w:i w:val="false"/>
          <w:color w:val="000000"/>
        </w:rPr>
        <w:t xml:space="preserve"> Дополнительные показатели</w:t>
      </w:r>
    </w:p>
    <w:bookmarkEnd w:id="283"/>
    <w:bookmarkStart w:name="z341" w:id="284"/>
    <w:p>
      <w:pPr>
        <w:spacing w:after="0"/>
        <w:ind w:left="0"/>
        <w:jc w:val="left"/>
      </w:pPr>
      <w:r>
        <w:rPr>
          <w:rFonts w:ascii="Times New Roman"/>
          <w:b/>
          <w:i w:val="false"/>
          <w:color w:val="000000"/>
        </w:rPr>
        <w:t xml:space="preserve"> Размещение временно свободных денег</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1128"/>
        <w:gridCol w:w="940"/>
        <w:gridCol w:w="604"/>
        <w:gridCol w:w="1497"/>
        <w:gridCol w:w="1497"/>
        <w:gridCol w:w="604"/>
        <w:gridCol w:w="1109"/>
        <w:gridCol w:w="1109"/>
        <w:gridCol w:w="1071"/>
        <w:gridCol w:w="2117"/>
      </w:tblGrid>
      <w:tr>
        <w:trPr>
          <w:trHeight w:val="30"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факт</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план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временно-свободные денежные средства в финансовые инструменты, всего</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размещенные в:</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и корпоративные ценные бумаги</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банках второго уровня</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1075"/>
        <w:gridCol w:w="1075"/>
        <w:gridCol w:w="1038"/>
        <w:gridCol w:w="2051"/>
        <w:gridCol w:w="910"/>
        <w:gridCol w:w="1075"/>
        <w:gridCol w:w="1075"/>
        <w:gridCol w:w="1039"/>
        <w:gridCol w:w="20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3" w:id="285"/>
    <w:p>
      <w:pPr>
        <w:spacing w:after="0"/>
        <w:ind w:left="0"/>
        <w:jc w:val="both"/>
      </w:pPr>
      <w:r>
        <w:rPr>
          <w:rFonts w:ascii="Times New Roman"/>
          <w:b w:val="false"/>
          <w:i w:val="false"/>
          <w:color w:val="000000"/>
          <w:sz w:val="28"/>
        </w:rPr>
        <w:t>
      продолжение таблицы</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1075"/>
        <w:gridCol w:w="1075"/>
        <w:gridCol w:w="1038"/>
        <w:gridCol w:w="2051"/>
        <w:gridCol w:w="910"/>
        <w:gridCol w:w="1075"/>
        <w:gridCol w:w="1075"/>
        <w:gridCol w:w="1039"/>
        <w:gridCol w:w="20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345" w:id="286"/>
    <w:p>
      <w:pPr>
        <w:spacing w:after="0"/>
        <w:ind w:left="0"/>
        <w:jc w:val="left"/>
      </w:pPr>
      <w:r>
        <w:rPr>
          <w:rFonts w:ascii="Times New Roman"/>
          <w:b/>
          <w:i w:val="false"/>
          <w:color w:val="000000"/>
        </w:rPr>
        <w:t xml:space="preserve"> Расчеты показателей финансово-хозяйственной деятельности</w:t>
      </w:r>
    </w:p>
    <w:bookmarkEnd w:id="286"/>
    <w:bookmarkStart w:name="z346" w:id="287"/>
    <w:p>
      <w:pPr>
        <w:spacing w:after="0"/>
        <w:ind w:left="0"/>
        <w:jc w:val="left"/>
      </w:pPr>
      <w:r>
        <w:rPr>
          <w:rFonts w:ascii="Times New Roman"/>
          <w:b/>
          <w:i w:val="false"/>
          <w:color w:val="000000"/>
        </w:rPr>
        <w:t xml:space="preserve"> Активы</w:t>
      </w:r>
    </w:p>
    <w:bookmarkEnd w:id="287"/>
    <w:bookmarkStart w:name="z347" w:id="288"/>
    <w:p>
      <w:pPr>
        <w:spacing w:after="0"/>
        <w:ind w:left="0"/>
        <w:jc w:val="both"/>
      </w:pPr>
      <w:r>
        <w:rPr>
          <w:rFonts w:ascii="Times New Roman"/>
          <w:b w:val="false"/>
          <w:i w:val="false"/>
          <w:color w:val="000000"/>
          <w:sz w:val="28"/>
        </w:rPr>
        <w:t>
      Орган управления __________________________________________</w:t>
      </w:r>
    </w:p>
    <w:bookmarkEnd w:id="288"/>
    <w:bookmarkStart w:name="z348" w:id="289"/>
    <w:p>
      <w:pPr>
        <w:spacing w:after="0"/>
        <w:ind w:left="0"/>
        <w:jc w:val="both"/>
      </w:pPr>
      <w:r>
        <w:rPr>
          <w:rFonts w:ascii="Times New Roman"/>
          <w:b w:val="false"/>
          <w:i w:val="false"/>
          <w:color w:val="000000"/>
          <w:sz w:val="28"/>
        </w:rPr>
        <w:t>
      Наименование организации __________________________________</w:t>
      </w:r>
    </w:p>
    <w:bookmarkEnd w:id="289"/>
    <w:bookmarkStart w:name="z349" w:id="290"/>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290"/>
    <w:bookmarkStart w:name="z350" w:id="291"/>
    <w:p>
      <w:pPr>
        <w:spacing w:after="0"/>
        <w:ind w:left="0"/>
        <w:jc w:val="both"/>
      </w:pPr>
      <w:r>
        <w:rPr>
          <w:rFonts w:ascii="Times New Roman"/>
          <w:b w:val="false"/>
          <w:i w:val="false"/>
          <w:color w:val="000000"/>
          <w:sz w:val="28"/>
        </w:rPr>
        <w:t>
      Пятилетний период _________________________________________</w:t>
      </w:r>
    </w:p>
    <w:bookmarkEnd w:id="291"/>
    <w:bookmarkStart w:name="z351" w:id="292"/>
    <w:p>
      <w:pPr>
        <w:spacing w:after="0"/>
        <w:ind w:left="0"/>
        <w:jc w:val="both"/>
      </w:pPr>
      <w:r>
        <w:rPr>
          <w:rFonts w:ascii="Times New Roman"/>
          <w:b w:val="false"/>
          <w:i w:val="false"/>
          <w:color w:val="000000"/>
          <w:sz w:val="28"/>
        </w:rPr>
        <w:t>
      Планируемый/отчетный период___________________________</w:t>
      </w:r>
    </w:p>
    <w:bookmarkEnd w:id="292"/>
    <w:bookmarkStart w:name="z352" w:id="293"/>
    <w:p>
      <w:pPr>
        <w:spacing w:after="0"/>
        <w:ind w:left="0"/>
        <w:jc w:val="both"/>
      </w:pPr>
      <w:r>
        <w:rPr>
          <w:rFonts w:ascii="Times New Roman"/>
          <w:b w:val="false"/>
          <w:i w:val="false"/>
          <w:color w:val="000000"/>
          <w:sz w:val="28"/>
        </w:rPr>
        <w:t>
      дата ________________№_____________</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323"/>
        <w:gridCol w:w="323"/>
        <w:gridCol w:w="328"/>
        <w:gridCol w:w="330"/>
        <w:gridCol w:w="411"/>
        <w:gridCol w:w="1360"/>
        <w:gridCol w:w="411"/>
        <w:gridCol w:w="1727"/>
        <w:gridCol w:w="1727"/>
        <w:gridCol w:w="588"/>
        <w:gridCol w:w="569"/>
        <w:gridCol w:w="1009"/>
        <w:gridCol w:w="1994"/>
      </w:tblGrid>
      <w:tr>
        <w:trPr>
          <w:trHeight w:val="30" w:hRule="atLeast"/>
        </w:trPr>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ХХ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ХХ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оценка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активы</w:t>
            </w:r>
          </w:p>
        </w:tc>
        <w:tc>
          <w:tcPr>
            <w:tcW w:w="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и их эквиваленты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w:t>
            </w:r>
          </w:p>
        </w:tc>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в наличии для продажи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учитываемые по справедливой стоимости через прибыли и убытки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удерживаемые до погашения</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активы</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vMerge/>
            <w:tcBorders>
              <w:top w:val="nil"/>
              <w:left w:val="single" w:color="cfcfcf" w:sz="5"/>
              <w:bottom w:val="single" w:color="cfcfcf" w:sz="5"/>
              <w:right w:val="single" w:color="cfcfcf" w:sz="5"/>
            </w:tcBorders>
          </w:tcPr>
          <w:p/>
        </w:tc>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в наличии для продажи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учитываемые по справедливой стоимости через прибыли и убытки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удерживаемые до погашения</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активы</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vMerge/>
            <w:tcBorders>
              <w:top w:val="nil"/>
              <w:left w:val="single" w:color="cfcfcf" w:sz="5"/>
              <w:bottom w:val="single" w:color="cfcfcf" w:sz="5"/>
              <w:right w:val="single" w:color="cfcfcf" w:sz="5"/>
            </w:tcBorders>
          </w:tcPr>
          <w:p/>
        </w:tc>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в наличии для продажи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учитываемые по справедливой стоимости через прибыли и убытки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удерживаемые до погашения</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активы</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от заказчиков и покупателей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сомнительная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просроченная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(временная финансовая помощь) предоставленные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Организацией</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w:t>
            </w:r>
          </w:p>
        </w:tc>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в наличии для продажи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учитываемые по справедливой стоимости через прибыли и убытки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удерживаемые до погашения</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активы</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4"/>
            <w:vMerge/>
            <w:tcBorders>
              <w:top w:val="nil"/>
              <w:left w:val="single" w:color="cfcfcf" w:sz="5"/>
              <w:bottom w:val="single" w:color="cfcfcf" w:sz="5"/>
              <w:right w:val="single" w:color="cfcfcf" w:sz="5"/>
            </w:tcBorders>
          </w:tcPr>
          <w:p/>
        </w:tc>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в наличии для продажи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учитываемые по справедливой стоимости через прибыли и убытки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удерживаемые до погашения</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активы</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4"/>
            <w:vMerge/>
            <w:tcBorders>
              <w:top w:val="nil"/>
              <w:left w:val="single" w:color="cfcfcf" w:sz="5"/>
              <w:bottom w:val="single" w:color="cfcfcf" w:sz="5"/>
              <w:right w:val="single" w:color="cfcfcf" w:sz="5"/>
            </w:tcBorders>
          </w:tcPr>
          <w:p/>
        </w:tc>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в наличии для продажи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учитываемые по справедливой стоимости через прибыли и убытки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удерживаемые до погашения</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активы</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от заказчиков и покупателей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сомнительная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просроченная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учитываемые методом долевого участия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(временная финансовая помощь) предоставленные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4"/>
            <w:vMerge/>
            <w:tcBorders>
              <w:top w:val="nil"/>
              <w:left w:val="single" w:color="cfcfcf" w:sz="5"/>
              <w:bottom w:val="single" w:color="cfcfcf" w:sz="5"/>
              <w:right w:val="single" w:color="cfcfcf" w:sz="5"/>
            </w:tcBorders>
          </w:tcPr>
          <w:p/>
        </w:tc>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4"/>
            <w:vMerge/>
            <w:tcBorders>
              <w:top w:val="nil"/>
              <w:left w:val="single" w:color="cfcfcf" w:sz="5"/>
              <w:bottom w:val="single" w:color="cfcfcf" w:sz="5"/>
              <w:right w:val="single" w:color="cfcfcf" w:sz="5"/>
            </w:tcBorders>
          </w:tcPr>
          <w:p/>
        </w:tc>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4"/>
            <w:vMerge/>
            <w:tcBorders>
              <w:top w:val="nil"/>
              <w:left w:val="single" w:color="cfcfcf" w:sz="5"/>
              <w:bottom w:val="single" w:color="cfcfcf" w:sz="5"/>
              <w:right w:val="single" w:color="cfcfcf" w:sz="5"/>
            </w:tcBorders>
          </w:tcPr>
          <w:p/>
        </w:tc>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4"/>
            <w:vMerge/>
            <w:tcBorders>
              <w:top w:val="nil"/>
              <w:left w:val="single" w:color="cfcfcf" w:sz="5"/>
              <w:bottom w:val="single" w:color="cfcfcf" w:sz="5"/>
              <w:right w:val="single" w:color="cfcfcf" w:sz="5"/>
            </w:tcBorders>
          </w:tcPr>
          <w:p/>
        </w:tc>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771"/>
        <w:gridCol w:w="1366"/>
        <w:gridCol w:w="2696"/>
        <w:gridCol w:w="1196"/>
        <w:gridCol w:w="1196"/>
        <w:gridCol w:w="1366"/>
        <w:gridCol w:w="269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4" w:id="294"/>
    <w:p>
      <w:pPr>
        <w:spacing w:after="0"/>
        <w:ind w:left="0"/>
        <w:jc w:val="both"/>
      </w:pPr>
      <w:r>
        <w:rPr>
          <w:rFonts w:ascii="Times New Roman"/>
          <w:b w:val="false"/>
          <w:i w:val="false"/>
          <w:color w:val="000000"/>
          <w:sz w:val="28"/>
        </w:rPr>
        <w:t>
      продолжение таблицы</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1139"/>
        <w:gridCol w:w="1301"/>
        <w:gridCol w:w="2569"/>
        <w:gridCol w:w="1140"/>
        <w:gridCol w:w="1140"/>
        <w:gridCol w:w="1301"/>
        <w:gridCol w:w="25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356" w:id="295"/>
    <w:p>
      <w:pPr>
        <w:spacing w:after="0"/>
        <w:ind w:left="0"/>
        <w:jc w:val="left"/>
      </w:pPr>
      <w:r>
        <w:rPr>
          <w:rFonts w:ascii="Times New Roman"/>
          <w:b/>
          <w:i w:val="false"/>
          <w:color w:val="000000"/>
        </w:rPr>
        <w:t xml:space="preserve"> Расчеты показателей финансово-хозяйственной деятельности</w:t>
      </w:r>
    </w:p>
    <w:bookmarkEnd w:id="295"/>
    <w:bookmarkStart w:name="z357" w:id="296"/>
    <w:p>
      <w:pPr>
        <w:spacing w:after="0"/>
        <w:ind w:left="0"/>
        <w:jc w:val="left"/>
      </w:pPr>
      <w:r>
        <w:rPr>
          <w:rFonts w:ascii="Times New Roman"/>
          <w:b/>
          <w:i w:val="false"/>
          <w:color w:val="000000"/>
        </w:rPr>
        <w:t xml:space="preserve"> Пассивы</w:t>
      </w:r>
    </w:p>
    <w:bookmarkEnd w:id="296"/>
    <w:bookmarkStart w:name="z358" w:id="297"/>
    <w:p>
      <w:pPr>
        <w:spacing w:after="0"/>
        <w:ind w:left="0"/>
        <w:jc w:val="both"/>
      </w:pPr>
      <w:r>
        <w:rPr>
          <w:rFonts w:ascii="Times New Roman"/>
          <w:b w:val="false"/>
          <w:i w:val="false"/>
          <w:color w:val="000000"/>
          <w:sz w:val="28"/>
        </w:rPr>
        <w:t>
      Орган управления __________________________________________</w:t>
      </w:r>
    </w:p>
    <w:bookmarkEnd w:id="297"/>
    <w:bookmarkStart w:name="z359" w:id="298"/>
    <w:p>
      <w:pPr>
        <w:spacing w:after="0"/>
        <w:ind w:left="0"/>
        <w:jc w:val="both"/>
      </w:pPr>
      <w:r>
        <w:rPr>
          <w:rFonts w:ascii="Times New Roman"/>
          <w:b w:val="false"/>
          <w:i w:val="false"/>
          <w:color w:val="000000"/>
          <w:sz w:val="28"/>
        </w:rPr>
        <w:t>
      Наименование организации __________________________________</w:t>
      </w:r>
    </w:p>
    <w:bookmarkEnd w:id="298"/>
    <w:bookmarkStart w:name="z360" w:id="299"/>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299"/>
    <w:bookmarkStart w:name="z361" w:id="300"/>
    <w:p>
      <w:pPr>
        <w:spacing w:after="0"/>
        <w:ind w:left="0"/>
        <w:jc w:val="both"/>
      </w:pPr>
      <w:r>
        <w:rPr>
          <w:rFonts w:ascii="Times New Roman"/>
          <w:b w:val="false"/>
          <w:i w:val="false"/>
          <w:color w:val="000000"/>
          <w:sz w:val="28"/>
        </w:rPr>
        <w:t>
      Пятилетний период _________________________________________</w:t>
      </w:r>
    </w:p>
    <w:bookmarkEnd w:id="300"/>
    <w:bookmarkStart w:name="z362" w:id="301"/>
    <w:p>
      <w:pPr>
        <w:spacing w:after="0"/>
        <w:ind w:left="0"/>
        <w:jc w:val="both"/>
      </w:pPr>
      <w:r>
        <w:rPr>
          <w:rFonts w:ascii="Times New Roman"/>
          <w:b w:val="false"/>
          <w:i w:val="false"/>
          <w:color w:val="000000"/>
          <w:sz w:val="28"/>
        </w:rPr>
        <w:t>
      Планируемый/отчетный период___________________________</w:t>
      </w:r>
    </w:p>
    <w:bookmarkEnd w:id="301"/>
    <w:bookmarkStart w:name="z363" w:id="302"/>
    <w:p>
      <w:pPr>
        <w:spacing w:after="0"/>
        <w:ind w:left="0"/>
        <w:jc w:val="both"/>
      </w:pPr>
      <w:r>
        <w:rPr>
          <w:rFonts w:ascii="Times New Roman"/>
          <w:b w:val="false"/>
          <w:i w:val="false"/>
          <w:color w:val="000000"/>
          <w:sz w:val="28"/>
        </w:rPr>
        <w:t>
      дата ________________№_____________</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716"/>
        <w:gridCol w:w="716"/>
        <w:gridCol w:w="354"/>
        <w:gridCol w:w="361"/>
        <w:gridCol w:w="387"/>
        <w:gridCol w:w="397"/>
        <w:gridCol w:w="2"/>
        <w:gridCol w:w="440"/>
        <w:gridCol w:w="443"/>
        <w:gridCol w:w="1522"/>
        <w:gridCol w:w="1522"/>
        <w:gridCol w:w="634"/>
        <w:gridCol w:w="614"/>
        <w:gridCol w:w="1089"/>
        <w:gridCol w:w="2150"/>
      </w:tblGrid>
      <w:tr>
        <w:trPr>
          <w:trHeight w:val="3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оценка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Пассивы</w:t>
            </w: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Оплаченный уставный капитал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Эмиссионный доход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(от результата финансово-хозяйственной деятельности и переоценки активов)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доход (непокрытый убыток)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собственные долевые инструменты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просроченная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налогам и другим обязательным платежам в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к выплате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поставщикам и подрядчикам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просроченная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налогам и другим обязательным платежам в бюджет, включая отложенные налоговые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к выплате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поставщикам и подрядчикам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771"/>
        <w:gridCol w:w="1366"/>
        <w:gridCol w:w="2696"/>
        <w:gridCol w:w="1196"/>
        <w:gridCol w:w="1196"/>
        <w:gridCol w:w="1366"/>
        <w:gridCol w:w="269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5" w:id="303"/>
    <w:p>
      <w:pPr>
        <w:spacing w:after="0"/>
        <w:ind w:left="0"/>
        <w:jc w:val="both"/>
      </w:pPr>
      <w:r>
        <w:rPr>
          <w:rFonts w:ascii="Times New Roman"/>
          <w:b w:val="false"/>
          <w:i w:val="false"/>
          <w:color w:val="000000"/>
          <w:sz w:val="28"/>
        </w:rPr>
        <w:t>
      продолжение таблицы</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1139"/>
        <w:gridCol w:w="1301"/>
        <w:gridCol w:w="2569"/>
        <w:gridCol w:w="1140"/>
        <w:gridCol w:w="1140"/>
        <w:gridCol w:w="1301"/>
        <w:gridCol w:w="25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367" w:id="304"/>
    <w:p>
      <w:pPr>
        <w:spacing w:after="0"/>
        <w:ind w:left="0"/>
        <w:jc w:val="left"/>
      </w:pPr>
      <w:r>
        <w:rPr>
          <w:rFonts w:ascii="Times New Roman"/>
          <w:b/>
          <w:i w:val="false"/>
          <w:color w:val="000000"/>
        </w:rPr>
        <w:t xml:space="preserve"> Расчеты показателей финансово-хозяйственной деятельности</w:t>
      </w:r>
    </w:p>
    <w:bookmarkEnd w:id="304"/>
    <w:bookmarkStart w:name="z368" w:id="305"/>
    <w:p>
      <w:pPr>
        <w:spacing w:after="0"/>
        <w:ind w:left="0"/>
        <w:jc w:val="left"/>
      </w:pPr>
      <w:r>
        <w:rPr>
          <w:rFonts w:ascii="Times New Roman"/>
          <w:b/>
          <w:i w:val="false"/>
          <w:color w:val="000000"/>
        </w:rPr>
        <w:t xml:space="preserve"> Персонал</w:t>
      </w:r>
    </w:p>
    <w:bookmarkEnd w:id="305"/>
    <w:bookmarkStart w:name="z369" w:id="306"/>
    <w:p>
      <w:pPr>
        <w:spacing w:after="0"/>
        <w:ind w:left="0"/>
        <w:jc w:val="both"/>
      </w:pPr>
      <w:r>
        <w:rPr>
          <w:rFonts w:ascii="Times New Roman"/>
          <w:b w:val="false"/>
          <w:i w:val="false"/>
          <w:color w:val="000000"/>
          <w:sz w:val="28"/>
        </w:rPr>
        <w:t>
      Орган управления __________________________________________</w:t>
      </w:r>
    </w:p>
    <w:bookmarkEnd w:id="306"/>
    <w:bookmarkStart w:name="z370" w:id="307"/>
    <w:p>
      <w:pPr>
        <w:spacing w:after="0"/>
        <w:ind w:left="0"/>
        <w:jc w:val="both"/>
      </w:pPr>
      <w:r>
        <w:rPr>
          <w:rFonts w:ascii="Times New Roman"/>
          <w:b w:val="false"/>
          <w:i w:val="false"/>
          <w:color w:val="000000"/>
          <w:sz w:val="28"/>
        </w:rPr>
        <w:t>
      Наименование организации __________________________________</w:t>
      </w:r>
    </w:p>
    <w:bookmarkEnd w:id="307"/>
    <w:bookmarkStart w:name="z371" w:id="308"/>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308"/>
    <w:bookmarkStart w:name="z372" w:id="309"/>
    <w:p>
      <w:pPr>
        <w:spacing w:after="0"/>
        <w:ind w:left="0"/>
        <w:jc w:val="both"/>
      </w:pPr>
      <w:r>
        <w:rPr>
          <w:rFonts w:ascii="Times New Roman"/>
          <w:b w:val="false"/>
          <w:i w:val="false"/>
          <w:color w:val="000000"/>
          <w:sz w:val="28"/>
        </w:rPr>
        <w:t>
      Пятилетний период _________________________________________</w:t>
      </w:r>
    </w:p>
    <w:bookmarkEnd w:id="309"/>
    <w:bookmarkStart w:name="z373" w:id="310"/>
    <w:p>
      <w:pPr>
        <w:spacing w:after="0"/>
        <w:ind w:left="0"/>
        <w:jc w:val="both"/>
      </w:pPr>
      <w:r>
        <w:rPr>
          <w:rFonts w:ascii="Times New Roman"/>
          <w:b w:val="false"/>
          <w:i w:val="false"/>
          <w:color w:val="000000"/>
          <w:sz w:val="28"/>
        </w:rPr>
        <w:t>
      Планируемый/отчетный период___________________________</w:t>
      </w:r>
    </w:p>
    <w:bookmarkEnd w:id="310"/>
    <w:bookmarkStart w:name="z374" w:id="311"/>
    <w:p>
      <w:pPr>
        <w:spacing w:after="0"/>
        <w:ind w:left="0"/>
        <w:jc w:val="both"/>
      </w:pPr>
      <w:r>
        <w:rPr>
          <w:rFonts w:ascii="Times New Roman"/>
          <w:b w:val="false"/>
          <w:i w:val="false"/>
          <w:color w:val="000000"/>
          <w:sz w:val="28"/>
        </w:rPr>
        <w:t>
      дата ________________№_____________</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1361"/>
        <w:gridCol w:w="462"/>
        <w:gridCol w:w="1093"/>
        <w:gridCol w:w="11"/>
        <w:gridCol w:w="481"/>
        <w:gridCol w:w="3"/>
        <w:gridCol w:w="266"/>
        <w:gridCol w:w="278"/>
        <w:gridCol w:w="556"/>
        <w:gridCol w:w="633"/>
        <w:gridCol w:w="1402"/>
        <w:gridCol w:w="1402"/>
        <w:gridCol w:w="606"/>
        <w:gridCol w:w="462"/>
        <w:gridCol w:w="948"/>
        <w:gridCol w:w="1619"/>
      </w:tblGrid>
      <w:tr>
        <w:trPr>
          <w:trHeight w:val="30" w:hRule="atLeast"/>
        </w:trPr>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ХХ -2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ХХ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 кт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 кт/ оценка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 кт/оценка)</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 основного производства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состоящих в штате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состоящих в штате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 вспомогательного производства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состоящих в штате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состоящих в штате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 персонала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состоящих в штате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состоящих в штате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работников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состоящих в штате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состоящих в штате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 занятых в производстве продукции основного производства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заработная плата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 надбавки, премии и другие стимулирующие выплаты, носящие постоянный характер, предусмотренные системой оплаты труда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не носящие постоянный характер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на оздоровление к оплачиваемому ежегодному трудовому отпуску</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единовременные поощрительные выплаты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 занятых в производстве продукции вспомогательного производства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заработная плата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 надбавки, премии и другие стимулирующие выплаты, носящие постоянный характер, предусмотренные системой оплаты труда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не носящие постоянный характер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на оздоровление к оплачиваемому ежегодному трудовому отпуску</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единовременные поощрительные выплаты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административного персонала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заработная плата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 надбавки, премии и другие стимулирующие выплаты, носящие постоянный характер, предусмотренные системой оплаты труда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не носящие постоянный характер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на оздоровление к оплачиваемому ежегодному трудовому отпуску</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единовременные поощрительные выплаты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прочих работников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заработная плата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 надбавки, премии и другие стимулирующие выплаты, носящие постоянный характер, предусмотренные системой оплаты труда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не носящие постоянный характер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на оздоровление к оплачиваемому ежегодному трудовому отпуску</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единовременные поощрительные выплаты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Организации</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 основного производства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 вспомогательного производства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 персонала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работников</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заработная плата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Организации</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 основного производства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 вспомогательного производства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 персонала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работников</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месячные расходы на оплату труда одного работника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Организации</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 основного производства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 вспомогательного производства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 персонала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работников</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труда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 на 1-го работника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опережения темпа роста производительности труда по сравнению с темпом роста расходов на оплату труда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десятичная дробь</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 экономия (перерасход) оплаты труда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текучести кадров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Организации</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 основного производства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 вспомогательного производства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 персонала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работников</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членам Совета директоров (наблюдательного совета)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 основного производства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 вспомогательного производства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 персонала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работников</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новых рабочих мест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 основного производства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 вспомогательного производства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 персонала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работников</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рабочих мест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 основного производства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 вспомогательного производства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 персонала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работников</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стоимостном выражении</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мероприятий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771"/>
        <w:gridCol w:w="1366"/>
        <w:gridCol w:w="2696"/>
        <w:gridCol w:w="1196"/>
        <w:gridCol w:w="1196"/>
        <w:gridCol w:w="1366"/>
        <w:gridCol w:w="269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6" w:id="312"/>
    <w:p>
      <w:pPr>
        <w:spacing w:after="0"/>
        <w:ind w:left="0"/>
        <w:jc w:val="both"/>
      </w:pPr>
      <w:r>
        <w:rPr>
          <w:rFonts w:ascii="Times New Roman"/>
          <w:b w:val="false"/>
          <w:i w:val="false"/>
          <w:color w:val="000000"/>
          <w:sz w:val="28"/>
        </w:rPr>
        <w:t>
      продолжение таблицы</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1139"/>
        <w:gridCol w:w="1301"/>
        <w:gridCol w:w="2569"/>
        <w:gridCol w:w="1140"/>
        <w:gridCol w:w="1140"/>
        <w:gridCol w:w="1301"/>
        <w:gridCol w:w="25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378" w:id="313"/>
    <w:p>
      <w:pPr>
        <w:spacing w:after="0"/>
        <w:ind w:left="0"/>
        <w:jc w:val="left"/>
      </w:pPr>
      <w:r>
        <w:rPr>
          <w:rFonts w:ascii="Times New Roman"/>
          <w:b/>
          <w:i w:val="false"/>
          <w:color w:val="000000"/>
        </w:rPr>
        <w:t xml:space="preserve"> Расчеты показателей финансово-хозяйственной деятельности</w:t>
      </w:r>
    </w:p>
    <w:bookmarkEnd w:id="313"/>
    <w:bookmarkStart w:name="z379" w:id="314"/>
    <w:p>
      <w:pPr>
        <w:spacing w:after="0"/>
        <w:ind w:left="0"/>
        <w:jc w:val="left"/>
      </w:pPr>
      <w:r>
        <w:rPr>
          <w:rFonts w:ascii="Times New Roman"/>
          <w:b/>
          <w:i w:val="false"/>
          <w:color w:val="000000"/>
        </w:rPr>
        <w:t xml:space="preserve"> Доходы по источникам признания</w:t>
      </w:r>
    </w:p>
    <w:bookmarkEnd w:id="314"/>
    <w:bookmarkStart w:name="z380" w:id="315"/>
    <w:p>
      <w:pPr>
        <w:spacing w:after="0"/>
        <w:ind w:left="0"/>
        <w:jc w:val="both"/>
      </w:pPr>
      <w:r>
        <w:rPr>
          <w:rFonts w:ascii="Times New Roman"/>
          <w:b w:val="false"/>
          <w:i w:val="false"/>
          <w:color w:val="000000"/>
          <w:sz w:val="28"/>
        </w:rPr>
        <w:t>
      Орган управления __________________________________________</w:t>
      </w:r>
    </w:p>
    <w:bookmarkEnd w:id="315"/>
    <w:bookmarkStart w:name="z381" w:id="316"/>
    <w:p>
      <w:pPr>
        <w:spacing w:after="0"/>
        <w:ind w:left="0"/>
        <w:jc w:val="both"/>
      </w:pPr>
      <w:r>
        <w:rPr>
          <w:rFonts w:ascii="Times New Roman"/>
          <w:b w:val="false"/>
          <w:i w:val="false"/>
          <w:color w:val="000000"/>
          <w:sz w:val="28"/>
        </w:rPr>
        <w:t>
      Наименование организации __________________________________</w:t>
      </w:r>
    </w:p>
    <w:bookmarkEnd w:id="316"/>
    <w:bookmarkStart w:name="z382" w:id="317"/>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317"/>
    <w:bookmarkStart w:name="z383" w:id="318"/>
    <w:p>
      <w:pPr>
        <w:spacing w:after="0"/>
        <w:ind w:left="0"/>
        <w:jc w:val="both"/>
      </w:pPr>
      <w:r>
        <w:rPr>
          <w:rFonts w:ascii="Times New Roman"/>
          <w:b w:val="false"/>
          <w:i w:val="false"/>
          <w:color w:val="000000"/>
          <w:sz w:val="28"/>
        </w:rPr>
        <w:t>
      Пятилетний период _________________________________________</w:t>
      </w:r>
    </w:p>
    <w:bookmarkEnd w:id="318"/>
    <w:bookmarkStart w:name="z384" w:id="319"/>
    <w:p>
      <w:pPr>
        <w:spacing w:after="0"/>
        <w:ind w:left="0"/>
        <w:jc w:val="both"/>
      </w:pPr>
      <w:r>
        <w:rPr>
          <w:rFonts w:ascii="Times New Roman"/>
          <w:b w:val="false"/>
          <w:i w:val="false"/>
          <w:color w:val="000000"/>
          <w:sz w:val="28"/>
        </w:rPr>
        <w:t>
      Планируемый/отчетный период___________________________</w:t>
      </w:r>
    </w:p>
    <w:bookmarkEnd w:id="319"/>
    <w:bookmarkStart w:name="z385" w:id="320"/>
    <w:p>
      <w:pPr>
        <w:spacing w:after="0"/>
        <w:ind w:left="0"/>
        <w:jc w:val="both"/>
      </w:pPr>
      <w:r>
        <w:rPr>
          <w:rFonts w:ascii="Times New Roman"/>
          <w:b w:val="false"/>
          <w:i w:val="false"/>
          <w:color w:val="000000"/>
          <w:sz w:val="28"/>
        </w:rPr>
        <w:t>
      дата ________________№_____________</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405"/>
        <w:gridCol w:w="1039"/>
        <w:gridCol w:w="1056"/>
        <w:gridCol w:w="264"/>
        <w:gridCol w:w="1409"/>
        <w:gridCol w:w="75"/>
        <w:gridCol w:w="13"/>
        <w:gridCol w:w="629"/>
        <w:gridCol w:w="89"/>
        <w:gridCol w:w="405"/>
        <w:gridCol w:w="21"/>
        <w:gridCol w:w="1185"/>
        <w:gridCol w:w="23"/>
        <w:gridCol w:w="1230"/>
        <w:gridCol w:w="532"/>
        <w:gridCol w:w="405"/>
        <w:gridCol w:w="719"/>
        <w:gridCol w:w="1421"/>
      </w:tblGrid>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(товар, услуга, работа)</w:t>
            </w:r>
          </w:p>
        </w:tc>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ХХ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ХХ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оценка</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всего</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продукции (товара, услуги, работы)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государственному заданию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органам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республиканского уровня:</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местного уровня:</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учреждениям, не являющихся государственными органами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субъектам квазигосударственного сектора, за исключением государственного задания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юридическим лицам , за исключением государственного задания, государственного органа, государственного учреждения и субъекта квазигосударственного сектора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со страховой (перестраховочной) деятельностью,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корреспондентским и текущим счетам</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размещенным вкладам</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предоставленным кредитам и оказанной временной финансовой помощи</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связанные с получением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дивидендам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дивиденды</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безвозмездно полученных активов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из республиканского бюджета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из местного бюджета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целевых трансфертов на развитие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капитальные затраты и материально-техническое оснащение из республиканского бюджета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капитальные затраты и материально-техническое оснащение из местного бюджета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передачей/получением имущества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выбытия активов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нематериальных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основных средств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операционной аренды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зданий и сооружений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курсовой разнице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прекращаемой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реализацию проектов за счет безвозмездных средств, полученных от иных источников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1156"/>
        <w:gridCol w:w="1320"/>
        <w:gridCol w:w="2606"/>
        <w:gridCol w:w="1156"/>
        <w:gridCol w:w="1156"/>
        <w:gridCol w:w="1321"/>
        <w:gridCol w:w="26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7" w:id="321"/>
    <w:p>
      <w:pPr>
        <w:spacing w:after="0"/>
        <w:ind w:left="0"/>
        <w:jc w:val="both"/>
      </w:pPr>
      <w:r>
        <w:rPr>
          <w:rFonts w:ascii="Times New Roman"/>
          <w:b w:val="false"/>
          <w:i w:val="false"/>
          <w:color w:val="000000"/>
          <w:sz w:val="28"/>
        </w:rPr>
        <w:t>
      продолжение таблицы</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1139"/>
        <w:gridCol w:w="1301"/>
        <w:gridCol w:w="2569"/>
        <w:gridCol w:w="1140"/>
        <w:gridCol w:w="1140"/>
        <w:gridCol w:w="1301"/>
        <w:gridCol w:w="25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389" w:id="322"/>
    <w:p>
      <w:pPr>
        <w:spacing w:after="0"/>
        <w:ind w:left="0"/>
        <w:jc w:val="left"/>
      </w:pPr>
      <w:r>
        <w:rPr>
          <w:rFonts w:ascii="Times New Roman"/>
          <w:b/>
          <w:i w:val="false"/>
          <w:color w:val="000000"/>
        </w:rPr>
        <w:t xml:space="preserve"> Расчеты показателей финансово-хозяйственной деятельности</w:t>
      </w:r>
    </w:p>
    <w:bookmarkEnd w:id="322"/>
    <w:bookmarkStart w:name="z390" w:id="323"/>
    <w:p>
      <w:pPr>
        <w:spacing w:after="0"/>
        <w:ind w:left="0"/>
        <w:jc w:val="left"/>
      </w:pPr>
      <w:r>
        <w:rPr>
          <w:rFonts w:ascii="Times New Roman"/>
          <w:b/>
          <w:i w:val="false"/>
          <w:color w:val="000000"/>
        </w:rPr>
        <w:t xml:space="preserve"> Приобретение инвестиций, товаров, работ и услуг</w:t>
      </w:r>
    </w:p>
    <w:bookmarkEnd w:id="323"/>
    <w:bookmarkStart w:name="z391" w:id="324"/>
    <w:p>
      <w:pPr>
        <w:spacing w:after="0"/>
        <w:ind w:left="0"/>
        <w:jc w:val="both"/>
      </w:pPr>
      <w:r>
        <w:rPr>
          <w:rFonts w:ascii="Times New Roman"/>
          <w:b w:val="false"/>
          <w:i w:val="false"/>
          <w:color w:val="000000"/>
          <w:sz w:val="28"/>
        </w:rPr>
        <w:t>
      Орган управления __________________________________________</w:t>
      </w:r>
    </w:p>
    <w:bookmarkEnd w:id="324"/>
    <w:bookmarkStart w:name="z392" w:id="325"/>
    <w:p>
      <w:pPr>
        <w:spacing w:after="0"/>
        <w:ind w:left="0"/>
        <w:jc w:val="both"/>
      </w:pPr>
      <w:r>
        <w:rPr>
          <w:rFonts w:ascii="Times New Roman"/>
          <w:b w:val="false"/>
          <w:i w:val="false"/>
          <w:color w:val="000000"/>
          <w:sz w:val="28"/>
        </w:rPr>
        <w:t>
      Наименование организации __________________________________</w:t>
      </w:r>
    </w:p>
    <w:bookmarkEnd w:id="325"/>
    <w:bookmarkStart w:name="z393" w:id="326"/>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326"/>
    <w:bookmarkStart w:name="z394" w:id="327"/>
    <w:p>
      <w:pPr>
        <w:spacing w:after="0"/>
        <w:ind w:left="0"/>
        <w:jc w:val="both"/>
      </w:pPr>
      <w:r>
        <w:rPr>
          <w:rFonts w:ascii="Times New Roman"/>
          <w:b w:val="false"/>
          <w:i w:val="false"/>
          <w:color w:val="000000"/>
          <w:sz w:val="28"/>
        </w:rPr>
        <w:t>
      Пятилетний период _________________________________________</w:t>
      </w:r>
    </w:p>
    <w:bookmarkEnd w:id="327"/>
    <w:bookmarkStart w:name="z395" w:id="328"/>
    <w:p>
      <w:pPr>
        <w:spacing w:after="0"/>
        <w:ind w:left="0"/>
        <w:jc w:val="both"/>
      </w:pPr>
      <w:r>
        <w:rPr>
          <w:rFonts w:ascii="Times New Roman"/>
          <w:b w:val="false"/>
          <w:i w:val="false"/>
          <w:color w:val="000000"/>
          <w:sz w:val="28"/>
        </w:rPr>
        <w:t>
      Планируемый/отчетный период___________________________</w:t>
      </w:r>
    </w:p>
    <w:bookmarkEnd w:id="328"/>
    <w:bookmarkStart w:name="z396" w:id="329"/>
    <w:p>
      <w:pPr>
        <w:spacing w:after="0"/>
        <w:ind w:left="0"/>
        <w:jc w:val="both"/>
      </w:pPr>
      <w:r>
        <w:rPr>
          <w:rFonts w:ascii="Times New Roman"/>
          <w:b w:val="false"/>
          <w:i w:val="false"/>
          <w:color w:val="000000"/>
          <w:sz w:val="28"/>
        </w:rPr>
        <w:t>
      дата ________________№_____________</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4"/>
        <w:gridCol w:w="843"/>
        <w:gridCol w:w="1654"/>
        <w:gridCol w:w="1000"/>
        <w:gridCol w:w="643"/>
        <w:gridCol w:w="843"/>
        <w:gridCol w:w="643"/>
        <w:gridCol w:w="1139"/>
        <w:gridCol w:w="2251"/>
      </w:tblGrid>
      <w:tr>
        <w:trPr>
          <w:trHeight w:val="30" w:hRule="atLeast"/>
        </w:trPr>
        <w:tc>
          <w:tcPr>
            <w:tcW w:w="3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планируемых к приобретению (созданию) активов</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тысяч тенге</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техническая характеристика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проекты и программы: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проекты и программы: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 (за исключением основных средств, участвующих в инвестиционных проектах и программах):</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нематериальных активов:</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биологических активов:</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запасов:</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работ и услуг: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782"/>
        <w:gridCol w:w="1387"/>
        <w:gridCol w:w="2738"/>
        <w:gridCol w:w="1026"/>
        <w:gridCol w:w="1215"/>
        <w:gridCol w:w="1387"/>
        <w:gridCol w:w="27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8" w:id="330"/>
    <w:p>
      <w:pPr>
        <w:spacing w:after="0"/>
        <w:ind w:left="0"/>
        <w:jc w:val="both"/>
      </w:pPr>
      <w:r>
        <w:rPr>
          <w:rFonts w:ascii="Times New Roman"/>
          <w:b w:val="false"/>
          <w:i w:val="false"/>
          <w:color w:val="000000"/>
          <w:sz w:val="28"/>
        </w:rPr>
        <w:t>
      продолжение таблицы</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1139"/>
        <w:gridCol w:w="1301"/>
        <w:gridCol w:w="2569"/>
        <w:gridCol w:w="1140"/>
        <w:gridCol w:w="1140"/>
        <w:gridCol w:w="1301"/>
        <w:gridCol w:w="25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400" w:id="331"/>
    <w:p>
      <w:pPr>
        <w:spacing w:after="0"/>
        <w:ind w:left="0"/>
        <w:jc w:val="left"/>
      </w:pPr>
      <w:r>
        <w:rPr>
          <w:rFonts w:ascii="Times New Roman"/>
          <w:b/>
          <w:i w:val="false"/>
          <w:color w:val="000000"/>
        </w:rPr>
        <w:t xml:space="preserve"> Расчеты показателей финансово-хозяйственной деятельности</w:t>
      </w:r>
    </w:p>
    <w:bookmarkEnd w:id="331"/>
    <w:bookmarkStart w:name="z401" w:id="332"/>
    <w:p>
      <w:pPr>
        <w:spacing w:after="0"/>
        <w:ind w:left="0"/>
        <w:jc w:val="left"/>
      </w:pPr>
      <w:r>
        <w:rPr>
          <w:rFonts w:ascii="Times New Roman"/>
          <w:b/>
          <w:i w:val="false"/>
          <w:color w:val="000000"/>
        </w:rPr>
        <w:t xml:space="preserve"> План основного производства</w:t>
      </w:r>
    </w:p>
    <w:bookmarkEnd w:id="332"/>
    <w:bookmarkStart w:name="z402" w:id="333"/>
    <w:p>
      <w:pPr>
        <w:spacing w:after="0"/>
        <w:ind w:left="0"/>
        <w:jc w:val="both"/>
      </w:pPr>
      <w:r>
        <w:rPr>
          <w:rFonts w:ascii="Times New Roman"/>
          <w:b w:val="false"/>
          <w:i w:val="false"/>
          <w:color w:val="000000"/>
          <w:sz w:val="28"/>
        </w:rPr>
        <w:t>
      Орган управления __________________________________________</w:t>
      </w:r>
    </w:p>
    <w:bookmarkEnd w:id="333"/>
    <w:bookmarkStart w:name="z403" w:id="334"/>
    <w:p>
      <w:pPr>
        <w:spacing w:after="0"/>
        <w:ind w:left="0"/>
        <w:jc w:val="both"/>
      </w:pPr>
      <w:r>
        <w:rPr>
          <w:rFonts w:ascii="Times New Roman"/>
          <w:b w:val="false"/>
          <w:i w:val="false"/>
          <w:color w:val="000000"/>
          <w:sz w:val="28"/>
        </w:rPr>
        <w:t>
      Наименование организации __________________________________</w:t>
      </w:r>
    </w:p>
    <w:bookmarkEnd w:id="334"/>
    <w:bookmarkStart w:name="z404" w:id="335"/>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335"/>
    <w:bookmarkStart w:name="z405" w:id="336"/>
    <w:p>
      <w:pPr>
        <w:spacing w:after="0"/>
        <w:ind w:left="0"/>
        <w:jc w:val="both"/>
      </w:pPr>
      <w:r>
        <w:rPr>
          <w:rFonts w:ascii="Times New Roman"/>
          <w:b w:val="false"/>
          <w:i w:val="false"/>
          <w:color w:val="000000"/>
          <w:sz w:val="28"/>
        </w:rPr>
        <w:t>
      Пятилетний период _________________________________________</w:t>
      </w:r>
    </w:p>
    <w:bookmarkEnd w:id="336"/>
    <w:bookmarkStart w:name="z406" w:id="337"/>
    <w:p>
      <w:pPr>
        <w:spacing w:after="0"/>
        <w:ind w:left="0"/>
        <w:jc w:val="both"/>
      </w:pPr>
      <w:r>
        <w:rPr>
          <w:rFonts w:ascii="Times New Roman"/>
          <w:b w:val="false"/>
          <w:i w:val="false"/>
          <w:color w:val="000000"/>
          <w:sz w:val="28"/>
        </w:rPr>
        <w:t>
      Планируемый/отчетный период___________________________</w:t>
      </w:r>
    </w:p>
    <w:bookmarkEnd w:id="337"/>
    <w:bookmarkStart w:name="z407" w:id="338"/>
    <w:p>
      <w:pPr>
        <w:spacing w:after="0"/>
        <w:ind w:left="0"/>
        <w:jc w:val="both"/>
      </w:pPr>
      <w:r>
        <w:rPr>
          <w:rFonts w:ascii="Times New Roman"/>
          <w:b w:val="false"/>
          <w:i w:val="false"/>
          <w:color w:val="000000"/>
          <w:sz w:val="28"/>
        </w:rPr>
        <w:t>
      дата ________________№_____________</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2"/>
        <w:gridCol w:w="3694"/>
        <w:gridCol w:w="1135"/>
        <w:gridCol w:w="1235"/>
        <w:gridCol w:w="1579"/>
        <w:gridCol w:w="1235"/>
        <w:gridCol w:w="158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и продукта</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Факт/оценка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производство на начало периода</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Производство/оказание услуг/выполнение работ</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 с учетом незавершенного производства: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произведенного продукта 1 готовой к реализации</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готового продукта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реализованного продукта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 с учетом незавершенного производства: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произведенного продукта... готовой к реализации</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готового продукта…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реализованного продукта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производство на конец периода</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8" w:id="339"/>
    <w:p>
      <w:pPr>
        <w:spacing w:after="0"/>
        <w:ind w:left="0"/>
        <w:jc w:val="both"/>
      </w:pPr>
      <w:r>
        <w:rPr>
          <w:rFonts w:ascii="Times New Roman"/>
          <w:b w:val="false"/>
          <w:i w:val="false"/>
          <w:color w:val="000000"/>
          <w:sz w:val="28"/>
        </w:rPr>
        <w:t>
      продолжение таблицы</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1375"/>
        <w:gridCol w:w="1076"/>
        <w:gridCol w:w="1669"/>
        <w:gridCol w:w="1670"/>
        <w:gridCol w:w="1670"/>
        <w:gridCol w:w="1880"/>
        <w:gridCol w:w="188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1490"/>
        <w:gridCol w:w="1490"/>
        <w:gridCol w:w="1490"/>
        <w:gridCol w:w="1490"/>
        <w:gridCol w:w="1490"/>
        <w:gridCol w:w="1678"/>
        <w:gridCol w:w="168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0" w:id="340"/>
    <w:p>
      <w:pPr>
        <w:spacing w:after="0"/>
        <w:ind w:left="0"/>
        <w:jc w:val="both"/>
      </w:pPr>
      <w:r>
        <w:rPr>
          <w:rFonts w:ascii="Times New Roman"/>
          <w:b w:val="false"/>
          <w:i w:val="false"/>
          <w:color w:val="000000"/>
          <w:sz w:val="28"/>
        </w:rPr>
        <w:t>
      продолжение таблицы</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1490"/>
        <w:gridCol w:w="1490"/>
        <w:gridCol w:w="1490"/>
        <w:gridCol w:w="1490"/>
        <w:gridCol w:w="1490"/>
        <w:gridCol w:w="1678"/>
        <w:gridCol w:w="168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1490"/>
        <w:gridCol w:w="1490"/>
        <w:gridCol w:w="1490"/>
        <w:gridCol w:w="1490"/>
        <w:gridCol w:w="1490"/>
        <w:gridCol w:w="1678"/>
        <w:gridCol w:w="168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2" w:id="341"/>
    <w:p>
      <w:pPr>
        <w:spacing w:after="0"/>
        <w:ind w:left="0"/>
        <w:jc w:val="both"/>
      </w:pPr>
      <w:r>
        <w:rPr>
          <w:rFonts w:ascii="Times New Roman"/>
          <w:b w:val="false"/>
          <w:i w:val="false"/>
          <w:color w:val="000000"/>
          <w:sz w:val="28"/>
        </w:rPr>
        <w:t>
      продолжение таблицы</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1490"/>
        <w:gridCol w:w="1490"/>
        <w:gridCol w:w="1490"/>
        <w:gridCol w:w="1490"/>
        <w:gridCol w:w="1490"/>
        <w:gridCol w:w="1678"/>
        <w:gridCol w:w="168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20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Приложение 1</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415" w:id="342"/>
    <w:p>
      <w:pPr>
        <w:spacing w:after="0"/>
        <w:ind w:left="0"/>
        <w:jc w:val="left"/>
      </w:pPr>
      <w:r>
        <w:rPr>
          <w:rFonts w:ascii="Times New Roman"/>
          <w:b/>
          <w:i w:val="false"/>
          <w:color w:val="000000"/>
        </w:rPr>
        <w:t xml:space="preserve"> Расчеты показателей финансово-хозяйственной деятельности</w:t>
      </w:r>
    </w:p>
    <w:bookmarkEnd w:id="342"/>
    <w:bookmarkStart w:name="z416" w:id="343"/>
    <w:p>
      <w:pPr>
        <w:spacing w:after="0"/>
        <w:ind w:left="0"/>
        <w:jc w:val="left"/>
      </w:pPr>
      <w:r>
        <w:rPr>
          <w:rFonts w:ascii="Times New Roman"/>
          <w:b/>
          <w:i w:val="false"/>
          <w:color w:val="000000"/>
        </w:rPr>
        <w:t xml:space="preserve"> Расходы основного производства с учетом накладных расходов и расходов на вспомогательное производство</w:t>
      </w:r>
    </w:p>
    <w:bookmarkEnd w:id="343"/>
    <w:bookmarkStart w:name="z417" w:id="344"/>
    <w:p>
      <w:pPr>
        <w:spacing w:after="0"/>
        <w:ind w:left="0"/>
        <w:jc w:val="both"/>
      </w:pPr>
      <w:r>
        <w:rPr>
          <w:rFonts w:ascii="Times New Roman"/>
          <w:b w:val="false"/>
          <w:i w:val="false"/>
          <w:color w:val="000000"/>
          <w:sz w:val="28"/>
        </w:rPr>
        <w:t>
      Орган управления __________________________________________</w:t>
      </w:r>
    </w:p>
    <w:bookmarkEnd w:id="344"/>
    <w:bookmarkStart w:name="z418" w:id="345"/>
    <w:p>
      <w:pPr>
        <w:spacing w:after="0"/>
        <w:ind w:left="0"/>
        <w:jc w:val="both"/>
      </w:pPr>
      <w:r>
        <w:rPr>
          <w:rFonts w:ascii="Times New Roman"/>
          <w:b w:val="false"/>
          <w:i w:val="false"/>
          <w:color w:val="000000"/>
          <w:sz w:val="28"/>
        </w:rPr>
        <w:t>
      Наименование организации __________________________________</w:t>
      </w:r>
    </w:p>
    <w:bookmarkEnd w:id="345"/>
    <w:bookmarkStart w:name="z419" w:id="346"/>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346"/>
    <w:bookmarkStart w:name="z420" w:id="347"/>
    <w:p>
      <w:pPr>
        <w:spacing w:after="0"/>
        <w:ind w:left="0"/>
        <w:jc w:val="both"/>
      </w:pPr>
      <w:r>
        <w:rPr>
          <w:rFonts w:ascii="Times New Roman"/>
          <w:b w:val="false"/>
          <w:i w:val="false"/>
          <w:color w:val="000000"/>
          <w:sz w:val="28"/>
        </w:rPr>
        <w:t>
      Пятилетний период _________________________________________</w:t>
      </w:r>
    </w:p>
    <w:bookmarkEnd w:id="347"/>
    <w:bookmarkStart w:name="z421" w:id="348"/>
    <w:p>
      <w:pPr>
        <w:spacing w:after="0"/>
        <w:ind w:left="0"/>
        <w:jc w:val="both"/>
      </w:pPr>
      <w:r>
        <w:rPr>
          <w:rFonts w:ascii="Times New Roman"/>
          <w:b w:val="false"/>
          <w:i w:val="false"/>
          <w:color w:val="000000"/>
          <w:sz w:val="28"/>
        </w:rPr>
        <w:t>
      Планируемый/отчетный период___________________________</w:t>
      </w:r>
    </w:p>
    <w:bookmarkEnd w:id="348"/>
    <w:bookmarkStart w:name="z422" w:id="349"/>
    <w:p>
      <w:pPr>
        <w:spacing w:after="0"/>
        <w:ind w:left="0"/>
        <w:jc w:val="both"/>
      </w:pPr>
      <w:r>
        <w:rPr>
          <w:rFonts w:ascii="Times New Roman"/>
          <w:b w:val="false"/>
          <w:i w:val="false"/>
          <w:color w:val="000000"/>
          <w:sz w:val="28"/>
        </w:rPr>
        <w:t>
      дата ________________№_____________</w:t>
      </w:r>
    </w:p>
    <w:bookmarkEnd w:id="349"/>
    <w:bookmarkStart w:name="z423" w:id="350"/>
    <w:p>
      <w:pPr>
        <w:spacing w:after="0"/>
        <w:ind w:left="0"/>
        <w:jc w:val="both"/>
      </w:pPr>
      <w:r>
        <w:rPr>
          <w:rFonts w:ascii="Times New Roman"/>
          <w:b w:val="false"/>
          <w:i w:val="false"/>
          <w:color w:val="000000"/>
          <w:sz w:val="28"/>
        </w:rPr>
        <w:t>
      Единица измерения: тысяч тенге</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2"/>
        <w:gridCol w:w="5"/>
        <w:gridCol w:w="696"/>
        <w:gridCol w:w="890"/>
        <w:gridCol w:w="1725"/>
        <w:gridCol w:w="1725"/>
        <w:gridCol w:w="719"/>
        <w:gridCol w:w="696"/>
        <w:gridCol w:w="1234"/>
        <w:gridCol w:w="2438"/>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оценка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основному производству (с учетом незавершенного производства), всего</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и материалы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горюче-смазочные материалы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состоящих в штате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состоящих в штате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(услуги), полученные от поставщиков и подрядчиков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услуги</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охранные услуги</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социальные отчисления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связанные с основным производством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вспомогательному производству (с учетом незавершенного производства), в том числе: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вспомогательный продукт 1 (товар, услуга, работа)</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вспомогательный продукт ... (товар, услуга, работа)</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 (с учетом незавершенного производства)</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и материалы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горюче-смазочные материалы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состоящих в штате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состоящих в штате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(услуги), полученные от подрядчиков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услуги</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охранные услуги</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социальные отчисления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связанные с основным производством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вспомогательному производству (с учетом незавершенного производства), в том числе: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вспомогательный продукт 1 (товар, услуга, работа)</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вспомогательный продукт ... (товар, услуга, работа)</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 (с учетом незавершенного производства)</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784"/>
        <w:gridCol w:w="1390"/>
        <w:gridCol w:w="2744"/>
        <w:gridCol w:w="1218"/>
        <w:gridCol w:w="1218"/>
        <w:gridCol w:w="1390"/>
        <w:gridCol w:w="27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5" w:id="351"/>
    <w:p>
      <w:pPr>
        <w:spacing w:after="0"/>
        <w:ind w:left="0"/>
        <w:jc w:val="both"/>
      </w:pPr>
      <w:r>
        <w:rPr>
          <w:rFonts w:ascii="Times New Roman"/>
          <w:b w:val="false"/>
          <w:i w:val="false"/>
          <w:color w:val="000000"/>
          <w:sz w:val="28"/>
        </w:rPr>
        <w:t>
      продолжение таблицы</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1139"/>
        <w:gridCol w:w="1301"/>
        <w:gridCol w:w="2569"/>
        <w:gridCol w:w="1140"/>
        <w:gridCol w:w="1140"/>
        <w:gridCol w:w="1301"/>
        <w:gridCol w:w="25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427" w:id="352"/>
    <w:p>
      <w:pPr>
        <w:spacing w:after="0"/>
        <w:ind w:left="0"/>
        <w:jc w:val="left"/>
      </w:pPr>
      <w:r>
        <w:rPr>
          <w:rFonts w:ascii="Times New Roman"/>
          <w:b/>
          <w:i w:val="false"/>
          <w:color w:val="000000"/>
        </w:rPr>
        <w:t xml:space="preserve"> Расчеты показателей финансово-хозяйственной деятельности</w:t>
      </w:r>
    </w:p>
    <w:bookmarkEnd w:id="352"/>
    <w:bookmarkStart w:name="z428" w:id="353"/>
    <w:p>
      <w:pPr>
        <w:spacing w:after="0"/>
        <w:ind w:left="0"/>
        <w:jc w:val="left"/>
      </w:pPr>
      <w:r>
        <w:rPr>
          <w:rFonts w:ascii="Times New Roman"/>
          <w:b/>
          <w:i w:val="false"/>
          <w:color w:val="000000"/>
        </w:rPr>
        <w:t xml:space="preserve"> Расходы на вспомогательное производство</w:t>
      </w:r>
    </w:p>
    <w:bookmarkEnd w:id="353"/>
    <w:bookmarkStart w:name="z429" w:id="354"/>
    <w:p>
      <w:pPr>
        <w:spacing w:after="0"/>
        <w:ind w:left="0"/>
        <w:jc w:val="both"/>
      </w:pPr>
      <w:r>
        <w:rPr>
          <w:rFonts w:ascii="Times New Roman"/>
          <w:b w:val="false"/>
          <w:i w:val="false"/>
          <w:color w:val="000000"/>
          <w:sz w:val="28"/>
        </w:rPr>
        <w:t>
      Орган управления __________________________________________</w:t>
      </w:r>
    </w:p>
    <w:bookmarkEnd w:id="354"/>
    <w:bookmarkStart w:name="z430" w:id="355"/>
    <w:p>
      <w:pPr>
        <w:spacing w:after="0"/>
        <w:ind w:left="0"/>
        <w:jc w:val="both"/>
      </w:pPr>
      <w:r>
        <w:rPr>
          <w:rFonts w:ascii="Times New Roman"/>
          <w:b w:val="false"/>
          <w:i w:val="false"/>
          <w:color w:val="000000"/>
          <w:sz w:val="28"/>
        </w:rPr>
        <w:t>
      Наименование организации __________________________________</w:t>
      </w:r>
    </w:p>
    <w:bookmarkEnd w:id="355"/>
    <w:bookmarkStart w:name="z431" w:id="356"/>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356"/>
    <w:bookmarkStart w:name="z432" w:id="357"/>
    <w:p>
      <w:pPr>
        <w:spacing w:after="0"/>
        <w:ind w:left="0"/>
        <w:jc w:val="both"/>
      </w:pPr>
      <w:r>
        <w:rPr>
          <w:rFonts w:ascii="Times New Roman"/>
          <w:b w:val="false"/>
          <w:i w:val="false"/>
          <w:color w:val="000000"/>
          <w:sz w:val="28"/>
        </w:rPr>
        <w:t>
      Пятилетний период _________________________________________</w:t>
      </w:r>
    </w:p>
    <w:bookmarkEnd w:id="357"/>
    <w:bookmarkStart w:name="z433" w:id="358"/>
    <w:p>
      <w:pPr>
        <w:spacing w:after="0"/>
        <w:ind w:left="0"/>
        <w:jc w:val="both"/>
      </w:pPr>
      <w:r>
        <w:rPr>
          <w:rFonts w:ascii="Times New Roman"/>
          <w:b w:val="false"/>
          <w:i w:val="false"/>
          <w:color w:val="000000"/>
          <w:sz w:val="28"/>
        </w:rPr>
        <w:t>
      Планируемый/отчетный период___________________________</w:t>
      </w:r>
    </w:p>
    <w:bookmarkEnd w:id="358"/>
    <w:bookmarkStart w:name="z434" w:id="359"/>
    <w:p>
      <w:pPr>
        <w:spacing w:after="0"/>
        <w:ind w:left="0"/>
        <w:jc w:val="both"/>
      </w:pPr>
      <w:r>
        <w:rPr>
          <w:rFonts w:ascii="Times New Roman"/>
          <w:b w:val="false"/>
          <w:i w:val="false"/>
          <w:color w:val="000000"/>
          <w:sz w:val="28"/>
        </w:rPr>
        <w:t>
      дата ________________№_____________</w:t>
      </w:r>
    </w:p>
    <w:bookmarkEnd w:id="359"/>
    <w:bookmarkStart w:name="z435" w:id="360"/>
    <w:p>
      <w:pPr>
        <w:spacing w:after="0"/>
        <w:ind w:left="0"/>
        <w:jc w:val="both"/>
      </w:pPr>
      <w:r>
        <w:rPr>
          <w:rFonts w:ascii="Times New Roman"/>
          <w:b w:val="false"/>
          <w:i w:val="false"/>
          <w:color w:val="000000"/>
          <w:sz w:val="28"/>
        </w:rPr>
        <w:t>
      Единица измерения: тысяч тенге</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696"/>
        <w:gridCol w:w="890"/>
        <w:gridCol w:w="1725"/>
        <w:gridCol w:w="1725"/>
        <w:gridCol w:w="719"/>
        <w:gridCol w:w="696"/>
        <w:gridCol w:w="1234"/>
        <w:gridCol w:w="2437"/>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Факт/оценка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вспомогательному производству (с учетом незавершенного производства), всего</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вспомогательный продукт 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и материалы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горюче-смазочные материалы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состоящих в штате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состоящих в штате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(услуги), полученные от поставщиков и подрядчиков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услуги</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охранные услуги</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социальные отчисления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относящиеся к вспомогательному производству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 (с учетом незавершенного производства)</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вспомогательный продукт …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и материалы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горюче-смазочные материалы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состоящих в штате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состоящих в штате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(услуги), полученные от поставщиков и подрядчиков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услуги</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охранные услуги</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социальные отчисления</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относящиеся к вспомогательному производству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 (с учетом незавершенного производства)</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784"/>
        <w:gridCol w:w="1390"/>
        <w:gridCol w:w="2744"/>
        <w:gridCol w:w="1218"/>
        <w:gridCol w:w="1218"/>
        <w:gridCol w:w="1390"/>
        <w:gridCol w:w="27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7" w:id="361"/>
    <w:p>
      <w:pPr>
        <w:spacing w:after="0"/>
        <w:ind w:left="0"/>
        <w:jc w:val="both"/>
      </w:pPr>
      <w:r>
        <w:rPr>
          <w:rFonts w:ascii="Times New Roman"/>
          <w:b w:val="false"/>
          <w:i w:val="false"/>
          <w:color w:val="000000"/>
          <w:sz w:val="28"/>
        </w:rPr>
        <w:t>
      продолжение таблицы</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1139"/>
        <w:gridCol w:w="1301"/>
        <w:gridCol w:w="2569"/>
        <w:gridCol w:w="1140"/>
        <w:gridCol w:w="1140"/>
        <w:gridCol w:w="1301"/>
        <w:gridCol w:w="25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439" w:id="362"/>
    <w:p>
      <w:pPr>
        <w:spacing w:after="0"/>
        <w:ind w:left="0"/>
        <w:jc w:val="left"/>
      </w:pPr>
      <w:r>
        <w:rPr>
          <w:rFonts w:ascii="Times New Roman"/>
          <w:b/>
          <w:i w:val="false"/>
          <w:color w:val="000000"/>
        </w:rPr>
        <w:t xml:space="preserve"> Расчеты показателей финансово-хозяйственной деятельности</w:t>
      </w:r>
    </w:p>
    <w:bookmarkEnd w:id="362"/>
    <w:bookmarkStart w:name="z440" w:id="363"/>
    <w:p>
      <w:pPr>
        <w:spacing w:after="0"/>
        <w:ind w:left="0"/>
        <w:jc w:val="left"/>
      </w:pPr>
      <w:r>
        <w:rPr>
          <w:rFonts w:ascii="Times New Roman"/>
          <w:b/>
          <w:i w:val="false"/>
          <w:color w:val="000000"/>
        </w:rPr>
        <w:t xml:space="preserve"> Накладные расходы</w:t>
      </w:r>
    </w:p>
    <w:bookmarkEnd w:id="363"/>
    <w:bookmarkStart w:name="z441" w:id="364"/>
    <w:p>
      <w:pPr>
        <w:spacing w:after="0"/>
        <w:ind w:left="0"/>
        <w:jc w:val="both"/>
      </w:pPr>
      <w:r>
        <w:rPr>
          <w:rFonts w:ascii="Times New Roman"/>
          <w:b w:val="false"/>
          <w:i w:val="false"/>
          <w:color w:val="000000"/>
          <w:sz w:val="28"/>
        </w:rPr>
        <w:t>
      Орган управления __________________________________________</w:t>
      </w:r>
    </w:p>
    <w:bookmarkEnd w:id="364"/>
    <w:bookmarkStart w:name="z442" w:id="365"/>
    <w:p>
      <w:pPr>
        <w:spacing w:after="0"/>
        <w:ind w:left="0"/>
        <w:jc w:val="both"/>
      </w:pPr>
      <w:r>
        <w:rPr>
          <w:rFonts w:ascii="Times New Roman"/>
          <w:b w:val="false"/>
          <w:i w:val="false"/>
          <w:color w:val="000000"/>
          <w:sz w:val="28"/>
        </w:rPr>
        <w:t>
      Наименование организации __________________________________</w:t>
      </w:r>
    </w:p>
    <w:bookmarkEnd w:id="365"/>
    <w:bookmarkStart w:name="z443" w:id="366"/>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366"/>
    <w:bookmarkStart w:name="z444" w:id="367"/>
    <w:p>
      <w:pPr>
        <w:spacing w:after="0"/>
        <w:ind w:left="0"/>
        <w:jc w:val="both"/>
      </w:pPr>
      <w:r>
        <w:rPr>
          <w:rFonts w:ascii="Times New Roman"/>
          <w:b w:val="false"/>
          <w:i w:val="false"/>
          <w:color w:val="000000"/>
          <w:sz w:val="28"/>
        </w:rPr>
        <w:t>
      Пятилетний период _________________________________________</w:t>
      </w:r>
    </w:p>
    <w:bookmarkEnd w:id="367"/>
    <w:bookmarkStart w:name="z445" w:id="368"/>
    <w:p>
      <w:pPr>
        <w:spacing w:after="0"/>
        <w:ind w:left="0"/>
        <w:jc w:val="both"/>
      </w:pPr>
      <w:r>
        <w:rPr>
          <w:rFonts w:ascii="Times New Roman"/>
          <w:b w:val="false"/>
          <w:i w:val="false"/>
          <w:color w:val="000000"/>
          <w:sz w:val="28"/>
        </w:rPr>
        <w:t>
      Планируемый/отчетный период___________________________</w:t>
      </w:r>
    </w:p>
    <w:bookmarkEnd w:id="368"/>
    <w:bookmarkStart w:name="z446" w:id="369"/>
    <w:p>
      <w:pPr>
        <w:spacing w:after="0"/>
        <w:ind w:left="0"/>
        <w:jc w:val="both"/>
      </w:pPr>
      <w:r>
        <w:rPr>
          <w:rFonts w:ascii="Times New Roman"/>
          <w:b w:val="false"/>
          <w:i w:val="false"/>
          <w:color w:val="000000"/>
          <w:sz w:val="28"/>
        </w:rPr>
        <w:t>
      дата ________________№_____________</w:t>
      </w:r>
    </w:p>
    <w:bookmarkEnd w:id="369"/>
    <w:bookmarkStart w:name="z447" w:id="370"/>
    <w:p>
      <w:pPr>
        <w:spacing w:after="0"/>
        <w:ind w:left="0"/>
        <w:jc w:val="both"/>
      </w:pPr>
      <w:r>
        <w:rPr>
          <w:rFonts w:ascii="Times New Roman"/>
          <w:b w:val="false"/>
          <w:i w:val="false"/>
          <w:color w:val="000000"/>
          <w:sz w:val="28"/>
        </w:rPr>
        <w:t>
      Единица измерения: тысяч тенге</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934"/>
        <w:gridCol w:w="662"/>
        <w:gridCol w:w="209"/>
        <w:gridCol w:w="1689"/>
        <w:gridCol w:w="1690"/>
        <w:gridCol w:w="704"/>
        <w:gridCol w:w="682"/>
        <w:gridCol w:w="1209"/>
        <w:gridCol w:w="2388"/>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Факт/оценка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 с учетом незавершенной продукции, всего</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накладные расходы основного производства с учетом незавершенной продукции, всего</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и материалы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горюче-смазочные материалы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состоящих в штате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состоящих в штате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(услуги), полученные от поставщиков и подрядчиков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услуги</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охранные услуги</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социальные отчисления</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нематериальных активов</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основных средств</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накладные расходы основного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распределения: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разрезе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накладные расходы вспомогательного производства с учетом незавершенной продукции, всего</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и материалы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горюче-смазочные материалы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состоящих в штате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состоящих в штате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(услуги), полученные от поставщиков и подрядчиков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услуги</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охранные услуги</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социальные отчисления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нематериальных активов</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основных средств</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накладные расходы основного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распределения: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разрезе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продукта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продукта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784"/>
        <w:gridCol w:w="1390"/>
        <w:gridCol w:w="2744"/>
        <w:gridCol w:w="1218"/>
        <w:gridCol w:w="1218"/>
        <w:gridCol w:w="1390"/>
        <w:gridCol w:w="27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9" w:id="371"/>
    <w:p>
      <w:pPr>
        <w:spacing w:after="0"/>
        <w:ind w:left="0"/>
        <w:jc w:val="both"/>
      </w:pPr>
      <w:r>
        <w:rPr>
          <w:rFonts w:ascii="Times New Roman"/>
          <w:b w:val="false"/>
          <w:i w:val="false"/>
          <w:color w:val="000000"/>
          <w:sz w:val="28"/>
        </w:rPr>
        <w:t>
      продолжение таблицы</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1139"/>
        <w:gridCol w:w="1301"/>
        <w:gridCol w:w="2569"/>
        <w:gridCol w:w="1140"/>
        <w:gridCol w:w="1140"/>
        <w:gridCol w:w="1301"/>
        <w:gridCol w:w="25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451" w:id="372"/>
    <w:p>
      <w:pPr>
        <w:spacing w:after="0"/>
        <w:ind w:left="0"/>
        <w:jc w:val="left"/>
      </w:pPr>
      <w:r>
        <w:rPr>
          <w:rFonts w:ascii="Times New Roman"/>
          <w:b/>
          <w:i w:val="false"/>
          <w:color w:val="000000"/>
        </w:rPr>
        <w:t xml:space="preserve"> Расчеты показателей финансово-хозяйственной деятельности</w:t>
      </w:r>
    </w:p>
    <w:bookmarkEnd w:id="372"/>
    <w:bookmarkStart w:name="z452" w:id="373"/>
    <w:p>
      <w:pPr>
        <w:spacing w:after="0"/>
        <w:ind w:left="0"/>
        <w:jc w:val="left"/>
      </w:pPr>
      <w:r>
        <w:rPr>
          <w:rFonts w:ascii="Times New Roman"/>
          <w:b/>
          <w:i w:val="false"/>
          <w:color w:val="000000"/>
        </w:rPr>
        <w:t xml:space="preserve"> Административные расходы</w:t>
      </w:r>
    </w:p>
    <w:bookmarkEnd w:id="373"/>
    <w:bookmarkStart w:name="z453" w:id="374"/>
    <w:p>
      <w:pPr>
        <w:spacing w:after="0"/>
        <w:ind w:left="0"/>
        <w:jc w:val="both"/>
      </w:pPr>
      <w:r>
        <w:rPr>
          <w:rFonts w:ascii="Times New Roman"/>
          <w:b w:val="false"/>
          <w:i w:val="false"/>
          <w:color w:val="000000"/>
          <w:sz w:val="28"/>
        </w:rPr>
        <w:t>
      Орган управления __________________________________________</w:t>
      </w:r>
    </w:p>
    <w:bookmarkEnd w:id="374"/>
    <w:bookmarkStart w:name="z454" w:id="375"/>
    <w:p>
      <w:pPr>
        <w:spacing w:after="0"/>
        <w:ind w:left="0"/>
        <w:jc w:val="both"/>
      </w:pPr>
      <w:r>
        <w:rPr>
          <w:rFonts w:ascii="Times New Roman"/>
          <w:b w:val="false"/>
          <w:i w:val="false"/>
          <w:color w:val="000000"/>
          <w:sz w:val="28"/>
        </w:rPr>
        <w:t>
      Наименование организации __________________________________</w:t>
      </w:r>
    </w:p>
    <w:bookmarkEnd w:id="375"/>
    <w:bookmarkStart w:name="z455" w:id="376"/>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376"/>
    <w:bookmarkStart w:name="z456" w:id="377"/>
    <w:p>
      <w:pPr>
        <w:spacing w:after="0"/>
        <w:ind w:left="0"/>
        <w:jc w:val="both"/>
      </w:pPr>
      <w:r>
        <w:rPr>
          <w:rFonts w:ascii="Times New Roman"/>
          <w:b w:val="false"/>
          <w:i w:val="false"/>
          <w:color w:val="000000"/>
          <w:sz w:val="28"/>
        </w:rPr>
        <w:t>
      Пятилетний период _________________________________________</w:t>
      </w:r>
    </w:p>
    <w:bookmarkEnd w:id="377"/>
    <w:bookmarkStart w:name="z457" w:id="378"/>
    <w:p>
      <w:pPr>
        <w:spacing w:after="0"/>
        <w:ind w:left="0"/>
        <w:jc w:val="both"/>
      </w:pPr>
      <w:r>
        <w:rPr>
          <w:rFonts w:ascii="Times New Roman"/>
          <w:b w:val="false"/>
          <w:i w:val="false"/>
          <w:color w:val="000000"/>
          <w:sz w:val="28"/>
        </w:rPr>
        <w:t>
      Планируемый/отчетный период___________________________</w:t>
      </w:r>
    </w:p>
    <w:bookmarkEnd w:id="378"/>
    <w:bookmarkStart w:name="z458" w:id="379"/>
    <w:p>
      <w:pPr>
        <w:spacing w:after="0"/>
        <w:ind w:left="0"/>
        <w:jc w:val="both"/>
      </w:pPr>
      <w:r>
        <w:rPr>
          <w:rFonts w:ascii="Times New Roman"/>
          <w:b w:val="false"/>
          <w:i w:val="false"/>
          <w:color w:val="000000"/>
          <w:sz w:val="28"/>
        </w:rPr>
        <w:t>
      дата ________________№_____________</w:t>
      </w:r>
    </w:p>
    <w:bookmarkEnd w:id="379"/>
    <w:bookmarkStart w:name="z459" w:id="380"/>
    <w:p>
      <w:pPr>
        <w:spacing w:after="0"/>
        <w:ind w:left="0"/>
        <w:jc w:val="both"/>
      </w:pPr>
      <w:r>
        <w:rPr>
          <w:rFonts w:ascii="Times New Roman"/>
          <w:b w:val="false"/>
          <w:i w:val="false"/>
          <w:color w:val="000000"/>
          <w:sz w:val="28"/>
        </w:rPr>
        <w:t>
      Единица измерения: тысяч тенге</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657"/>
        <w:gridCol w:w="292"/>
        <w:gridCol w:w="657"/>
        <w:gridCol w:w="144"/>
        <w:gridCol w:w="1629"/>
        <w:gridCol w:w="1629"/>
        <w:gridCol w:w="679"/>
        <w:gridCol w:w="658"/>
        <w:gridCol w:w="1166"/>
        <w:gridCol w:w="2303"/>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Факт/оценка</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 всего</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и материалы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горюче-смазочные материалы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административного персонала без учета оплаты труда, указанной в накладных расходах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состоящих в штате</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состоящих в штате</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(услуги), полученные от поставщиков и подрядчиков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услуги</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помещений</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охранные услуги</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консалтинговые услуги</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социальные отчисления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нематериальных активов</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основных средств</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наҰм жилья</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к месту командирования</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суточные</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техника безопасности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Пожарная безопасность и соблюдение специальных требований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Представительские расходы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официальный прием</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буфетное обслуживание во время переговоров</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переводчика</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проведению заседаний Совета директоров (наблюдательного совета)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обязательные платежи в бюджет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Благотворительная и спонсорская помощь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784"/>
        <w:gridCol w:w="1390"/>
        <w:gridCol w:w="2744"/>
        <w:gridCol w:w="1218"/>
        <w:gridCol w:w="1218"/>
        <w:gridCol w:w="1390"/>
        <w:gridCol w:w="27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1" w:id="381"/>
    <w:p>
      <w:pPr>
        <w:spacing w:after="0"/>
        <w:ind w:left="0"/>
        <w:jc w:val="both"/>
      </w:pPr>
      <w:r>
        <w:rPr>
          <w:rFonts w:ascii="Times New Roman"/>
          <w:b w:val="false"/>
          <w:i w:val="false"/>
          <w:color w:val="000000"/>
          <w:sz w:val="28"/>
        </w:rPr>
        <w:t>
      продолжение таблицы</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1139"/>
        <w:gridCol w:w="1301"/>
        <w:gridCol w:w="2569"/>
        <w:gridCol w:w="1140"/>
        <w:gridCol w:w="1140"/>
        <w:gridCol w:w="1301"/>
        <w:gridCol w:w="25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463" w:id="382"/>
    <w:p>
      <w:pPr>
        <w:spacing w:after="0"/>
        <w:ind w:left="0"/>
        <w:jc w:val="left"/>
      </w:pPr>
      <w:r>
        <w:rPr>
          <w:rFonts w:ascii="Times New Roman"/>
          <w:b/>
          <w:i w:val="false"/>
          <w:color w:val="000000"/>
        </w:rPr>
        <w:t xml:space="preserve"> Расчеты показателей финансово-хозяйственной деятельности</w:t>
      </w:r>
    </w:p>
    <w:bookmarkEnd w:id="382"/>
    <w:bookmarkStart w:name="z464" w:id="383"/>
    <w:p>
      <w:pPr>
        <w:spacing w:after="0"/>
        <w:ind w:left="0"/>
        <w:jc w:val="left"/>
      </w:pPr>
      <w:r>
        <w:rPr>
          <w:rFonts w:ascii="Times New Roman"/>
          <w:b/>
          <w:i w:val="false"/>
          <w:color w:val="000000"/>
        </w:rPr>
        <w:t xml:space="preserve"> Расходы по вознаграждениям</w:t>
      </w:r>
    </w:p>
    <w:bookmarkEnd w:id="383"/>
    <w:bookmarkStart w:name="z465" w:id="384"/>
    <w:p>
      <w:pPr>
        <w:spacing w:after="0"/>
        <w:ind w:left="0"/>
        <w:jc w:val="both"/>
      </w:pPr>
      <w:r>
        <w:rPr>
          <w:rFonts w:ascii="Times New Roman"/>
          <w:b w:val="false"/>
          <w:i w:val="false"/>
          <w:color w:val="000000"/>
          <w:sz w:val="28"/>
        </w:rPr>
        <w:t>
      Орган управления __________________________________________</w:t>
      </w:r>
    </w:p>
    <w:bookmarkEnd w:id="384"/>
    <w:bookmarkStart w:name="z466" w:id="385"/>
    <w:p>
      <w:pPr>
        <w:spacing w:after="0"/>
        <w:ind w:left="0"/>
        <w:jc w:val="both"/>
      </w:pPr>
      <w:r>
        <w:rPr>
          <w:rFonts w:ascii="Times New Roman"/>
          <w:b w:val="false"/>
          <w:i w:val="false"/>
          <w:color w:val="000000"/>
          <w:sz w:val="28"/>
        </w:rPr>
        <w:t>
      Наименование организации __________________________________</w:t>
      </w:r>
    </w:p>
    <w:bookmarkEnd w:id="385"/>
    <w:bookmarkStart w:name="z467" w:id="386"/>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386"/>
    <w:bookmarkStart w:name="z468" w:id="387"/>
    <w:p>
      <w:pPr>
        <w:spacing w:after="0"/>
        <w:ind w:left="0"/>
        <w:jc w:val="both"/>
      </w:pPr>
      <w:r>
        <w:rPr>
          <w:rFonts w:ascii="Times New Roman"/>
          <w:b w:val="false"/>
          <w:i w:val="false"/>
          <w:color w:val="000000"/>
          <w:sz w:val="28"/>
        </w:rPr>
        <w:t>
      Пятилетний период _________________________________________</w:t>
      </w:r>
    </w:p>
    <w:bookmarkEnd w:id="387"/>
    <w:bookmarkStart w:name="z469" w:id="388"/>
    <w:p>
      <w:pPr>
        <w:spacing w:after="0"/>
        <w:ind w:left="0"/>
        <w:jc w:val="both"/>
      </w:pPr>
      <w:r>
        <w:rPr>
          <w:rFonts w:ascii="Times New Roman"/>
          <w:b w:val="false"/>
          <w:i w:val="false"/>
          <w:color w:val="000000"/>
          <w:sz w:val="28"/>
        </w:rPr>
        <w:t>
      Планируемый/отчетный период___________________________</w:t>
      </w:r>
    </w:p>
    <w:bookmarkEnd w:id="388"/>
    <w:bookmarkStart w:name="z470" w:id="389"/>
    <w:p>
      <w:pPr>
        <w:spacing w:after="0"/>
        <w:ind w:left="0"/>
        <w:jc w:val="both"/>
      </w:pPr>
      <w:r>
        <w:rPr>
          <w:rFonts w:ascii="Times New Roman"/>
          <w:b w:val="false"/>
          <w:i w:val="false"/>
          <w:color w:val="000000"/>
          <w:sz w:val="28"/>
        </w:rPr>
        <w:t>
      дата ________________№_____________</w:t>
      </w:r>
    </w:p>
    <w:bookmarkEnd w:id="389"/>
    <w:bookmarkStart w:name="z471" w:id="390"/>
    <w:p>
      <w:pPr>
        <w:spacing w:after="0"/>
        <w:ind w:left="0"/>
        <w:jc w:val="both"/>
      </w:pPr>
      <w:r>
        <w:rPr>
          <w:rFonts w:ascii="Times New Roman"/>
          <w:b w:val="false"/>
          <w:i w:val="false"/>
          <w:color w:val="000000"/>
          <w:sz w:val="28"/>
        </w:rPr>
        <w:t>
      Единица измерения: тысяч тенге</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5"/>
        <w:gridCol w:w="642"/>
        <w:gridCol w:w="2249"/>
        <w:gridCol w:w="1591"/>
        <w:gridCol w:w="1591"/>
        <w:gridCol w:w="663"/>
        <w:gridCol w:w="642"/>
        <w:gridCol w:w="1138"/>
        <w:gridCol w:w="2249"/>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Факт/оценка</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вознаграждениям, всего</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привлеченным вкладам</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полученным кредитам и оказанной временной финансовой помощи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кредитам, полученным от банков-резидентов</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кредитам, полученным от банков-нерезидентов</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кредитам, полученным от организаций, осуществляющих отдельные виды банковских операций</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кредитам, полученным из республиканского бюджета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кредитам, полученным из местного бюджета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временной финансовой помощи</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гарантиям полученным</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факторингу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финансовой аренде (лизингу)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несвоевременное и ненадлежащее исполнение принятых обязательств (штрафы, пени, неустойки)</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784"/>
        <w:gridCol w:w="1390"/>
        <w:gridCol w:w="2744"/>
        <w:gridCol w:w="1218"/>
        <w:gridCol w:w="1218"/>
        <w:gridCol w:w="1390"/>
        <w:gridCol w:w="27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3" w:id="391"/>
    <w:p>
      <w:pPr>
        <w:spacing w:after="0"/>
        <w:ind w:left="0"/>
        <w:jc w:val="both"/>
      </w:pPr>
      <w:r>
        <w:rPr>
          <w:rFonts w:ascii="Times New Roman"/>
          <w:b w:val="false"/>
          <w:i w:val="false"/>
          <w:color w:val="000000"/>
          <w:sz w:val="28"/>
        </w:rPr>
        <w:t>
      продолжение таблицы</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1139"/>
        <w:gridCol w:w="1301"/>
        <w:gridCol w:w="2569"/>
        <w:gridCol w:w="1140"/>
        <w:gridCol w:w="1140"/>
        <w:gridCol w:w="1301"/>
        <w:gridCol w:w="25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475" w:id="392"/>
    <w:p>
      <w:pPr>
        <w:spacing w:after="0"/>
        <w:ind w:left="0"/>
        <w:jc w:val="left"/>
      </w:pPr>
      <w:r>
        <w:rPr>
          <w:rFonts w:ascii="Times New Roman"/>
          <w:b/>
          <w:i w:val="false"/>
          <w:color w:val="000000"/>
        </w:rPr>
        <w:t xml:space="preserve"> Расчеты показателей финансово-хозяйственной деятельности</w:t>
      </w:r>
    </w:p>
    <w:bookmarkEnd w:id="392"/>
    <w:bookmarkStart w:name="z476" w:id="393"/>
    <w:p>
      <w:pPr>
        <w:spacing w:after="0"/>
        <w:ind w:left="0"/>
        <w:jc w:val="left"/>
      </w:pPr>
      <w:r>
        <w:rPr>
          <w:rFonts w:ascii="Times New Roman"/>
          <w:b/>
          <w:i w:val="false"/>
          <w:color w:val="000000"/>
        </w:rPr>
        <w:t xml:space="preserve"> Прочие расходы</w:t>
      </w:r>
    </w:p>
    <w:bookmarkEnd w:id="393"/>
    <w:bookmarkStart w:name="z477" w:id="394"/>
    <w:p>
      <w:pPr>
        <w:spacing w:after="0"/>
        <w:ind w:left="0"/>
        <w:jc w:val="both"/>
      </w:pPr>
      <w:r>
        <w:rPr>
          <w:rFonts w:ascii="Times New Roman"/>
          <w:b w:val="false"/>
          <w:i w:val="false"/>
          <w:color w:val="000000"/>
          <w:sz w:val="28"/>
        </w:rPr>
        <w:t>
      Орган управления __________________________________________</w:t>
      </w:r>
    </w:p>
    <w:bookmarkEnd w:id="394"/>
    <w:bookmarkStart w:name="z478" w:id="395"/>
    <w:p>
      <w:pPr>
        <w:spacing w:after="0"/>
        <w:ind w:left="0"/>
        <w:jc w:val="both"/>
      </w:pPr>
      <w:r>
        <w:rPr>
          <w:rFonts w:ascii="Times New Roman"/>
          <w:b w:val="false"/>
          <w:i w:val="false"/>
          <w:color w:val="000000"/>
          <w:sz w:val="28"/>
        </w:rPr>
        <w:t>
      Наименование организации __________________________________</w:t>
      </w:r>
    </w:p>
    <w:bookmarkEnd w:id="395"/>
    <w:bookmarkStart w:name="z479" w:id="396"/>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396"/>
    <w:bookmarkStart w:name="z480" w:id="397"/>
    <w:p>
      <w:pPr>
        <w:spacing w:after="0"/>
        <w:ind w:left="0"/>
        <w:jc w:val="both"/>
      </w:pPr>
      <w:r>
        <w:rPr>
          <w:rFonts w:ascii="Times New Roman"/>
          <w:b w:val="false"/>
          <w:i w:val="false"/>
          <w:color w:val="000000"/>
          <w:sz w:val="28"/>
        </w:rPr>
        <w:t>
      Пятилетний период _________________________________________</w:t>
      </w:r>
    </w:p>
    <w:bookmarkEnd w:id="397"/>
    <w:bookmarkStart w:name="z481" w:id="398"/>
    <w:p>
      <w:pPr>
        <w:spacing w:after="0"/>
        <w:ind w:left="0"/>
        <w:jc w:val="both"/>
      </w:pPr>
      <w:r>
        <w:rPr>
          <w:rFonts w:ascii="Times New Roman"/>
          <w:b w:val="false"/>
          <w:i w:val="false"/>
          <w:color w:val="000000"/>
          <w:sz w:val="28"/>
        </w:rPr>
        <w:t>
      Планируемый/отчетный период___________________________</w:t>
      </w:r>
    </w:p>
    <w:bookmarkEnd w:id="398"/>
    <w:bookmarkStart w:name="z482" w:id="399"/>
    <w:p>
      <w:pPr>
        <w:spacing w:after="0"/>
        <w:ind w:left="0"/>
        <w:jc w:val="both"/>
      </w:pPr>
      <w:r>
        <w:rPr>
          <w:rFonts w:ascii="Times New Roman"/>
          <w:b w:val="false"/>
          <w:i w:val="false"/>
          <w:color w:val="000000"/>
          <w:sz w:val="28"/>
        </w:rPr>
        <w:t>
      дата ________________№_____________</w:t>
      </w:r>
    </w:p>
    <w:bookmarkEnd w:id="399"/>
    <w:bookmarkStart w:name="z483" w:id="400"/>
    <w:p>
      <w:pPr>
        <w:spacing w:after="0"/>
        <w:ind w:left="0"/>
        <w:jc w:val="both"/>
      </w:pPr>
      <w:r>
        <w:rPr>
          <w:rFonts w:ascii="Times New Roman"/>
          <w:b w:val="false"/>
          <w:i w:val="false"/>
          <w:color w:val="000000"/>
          <w:sz w:val="28"/>
        </w:rPr>
        <w:t>
      Единица измерения: тысяч тенге</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4"/>
        <w:gridCol w:w="604"/>
        <w:gridCol w:w="772"/>
        <w:gridCol w:w="792"/>
        <w:gridCol w:w="436"/>
        <w:gridCol w:w="1497"/>
        <w:gridCol w:w="1498"/>
        <w:gridCol w:w="624"/>
        <w:gridCol w:w="604"/>
        <w:gridCol w:w="1072"/>
        <w:gridCol w:w="2117"/>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Факт/оценка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всего</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прочего персонала без учета оплаты труда, указанных в накладных расходах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состоящих в штате</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состоящих в штате</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и провизии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сформированные против сомнительных и безнадежных требований</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оказанным финансовым услугам</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размещенным вкладам</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со страховой (перестраховочной) деятельностью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выбытия активов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обесценения активов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курсовым разницам</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инвестициям, учитываемых методом долевого участия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Убытки от прекращенной деятельности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социальные отчисления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маркетингу и рекламе</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реализации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праздничные и культурные мероприятия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социальной программе</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 помощь</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судебные издержки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784"/>
        <w:gridCol w:w="1390"/>
        <w:gridCol w:w="2744"/>
        <w:gridCol w:w="1218"/>
        <w:gridCol w:w="1218"/>
        <w:gridCol w:w="1390"/>
        <w:gridCol w:w="27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5" w:id="401"/>
    <w:p>
      <w:pPr>
        <w:spacing w:after="0"/>
        <w:ind w:left="0"/>
        <w:jc w:val="both"/>
      </w:pPr>
      <w:r>
        <w:rPr>
          <w:rFonts w:ascii="Times New Roman"/>
          <w:b w:val="false"/>
          <w:i w:val="false"/>
          <w:color w:val="000000"/>
          <w:sz w:val="28"/>
        </w:rPr>
        <w:t>
      продолжение таблицы</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1139"/>
        <w:gridCol w:w="1301"/>
        <w:gridCol w:w="2569"/>
        <w:gridCol w:w="1140"/>
        <w:gridCol w:w="1140"/>
        <w:gridCol w:w="1301"/>
        <w:gridCol w:w="25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487" w:id="402"/>
    <w:p>
      <w:pPr>
        <w:spacing w:after="0"/>
        <w:ind w:left="0"/>
        <w:jc w:val="both"/>
      </w:pPr>
      <w:r>
        <w:rPr>
          <w:rFonts w:ascii="Times New Roman"/>
          <w:b w:val="false"/>
          <w:i w:val="false"/>
          <w:color w:val="000000"/>
          <w:sz w:val="28"/>
        </w:rPr>
        <w:t>
      Орган управления __________________________________________</w:t>
      </w:r>
    </w:p>
    <w:bookmarkEnd w:id="402"/>
    <w:bookmarkStart w:name="z488" w:id="403"/>
    <w:p>
      <w:pPr>
        <w:spacing w:after="0"/>
        <w:ind w:left="0"/>
        <w:jc w:val="both"/>
      </w:pPr>
      <w:r>
        <w:rPr>
          <w:rFonts w:ascii="Times New Roman"/>
          <w:b w:val="false"/>
          <w:i w:val="false"/>
          <w:color w:val="000000"/>
          <w:sz w:val="28"/>
        </w:rPr>
        <w:t>
      Наименование организации __________________________________</w:t>
      </w:r>
    </w:p>
    <w:bookmarkEnd w:id="403"/>
    <w:bookmarkStart w:name="z489" w:id="404"/>
    <w:p>
      <w:pPr>
        <w:spacing w:after="0"/>
        <w:ind w:left="0"/>
        <w:jc w:val="both"/>
      </w:pPr>
      <w:r>
        <w:rPr>
          <w:rFonts w:ascii="Times New Roman"/>
          <w:b w:val="false"/>
          <w:i w:val="false"/>
          <w:color w:val="000000"/>
          <w:sz w:val="28"/>
        </w:rPr>
        <w:t>
      Пятилетний период _________________________________________</w:t>
      </w:r>
    </w:p>
    <w:bookmarkEnd w:id="404"/>
    <w:bookmarkStart w:name="z490" w:id="405"/>
    <w:p>
      <w:pPr>
        <w:spacing w:after="0"/>
        <w:ind w:left="0"/>
        <w:jc w:val="both"/>
      </w:pPr>
      <w:r>
        <w:rPr>
          <w:rFonts w:ascii="Times New Roman"/>
          <w:b w:val="false"/>
          <w:i w:val="false"/>
          <w:color w:val="000000"/>
          <w:sz w:val="28"/>
        </w:rPr>
        <w:t>
      Планируемый/отчетный период___________________________</w:t>
      </w:r>
    </w:p>
    <w:bookmarkEnd w:id="405"/>
    <w:bookmarkStart w:name="z491" w:id="406"/>
    <w:p>
      <w:pPr>
        <w:spacing w:after="0"/>
        <w:ind w:left="0"/>
        <w:jc w:val="left"/>
      </w:pPr>
      <w:r>
        <w:rPr>
          <w:rFonts w:ascii="Times New Roman"/>
          <w:b/>
          <w:i w:val="false"/>
          <w:color w:val="000000"/>
        </w:rPr>
        <w:t xml:space="preserve"> Отчетная информация о структуре заимствований</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872"/>
        <w:gridCol w:w="872"/>
        <w:gridCol w:w="872"/>
        <w:gridCol w:w="872"/>
        <w:gridCol w:w="872"/>
        <w:gridCol w:w="3756"/>
        <w:gridCol w:w="872"/>
        <w:gridCol w:w="872"/>
        <w:gridCol w:w="1355"/>
      </w:tblGrid>
      <w:tr>
        <w:trPr>
          <w:trHeight w:val="30" w:hRule="atLeast"/>
        </w:trPr>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Заемщик</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Заимодатель</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заимствования</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заимствования</w:t>
            </w:r>
          </w:p>
        </w:tc>
        <w:tc>
          <w:tcPr>
            <w:tcW w:w="3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собрания акционеров (единственного акционера) и/или Совета директоров и/или другие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заимствования (Договор гарантии)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заимствования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заимствования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2" w:id="407"/>
    <w:p>
      <w:pPr>
        <w:spacing w:after="0"/>
        <w:ind w:left="0"/>
        <w:jc w:val="both"/>
      </w:pPr>
      <w:r>
        <w:rPr>
          <w:rFonts w:ascii="Times New Roman"/>
          <w:b w:val="false"/>
          <w:i w:val="false"/>
          <w:color w:val="000000"/>
          <w:sz w:val="28"/>
        </w:rPr>
        <w:t>
      продолжение таблицы</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заимствования (Договор гарантии)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займа (Условия гарантии)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займа (Срок гарантируемого займа)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обеспечения по займу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договору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освоения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льготный период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условия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освоения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 периода доступности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остаточный срок в днях</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1545"/>
        <w:gridCol w:w="1640"/>
        <w:gridCol w:w="2838"/>
        <w:gridCol w:w="1545"/>
        <w:gridCol w:w="1545"/>
        <w:gridCol w:w="164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основного долга (ОД) на отчетную дату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 20ХХ</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 на начало периода</w:t>
            </w:r>
          </w:p>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4" w:id="408"/>
    <w:p>
      <w:pPr>
        <w:spacing w:after="0"/>
        <w:ind w:left="0"/>
        <w:jc w:val="both"/>
      </w:pPr>
      <w:r>
        <w:rPr>
          <w:rFonts w:ascii="Times New Roman"/>
          <w:b w:val="false"/>
          <w:i w:val="false"/>
          <w:color w:val="000000"/>
          <w:sz w:val="28"/>
        </w:rPr>
        <w:t>
      продолжение таблицы</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1339"/>
        <w:gridCol w:w="1421"/>
        <w:gridCol w:w="1339"/>
        <w:gridCol w:w="1339"/>
        <w:gridCol w:w="1421"/>
        <w:gridCol w:w="1339"/>
        <w:gridCol w:w="1340"/>
        <w:gridCol w:w="142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 20ХХ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 20ХХ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 20ХХ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1545"/>
        <w:gridCol w:w="1640"/>
        <w:gridCol w:w="2838"/>
        <w:gridCol w:w="1545"/>
        <w:gridCol w:w="1545"/>
        <w:gridCol w:w="164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основного долга (ОД) на отчетную дату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 20ХХ+1</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 на начало периода</w:t>
            </w:r>
          </w:p>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6" w:id="409"/>
    <w:p>
      <w:pPr>
        <w:spacing w:after="0"/>
        <w:ind w:left="0"/>
        <w:jc w:val="both"/>
      </w:pPr>
      <w:r>
        <w:rPr>
          <w:rFonts w:ascii="Times New Roman"/>
          <w:b w:val="false"/>
          <w:i w:val="false"/>
          <w:color w:val="000000"/>
          <w:sz w:val="28"/>
        </w:rPr>
        <w:t>
      продолжение таблицы</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1339"/>
        <w:gridCol w:w="1421"/>
        <w:gridCol w:w="1339"/>
        <w:gridCol w:w="1339"/>
        <w:gridCol w:w="1421"/>
        <w:gridCol w:w="1339"/>
        <w:gridCol w:w="1340"/>
        <w:gridCol w:w="142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 20ХХ+1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 20ХХ+1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 20ХХ+1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1545"/>
        <w:gridCol w:w="1640"/>
        <w:gridCol w:w="2838"/>
        <w:gridCol w:w="1545"/>
        <w:gridCol w:w="1545"/>
        <w:gridCol w:w="164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основного долга (ОД) на отчетную дату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 20ХХ+2</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 на начало периода</w:t>
            </w:r>
          </w:p>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8" w:id="410"/>
    <w:p>
      <w:pPr>
        <w:spacing w:after="0"/>
        <w:ind w:left="0"/>
        <w:jc w:val="both"/>
      </w:pPr>
      <w:r>
        <w:rPr>
          <w:rFonts w:ascii="Times New Roman"/>
          <w:b w:val="false"/>
          <w:i w:val="false"/>
          <w:color w:val="000000"/>
          <w:sz w:val="28"/>
        </w:rPr>
        <w:t>
      продолжение таблицы</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1339"/>
        <w:gridCol w:w="1421"/>
        <w:gridCol w:w="1339"/>
        <w:gridCol w:w="1339"/>
        <w:gridCol w:w="1421"/>
        <w:gridCol w:w="1339"/>
        <w:gridCol w:w="1340"/>
        <w:gridCol w:w="142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 20ХХ+2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 20ХХ+2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 20ХХ+2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1545"/>
        <w:gridCol w:w="1640"/>
        <w:gridCol w:w="2838"/>
        <w:gridCol w:w="1545"/>
        <w:gridCol w:w="1545"/>
        <w:gridCol w:w="164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основного долга (ОД) на отчетную дату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 20ХХ+3</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 на начало периода</w:t>
            </w:r>
          </w:p>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0" w:id="411"/>
    <w:p>
      <w:pPr>
        <w:spacing w:after="0"/>
        <w:ind w:left="0"/>
        <w:jc w:val="both"/>
      </w:pPr>
      <w:r>
        <w:rPr>
          <w:rFonts w:ascii="Times New Roman"/>
          <w:b w:val="false"/>
          <w:i w:val="false"/>
          <w:color w:val="000000"/>
          <w:sz w:val="28"/>
        </w:rPr>
        <w:t>
      продолжение таблицы</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1339"/>
        <w:gridCol w:w="1421"/>
        <w:gridCol w:w="1339"/>
        <w:gridCol w:w="1339"/>
        <w:gridCol w:w="1421"/>
        <w:gridCol w:w="1339"/>
        <w:gridCol w:w="1340"/>
        <w:gridCol w:w="142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 20ХХ+3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 20ХХ+3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 20ХХ+3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1545"/>
        <w:gridCol w:w="1640"/>
        <w:gridCol w:w="2838"/>
        <w:gridCol w:w="1545"/>
        <w:gridCol w:w="1545"/>
        <w:gridCol w:w="164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основного долга (ОД) на отчетную дату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 20ХХ+4</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 на начало периода</w:t>
            </w:r>
          </w:p>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2" w:id="412"/>
    <w:p>
      <w:pPr>
        <w:spacing w:after="0"/>
        <w:ind w:left="0"/>
        <w:jc w:val="both"/>
      </w:pPr>
      <w:r>
        <w:rPr>
          <w:rFonts w:ascii="Times New Roman"/>
          <w:b w:val="false"/>
          <w:i w:val="false"/>
          <w:color w:val="000000"/>
          <w:sz w:val="28"/>
        </w:rPr>
        <w:t>
      продолжение таблицы</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1297"/>
        <w:gridCol w:w="1377"/>
        <w:gridCol w:w="1297"/>
        <w:gridCol w:w="1297"/>
        <w:gridCol w:w="1377"/>
        <w:gridCol w:w="1297"/>
        <w:gridCol w:w="1297"/>
        <w:gridCol w:w="17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 20ХХ+4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 20ХХ+4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 20ХХ+4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504" w:id="413"/>
    <w:p>
      <w:pPr>
        <w:spacing w:after="0"/>
        <w:ind w:left="0"/>
        <w:jc w:val="both"/>
      </w:pPr>
      <w:r>
        <w:rPr>
          <w:rFonts w:ascii="Times New Roman"/>
          <w:b w:val="false"/>
          <w:i w:val="false"/>
          <w:color w:val="000000"/>
          <w:sz w:val="28"/>
        </w:rPr>
        <w:t>
      Орган управления __________________________________________</w:t>
      </w:r>
    </w:p>
    <w:bookmarkEnd w:id="413"/>
    <w:bookmarkStart w:name="z505" w:id="414"/>
    <w:p>
      <w:pPr>
        <w:spacing w:after="0"/>
        <w:ind w:left="0"/>
        <w:jc w:val="both"/>
      </w:pPr>
      <w:r>
        <w:rPr>
          <w:rFonts w:ascii="Times New Roman"/>
          <w:b w:val="false"/>
          <w:i w:val="false"/>
          <w:color w:val="000000"/>
          <w:sz w:val="28"/>
        </w:rPr>
        <w:t>
      Наименование организации __________________________________</w:t>
      </w:r>
    </w:p>
    <w:bookmarkEnd w:id="414"/>
    <w:bookmarkStart w:name="z506" w:id="415"/>
    <w:p>
      <w:pPr>
        <w:spacing w:after="0"/>
        <w:ind w:left="0"/>
        <w:jc w:val="both"/>
      </w:pPr>
      <w:r>
        <w:rPr>
          <w:rFonts w:ascii="Times New Roman"/>
          <w:b w:val="false"/>
          <w:i w:val="false"/>
          <w:color w:val="000000"/>
          <w:sz w:val="28"/>
        </w:rPr>
        <w:t>
      Пятилетний период _________________________________________</w:t>
      </w:r>
    </w:p>
    <w:bookmarkEnd w:id="415"/>
    <w:bookmarkStart w:name="z507" w:id="416"/>
    <w:p>
      <w:pPr>
        <w:spacing w:after="0"/>
        <w:ind w:left="0"/>
        <w:jc w:val="both"/>
      </w:pPr>
      <w:r>
        <w:rPr>
          <w:rFonts w:ascii="Times New Roman"/>
          <w:b w:val="false"/>
          <w:i w:val="false"/>
          <w:color w:val="000000"/>
          <w:sz w:val="28"/>
        </w:rPr>
        <w:t>
      Планируемый/отчетный период___________________________</w:t>
      </w:r>
    </w:p>
    <w:bookmarkEnd w:id="416"/>
    <w:bookmarkStart w:name="z508" w:id="417"/>
    <w:p>
      <w:pPr>
        <w:spacing w:after="0"/>
        <w:ind w:left="0"/>
        <w:jc w:val="both"/>
      </w:pPr>
      <w:r>
        <w:rPr>
          <w:rFonts w:ascii="Times New Roman"/>
          <w:b w:val="false"/>
          <w:i w:val="false"/>
          <w:color w:val="000000"/>
          <w:sz w:val="28"/>
        </w:rPr>
        <w:t>
      дата ________________№_____________</w:t>
      </w:r>
    </w:p>
    <w:bookmarkEnd w:id="417"/>
    <w:bookmarkStart w:name="z509" w:id="418"/>
    <w:p>
      <w:pPr>
        <w:spacing w:after="0"/>
        <w:ind w:left="0"/>
        <w:jc w:val="left"/>
      </w:pPr>
      <w:r>
        <w:rPr>
          <w:rFonts w:ascii="Times New Roman"/>
          <w:b/>
          <w:i w:val="false"/>
          <w:color w:val="000000"/>
        </w:rPr>
        <w:t xml:space="preserve"> Отчетная информация о размещении временно свободных денег</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3332"/>
        <w:gridCol w:w="1402"/>
        <w:gridCol w:w="1024"/>
        <w:gridCol w:w="1024"/>
        <w:gridCol w:w="1594"/>
        <w:gridCol w:w="1309"/>
        <w:gridCol w:w="1026"/>
      </w:tblGrid>
      <w:tr>
        <w:trPr>
          <w:trHeight w:val="30" w:hRule="atLeast"/>
        </w:trPr>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w:t>
            </w:r>
          </w:p>
        </w:tc>
        <w:tc>
          <w:tcPr>
            <w:tcW w:w="3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временно-свободные денежные средства размещенные 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и корпоративные ценные бумаги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банках второго уровня</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денежных средств, размещенных на начало периода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к размещению</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размещение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размещенных средств</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конец периода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срок размещения в днях (всего)</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календарные дни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вложенных средств в среднем за 1 день</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вознаграждения в среднем за 1 день</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вложения (вл. средства/кол-во дней)</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0" w:id="419"/>
    <w:p>
      <w:pPr>
        <w:spacing w:after="0"/>
        <w:ind w:left="0"/>
        <w:jc w:val="both"/>
      </w:pPr>
      <w:r>
        <w:rPr>
          <w:rFonts w:ascii="Times New Roman"/>
          <w:b w:val="false"/>
          <w:i w:val="false"/>
          <w:color w:val="000000"/>
          <w:sz w:val="28"/>
        </w:rPr>
        <w:t>
      продолжение таблицы</w:t>
      </w:r>
    </w:p>
    <w:bookmarkEnd w:id="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1274"/>
        <w:gridCol w:w="1278"/>
        <w:gridCol w:w="1274"/>
        <w:gridCol w:w="1274"/>
        <w:gridCol w:w="1275"/>
        <w:gridCol w:w="1275"/>
        <w:gridCol w:w="1278"/>
        <w:gridCol w:w="1275"/>
        <w:gridCol w:w="12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временно-свободные денежные средства размещенные 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временно-свободные денежные средства размещенные в:</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и корпоративные ценные бумаги</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банках второго уровня</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и корпоративные ценные бумаги</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банках второго уровня</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1229"/>
        <w:gridCol w:w="1232"/>
        <w:gridCol w:w="1229"/>
        <w:gridCol w:w="1229"/>
        <w:gridCol w:w="1229"/>
        <w:gridCol w:w="1229"/>
        <w:gridCol w:w="1233"/>
        <w:gridCol w:w="1230"/>
        <w:gridCol w:w="12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временно-свободные денежные средства размещенные 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временно-свободные денежные средства размещенные в:</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и корпоративные ценные бумаги</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банках второго уровня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и корпоративные ценные бумаги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банках второго уровня</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513" w:id="420"/>
    <w:p>
      <w:pPr>
        <w:spacing w:after="0"/>
        <w:ind w:left="0"/>
        <w:jc w:val="both"/>
      </w:pPr>
      <w:r>
        <w:rPr>
          <w:rFonts w:ascii="Times New Roman"/>
          <w:b w:val="false"/>
          <w:i w:val="false"/>
          <w:color w:val="000000"/>
          <w:sz w:val="28"/>
        </w:rPr>
        <w:t>
      Орган управления ______________________________________</w:t>
      </w:r>
    </w:p>
    <w:bookmarkEnd w:id="420"/>
    <w:bookmarkStart w:name="z514" w:id="421"/>
    <w:p>
      <w:pPr>
        <w:spacing w:after="0"/>
        <w:ind w:left="0"/>
        <w:jc w:val="both"/>
      </w:pPr>
      <w:r>
        <w:rPr>
          <w:rFonts w:ascii="Times New Roman"/>
          <w:b w:val="false"/>
          <w:i w:val="false"/>
          <w:color w:val="000000"/>
          <w:sz w:val="28"/>
        </w:rPr>
        <w:t>
      Наименование организации __________________________________</w:t>
      </w:r>
    </w:p>
    <w:bookmarkEnd w:id="421"/>
    <w:bookmarkStart w:name="z515" w:id="422"/>
    <w:p>
      <w:pPr>
        <w:spacing w:after="0"/>
        <w:ind w:left="0"/>
        <w:jc w:val="both"/>
      </w:pPr>
      <w:r>
        <w:rPr>
          <w:rFonts w:ascii="Times New Roman"/>
          <w:b w:val="false"/>
          <w:i w:val="false"/>
          <w:color w:val="000000"/>
          <w:sz w:val="28"/>
        </w:rPr>
        <w:t>
      Пятилетний период _________________________________________</w:t>
      </w:r>
    </w:p>
    <w:bookmarkEnd w:id="422"/>
    <w:bookmarkStart w:name="z516" w:id="423"/>
    <w:p>
      <w:pPr>
        <w:spacing w:after="0"/>
        <w:ind w:left="0"/>
        <w:jc w:val="both"/>
      </w:pPr>
      <w:r>
        <w:rPr>
          <w:rFonts w:ascii="Times New Roman"/>
          <w:b w:val="false"/>
          <w:i w:val="false"/>
          <w:color w:val="000000"/>
          <w:sz w:val="28"/>
        </w:rPr>
        <w:t>
      Планируемый/отчетный период___________________________</w:t>
      </w:r>
    </w:p>
    <w:bookmarkEnd w:id="423"/>
    <w:bookmarkStart w:name="z517" w:id="424"/>
    <w:p>
      <w:pPr>
        <w:spacing w:after="0"/>
        <w:ind w:left="0"/>
        <w:jc w:val="both"/>
      </w:pPr>
      <w:r>
        <w:rPr>
          <w:rFonts w:ascii="Times New Roman"/>
          <w:b w:val="false"/>
          <w:i w:val="false"/>
          <w:color w:val="000000"/>
          <w:sz w:val="28"/>
        </w:rPr>
        <w:t>
      дата ________________№_____________</w:t>
      </w:r>
    </w:p>
    <w:bookmarkEnd w:id="424"/>
    <w:bookmarkStart w:name="z518" w:id="425"/>
    <w:p>
      <w:pPr>
        <w:spacing w:after="0"/>
        <w:ind w:left="0"/>
        <w:jc w:val="left"/>
      </w:pPr>
      <w:r>
        <w:rPr>
          <w:rFonts w:ascii="Times New Roman"/>
          <w:b/>
          <w:i w:val="false"/>
          <w:color w:val="000000"/>
        </w:rPr>
        <w:t xml:space="preserve"> Информация о деятельности организаций</w:t>
      </w:r>
    </w:p>
    <w:bookmarkEnd w:id="425"/>
    <w:bookmarkStart w:name="z519" w:id="426"/>
    <w:p>
      <w:pPr>
        <w:spacing w:after="0"/>
        <w:ind w:left="0"/>
        <w:jc w:val="left"/>
      </w:pPr>
      <w:r>
        <w:rPr>
          <w:rFonts w:ascii="Times New Roman"/>
          <w:b/>
          <w:i w:val="false"/>
          <w:color w:val="000000"/>
        </w:rPr>
        <w:t xml:space="preserve"> Достижение целей и задач, ключевых показателей деятельности</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484"/>
        <w:gridCol w:w="484"/>
        <w:gridCol w:w="484"/>
        <w:gridCol w:w="484"/>
        <w:gridCol w:w="619"/>
        <w:gridCol w:w="619"/>
        <w:gridCol w:w="349"/>
        <w:gridCol w:w="349"/>
        <w:gridCol w:w="215"/>
        <w:gridCol w:w="215"/>
        <w:gridCol w:w="3757"/>
        <w:gridCol w:w="3757"/>
      </w:tblGrid>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 (Отчетный период)</w:t>
            </w:r>
          </w:p>
        </w:tc>
        <w:tc>
          <w:tcPr>
            <w:tcW w:w="3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___ года в % к факту предыдущего ___ году.</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___ года в % к плану отчетного ___ году.</w:t>
            </w:r>
          </w:p>
        </w:tc>
        <w:tc>
          <w:tcPr>
            <w:tcW w:w="0" w:type="auto"/>
            <w:vMerge/>
            <w:tcBorders>
              <w:top w:val="nil"/>
              <w:left w:val="single" w:color="cfcfcf" w:sz="5"/>
              <w:bottom w:val="single" w:color="cfcfcf" w:sz="5"/>
              <w:right w:val="single" w:color="cfcfcf" w:sz="5"/>
            </w:tcBorders>
          </w:tcP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w:t>
            </w: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n</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n</w:t>
            </w: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n</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28</w:t>
            </w:r>
          </w:p>
        </w:tc>
      </w:tr>
    </w:tbl>
    <w:bookmarkStart w:name="z521" w:id="427"/>
    <w:p>
      <w:pPr>
        <w:spacing w:after="0"/>
        <w:ind w:left="0"/>
        <w:jc w:val="left"/>
      </w:pPr>
      <w:r>
        <w:rPr>
          <w:rFonts w:ascii="Times New Roman"/>
          <w:b/>
          <w:i w:val="false"/>
          <w:color w:val="000000"/>
        </w:rPr>
        <w:t xml:space="preserve"> Результаты финансово-хозяйственной деятельности организаций</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1404"/>
        <w:gridCol w:w="1404"/>
        <w:gridCol w:w="1404"/>
        <w:gridCol w:w="1404"/>
        <w:gridCol w:w="1794"/>
        <w:gridCol w:w="3486"/>
      </w:tblGrid>
      <w:tr>
        <w:trPr>
          <w:trHeight w:val="30" w:hRule="atLeast"/>
        </w:trPr>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вид деятельности</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собственности</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управления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522" w:id="428"/>
    <w:p>
      <w:pPr>
        <w:spacing w:after="0"/>
        <w:ind w:left="0"/>
        <w:jc w:val="both"/>
      </w:pPr>
      <w:r>
        <w:rPr>
          <w:rFonts w:ascii="Times New Roman"/>
          <w:b w:val="false"/>
          <w:i w:val="false"/>
          <w:color w:val="000000"/>
          <w:sz w:val="28"/>
        </w:rPr>
        <w:t>
      продолжение таблицы</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986"/>
        <w:gridCol w:w="1916"/>
        <w:gridCol w:w="1198"/>
        <w:gridCol w:w="1198"/>
        <w:gridCol w:w="1916"/>
        <w:gridCol w:w="1198"/>
        <w:gridCol w:w="1198"/>
        <w:gridCol w:w="191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854"/>
        <w:gridCol w:w="1366"/>
        <w:gridCol w:w="854"/>
        <w:gridCol w:w="854"/>
        <w:gridCol w:w="1366"/>
        <w:gridCol w:w="854"/>
        <w:gridCol w:w="854"/>
        <w:gridCol w:w="1367"/>
        <w:gridCol w:w="854"/>
        <w:gridCol w:w="855"/>
        <w:gridCol w:w="136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тысяч тенге</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тыс.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74"/>
        <w:gridCol w:w="570"/>
        <w:gridCol w:w="374"/>
        <w:gridCol w:w="374"/>
        <w:gridCol w:w="568"/>
        <w:gridCol w:w="374"/>
        <w:gridCol w:w="374"/>
        <w:gridCol w:w="566"/>
        <w:gridCol w:w="374"/>
        <w:gridCol w:w="522"/>
        <w:gridCol w:w="74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доход на долю участия, часть чистого дохода, подлежащая перечислению в бюджет,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работников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оплаты труда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устойчивость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Рентабельность активов</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финансового рычага (финансового левериджа)</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ЕBI ТDA (Ear-nings before interest, taxes, depre-ciation and amor-tization)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февраля 2019 года № 14</w:t>
            </w:r>
          </w:p>
        </w:tc>
      </w:tr>
    </w:tbl>
    <w:bookmarkStart w:name="z526" w:id="429"/>
    <w:p>
      <w:pPr>
        <w:spacing w:after="0"/>
        <w:ind w:left="0"/>
        <w:jc w:val="left"/>
      </w:pPr>
      <w:r>
        <w:rPr>
          <w:rFonts w:ascii="Times New Roman"/>
          <w:b/>
          <w:i w:val="false"/>
          <w:color w:val="000000"/>
        </w:rPr>
        <w:t xml:space="preserve"> Перечень утративших силу некоторых приказов Министерства национальной экономики Республики Казахстан</w:t>
      </w:r>
    </w:p>
    <w:bookmarkEnd w:id="429"/>
    <w:bookmarkStart w:name="z527" w:id="4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от 27 марта 2015 года № 248 "Об утверждении Правил разработки и представления отчетов по исполнению планов развития контролируемых государством акционерных обществ, товариществ с ограниченной ответственностью и государственных предприятий" (зарегистрирован в Реестре государственной регистрации нормативных правовых актов за № 10926, опубликован 11 июня 2016 года в Республиканской газете "Казахстанская правда").</w:t>
      </w:r>
    </w:p>
    <w:bookmarkEnd w:id="430"/>
    <w:bookmarkStart w:name="z528" w:id="43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от 27 марта 2015 года № 249 "Об утверждении Правил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 (зарегистрирован в Реестре государственной регистрации нормативных правовых актов за № 10927, опубликован 25 июня 2015 года в Информационно-правовой системе "Әділет").</w:t>
      </w:r>
    </w:p>
    <w:bookmarkEnd w:id="431"/>
    <w:bookmarkStart w:name="z529" w:id="4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Перечня некоторых приказов Министерства национальной экономики Республики Казахстан, в которые вносятся изменения и дополнение, утвержденного приказом Министра национальной экономики Республики Казахстан от 15 сентября 2017 года № 330 "О внесении изменений и дополнения в некоторые приказы Министерства национальной экономики Республики Казахстан" (зарегистрирован в Реестре государственной регистрации нормативных правовых актов за № 15825, опубликован 13 октября 2017 года в Эталонном контрольном банке нормативных правовых актов Республики Казахстан).</w:t>
      </w:r>
    </w:p>
    <w:bookmarkEnd w:id="432"/>
    <w:bookmarkStart w:name="z530" w:id="43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от 23 февраля 2018 года № 73 "О внесении изменений и дополнений в приказы Министерства национальной экономики Республики Казахстан от 27 марта 2015 года № 248 "Об утверждении Правил разработки и представления отчетов по исполнению планов развития контролируемых государством акционерных обществ, товариществ с ограниченной ответственностью и государственных предприятий" и от 27 марта 2015 года № 249 "Об утверждении Правил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 (зарегистрирован в Реестре государственной регистрации нормативных правовых актов за № 16636, опубликован 29 марта 2018 года в Эталонном контрольном банке нормативных правовых актов Республики Казахстан).</w:t>
      </w:r>
    </w:p>
    <w:bookmarkEnd w:id="4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